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DD" w:rsidRPr="000854DD" w:rsidRDefault="000854DD" w:rsidP="000854DD">
      <w:pPr>
        <w:widowControl/>
        <w:rPr>
          <w:rFonts w:eastAsia="Calibri"/>
          <w:kern w:val="0"/>
        </w:rPr>
      </w:pPr>
      <w:r w:rsidRPr="000854DD">
        <w:rPr>
          <w:rFonts w:eastAsia="Calibri"/>
          <w:kern w:val="0"/>
        </w:rPr>
        <w:t xml:space="preserve">Принята                                                                                                    УТВЕРЖДАЮ                         на заседании Педагогического Совета                               Директор    _________.                                                           </w:t>
      </w:r>
    </w:p>
    <w:p w:rsidR="000854DD" w:rsidRPr="000854DD" w:rsidRDefault="000854DD" w:rsidP="000854DD">
      <w:pPr>
        <w:widowControl/>
        <w:ind w:firstLine="360"/>
        <w:jc w:val="center"/>
        <w:rPr>
          <w:rFonts w:eastAsia="Calibri"/>
          <w:kern w:val="0"/>
        </w:rPr>
      </w:pPr>
    </w:p>
    <w:p w:rsidR="000854DD" w:rsidRPr="000854DD" w:rsidRDefault="000854DD" w:rsidP="000854DD">
      <w:pPr>
        <w:widowControl/>
        <w:rPr>
          <w:rFonts w:eastAsia="Calibri"/>
          <w:kern w:val="0"/>
        </w:rPr>
      </w:pPr>
      <w:r w:rsidRPr="000854DD">
        <w:rPr>
          <w:rFonts w:eastAsia="Calibri"/>
          <w:kern w:val="0"/>
        </w:rPr>
        <w:t xml:space="preserve"> Протокол  № 0</w:t>
      </w:r>
      <w:r w:rsidR="007308F9">
        <w:rPr>
          <w:rFonts w:eastAsia="Calibri"/>
          <w:kern w:val="0"/>
        </w:rPr>
        <w:t>1</w:t>
      </w:r>
      <w:r w:rsidRPr="000854DD">
        <w:rPr>
          <w:rFonts w:eastAsia="Calibri"/>
          <w:kern w:val="0"/>
        </w:rPr>
        <w:t xml:space="preserve"> от «</w:t>
      </w:r>
      <w:r w:rsidR="007308F9">
        <w:rPr>
          <w:rFonts w:eastAsia="Calibri"/>
          <w:kern w:val="0"/>
        </w:rPr>
        <w:t>30</w:t>
      </w:r>
      <w:r w:rsidRPr="000854DD">
        <w:rPr>
          <w:rFonts w:eastAsia="Calibri"/>
          <w:kern w:val="0"/>
        </w:rPr>
        <w:t xml:space="preserve">» </w:t>
      </w:r>
      <w:r w:rsidR="007308F9">
        <w:rPr>
          <w:rFonts w:eastAsia="Calibri"/>
          <w:kern w:val="0"/>
        </w:rPr>
        <w:t xml:space="preserve">августа </w:t>
      </w:r>
      <w:r w:rsidRPr="000854DD">
        <w:rPr>
          <w:rFonts w:eastAsia="Calibri"/>
          <w:kern w:val="0"/>
        </w:rPr>
        <w:t>20</w:t>
      </w:r>
      <w:r w:rsidR="000C147D">
        <w:rPr>
          <w:rFonts w:eastAsia="Calibri"/>
          <w:kern w:val="0"/>
        </w:rPr>
        <w:t>20</w:t>
      </w:r>
      <w:r w:rsidRPr="000854DD">
        <w:rPr>
          <w:rFonts w:eastAsia="Calibri"/>
          <w:kern w:val="0"/>
        </w:rPr>
        <w:t xml:space="preserve"> года                       от </w:t>
      </w:r>
      <w:r w:rsidR="007308F9">
        <w:rPr>
          <w:rFonts w:eastAsia="Calibri"/>
          <w:kern w:val="0"/>
          <w:u w:val="single"/>
        </w:rPr>
        <w:t>30</w:t>
      </w:r>
      <w:r w:rsidR="000C147D">
        <w:rPr>
          <w:rFonts w:eastAsia="Calibri"/>
          <w:kern w:val="0"/>
          <w:u w:val="single"/>
        </w:rPr>
        <w:t xml:space="preserve"> </w:t>
      </w:r>
      <w:r w:rsidR="007308F9">
        <w:rPr>
          <w:rFonts w:eastAsia="Calibri"/>
          <w:kern w:val="0"/>
          <w:u w:val="single"/>
        </w:rPr>
        <w:t>августа</w:t>
      </w:r>
      <w:r w:rsidRPr="000854DD">
        <w:rPr>
          <w:rFonts w:eastAsia="Calibri"/>
          <w:kern w:val="0"/>
        </w:rPr>
        <w:t xml:space="preserve"> 20</w:t>
      </w:r>
      <w:r w:rsidR="000C147D">
        <w:rPr>
          <w:rFonts w:eastAsia="Calibri"/>
          <w:kern w:val="0"/>
        </w:rPr>
        <w:t>20</w:t>
      </w:r>
      <w:r w:rsidRPr="000854DD">
        <w:rPr>
          <w:rFonts w:eastAsia="Calibri"/>
          <w:kern w:val="0"/>
        </w:rPr>
        <w:t xml:space="preserve"> г.</w:t>
      </w:r>
    </w:p>
    <w:p w:rsidR="000854DD" w:rsidRPr="000854DD" w:rsidRDefault="000854DD" w:rsidP="000854DD">
      <w:pPr>
        <w:widowControl/>
        <w:rPr>
          <w:rFonts w:eastAsia="Calibri"/>
          <w:b/>
          <w:spacing w:val="-10"/>
          <w:kern w:val="0"/>
          <w:sz w:val="28"/>
          <w:szCs w:val="28"/>
        </w:rPr>
      </w:pPr>
    </w:p>
    <w:p w:rsidR="00641F72" w:rsidRDefault="00641F72" w:rsidP="00641F72"/>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jc w:val="center"/>
        <w:rPr>
          <w:b/>
          <w:sz w:val="48"/>
        </w:rPr>
      </w:pPr>
      <w:r>
        <w:rPr>
          <w:b/>
          <w:sz w:val="48"/>
          <w:szCs w:val="48"/>
        </w:rPr>
        <w:t xml:space="preserve">Основная образовательная  программа </w:t>
      </w:r>
      <w:r w:rsidR="00134E85">
        <w:rPr>
          <w:b/>
          <w:sz w:val="48"/>
          <w:szCs w:val="48"/>
        </w:rPr>
        <w:t xml:space="preserve"> начального общего образования</w:t>
      </w:r>
      <w:r w:rsidR="000C147D">
        <w:rPr>
          <w:b/>
          <w:sz w:val="48"/>
          <w:szCs w:val="48"/>
        </w:rPr>
        <w:t xml:space="preserve"> </w:t>
      </w:r>
      <w:r>
        <w:rPr>
          <w:b/>
          <w:sz w:val="48"/>
        </w:rPr>
        <w:t xml:space="preserve">Муниципального </w:t>
      </w:r>
      <w:r w:rsidR="000C147D">
        <w:rPr>
          <w:b/>
          <w:sz w:val="48"/>
        </w:rPr>
        <w:t>бюджетного</w:t>
      </w:r>
      <w:r>
        <w:rPr>
          <w:b/>
          <w:sz w:val="48"/>
        </w:rPr>
        <w:t xml:space="preserve"> общеобразовательного учреждения</w:t>
      </w:r>
    </w:p>
    <w:p w:rsidR="00641F72" w:rsidRDefault="00641F72" w:rsidP="00641F72">
      <w:pPr>
        <w:jc w:val="center"/>
        <w:rPr>
          <w:b/>
          <w:sz w:val="48"/>
        </w:rPr>
      </w:pPr>
      <w:r>
        <w:rPr>
          <w:b/>
          <w:sz w:val="48"/>
        </w:rPr>
        <w:t>«</w:t>
      </w:r>
      <w:r w:rsidR="00894B6D">
        <w:rPr>
          <w:b/>
          <w:sz w:val="48"/>
        </w:rPr>
        <w:t xml:space="preserve">Зидьянская </w:t>
      </w:r>
      <w:r w:rsidR="000B214A">
        <w:rPr>
          <w:b/>
          <w:sz w:val="48"/>
        </w:rPr>
        <w:t>средняя</w:t>
      </w:r>
      <w:r>
        <w:rPr>
          <w:b/>
          <w:sz w:val="48"/>
        </w:rPr>
        <w:t xml:space="preserve"> общеобразовательная школа</w:t>
      </w:r>
      <w:r w:rsidR="000854DD">
        <w:rPr>
          <w:b/>
          <w:sz w:val="48"/>
        </w:rPr>
        <w:t xml:space="preserve"> имени Курбанова Сеида Джамаловича</w:t>
      </w:r>
      <w:r>
        <w:rPr>
          <w:b/>
          <w:sz w:val="48"/>
        </w:rPr>
        <w:t xml:space="preserve"> »</w:t>
      </w:r>
    </w:p>
    <w:p w:rsidR="00641F72" w:rsidRDefault="00641F72" w:rsidP="00641F72">
      <w:pPr>
        <w:rPr>
          <w:sz w:val="32"/>
        </w:rPr>
      </w:pPr>
    </w:p>
    <w:p w:rsidR="00641F72" w:rsidRDefault="00641F72" w:rsidP="00641F72">
      <w:pPr>
        <w:jc w:val="center"/>
        <w:rPr>
          <w:b/>
          <w:sz w:val="40"/>
          <w:szCs w:val="40"/>
        </w:rPr>
      </w:pPr>
    </w:p>
    <w:p w:rsidR="00641F72" w:rsidRDefault="000854DD" w:rsidP="00641F72">
      <w:pPr>
        <w:ind w:firstLine="709"/>
        <w:jc w:val="center"/>
        <w:rPr>
          <w:b/>
          <w:sz w:val="40"/>
          <w:szCs w:val="40"/>
        </w:rPr>
      </w:pPr>
      <w:r>
        <w:rPr>
          <w:b/>
          <w:sz w:val="40"/>
          <w:szCs w:val="40"/>
        </w:rPr>
        <w:t>20</w:t>
      </w:r>
      <w:r w:rsidR="000C147D">
        <w:rPr>
          <w:b/>
          <w:sz w:val="40"/>
          <w:szCs w:val="40"/>
        </w:rPr>
        <w:t>20</w:t>
      </w:r>
      <w:r>
        <w:rPr>
          <w:b/>
          <w:sz w:val="40"/>
          <w:szCs w:val="40"/>
        </w:rPr>
        <w:t>-20</w:t>
      </w:r>
      <w:r w:rsidR="000C147D">
        <w:rPr>
          <w:b/>
          <w:sz w:val="40"/>
          <w:szCs w:val="40"/>
        </w:rPr>
        <w:t>21</w:t>
      </w:r>
      <w:r>
        <w:rPr>
          <w:b/>
          <w:sz w:val="40"/>
          <w:szCs w:val="40"/>
        </w:rPr>
        <w:t xml:space="preserve"> уч/год.</w:t>
      </w: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F53E8A">
      <w:pPr>
        <w:rPr>
          <w:b/>
          <w:sz w:val="40"/>
          <w:szCs w:val="40"/>
        </w:rPr>
      </w:pPr>
    </w:p>
    <w:p w:rsidR="00641F72" w:rsidRDefault="00641F72" w:rsidP="00641F72">
      <w:pPr>
        <w:ind w:firstLine="709"/>
        <w:jc w:val="center"/>
        <w:rPr>
          <w:b/>
          <w:sz w:val="40"/>
          <w:szCs w:val="40"/>
        </w:rPr>
      </w:pPr>
    </w:p>
    <w:p w:rsidR="00641F72" w:rsidRDefault="00641F72" w:rsidP="00641F72">
      <w:pPr>
        <w:jc w:val="center"/>
        <w:rPr>
          <w:b/>
          <w:sz w:val="28"/>
          <w:szCs w:val="28"/>
        </w:rPr>
      </w:pPr>
    </w:p>
    <w:p w:rsidR="00641F72" w:rsidRDefault="00641F72" w:rsidP="00641F72">
      <w:pPr>
        <w:ind w:firstLine="425"/>
        <w:jc w:val="center"/>
        <w:rPr>
          <w:b/>
          <w:bCs/>
          <w:iCs/>
          <w:sz w:val="28"/>
          <w:szCs w:val="28"/>
        </w:rPr>
      </w:pPr>
    </w:p>
    <w:p w:rsidR="00641F72" w:rsidRDefault="00641F72" w:rsidP="0018460B">
      <w:pPr>
        <w:rPr>
          <w:b/>
          <w:bCs/>
          <w:iCs/>
        </w:rPr>
      </w:pPr>
    </w:p>
    <w:p w:rsidR="00F53E8A" w:rsidRDefault="00F53E8A" w:rsidP="00641F72">
      <w:pPr>
        <w:ind w:firstLine="425"/>
        <w:jc w:val="center"/>
        <w:rPr>
          <w:b/>
          <w:bCs/>
          <w:iCs/>
        </w:rPr>
      </w:pPr>
    </w:p>
    <w:p w:rsidR="00F53E8A" w:rsidRDefault="00F53E8A" w:rsidP="00641F72">
      <w:pPr>
        <w:ind w:firstLine="425"/>
        <w:jc w:val="center"/>
        <w:rPr>
          <w:b/>
          <w:bCs/>
          <w:iCs/>
        </w:rPr>
      </w:pPr>
    </w:p>
    <w:p w:rsidR="00F53E8A" w:rsidRDefault="00F53E8A" w:rsidP="00641F72">
      <w:pPr>
        <w:ind w:firstLine="425"/>
        <w:jc w:val="center"/>
        <w:rPr>
          <w:b/>
          <w:bCs/>
          <w:iCs/>
        </w:rPr>
      </w:pPr>
    </w:p>
    <w:p w:rsidR="000854DD" w:rsidRDefault="000854DD" w:rsidP="00641F72">
      <w:pPr>
        <w:ind w:firstLine="425"/>
        <w:jc w:val="center"/>
        <w:rPr>
          <w:b/>
          <w:bCs/>
          <w:iCs/>
        </w:rPr>
      </w:pPr>
    </w:p>
    <w:p w:rsidR="000854DD" w:rsidRDefault="000854DD" w:rsidP="00641F72">
      <w:pPr>
        <w:ind w:firstLine="425"/>
        <w:jc w:val="center"/>
        <w:rPr>
          <w:b/>
          <w:bCs/>
          <w:iCs/>
        </w:rPr>
      </w:pPr>
    </w:p>
    <w:p w:rsidR="000854DD" w:rsidRDefault="000854DD" w:rsidP="00641F72">
      <w:pPr>
        <w:ind w:firstLine="425"/>
        <w:jc w:val="center"/>
        <w:rPr>
          <w:b/>
          <w:bCs/>
          <w:iCs/>
        </w:rPr>
      </w:pPr>
    </w:p>
    <w:p w:rsidR="000854DD" w:rsidRDefault="000854DD" w:rsidP="00641F72">
      <w:pPr>
        <w:ind w:firstLine="425"/>
        <w:jc w:val="center"/>
        <w:rPr>
          <w:b/>
          <w:bCs/>
          <w:iCs/>
        </w:rPr>
      </w:pPr>
    </w:p>
    <w:p w:rsidR="000854DD" w:rsidRDefault="000854DD" w:rsidP="00641F72">
      <w:pPr>
        <w:ind w:firstLine="425"/>
        <w:jc w:val="center"/>
        <w:rPr>
          <w:b/>
          <w:bCs/>
          <w:iCs/>
        </w:rPr>
      </w:pPr>
    </w:p>
    <w:p w:rsidR="00641F72" w:rsidRDefault="00641F72" w:rsidP="00641F72">
      <w:pPr>
        <w:ind w:firstLine="425"/>
        <w:jc w:val="center"/>
        <w:rPr>
          <w:b/>
          <w:bCs/>
          <w:iCs/>
        </w:rPr>
      </w:pPr>
      <w:r>
        <w:rPr>
          <w:b/>
          <w:bCs/>
          <w:iCs/>
        </w:rPr>
        <w:t>Содержание</w:t>
      </w:r>
    </w:p>
    <w:p w:rsidR="00641F72" w:rsidRDefault="00641F72" w:rsidP="00641F72">
      <w:pPr>
        <w:ind w:firstLine="425"/>
        <w:jc w:val="center"/>
        <w:rPr>
          <w:b/>
          <w:bCs/>
          <w:iCs/>
        </w:rPr>
      </w:pPr>
    </w:p>
    <w:tbl>
      <w:tblPr>
        <w:tblW w:w="11471" w:type="dxa"/>
        <w:tblLook w:val="01E0"/>
      </w:tblPr>
      <w:tblGrid>
        <w:gridCol w:w="10031"/>
        <w:gridCol w:w="1440"/>
      </w:tblGrid>
      <w:tr w:rsidR="00641F72" w:rsidTr="00641F72">
        <w:tc>
          <w:tcPr>
            <w:tcW w:w="10031" w:type="dxa"/>
            <w:hideMark/>
          </w:tcPr>
          <w:p w:rsidR="00641F72" w:rsidRDefault="00641F72">
            <w:pPr>
              <w:spacing w:line="276" w:lineRule="auto"/>
              <w:ind w:firstLine="567"/>
              <w:jc w:val="center"/>
              <w:rPr>
                <w:b/>
              </w:rPr>
            </w:pPr>
            <w:r>
              <w:rPr>
                <w:b/>
              </w:rPr>
              <w:t xml:space="preserve">Модуль </w:t>
            </w:r>
            <w:r>
              <w:rPr>
                <w:b/>
                <w:lang w:val="en-US"/>
              </w:rPr>
              <w:t>I</w:t>
            </w:r>
            <w:r>
              <w:rPr>
                <w:b/>
              </w:rPr>
              <w:t xml:space="preserve"> (ФГОС)</w:t>
            </w:r>
          </w:p>
          <w:p w:rsidR="00641F72" w:rsidRDefault="00641F72">
            <w:pPr>
              <w:spacing w:line="276" w:lineRule="auto"/>
              <w:ind w:firstLine="360"/>
              <w:jc w:val="center"/>
              <w:rPr>
                <w:b/>
              </w:rPr>
            </w:pPr>
            <w:r>
              <w:rPr>
                <w:b/>
              </w:rPr>
              <w:t>Основная образовательная программа</w:t>
            </w:r>
          </w:p>
          <w:p w:rsidR="00641F72" w:rsidRDefault="00641F72">
            <w:pPr>
              <w:spacing w:line="276" w:lineRule="auto"/>
              <w:ind w:firstLine="360"/>
              <w:jc w:val="center"/>
              <w:rPr>
                <w:b/>
                <w:bCs/>
                <w:iCs/>
              </w:rPr>
            </w:pPr>
            <w:r>
              <w:rPr>
                <w:b/>
              </w:rPr>
              <w:t>начального общего образования</w:t>
            </w:r>
          </w:p>
          <w:p w:rsidR="00641F72" w:rsidRDefault="00641F72">
            <w:pPr>
              <w:spacing w:line="276" w:lineRule="auto"/>
              <w:ind w:firstLine="360"/>
              <w:jc w:val="both"/>
              <w:rPr>
                <w:bCs/>
                <w:iCs/>
              </w:rPr>
            </w:pPr>
            <w:r>
              <w:rPr>
                <w:b/>
              </w:rPr>
              <w:t xml:space="preserve">1. </w:t>
            </w:r>
            <w:r>
              <w:rPr>
                <w:b/>
                <w:bCs/>
                <w:iCs/>
              </w:rPr>
              <w:t>Целевой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1.1.Пояснительная записка</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1.2. Планируемые результаты освоения основной образовательной программы начального общего образования</w:t>
            </w:r>
          </w:p>
        </w:tc>
        <w:tc>
          <w:tcPr>
            <w:tcW w:w="1440" w:type="dxa"/>
          </w:tcPr>
          <w:p w:rsidR="00641F72" w:rsidRDefault="00641F72">
            <w:pPr>
              <w:tabs>
                <w:tab w:val="left" w:pos="214"/>
              </w:tabs>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
                <w:bCs/>
                <w:iCs/>
              </w:rPr>
            </w:pPr>
            <w:r>
              <w:rPr>
                <w:b/>
                <w:bCs/>
                <w:iCs/>
              </w:rPr>
              <w:t>2. Содержательный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2.1. Программа формирования универсальных учебных действий у учащихся на ступени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2.2. Программы отдельных учебных предметов, курсов  и курсов внеурочной деятельности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2.3. Программа духовно – нравственного развития, воспитания учащихся на ступени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2.4. Программа формирования экологической культуры, здорового и безопасного образа жизни</w:t>
            </w:r>
          </w:p>
        </w:tc>
        <w:tc>
          <w:tcPr>
            <w:tcW w:w="1440" w:type="dxa"/>
          </w:tcPr>
          <w:p w:rsidR="00641F72" w:rsidRDefault="00641F72">
            <w:pPr>
              <w:spacing w:line="276" w:lineRule="auto"/>
              <w:jc w:val="center"/>
              <w:rPr>
                <w:bCs/>
                <w:iCs/>
              </w:rPr>
            </w:pPr>
          </w:p>
        </w:tc>
      </w:tr>
      <w:tr w:rsidR="00641F72" w:rsidTr="00641F72">
        <w:trPr>
          <w:trHeight w:val="367"/>
        </w:trPr>
        <w:tc>
          <w:tcPr>
            <w:tcW w:w="10031" w:type="dxa"/>
            <w:hideMark/>
          </w:tcPr>
          <w:p w:rsidR="00641F72" w:rsidRDefault="00641F72">
            <w:pPr>
              <w:spacing w:line="276" w:lineRule="auto"/>
              <w:ind w:firstLine="360"/>
              <w:jc w:val="both"/>
              <w:rPr>
                <w:bCs/>
                <w:iCs/>
              </w:rPr>
            </w:pPr>
            <w:r>
              <w:rPr>
                <w:bCs/>
                <w:iCs/>
              </w:rPr>
              <w:t>2.5. Программа коррекционной работы</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
                <w:bCs/>
                <w:iCs/>
              </w:rPr>
            </w:pPr>
            <w:r>
              <w:rPr>
                <w:b/>
                <w:bCs/>
                <w:iCs/>
              </w:rPr>
              <w:t>3. Организационный раздел</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3.1. Учебный план начального общего образования</w:t>
            </w:r>
          </w:p>
        </w:tc>
        <w:tc>
          <w:tcPr>
            <w:tcW w:w="1440" w:type="dxa"/>
          </w:tcPr>
          <w:p w:rsidR="00641F72" w:rsidRDefault="00641F72">
            <w:pPr>
              <w:spacing w:line="276" w:lineRule="auto"/>
              <w:jc w:val="center"/>
              <w:rPr>
                <w:bCs/>
                <w:iCs/>
              </w:rPr>
            </w:pPr>
          </w:p>
        </w:tc>
      </w:tr>
      <w:tr w:rsidR="00641F72" w:rsidTr="00641F72">
        <w:tc>
          <w:tcPr>
            <w:tcW w:w="10031" w:type="dxa"/>
            <w:hideMark/>
          </w:tcPr>
          <w:p w:rsidR="00641F72" w:rsidRDefault="00641F72">
            <w:pPr>
              <w:spacing w:line="276" w:lineRule="auto"/>
              <w:ind w:firstLine="360"/>
              <w:jc w:val="both"/>
              <w:rPr>
                <w:bCs/>
                <w:iCs/>
              </w:rPr>
            </w:pPr>
            <w:r>
              <w:rPr>
                <w:bCs/>
                <w:iCs/>
              </w:rPr>
              <w:t>3.2. План внеурочной деятельности</w:t>
            </w:r>
          </w:p>
        </w:tc>
        <w:tc>
          <w:tcPr>
            <w:tcW w:w="1440" w:type="dxa"/>
          </w:tcPr>
          <w:p w:rsidR="00641F72" w:rsidRDefault="00641F72">
            <w:pPr>
              <w:spacing w:line="276" w:lineRule="auto"/>
              <w:jc w:val="center"/>
              <w:rPr>
                <w:bCs/>
                <w:iCs/>
              </w:rPr>
            </w:pPr>
          </w:p>
        </w:tc>
      </w:tr>
      <w:tr w:rsidR="00641F72" w:rsidTr="00641F72">
        <w:tc>
          <w:tcPr>
            <w:tcW w:w="10031" w:type="dxa"/>
          </w:tcPr>
          <w:p w:rsidR="00641F72" w:rsidRDefault="00641F72">
            <w:pPr>
              <w:spacing w:line="276" w:lineRule="auto"/>
              <w:ind w:firstLine="360"/>
              <w:jc w:val="both"/>
              <w:rPr>
                <w:bCs/>
                <w:iCs/>
              </w:rPr>
            </w:pPr>
            <w:r>
              <w:rPr>
                <w:bCs/>
                <w:iCs/>
              </w:rPr>
              <w:t>3.3. Система условий реализации основной образовательной программы начального общего образования</w:t>
            </w:r>
          </w:p>
          <w:p w:rsidR="00641F72" w:rsidRDefault="00641F72">
            <w:pPr>
              <w:spacing w:line="276" w:lineRule="auto"/>
              <w:ind w:firstLine="360"/>
              <w:jc w:val="both"/>
              <w:rPr>
                <w:bCs/>
                <w:iCs/>
              </w:rPr>
            </w:pPr>
          </w:p>
        </w:tc>
        <w:tc>
          <w:tcPr>
            <w:tcW w:w="1440" w:type="dxa"/>
          </w:tcPr>
          <w:p w:rsidR="00641F72" w:rsidRDefault="00641F72">
            <w:pPr>
              <w:spacing w:line="276" w:lineRule="auto"/>
              <w:jc w:val="center"/>
              <w:rPr>
                <w:bCs/>
                <w:iCs/>
              </w:rPr>
            </w:pPr>
          </w:p>
        </w:tc>
      </w:tr>
    </w:tbl>
    <w:p w:rsidR="00641F72" w:rsidRDefault="00641F72" w:rsidP="00641F72">
      <w:pPr>
        <w:autoSpaceDE w:val="0"/>
        <w:jc w:val="center"/>
        <w:rPr>
          <w:b/>
          <w:bCs/>
        </w:rPr>
      </w:pPr>
      <w:r>
        <w:rPr>
          <w:rFonts w:eastAsia="TimesNewRoman"/>
          <w:b/>
          <w:bCs/>
        </w:rPr>
        <w:t xml:space="preserve">Модуль </w:t>
      </w:r>
      <w:r>
        <w:rPr>
          <w:rFonts w:eastAsia="TimesNewRoman"/>
          <w:b/>
          <w:bCs/>
          <w:lang w:val="en-US"/>
        </w:rPr>
        <w:t>II</w:t>
      </w:r>
    </w:p>
    <w:p w:rsidR="00641F72" w:rsidRDefault="00641F72" w:rsidP="00641F72">
      <w:pPr>
        <w:autoSpaceDE w:val="0"/>
        <w:jc w:val="center"/>
        <w:rPr>
          <w:rFonts w:eastAsia="TimesNewRoman"/>
          <w:b/>
          <w:bCs/>
        </w:rPr>
      </w:pPr>
      <w:r>
        <w:rPr>
          <w:rFonts w:eastAsia="TimesNewRoman"/>
          <w:b/>
          <w:bCs/>
        </w:rPr>
        <w:t xml:space="preserve">Основная образовательная программа </w:t>
      </w:r>
    </w:p>
    <w:p w:rsidR="00641F72" w:rsidRDefault="00641F72" w:rsidP="00641F72">
      <w:pPr>
        <w:autoSpaceDE w:val="0"/>
        <w:jc w:val="center"/>
        <w:rPr>
          <w:b/>
          <w:bCs/>
        </w:rPr>
      </w:pPr>
      <w:r>
        <w:rPr>
          <w:rFonts w:eastAsia="TimesNewRoman"/>
          <w:b/>
          <w:bCs/>
        </w:rPr>
        <w:t xml:space="preserve">основного общего образования </w:t>
      </w:r>
    </w:p>
    <w:p w:rsidR="00641F72" w:rsidRDefault="00641F72" w:rsidP="00641F72">
      <w:pPr>
        <w:autoSpaceDE w:val="0"/>
        <w:rPr>
          <w:b/>
          <w:bCs/>
        </w:rPr>
      </w:pPr>
      <w:r>
        <w:rPr>
          <w:b/>
        </w:rPr>
        <w:t>1. Целевой раздел</w:t>
      </w:r>
    </w:p>
    <w:p w:rsidR="00641F72" w:rsidRDefault="00641F72" w:rsidP="00641F72">
      <w:pPr>
        <w:autoSpaceDE w:val="0"/>
      </w:pPr>
      <w:r>
        <w:rPr>
          <w:b/>
        </w:rPr>
        <w:t>1.1.</w:t>
      </w:r>
      <w:r>
        <w:t xml:space="preserve"> Пояснительная записка</w:t>
      </w:r>
    </w:p>
    <w:p w:rsidR="00641F72" w:rsidRDefault="00641F72" w:rsidP="00641F72">
      <w:pPr>
        <w:autoSpaceDE w:val="0"/>
      </w:pPr>
      <w:r>
        <w:rPr>
          <w:b/>
        </w:rPr>
        <w:t>1.2.</w:t>
      </w:r>
      <w:r>
        <w:t xml:space="preserve"> Планируемые результаты освоения основной образовательной программы основного общего образования</w:t>
      </w:r>
    </w:p>
    <w:p w:rsidR="00641F72" w:rsidRDefault="00641F72" w:rsidP="00641F72">
      <w:pPr>
        <w:autoSpaceDE w:val="0"/>
      </w:pPr>
      <w:r>
        <w:rPr>
          <w:b/>
        </w:rPr>
        <w:t>1.3.</w:t>
      </w:r>
      <w:r>
        <w:t xml:space="preserve"> Система оценки достижений планируемых результатов освоения основной образовательной программы основного общего образования</w:t>
      </w:r>
    </w:p>
    <w:p w:rsidR="00641F72" w:rsidRDefault="00641F72" w:rsidP="00641F72">
      <w:pPr>
        <w:autoSpaceDE w:val="0"/>
        <w:rPr>
          <w:b/>
        </w:rPr>
      </w:pPr>
      <w:r>
        <w:rPr>
          <w:b/>
        </w:rPr>
        <w:t>2. Содержательный раздел</w:t>
      </w:r>
    </w:p>
    <w:p w:rsidR="00641F72" w:rsidRDefault="00641F72" w:rsidP="00641F72">
      <w:pPr>
        <w:autoSpaceDE w:val="0"/>
      </w:pPr>
      <w:r>
        <w:rPr>
          <w:b/>
        </w:rPr>
        <w:t>2.1.</w:t>
      </w:r>
      <w:r>
        <w:t xml:space="preserve"> Программа отдельных учебных предметов, курсов основного общего образования</w:t>
      </w:r>
    </w:p>
    <w:p w:rsidR="00641F72" w:rsidRDefault="00641F72" w:rsidP="00641F72">
      <w:pPr>
        <w:jc w:val="both"/>
      </w:pPr>
      <w:r>
        <w:rPr>
          <w:b/>
        </w:rPr>
        <w:t>2.2.</w:t>
      </w:r>
      <w:r>
        <w:t xml:space="preserve"> Программа воспитания и социализации на ступени основного общего образования</w:t>
      </w:r>
    </w:p>
    <w:p w:rsidR="00641F72" w:rsidRDefault="00641F72" w:rsidP="00641F72">
      <w:pPr>
        <w:autoSpaceDE w:val="0"/>
      </w:pPr>
      <w:r>
        <w:rPr>
          <w:b/>
        </w:rPr>
        <w:t xml:space="preserve">2.3. </w:t>
      </w:r>
      <w:r>
        <w:t>Программа коррекционной работы</w:t>
      </w:r>
    </w:p>
    <w:p w:rsidR="00641F72" w:rsidRDefault="00641F72" w:rsidP="00641F72">
      <w:pPr>
        <w:autoSpaceDE w:val="0"/>
      </w:pPr>
      <w:r>
        <w:rPr>
          <w:b/>
        </w:rPr>
        <w:t>3. Организационный раздел</w:t>
      </w:r>
    </w:p>
    <w:p w:rsidR="00641F72" w:rsidRDefault="00641F72" w:rsidP="00641F72">
      <w:pPr>
        <w:autoSpaceDE w:val="0"/>
      </w:pPr>
      <w:r>
        <w:rPr>
          <w:b/>
        </w:rPr>
        <w:t>3.1</w:t>
      </w:r>
      <w:r>
        <w:t xml:space="preserve"> Учебный план основного общего образования</w:t>
      </w:r>
    </w:p>
    <w:p w:rsidR="00641F72" w:rsidRDefault="00641F72" w:rsidP="00641F72">
      <w:pPr>
        <w:autoSpaceDE w:val="0"/>
      </w:pPr>
      <w:r>
        <w:rPr>
          <w:b/>
        </w:rPr>
        <w:t>3.2.</w:t>
      </w:r>
      <w:r>
        <w:t xml:space="preserve"> Система условий реализации основной образовательной программы основного общего образования</w:t>
      </w:r>
    </w:p>
    <w:p w:rsidR="000B214A" w:rsidRDefault="000B214A" w:rsidP="000B214A">
      <w:pPr>
        <w:autoSpaceDE w:val="0"/>
        <w:jc w:val="center"/>
        <w:rPr>
          <w:rFonts w:eastAsia="TimesNewRoman"/>
          <w:b/>
          <w:bCs/>
        </w:rPr>
      </w:pPr>
    </w:p>
    <w:p w:rsidR="0029046A" w:rsidRDefault="0029046A" w:rsidP="000B214A">
      <w:pPr>
        <w:autoSpaceDE w:val="0"/>
        <w:jc w:val="center"/>
        <w:rPr>
          <w:rFonts w:eastAsia="TimesNewRoman"/>
          <w:b/>
          <w:bCs/>
        </w:rPr>
      </w:pPr>
    </w:p>
    <w:p w:rsidR="000854DD" w:rsidRDefault="000854DD" w:rsidP="000B214A">
      <w:pPr>
        <w:autoSpaceDE w:val="0"/>
        <w:jc w:val="center"/>
        <w:rPr>
          <w:rFonts w:eastAsia="TimesNewRoman"/>
          <w:b/>
          <w:bCs/>
        </w:rPr>
      </w:pPr>
    </w:p>
    <w:p w:rsidR="000854DD" w:rsidRDefault="000854DD" w:rsidP="000B214A">
      <w:pPr>
        <w:autoSpaceDE w:val="0"/>
        <w:jc w:val="center"/>
        <w:rPr>
          <w:rFonts w:eastAsia="TimesNewRoman"/>
          <w:b/>
          <w:bCs/>
        </w:rPr>
      </w:pPr>
    </w:p>
    <w:p w:rsidR="000B214A" w:rsidRDefault="000B214A" w:rsidP="000B214A">
      <w:pPr>
        <w:autoSpaceDE w:val="0"/>
        <w:jc w:val="center"/>
        <w:rPr>
          <w:b/>
          <w:bCs/>
        </w:rPr>
      </w:pPr>
      <w:r>
        <w:rPr>
          <w:rFonts w:eastAsia="TimesNewRoman"/>
          <w:b/>
          <w:bCs/>
        </w:rPr>
        <w:t xml:space="preserve">Модуль </w:t>
      </w:r>
      <w:r>
        <w:rPr>
          <w:rFonts w:eastAsia="TimesNewRoman"/>
          <w:b/>
          <w:bCs/>
          <w:lang w:val="en-US"/>
        </w:rPr>
        <w:t>III</w:t>
      </w:r>
    </w:p>
    <w:p w:rsidR="000B214A" w:rsidRDefault="000B214A" w:rsidP="000B214A">
      <w:pPr>
        <w:autoSpaceDE w:val="0"/>
        <w:jc w:val="center"/>
        <w:rPr>
          <w:rFonts w:eastAsia="TimesNewRoman"/>
          <w:b/>
          <w:bCs/>
        </w:rPr>
      </w:pPr>
      <w:r>
        <w:rPr>
          <w:rFonts w:eastAsia="TimesNewRoman"/>
          <w:b/>
          <w:bCs/>
        </w:rPr>
        <w:t xml:space="preserve">Основная образовательная программа </w:t>
      </w:r>
    </w:p>
    <w:p w:rsidR="000B214A" w:rsidRDefault="000B214A" w:rsidP="000B214A">
      <w:pPr>
        <w:autoSpaceDE w:val="0"/>
        <w:jc w:val="center"/>
        <w:rPr>
          <w:b/>
          <w:bCs/>
        </w:rPr>
      </w:pPr>
      <w:r>
        <w:rPr>
          <w:rFonts w:eastAsia="TimesNewRoman"/>
          <w:b/>
          <w:bCs/>
        </w:rPr>
        <w:t xml:space="preserve">среднего общего образования </w:t>
      </w:r>
    </w:p>
    <w:p w:rsidR="002657A4" w:rsidRPr="007D0AEB" w:rsidRDefault="002657A4" w:rsidP="002657A4">
      <w:pPr>
        <w:pStyle w:val="afff2"/>
        <w:spacing w:line="252" w:lineRule="auto"/>
        <w:ind w:firstLine="0"/>
        <w:contextualSpacing/>
        <w:rPr>
          <w:rStyle w:val="Zag11"/>
          <w:b/>
          <w:sz w:val="24"/>
          <w:szCs w:val="24"/>
        </w:rPr>
      </w:pP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r w:rsidRPr="007D0AEB">
        <w:rPr>
          <w:rStyle w:val="Zag11"/>
          <w:b/>
          <w:sz w:val="24"/>
          <w:szCs w:val="24"/>
        </w:rPr>
        <w:tab/>
      </w:r>
    </w:p>
    <w:p w:rsidR="002657A4" w:rsidRPr="007D0AEB" w:rsidRDefault="002657A4" w:rsidP="002657A4">
      <w:pPr>
        <w:spacing w:line="252" w:lineRule="auto"/>
        <w:ind w:firstLine="454"/>
        <w:contextualSpacing/>
        <w:jc w:val="both"/>
        <w:rPr>
          <w:rStyle w:val="Zag11"/>
          <w:rFonts w:eastAsia="@Arial Unicode MS"/>
          <w:b/>
        </w:rPr>
      </w:pPr>
      <w:r w:rsidRPr="007D0AEB">
        <w:rPr>
          <w:rStyle w:val="Zag11"/>
          <w:rFonts w:eastAsia="@Arial Unicode MS"/>
          <w:b/>
        </w:rPr>
        <w:t>1. Целевой раздел</w:t>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p>
    <w:p w:rsidR="002657A4" w:rsidRPr="002657A4" w:rsidRDefault="002657A4" w:rsidP="002657A4">
      <w:pPr>
        <w:tabs>
          <w:tab w:val="left" w:pos="4253"/>
        </w:tabs>
        <w:spacing w:line="252" w:lineRule="auto"/>
        <w:ind w:firstLine="454"/>
        <w:contextualSpacing/>
        <w:jc w:val="both"/>
        <w:rPr>
          <w:rStyle w:val="Zag11"/>
          <w:rFonts w:eastAsia="@Arial Unicode MS"/>
        </w:rPr>
      </w:pPr>
      <w:r w:rsidRPr="002657A4">
        <w:rPr>
          <w:rStyle w:val="Zag11"/>
          <w:rFonts w:eastAsia="@Arial Unicode MS"/>
        </w:rPr>
        <w:t>1.1. Пояснительная записка</w:t>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p>
    <w:p w:rsidR="002657A4" w:rsidRPr="007D0AEB" w:rsidRDefault="002657A4" w:rsidP="002657A4">
      <w:pPr>
        <w:spacing w:line="252" w:lineRule="auto"/>
        <w:ind w:firstLine="454"/>
        <w:contextualSpacing/>
        <w:jc w:val="both"/>
        <w:rPr>
          <w:rStyle w:val="Zag11"/>
          <w:rFonts w:eastAsia="@Arial Unicode MS"/>
          <w:b/>
        </w:rPr>
      </w:pPr>
      <w:r w:rsidRPr="002657A4">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7D0AEB">
        <w:rPr>
          <w:rStyle w:val="Zag11"/>
          <w:rFonts w:eastAsia="@Arial Unicode MS"/>
          <w:b/>
        </w:rPr>
        <w:tab/>
      </w:r>
      <w:r w:rsidRPr="007D0AEB">
        <w:rPr>
          <w:rStyle w:val="Zag11"/>
          <w:rFonts w:eastAsia="@Arial Unicode MS"/>
          <w:b/>
        </w:rPr>
        <w:tab/>
      </w:r>
    </w:p>
    <w:p w:rsidR="002657A4" w:rsidRPr="002657A4" w:rsidRDefault="002657A4" w:rsidP="002657A4">
      <w:pPr>
        <w:spacing w:line="252" w:lineRule="auto"/>
        <w:ind w:firstLine="454"/>
        <w:contextualSpacing/>
        <w:jc w:val="both"/>
      </w:pPr>
      <w:r w:rsidRPr="002657A4">
        <w:t xml:space="preserve">1.3. Система оценки достижения планируемых результатов освоения основной образовательной программы среднего общего </w:t>
      </w:r>
    </w:p>
    <w:p w:rsidR="002657A4" w:rsidRPr="007D0AEB" w:rsidRDefault="002657A4" w:rsidP="002657A4">
      <w:pPr>
        <w:spacing w:line="252" w:lineRule="auto"/>
        <w:contextualSpacing/>
        <w:jc w:val="both"/>
        <w:rPr>
          <w:b/>
        </w:rPr>
      </w:pPr>
      <w:r w:rsidRPr="002657A4">
        <w:t>Образования</w:t>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p>
    <w:p w:rsidR="002657A4" w:rsidRPr="007D0AEB" w:rsidRDefault="002657A4" w:rsidP="002657A4">
      <w:pPr>
        <w:spacing w:line="252" w:lineRule="auto"/>
        <w:ind w:firstLine="454"/>
        <w:contextualSpacing/>
        <w:jc w:val="both"/>
      </w:pPr>
      <w:r w:rsidRPr="007D0AEB">
        <w:rPr>
          <w:b/>
        </w:rPr>
        <w:t xml:space="preserve"> 2. Содержательный раздел</w:t>
      </w:r>
      <w:r>
        <w:tab/>
      </w:r>
      <w:r>
        <w:tab/>
      </w:r>
      <w:r>
        <w:tab/>
      </w:r>
      <w:r>
        <w:tab/>
      </w:r>
      <w:r>
        <w:tab/>
      </w:r>
      <w:r>
        <w:tab/>
      </w:r>
      <w:r>
        <w:tab/>
      </w:r>
    </w:p>
    <w:p w:rsidR="002657A4" w:rsidRPr="002657A4" w:rsidRDefault="002657A4" w:rsidP="002657A4">
      <w:pPr>
        <w:spacing w:line="252" w:lineRule="auto"/>
        <w:ind w:firstLine="454"/>
        <w:contextualSpacing/>
        <w:jc w:val="both"/>
      </w:pPr>
      <w:r w:rsidRPr="002657A4">
        <w:t>2.1. Программа развития универсальных учебных действий на ступени среднего общего образования</w:t>
      </w:r>
      <w:r w:rsidRPr="002657A4">
        <w:tab/>
      </w:r>
      <w:r w:rsidRPr="002657A4">
        <w:tab/>
      </w:r>
      <w:r w:rsidRPr="002657A4">
        <w:tab/>
      </w:r>
      <w:r w:rsidRPr="002657A4">
        <w:tab/>
      </w:r>
      <w:r w:rsidRPr="002657A4">
        <w:tab/>
      </w:r>
      <w:r w:rsidRPr="002657A4">
        <w:tab/>
      </w:r>
    </w:p>
    <w:p w:rsidR="002657A4" w:rsidRPr="002657A4" w:rsidRDefault="002657A4" w:rsidP="002657A4">
      <w:pPr>
        <w:spacing w:line="252" w:lineRule="auto"/>
        <w:ind w:firstLine="454"/>
        <w:contextualSpacing/>
        <w:jc w:val="both"/>
      </w:pPr>
      <w:r w:rsidRPr="002657A4">
        <w:t>2.2. Программы отдельных учебных предметов, курсов</w:t>
      </w:r>
      <w:r w:rsidRPr="002657A4">
        <w:tab/>
      </w:r>
      <w:r w:rsidRPr="002657A4">
        <w:tab/>
      </w:r>
    </w:p>
    <w:p w:rsidR="002657A4" w:rsidRPr="002657A4" w:rsidRDefault="002657A4" w:rsidP="002657A4">
      <w:pPr>
        <w:spacing w:line="252" w:lineRule="auto"/>
        <w:ind w:firstLine="454"/>
        <w:contextualSpacing/>
        <w:jc w:val="both"/>
      </w:pPr>
      <w:r w:rsidRPr="002657A4">
        <w:t>2.3. Программа воспитания и социализации обучающихся</w:t>
      </w:r>
    </w:p>
    <w:p w:rsidR="002657A4" w:rsidRPr="002657A4" w:rsidRDefault="002657A4" w:rsidP="002657A4">
      <w:pPr>
        <w:spacing w:line="252" w:lineRule="auto"/>
        <w:ind w:firstLine="454"/>
        <w:contextualSpacing/>
        <w:jc w:val="both"/>
      </w:pPr>
      <w:r w:rsidRPr="002657A4">
        <w:t>2.4. Программа коррекционной работы</w:t>
      </w:r>
    </w:p>
    <w:p w:rsidR="002657A4" w:rsidRPr="007D0AEB" w:rsidRDefault="002657A4" w:rsidP="002657A4">
      <w:pPr>
        <w:spacing w:line="252" w:lineRule="auto"/>
        <w:ind w:firstLine="454"/>
        <w:contextualSpacing/>
        <w:jc w:val="both"/>
        <w:rPr>
          <w:b/>
        </w:rPr>
      </w:pPr>
      <w:r w:rsidRPr="007D0AEB">
        <w:rPr>
          <w:b/>
        </w:rPr>
        <w:t>3. Организационный раздел</w:t>
      </w:r>
    </w:p>
    <w:p w:rsidR="002657A4" w:rsidRPr="002657A4" w:rsidRDefault="002657A4" w:rsidP="002657A4">
      <w:pPr>
        <w:spacing w:line="252" w:lineRule="auto"/>
        <w:ind w:firstLine="454"/>
        <w:contextualSpacing/>
        <w:jc w:val="both"/>
      </w:pPr>
      <w:r w:rsidRPr="002657A4">
        <w:t>3.1. Учебный план среднего общего образования</w:t>
      </w:r>
    </w:p>
    <w:p w:rsidR="002657A4" w:rsidRPr="002657A4" w:rsidRDefault="002657A4" w:rsidP="002657A4">
      <w:pPr>
        <w:spacing w:line="252" w:lineRule="auto"/>
        <w:ind w:firstLine="454"/>
        <w:contextualSpacing/>
        <w:jc w:val="both"/>
      </w:pPr>
      <w:r w:rsidRPr="002657A4">
        <w:t>3.2. Система условий реализации основной образовательной программы среднего общего образования</w:t>
      </w:r>
    </w:p>
    <w:p w:rsidR="00641F72" w:rsidRDefault="00641F72" w:rsidP="00641F72">
      <w:pPr>
        <w:autoSpaceDE w:val="0"/>
        <w:jc w:val="center"/>
        <w:rPr>
          <w:rFonts w:eastAsia="TimesNewRoman"/>
          <w:b/>
          <w:bCs/>
        </w:rPr>
      </w:pPr>
    </w:p>
    <w:p w:rsidR="00641F72" w:rsidRDefault="00641F72"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AB121C" w:rsidRDefault="00AB121C" w:rsidP="00641F72">
      <w:pPr>
        <w:rPr>
          <w:bCs/>
          <w:iCs/>
          <w:sz w:val="28"/>
        </w:rPr>
      </w:pPr>
    </w:p>
    <w:p w:rsidR="008D55F5" w:rsidRDefault="008D55F5" w:rsidP="00641F72">
      <w:pPr>
        <w:rPr>
          <w:bCs/>
          <w:iCs/>
          <w:sz w:val="28"/>
        </w:rPr>
      </w:pPr>
    </w:p>
    <w:p w:rsidR="008D55F5" w:rsidRDefault="008D55F5" w:rsidP="00641F72">
      <w:pPr>
        <w:rPr>
          <w:bCs/>
          <w:iCs/>
          <w:sz w:val="28"/>
        </w:rPr>
      </w:pPr>
    </w:p>
    <w:p w:rsidR="008D55F5" w:rsidRDefault="008D55F5" w:rsidP="00641F72">
      <w:pPr>
        <w:rPr>
          <w:bCs/>
          <w:iCs/>
          <w:sz w:val="28"/>
        </w:rPr>
      </w:pPr>
    </w:p>
    <w:p w:rsidR="008D55F5" w:rsidRDefault="008D55F5" w:rsidP="00641F72">
      <w:pPr>
        <w:rPr>
          <w:bCs/>
          <w:iCs/>
          <w:sz w:val="28"/>
        </w:rPr>
      </w:pPr>
    </w:p>
    <w:p w:rsidR="00CC0C73" w:rsidRDefault="00CC0C73" w:rsidP="00641F72">
      <w:pPr>
        <w:rPr>
          <w:b/>
        </w:rPr>
      </w:pPr>
    </w:p>
    <w:p w:rsidR="00641F72" w:rsidRDefault="00641F72" w:rsidP="00641F72">
      <w:pPr>
        <w:rPr>
          <w:b/>
        </w:rPr>
      </w:pPr>
    </w:p>
    <w:p w:rsidR="00476890" w:rsidRDefault="00476890" w:rsidP="00641F72">
      <w:pPr>
        <w:rPr>
          <w:b/>
        </w:rPr>
      </w:pPr>
    </w:p>
    <w:p w:rsidR="00641F72" w:rsidRDefault="00641F72" w:rsidP="00641F72">
      <w:pPr>
        <w:ind w:left="-709" w:right="-358" w:firstLine="851"/>
        <w:jc w:val="center"/>
        <w:rPr>
          <w:b/>
          <w:smallCaps/>
          <w:sz w:val="26"/>
          <w:szCs w:val="26"/>
        </w:rPr>
      </w:pPr>
      <w:r>
        <w:rPr>
          <w:b/>
          <w:smallCaps/>
          <w:sz w:val="26"/>
          <w:szCs w:val="26"/>
        </w:rPr>
        <w:t>Пояснительная записка</w:t>
      </w:r>
    </w:p>
    <w:p w:rsidR="00641F72" w:rsidRDefault="00641F72" w:rsidP="00A673FC">
      <w:pPr>
        <w:tabs>
          <w:tab w:val="left" w:pos="993"/>
        </w:tabs>
        <w:ind w:firstLine="567"/>
        <w:jc w:val="both"/>
        <w:rPr>
          <w:rFonts w:eastAsia="Calibri"/>
        </w:rPr>
      </w:pPr>
      <w:r>
        <w:rPr>
          <w:rFonts w:eastAsia="Calibri"/>
        </w:rPr>
        <w:t xml:space="preserve">Образовательная программа муниципального </w:t>
      </w:r>
      <w:r w:rsidR="00037408">
        <w:rPr>
          <w:rFonts w:eastAsia="Calibri"/>
        </w:rPr>
        <w:t>бюджетного</w:t>
      </w:r>
      <w:r>
        <w:rPr>
          <w:rFonts w:eastAsia="Calibri"/>
        </w:rPr>
        <w:t xml:space="preserve"> общеобразовательного </w:t>
      </w:r>
      <w:r w:rsidR="00AB121C">
        <w:rPr>
          <w:rFonts w:eastAsia="Calibri"/>
        </w:rPr>
        <w:t>учреждения «</w:t>
      </w:r>
      <w:r w:rsidR="00A673FC">
        <w:rPr>
          <w:rFonts w:eastAsia="Calibri"/>
        </w:rPr>
        <w:t xml:space="preserve">Зидьянская </w:t>
      </w:r>
      <w:r w:rsidR="00AB121C">
        <w:rPr>
          <w:rFonts w:eastAsia="Calibri"/>
        </w:rPr>
        <w:t xml:space="preserve"> средняя</w:t>
      </w:r>
      <w:r>
        <w:rPr>
          <w:rFonts w:eastAsia="Calibri"/>
        </w:rPr>
        <w:t xml:space="preserve"> общеобразовательная школа</w:t>
      </w:r>
      <w:r w:rsidR="00037408">
        <w:rPr>
          <w:rFonts w:eastAsia="Calibri"/>
        </w:rPr>
        <w:t xml:space="preserve"> имени Курбанова С.Д.</w:t>
      </w:r>
      <w:r>
        <w:rPr>
          <w:rFonts w:eastAsia="Calibri"/>
        </w:rPr>
        <w:t xml:space="preserve">», разработанная творческой группой педагогов, 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                                    и федерального компонента государственного образовательного стандарта. </w:t>
      </w:r>
    </w:p>
    <w:p w:rsidR="00641F72" w:rsidRDefault="00641F72" w:rsidP="00641F72">
      <w:pPr>
        <w:tabs>
          <w:tab w:val="left" w:pos="993"/>
        </w:tabs>
        <w:ind w:firstLine="567"/>
        <w:jc w:val="both"/>
        <w:rPr>
          <w:rFonts w:eastAsia="Calibri"/>
        </w:rPr>
      </w:pPr>
      <w:r>
        <w:rPr>
          <w:rFonts w:eastAsia="Calibri"/>
        </w:rPr>
        <w:t xml:space="preserve">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общего образования. Образовательная программа ежегодно обновляется в соответствии             с современными требованиями: составляется учебный план на год, разрабатываются рабочие программы учебных предметов, курсов, дисциплин (модулей). </w:t>
      </w:r>
    </w:p>
    <w:p w:rsidR="00641F72" w:rsidRDefault="00641F72" w:rsidP="00641F72">
      <w:pPr>
        <w:tabs>
          <w:tab w:val="left" w:pos="993"/>
        </w:tabs>
        <w:ind w:firstLine="567"/>
        <w:jc w:val="both"/>
        <w:rPr>
          <w:rFonts w:eastAsia="Calibri"/>
        </w:rPr>
      </w:pPr>
      <w:r>
        <w:rPr>
          <w:rFonts w:eastAsia="Calibri"/>
        </w:rPr>
        <w:t>В связи с введением ФГОС второго поколения образовател</w:t>
      </w:r>
      <w:r w:rsidR="00037408">
        <w:rPr>
          <w:rFonts w:eastAsia="Calibri"/>
        </w:rPr>
        <w:t>ьная программа                МБ</w:t>
      </w:r>
      <w:r>
        <w:rPr>
          <w:rFonts w:eastAsia="Calibri"/>
        </w:rPr>
        <w:t xml:space="preserve">ОУ </w:t>
      </w:r>
      <w:r w:rsidR="00AB121C">
        <w:rPr>
          <w:rFonts w:eastAsia="Calibri"/>
        </w:rPr>
        <w:t>«</w:t>
      </w:r>
      <w:r w:rsidR="00A673FC">
        <w:rPr>
          <w:rFonts w:eastAsia="Calibri"/>
        </w:rPr>
        <w:t>Зидьянская</w:t>
      </w:r>
      <w:r w:rsidR="00AB121C">
        <w:rPr>
          <w:rFonts w:eastAsia="Calibri"/>
        </w:rPr>
        <w:t xml:space="preserve"> СОШ»</w:t>
      </w:r>
      <w:r w:rsidR="007A6D48">
        <w:rPr>
          <w:rFonts w:eastAsia="Calibri"/>
        </w:rPr>
        <w:t xml:space="preserve"> состоит из 3</w:t>
      </w:r>
      <w:r>
        <w:rPr>
          <w:rFonts w:eastAsia="Calibri"/>
        </w:rPr>
        <w:t xml:space="preserve">-х модулей: </w:t>
      </w:r>
    </w:p>
    <w:p w:rsidR="00641F72" w:rsidRDefault="00641F72" w:rsidP="00641F72">
      <w:pPr>
        <w:tabs>
          <w:tab w:val="left" w:pos="993"/>
        </w:tabs>
        <w:ind w:firstLine="567"/>
        <w:jc w:val="both"/>
        <w:rPr>
          <w:rFonts w:eastAsia="Calibri"/>
        </w:rPr>
      </w:pPr>
      <w:r>
        <w:rPr>
          <w:rFonts w:eastAsia="Calibri"/>
        </w:rPr>
        <w:t>1 модуль: основная образовательная программа начального общего образования, разработанная на основе требований ФГОС;</w:t>
      </w:r>
    </w:p>
    <w:p w:rsidR="00641F72" w:rsidRDefault="00641F72" w:rsidP="00641F72">
      <w:pPr>
        <w:tabs>
          <w:tab w:val="left" w:pos="993"/>
        </w:tabs>
        <w:ind w:firstLine="567"/>
        <w:jc w:val="both"/>
        <w:rPr>
          <w:rFonts w:eastAsia="Calibri"/>
        </w:rPr>
      </w:pPr>
      <w:r>
        <w:rPr>
          <w:rFonts w:eastAsia="Calibri"/>
        </w:rPr>
        <w:t>2 модуль: основная образовательная программа основного общего образования, разработанная на основе требований ФКГОС;</w:t>
      </w:r>
    </w:p>
    <w:p w:rsidR="007A6D48" w:rsidRDefault="007A6D48" w:rsidP="00641F72">
      <w:pPr>
        <w:tabs>
          <w:tab w:val="left" w:pos="993"/>
        </w:tabs>
        <w:ind w:firstLine="567"/>
        <w:jc w:val="both"/>
        <w:rPr>
          <w:rFonts w:eastAsia="Calibri"/>
        </w:rPr>
      </w:pPr>
      <w:r>
        <w:rPr>
          <w:rFonts w:eastAsia="Calibri"/>
        </w:rPr>
        <w:t>3модуль: основная образовательная программа основного общего образования, разработанная на основе требований ФКГОС;</w:t>
      </w:r>
    </w:p>
    <w:p w:rsidR="00641F72" w:rsidRDefault="00641F72" w:rsidP="00641F72">
      <w:pPr>
        <w:tabs>
          <w:tab w:val="left" w:pos="993"/>
        </w:tabs>
        <w:ind w:firstLine="567"/>
        <w:jc w:val="both"/>
        <w:rPr>
          <w:rFonts w:eastAsia="Calibri"/>
        </w:rPr>
      </w:pPr>
      <w:r>
        <w:rPr>
          <w:rFonts w:eastAsia="Calibri"/>
        </w:rPr>
        <w:t>Содержание 1 модуля ориентирует на организацию образо</w:t>
      </w:r>
      <w:r w:rsidR="007A6D48">
        <w:rPr>
          <w:rFonts w:eastAsia="Calibri"/>
        </w:rPr>
        <w:t xml:space="preserve">вательного процесса </w:t>
      </w:r>
      <w:r>
        <w:rPr>
          <w:rFonts w:eastAsia="Calibri"/>
        </w:rPr>
        <w:t xml:space="preserve">    на основе системно-деятельностного подхода, который обеспечивает: </w:t>
      </w:r>
    </w:p>
    <w:p w:rsidR="00641F72" w:rsidRDefault="00641F72" w:rsidP="00641F72">
      <w:pPr>
        <w:tabs>
          <w:tab w:val="left" w:pos="993"/>
        </w:tabs>
        <w:ind w:firstLine="567"/>
        <w:jc w:val="both"/>
        <w:rPr>
          <w:rFonts w:eastAsia="Calibri"/>
        </w:rPr>
      </w:pPr>
      <w:r>
        <w:rPr>
          <w:rFonts w:eastAsia="Calibri"/>
        </w:rPr>
        <w:t xml:space="preserve">- формирование готовности к саморазвитию и непрерывному образованию; </w:t>
      </w:r>
    </w:p>
    <w:p w:rsidR="00641F72" w:rsidRDefault="00641F72" w:rsidP="00641F72">
      <w:pPr>
        <w:tabs>
          <w:tab w:val="left" w:pos="993"/>
        </w:tabs>
        <w:ind w:firstLine="567"/>
        <w:jc w:val="both"/>
        <w:rPr>
          <w:rFonts w:eastAsia="Calibri"/>
        </w:rPr>
      </w:pPr>
      <w:r>
        <w:rPr>
          <w:rFonts w:eastAsia="Calibri"/>
        </w:rPr>
        <w:t>- проектирование и конструирование развивающей образова</w:t>
      </w:r>
      <w:r w:rsidR="007A6D48">
        <w:rPr>
          <w:rFonts w:eastAsia="Calibri"/>
        </w:rPr>
        <w:t xml:space="preserve">тельной среды  </w:t>
      </w:r>
      <w:r>
        <w:rPr>
          <w:rFonts w:eastAsia="Calibri"/>
        </w:rPr>
        <w:t xml:space="preserve">    для учащихся; </w:t>
      </w:r>
    </w:p>
    <w:p w:rsidR="00641F72" w:rsidRDefault="00641F72" w:rsidP="00641F72">
      <w:pPr>
        <w:tabs>
          <w:tab w:val="left" w:pos="993"/>
        </w:tabs>
        <w:ind w:firstLine="567"/>
        <w:jc w:val="both"/>
        <w:rPr>
          <w:rFonts w:eastAsia="Calibri"/>
        </w:rPr>
      </w:pPr>
      <w:r>
        <w:rPr>
          <w:rFonts w:eastAsia="Calibri"/>
        </w:rPr>
        <w:t xml:space="preserve">- активную учебно-познавательную деятельность учащихся; </w:t>
      </w:r>
    </w:p>
    <w:p w:rsidR="00641F72" w:rsidRDefault="00641F72" w:rsidP="00641F72">
      <w:pPr>
        <w:tabs>
          <w:tab w:val="left" w:pos="993"/>
        </w:tabs>
        <w:ind w:firstLine="567"/>
        <w:jc w:val="both"/>
        <w:rPr>
          <w:rFonts w:eastAsia="Calibri"/>
        </w:rPr>
      </w:pPr>
      <w:r>
        <w:rPr>
          <w:rFonts w:eastAsia="Calibri"/>
        </w:rPr>
        <w:t>- построение образовательного процесса с учетом индивидуальных возрастных, психологических и физиологических особенностей учащихся.</w:t>
      </w:r>
    </w:p>
    <w:p w:rsidR="00641F72" w:rsidRDefault="00641F72" w:rsidP="00641F72">
      <w:pPr>
        <w:tabs>
          <w:tab w:val="left" w:pos="993"/>
        </w:tabs>
        <w:ind w:firstLine="567"/>
        <w:jc w:val="both"/>
        <w:rPr>
          <w:rFonts w:eastAsia="Calibri"/>
        </w:rPr>
      </w:pPr>
      <w:r>
        <w:rPr>
          <w:rFonts w:eastAsia="Calibri"/>
        </w:rPr>
        <w:t>Содержание 2 модуля ориентирует на:</w:t>
      </w:r>
    </w:p>
    <w:p w:rsidR="00641F72" w:rsidRDefault="00641F72" w:rsidP="00641F72">
      <w:pPr>
        <w:tabs>
          <w:tab w:val="left" w:pos="993"/>
        </w:tabs>
        <w:ind w:firstLine="567"/>
        <w:jc w:val="both"/>
        <w:rPr>
          <w:rFonts w:eastAsia="Calibri"/>
        </w:rPr>
      </w:pPr>
      <w:r>
        <w:rPr>
          <w:rFonts w:eastAsia="Calibri"/>
        </w:rPr>
        <w:t>- сохранение единого регионального образовательного пространства;</w:t>
      </w:r>
    </w:p>
    <w:p w:rsidR="00641F72" w:rsidRDefault="00641F72" w:rsidP="00641F72">
      <w:pPr>
        <w:tabs>
          <w:tab w:val="left" w:pos="993"/>
        </w:tabs>
        <w:ind w:firstLine="567"/>
        <w:jc w:val="both"/>
        <w:rPr>
          <w:rFonts w:eastAsia="Calibri"/>
        </w:rPr>
      </w:pPr>
      <w:r>
        <w:rPr>
          <w:rFonts w:eastAsia="Calibri"/>
        </w:rPr>
        <w:t>- удовлетворение образовательных потребностей учащихся и их родителей (законных представителей);</w:t>
      </w:r>
    </w:p>
    <w:p w:rsidR="00641F72" w:rsidRDefault="00641F72" w:rsidP="00641F72">
      <w:pPr>
        <w:tabs>
          <w:tab w:val="left" w:pos="993"/>
        </w:tabs>
        <w:ind w:firstLine="567"/>
        <w:jc w:val="both"/>
        <w:rPr>
          <w:rFonts w:eastAsia="Calibri"/>
        </w:rPr>
      </w:pPr>
      <w:r>
        <w:rPr>
          <w:rFonts w:eastAsia="Calibri"/>
        </w:rPr>
        <w:t>- обеспечение базового стандарта образования путем рационального распределения федерального, регионального и школьного компонентов в учебном плане;</w:t>
      </w:r>
    </w:p>
    <w:p w:rsidR="00641F72" w:rsidRDefault="00641F72" w:rsidP="00641F72">
      <w:pPr>
        <w:tabs>
          <w:tab w:val="left" w:pos="993"/>
        </w:tabs>
        <w:ind w:firstLine="567"/>
        <w:jc w:val="both"/>
        <w:rPr>
          <w:rFonts w:eastAsia="Calibri"/>
        </w:rPr>
      </w:pPr>
      <w:r>
        <w:rPr>
          <w:rFonts w:eastAsia="Calibri"/>
        </w:rPr>
        <w:t>- обеспечение развития личностной и образовательной компетентности учащихся,  их готовности и способности к непрерывно</w:t>
      </w:r>
      <w:r w:rsidR="007A6D48">
        <w:rPr>
          <w:rFonts w:eastAsia="Calibri"/>
        </w:rPr>
        <w:t xml:space="preserve">му самосовершенствованию  </w:t>
      </w:r>
      <w:r>
        <w:rPr>
          <w:rFonts w:eastAsia="Calibri"/>
        </w:rPr>
        <w:t xml:space="preserve">        и самообразованию.</w:t>
      </w:r>
    </w:p>
    <w:p w:rsidR="00641F72" w:rsidRDefault="00641F72" w:rsidP="00641F72">
      <w:pPr>
        <w:tabs>
          <w:tab w:val="left" w:pos="993"/>
        </w:tabs>
        <w:ind w:firstLine="567"/>
        <w:jc w:val="both"/>
        <w:rPr>
          <w:rFonts w:eastAsia="Calibri"/>
        </w:rPr>
      </w:pPr>
      <w:r>
        <w:rPr>
          <w:rFonts w:eastAsia="Calibri"/>
        </w:rPr>
        <w:t>Стратегическими целями образовательной программы М</w:t>
      </w:r>
      <w:r w:rsidR="000C147D">
        <w:rPr>
          <w:rFonts w:eastAsia="Calibri"/>
        </w:rPr>
        <w:t>Б</w:t>
      </w:r>
      <w:r>
        <w:rPr>
          <w:rFonts w:eastAsia="Calibri"/>
        </w:rPr>
        <w:t xml:space="preserve">ОУ </w:t>
      </w:r>
      <w:r w:rsidR="00AB121C">
        <w:rPr>
          <w:rFonts w:eastAsia="Calibri"/>
        </w:rPr>
        <w:t>«</w:t>
      </w:r>
      <w:r w:rsidR="006D34FE">
        <w:rPr>
          <w:rFonts w:eastAsia="Calibri"/>
        </w:rPr>
        <w:t>Зидьянская</w:t>
      </w:r>
      <w:r w:rsidR="00AB121C">
        <w:rPr>
          <w:rFonts w:eastAsia="Calibri"/>
        </w:rPr>
        <w:t xml:space="preserve"> СОШ»</w:t>
      </w:r>
      <w:r>
        <w:rPr>
          <w:rFonts w:eastAsia="Calibri"/>
        </w:rPr>
        <w:t xml:space="preserve">являются: </w:t>
      </w:r>
    </w:p>
    <w:p w:rsidR="00641F72" w:rsidRDefault="00641F72" w:rsidP="00641F72">
      <w:pPr>
        <w:tabs>
          <w:tab w:val="left" w:pos="993"/>
        </w:tabs>
        <w:ind w:firstLine="567"/>
        <w:jc w:val="both"/>
        <w:rPr>
          <w:rFonts w:eastAsia="Calibri"/>
        </w:rPr>
      </w:pPr>
      <w:r>
        <w:rPr>
          <w:rFonts w:eastAsia="Calibri"/>
        </w:rPr>
        <w:t xml:space="preserve">- обеспечение доступности качественного образования; </w:t>
      </w:r>
    </w:p>
    <w:p w:rsidR="00641F72" w:rsidRDefault="00641F72" w:rsidP="00641F72">
      <w:pPr>
        <w:tabs>
          <w:tab w:val="left" w:pos="993"/>
        </w:tabs>
        <w:ind w:firstLine="567"/>
        <w:jc w:val="both"/>
        <w:rPr>
          <w:rFonts w:eastAsia="Calibri"/>
        </w:rPr>
      </w:pPr>
      <w:r>
        <w:rPr>
          <w:rFonts w:eastAsia="Calibri"/>
        </w:rPr>
        <w:t xml:space="preserve">- создание механизмов, обеспечивающих устойчивое развитие системы воспитания  и дополнительного образования детей; </w:t>
      </w:r>
    </w:p>
    <w:p w:rsidR="00641F72" w:rsidRDefault="00641F72" w:rsidP="00641F72">
      <w:pPr>
        <w:tabs>
          <w:tab w:val="left" w:pos="993"/>
        </w:tabs>
        <w:ind w:firstLine="567"/>
        <w:jc w:val="both"/>
        <w:rPr>
          <w:rFonts w:eastAsia="Calibri"/>
        </w:rPr>
      </w:pPr>
      <w:r>
        <w:rPr>
          <w:rFonts w:eastAsia="Calibri"/>
        </w:rPr>
        <w:t xml:space="preserve">- формирование единого образовательного пространства в школе на основе использования информационных технологий; </w:t>
      </w:r>
    </w:p>
    <w:p w:rsidR="00641F72" w:rsidRDefault="00641F72" w:rsidP="00641F72">
      <w:pPr>
        <w:tabs>
          <w:tab w:val="left" w:pos="993"/>
        </w:tabs>
        <w:ind w:firstLine="567"/>
        <w:jc w:val="both"/>
        <w:rPr>
          <w:rFonts w:eastAsia="Calibri"/>
        </w:rPr>
      </w:pPr>
      <w:r>
        <w:rPr>
          <w:rFonts w:eastAsia="Calibri"/>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641F72" w:rsidRDefault="00641F72" w:rsidP="00641F72">
      <w:pPr>
        <w:tabs>
          <w:tab w:val="left" w:pos="993"/>
        </w:tabs>
        <w:ind w:firstLine="567"/>
        <w:jc w:val="both"/>
        <w:rPr>
          <w:rFonts w:eastAsia="Calibri"/>
        </w:rPr>
      </w:pPr>
      <w:r>
        <w:rPr>
          <w:rFonts w:eastAsia="Calibri"/>
        </w:rPr>
        <w:lastRenderedPageBreak/>
        <w:t xml:space="preserve">- формирование механизмов объективного оценивания качества образования     в школе; </w:t>
      </w:r>
    </w:p>
    <w:p w:rsidR="00641F72" w:rsidRDefault="00641F72" w:rsidP="00641F72">
      <w:pPr>
        <w:tabs>
          <w:tab w:val="left" w:pos="993"/>
        </w:tabs>
        <w:ind w:firstLine="567"/>
        <w:jc w:val="both"/>
        <w:rPr>
          <w:rFonts w:eastAsia="Calibri"/>
        </w:rPr>
      </w:pPr>
      <w:r>
        <w:rPr>
          <w:rFonts w:eastAsia="Calibri"/>
        </w:rPr>
        <w:t xml:space="preserve">- совершенствование системы выявления, развития и адресной поддержки одаренных детей в различных областях творческой деятельности. </w:t>
      </w:r>
    </w:p>
    <w:p w:rsidR="00641F72" w:rsidRDefault="00641F72" w:rsidP="00641F72">
      <w:pPr>
        <w:tabs>
          <w:tab w:val="left" w:pos="0"/>
        </w:tabs>
        <w:jc w:val="both"/>
        <w:rPr>
          <w:rFonts w:eastAsia="Calibri"/>
        </w:rPr>
      </w:pPr>
      <w:r>
        <w:tab/>
      </w:r>
      <w:r>
        <w:rPr>
          <w:rFonts w:eastAsia="Calibri"/>
        </w:rPr>
        <w:t xml:space="preserve">Организация образования в школе строится на принципах: </w:t>
      </w:r>
    </w:p>
    <w:p w:rsidR="00641F72" w:rsidRDefault="00641F72" w:rsidP="00641F72">
      <w:pPr>
        <w:tabs>
          <w:tab w:val="left" w:pos="993"/>
        </w:tabs>
        <w:ind w:firstLine="567"/>
        <w:jc w:val="both"/>
        <w:rPr>
          <w:rFonts w:eastAsia="Calibri"/>
        </w:rPr>
      </w:pPr>
      <w:r>
        <w:rPr>
          <w:rFonts w:eastAsia="Calibri"/>
        </w:rPr>
        <w:t xml:space="preserve">− фундаментальности и вариативности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 </w:t>
      </w:r>
    </w:p>
    <w:p w:rsidR="00641F72" w:rsidRDefault="00641F72" w:rsidP="00641F72">
      <w:pPr>
        <w:tabs>
          <w:tab w:val="left" w:pos="993"/>
        </w:tabs>
        <w:ind w:firstLine="567"/>
        <w:jc w:val="both"/>
        <w:rPr>
          <w:rFonts w:eastAsia="Calibri"/>
        </w:rPr>
      </w:pPr>
      <w:r>
        <w:rPr>
          <w:rFonts w:eastAsia="Calibri"/>
        </w:rPr>
        <w:t xml:space="preserve">−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641F72" w:rsidRDefault="00641F72" w:rsidP="00641F72">
      <w:pPr>
        <w:tabs>
          <w:tab w:val="left" w:pos="993"/>
        </w:tabs>
        <w:ind w:firstLine="567"/>
        <w:jc w:val="both"/>
        <w:rPr>
          <w:rFonts w:eastAsia="Calibri"/>
        </w:rPr>
      </w:pPr>
      <w:r>
        <w:rPr>
          <w:rFonts w:eastAsia="Calibri"/>
        </w:rPr>
        <w:t xml:space="preserve">− интеграции, предполагающего 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 </w:t>
      </w:r>
    </w:p>
    <w:p w:rsidR="00641F72" w:rsidRDefault="00641F72" w:rsidP="00641F72">
      <w:pPr>
        <w:tabs>
          <w:tab w:val="left" w:pos="993"/>
        </w:tabs>
        <w:ind w:firstLine="567"/>
        <w:jc w:val="both"/>
        <w:rPr>
          <w:rFonts w:eastAsia="Calibri"/>
        </w:rPr>
      </w:pPr>
      <w:r>
        <w:rPr>
          <w:rFonts w:eastAsia="Calibri"/>
        </w:rPr>
        <w:t xml:space="preserve">− дифференциации и индивидуализации, направленного на создание условий                  для полного проявления и развития способностей каждого школьника. </w:t>
      </w:r>
    </w:p>
    <w:p w:rsidR="00641F72" w:rsidRDefault="00641F72" w:rsidP="00641F72">
      <w:pPr>
        <w:tabs>
          <w:tab w:val="left" w:pos="993"/>
        </w:tabs>
        <w:ind w:firstLine="567"/>
        <w:jc w:val="both"/>
        <w:rPr>
          <w:rFonts w:eastAsia="Calibri"/>
        </w:rPr>
      </w:pPr>
      <w:r>
        <w:rPr>
          <w:rFonts w:eastAsia="Calibri"/>
        </w:rPr>
        <w:t>Образовательная программа является содержательной и организационной основой образовательной политик</w:t>
      </w:r>
      <w:r w:rsidR="007A6D48">
        <w:rPr>
          <w:rFonts w:eastAsia="Calibri"/>
        </w:rPr>
        <w:t>и школы, адресована учащимся 1–11</w:t>
      </w:r>
      <w:r>
        <w:rPr>
          <w:rFonts w:eastAsia="Calibri"/>
        </w:rPr>
        <w:t xml:space="preserve"> классов и предполагает удовлетворение познавательных запросов школьников и их родителей (законных представителей) в получении ка</w:t>
      </w:r>
      <w:r w:rsidR="007A6D48">
        <w:rPr>
          <w:rFonts w:eastAsia="Calibri"/>
        </w:rPr>
        <w:t>чественного образования с 1 по 11</w:t>
      </w:r>
      <w:r>
        <w:rPr>
          <w:rFonts w:eastAsia="Calibri"/>
        </w:rPr>
        <w:t xml:space="preserve"> класс на базовом уровне. Программа ориентирована на учащихся, достигших возраста 6,5 лет и старше, имеющих первую или вторую группу здоровья. Наличие третье</w:t>
      </w:r>
      <w:r w:rsidR="007A6D48">
        <w:rPr>
          <w:rFonts w:eastAsia="Calibri"/>
        </w:rPr>
        <w:t xml:space="preserve">й и четвертой группы здоровья </w:t>
      </w:r>
      <w:r>
        <w:rPr>
          <w:rFonts w:eastAsia="Calibri"/>
        </w:rPr>
        <w:t xml:space="preserve"> не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641F72" w:rsidRDefault="00641F72" w:rsidP="00641F72">
      <w:pPr>
        <w:tabs>
          <w:tab w:val="left" w:pos="993"/>
        </w:tabs>
        <w:ind w:firstLine="567"/>
        <w:jc w:val="both"/>
        <w:rPr>
          <w:rFonts w:eastAsia="Calibri"/>
        </w:rPr>
      </w:pPr>
      <w:r>
        <w:rPr>
          <w:rFonts w:eastAsia="Calibri"/>
        </w:rPr>
        <w:t>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самообразования.</w:t>
      </w:r>
    </w:p>
    <w:p w:rsidR="00641F72" w:rsidRDefault="007A6D48" w:rsidP="00641F72">
      <w:pPr>
        <w:tabs>
          <w:tab w:val="left" w:pos="993"/>
        </w:tabs>
        <w:ind w:firstLine="567"/>
        <w:jc w:val="both"/>
        <w:rPr>
          <w:rFonts w:eastAsia="Calibri"/>
        </w:rPr>
      </w:pPr>
      <w:r>
        <w:rPr>
          <w:rFonts w:eastAsia="Calibri"/>
        </w:rPr>
        <w:t>Для учащихся 1-11</w:t>
      </w:r>
      <w:r w:rsidR="00641F72">
        <w:rPr>
          <w:rFonts w:eastAsia="Calibri"/>
        </w:rPr>
        <w:t xml:space="preserve"> классов в возрасте до 18-ти лет, которые по состоянию здоровья  не могут посещать занятия в школе, осуществляется индивидуальное обучение на дому  по индивидуальным учебным планам в соответствии с имеющимися стандартами. Индивидуальные образовательные запросы учащихся учитываются при разработке учебного плана и выборе учебных программ, элективных, учебных курсов и курсов дополнительного образования. </w:t>
      </w:r>
    </w:p>
    <w:p w:rsidR="00641F72" w:rsidRDefault="00641F72" w:rsidP="00641F72">
      <w:pPr>
        <w:tabs>
          <w:tab w:val="left" w:pos="993"/>
        </w:tabs>
        <w:ind w:firstLine="567"/>
        <w:jc w:val="both"/>
        <w:rPr>
          <w:rFonts w:eastAsia="Calibri"/>
        </w:rPr>
      </w:pPr>
      <w:r>
        <w:rPr>
          <w:rFonts w:eastAsia="Calibri"/>
        </w:rPr>
        <w:t xml:space="preserve">Прием детей в школу осуществляется на основе Положения о приеме учащихся   </w:t>
      </w:r>
      <w:r w:rsidR="006B52A4">
        <w:rPr>
          <w:rFonts w:eastAsia="Calibri"/>
        </w:rPr>
        <w:t xml:space="preserve">   в МБ</w:t>
      </w:r>
      <w:r w:rsidR="007A6D48">
        <w:rPr>
          <w:rFonts w:eastAsia="Calibri"/>
        </w:rPr>
        <w:t>ОУ «</w:t>
      </w:r>
      <w:r w:rsidR="00A673FC">
        <w:rPr>
          <w:rFonts w:eastAsia="Calibri"/>
        </w:rPr>
        <w:t>Зидьянская</w:t>
      </w:r>
      <w:r w:rsidR="007A6D48">
        <w:rPr>
          <w:rFonts w:eastAsia="Calibri"/>
        </w:rPr>
        <w:t xml:space="preserve"> С</w:t>
      </w:r>
      <w:r>
        <w:rPr>
          <w:rFonts w:eastAsia="Calibri"/>
        </w:rPr>
        <w:t xml:space="preserve">ОШ». Правила приёма на ступени начального общего, основного общего </w:t>
      </w:r>
      <w:r w:rsidR="007A6D48">
        <w:rPr>
          <w:rFonts w:eastAsia="Calibri"/>
        </w:rPr>
        <w:t xml:space="preserve">и среднего общего </w:t>
      </w:r>
      <w:r>
        <w:rPr>
          <w:rFonts w:eastAsia="Calibri"/>
        </w:rPr>
        <w:t xml:space="preserve">образования обеспечивают приём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w:t>
      </w:r>
    </w:p>
    <w:p w:rsidR="00641F72" w:rsidRDefault="00641F72" w:rsidP="00641F72">
      <w:pPr>
        <w:tabs>
          <w:tab w:val="left" w:pos="993"/>
        </w:tabs>
        <w:ind w:firstLine="567"/>
        <w:jc w:val="both"/>
        <w:rPr>
          <w:rFonts w:eastAsia="Calibri"/>
        </w:rPr>
      </w:pPr>
      <w:r>
        <w:rPr>
          <w:rFonts w:eastAsia="Calibri"/>
        </w:rPr>
        <w:t xml:space="preserve">В 1 класс школы принимаются дети, которым исполнилось шесть с половиной лет при отсутствии противопоказаний по состоянию здоровья. </w:t>
      </w:r>
    </w:p>
    <w:p w:rsidR="00641F72" w:rsidRDefault="00641F72" w:rsidP="00641F72">
      <w:pPr>
        <w:tabs>
          <w:tab w:val="left" w:pos="993"/>
        </w:tabs>
        <w:ind w:firstLine="567"/>
        <w:jc w:val="both"/>
        <w:rPr>
          <w:rFonts w:eastAsia="Calibri"/>
        </w:rPr>
      </w:pPr>
      <w:r>
        <w:rPr>
          <w:rFonts w:eastAsia="Calibri"/>
        </w:rPr>
        <w:t xml:space="preserve">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w:t>
      </w:r>
      <w:r w:rsidR="00251AC3" w:rsidRPr="00251AC3">
        <w:rPr>
          <w:rFonts w:eastAsia="Times New Roman"/>
          <w:color w:val="000000"/>
        </w:rPr>
        <w:t>При приеме в учреждение на уровень среднего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w:t>
      </w:r>
    </w:p>
    <w:p w:rsidR="00641F72" w:rsidRDefault="00641F72" w:rsidP="00641F72">
      <w:pPr>
        <w:tabs>
          <w:tab w:val="left" w:pos="993"/>
        </w:tabs>
        <w:ind w:firstLine="567"/>
        <w:jc w:val="both"/>
        <w:rPr>
          <w:rFonts w:eastAsia="Calibri"/>
        </w:rPr>
      </w:pPr>
      <w:r>
        <w:rPr>
          <w:rFonts w:eastAsia="Calibri"/>
        </w:rPr>
        <w:t>Нормативный срок освоения образовательной программы:</w:t>
      </w:r>
    </w:p>
    <w:p w:rsidR="00641F72" w:rsidRDefault="00641F72" w:rsidP="00641F72">
      <w:pPr>
        <w:tabs>
          <w:tab w:val="left" w:pos="993"/>
        </w:tabs>
        <w:ind w:firstLine="567"/>
        <w:jc w:val="both"/>
        <w:rPr>
          <w:rFonts w:eastAsia="Calibri"/>
        </w:rPr>
      </w:pPr>
      <w:r>
        <w:rPr>
          <w:rFonts w:eastAsia="Calibri"/>
        </w:rPr>
        <w:t>1 ступень – начальное общее образование – нормативный срок освоения 4 года;</w:t>
      </w:r>
    </w:p>
    <w:p w:rsidR="00641F72" w:rsidRDefault="00641F72" w:rsidP="00641F72">
      <w:pPr>
        <w:tabs>
          <w:tab w:val="left" w:pos="993"/>
        </w:tabs>
        <w:ind w:firstLine="567"/>
        <w:jc w:val="both"/>
        <w:rPr>
          <w:rFonts w:eastAsia="Calibri"/>
        </w:rPr>
      </w:pPr>
      <w:r>
        <w:rPr>
          <w:rFonts w:eastAsia="Calibri"/>
        </w:rPr>
        <w:t xml:space="preserve">2 ступень – основное общее образование – </w:t>
      </w:r>
      <w:r w:rsidR="007A6D48">
        <w:rPr>
          <w:rFonts w:eastAsia="Calibri"/>
        </w:rPr>
        <w:t>нормативный срок освоения 5 лет;</w:t>
      </w:r>
    </w:p>
    <w:p w:rsidR="007A6D48" w:rsidRDefault="007A6D48" w:rsidP="00641F72">
      <w:pPr>
        <w:tabs>
          <w:tab w:val="left" w:pos="993"/>
        </w:tabs>
        <w:ind w:firstLine="567"/>
        <w:jc w:val="both"/>
        <w:rPr>
          <w:rFonts w:eastAsia="Calibri"/>
        </w:rPr>
      </w:pPr>
      <w:r>
        <w:rPr>
          <w:rFonts w:eastAsia="Calibri"/>
        </w:rPr>
        <w:t>3 ступень – среднее общее образование- нормативный срок освоение 2 года.</w:t>
      </w:r>
    </w:p>
    <w:p w:rsidR="00641F72" w:rsidRDefault="00641F72" w:rsidP="00641F72">
      <w:pPr>
        <w:tabs>
          <w:tab w:val="left" w:pos="993"/>
        </w:tabs>
        <w:ind w:firstLine="567"/>
        <w:jc w:val="both"/>
        <w:rPr>
          <w:rFonts w:eastAsia="Calibri"/>
        </w:rPr>
      </w:pPr>
    </w:p>
    <w:p w:rsidR="00641F72" w:rsidRDefault="00641F72" w:rsidP="00641F72">
      <w:pPr>
        <w:tabs>
          <w:tab w:val="left" w:pos="993"/>
        </w:tabs>
        <w:ind w:firstLine="567"/>
        <w:jc w:val="both"/>
        <w:rPr>
          <w:rFonts w:eastAsia="Calibri"/>
        </w:rP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18460B"/>
    <w:p w:rsidR="00641F72" w:rsidRDefault="00641F72" w:rsidP="00641F72">
      <w:pPr>
        <w:jc w:val="center"/>
      </w:pPr>
    </w:p>
    <w:p w:rsidR="00641F72" w:rsidRDefault="00641F72" w:rsidP="00641F72">
      <w:pPr>
        <w:jc w:val="center"/>
      </w:pPr>
      <w:r>
        <w:t>Муниципальное казенное общеобразовательное учреждение</w:t>
      </w:r>
    </w:p>
    <w:p w:rsidR="00641F72" w:rsidRDefault="00FD2D39" w:rsidP="00641F72">
      <w:pPr>
        <w:jc w:val="center"/>
      </w:pPr>
      <w:r>
        <w:t>«</w:t>
      </w:r>
      <w:r w:rsidR="00A673FC">
        <w:t>Зидьянская</w:t>
      </w:r>
      <w:r>
        <w:t xml:space="preserve"> средняя</w:t>
      </w:r>
      <w:r w:rsidR="00641F72">
        <w:t xml:space="preserve"> общеобразовательная школа »</w:t>
      </w:r>
    </w:p>
    <w:p w:rsidR="00641F72" w:rsidRDefault="00641F72" w:rsidP="00641F72"/>
    <w:p w:rsidR="006605FE" w:rsidRDefault="006605FE" w:rsidP="00641F72"/>
    <w:p w:rsidR="006605FE" w:rsidRPr="000854DD" w:rsidRDefault="006605FE" w:rsidP="006605FE">
      <w:pPr>
        <w:widowControl/>
        <w:rPr>
          <w:rFonts w:eastAsia="Calibri"/>
          <w:kern w:val="0"/>
        </w:rPr>
      </w:pPr>
      <w:r w:rsidRPr="000854DD">
        <w:rPr>
          <w:rFonts w:eastAsia="Calibri"/>
          <w:kern w:val="0"/>
        </w:rPr>
        <w:t xml:space="preserve">Принята                                                                                                    УТВЕРЖДАЮ                         на заседании Педагогического Совета                               Директор    _________Абдуллаев М.Г.                                                           </w:t>
      </w:r>
    </w:p>
    <w:p w:rsidR="006605FE" w:rsidRPr="000854DD" w:rsidRDefault="006605FE" w:rsidP="006605FE">
      <w:pPr>
        <w:widowControl/>
        <w:ind w:firstLine="360"/>
        <w:jc w:val="center"/>
        <w:rPr>
          <w:rFonts w:eastAsia="Calibri"/>
          <w:kern w:val="0"/>
        </w:rPr>
      </w:pPr>
    </w:p>
    <w:p w:rsidR="006605FE" w:rsidRPr="000854DD" w:rsidRDefault="006605FE" w:rsidP="006605FE">
      <w:pPr>
        <w:widowControl/>
        <w:rPr>
          <w:rFonts w:eastAsia="Calibri"/>
          <w:kern w:val="0"/>
        </w:rPr>
      </w:pPr>
      <w:r w:rsidRPr="000854DD">
        <w:rPr>
          <w:rFonts w:eastAsia="Calibri"/>
          <w:kern w:val="0"/>
        </w:rPr>
        <w:t xml:space="preserve"> Протокол  № 0</w:t>
      </w:r>
      <w:r>
        <w:rPr>
          <w:rFonts w:eastAsia="Calibri"/>
          <w:kern w:val="0"/>
        </w:rPr>
        <w:t>1</w:t>
      </w:r>
      <w:r w:rsidRPr="000854DD">
        <w:rPr>
          <w:rFonts w:eastAsia="Calibri"/>
          <w:kern w:val="0"/>
        </w:rPr>
        <w:t xml:space="preserve"> от «</w:t>
      </w:r>
      <w:r>
        <w:rPr>
          <w:rFonts w:eastAsia="Calibri"/>
          <w:kern w:val="0"/>
        </w:rPr>
        <w:t>30</w:t>
      </w:r>
      <w:r w:rsidRPr="000854DD">
        <w:rPr>
          <w:rFonts w:eastAsia="Calibri"/>
          <w:kern w:val="0"/>
        </w:rPr>
        <w:t xml:space="preserve">» </w:t>
      </w:r>
      <w:r>
        <w:rPr>
          <w:rFonts w:eastAsia="Calibri"/>
          <w:kern w:val="0"/>
        </w:rPr>
        <w:t xml:space="preserve">августа </w:t>
      </w:r>
      <w:r w:rsidRPr="000854DD">
        <w:rPr>
          <w:rFonts w:eastAsia="Calibri"/>
          <w:kern w:val="0"/>
        </w:rPr>
        <w:t>20</w:t>
      </w:r>
      <w:r w:rsidR="000C147D">
        <w:rPr>
          <w:rFonts w:eastAsia="Calibri"/>
          <w:kern w:val="0"/>
        </w:rPr>
        <w:t>20</w:t>
      </w:r>
      <w:r w:rsidRPr="000854DD">
        <w:rPr>
          <w:rFonts w:eastAsia="Calibri"/>
          <w:kern w:val="0"/>
        </w:rPr>
        <w:t xml:space="preserve"> года                       от </w:t>
      </w:r>
      <w:r>
        <w:rPr>
          <w:rFonts w:eastAsia="Calibri"/>
          <w:kern w:val="0"/>
          <w:u w:val="single"/>
        </w:rPr>
        <w:t>30августа</w:t>
      </w:r>
      <w:r w:rsidRPr="000854DD">
        <w:rPr>
          <w:rFonts w:eastAsia="Calibri"/>
          <w:kern w:val="0"/>
        </w:rPr>
        <w:t xml:space="preserve"> 20</w:t>
      </w:r>
      <w:r w:rsidR="000C147D">
        <w:rPr>
          <w:rFonts w:eastAsia="Calibri"/>
          <w:kern w:val="0"/>
        </w:rPr>
        <w:t>20</w:t>
      </w:r>
      <w:r w:rsidRPr="000854DD">
        <w:rPr>
          <w:rFonts w:eastAsia="Calibri"/>
          <w:kern w:val="0"/>
        </w:rPr>
        <w:t xml:space="preserve"> г.</w:t>
      </w:r>
    </w:p>
    <w:p w:rsidR="00641F72" w:rsidRDefault="00641F72" w:rsidP="00641F72"/>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641F72" w:rsidTr="006605FE">
        <w:tc>
          <w:tcPr>
            <w:tcW w:w="3400" w:type="dxa"/>
          </w:tcPr>
          <w:p w:rsidR="00641F72" w:rsidRDefault="00641F72">
            <w:pPr>
              <w:spacing w:line="276" w:lineRule="auto"/>
              <w:jc w:val="both"/>
              <w:rPr>
                <w:bCs/>
                <w:sz w:val="20"/>
                <w:szCs w:val="20"/>
              </w:rPr>
            </w:pPr>
          </w:p>
        </w:tc>
        <w:tc>
          <w:tcPr>
            <w:tcW w:w="2975" w:type="dxa"/>
          </w:tcPr>
          <w:p w:rsidR="00641F72" w:rsidRDefault="00641F72">
            <w:pPr>
              <w:spacing w:line="276" w:lineRule="auto"/>
              <w:jc w:val="both"/>
              <w:rPr>
                <w:rFonts w:eastAsia="Arial"/>
                <w:sz w:val="20"/>
                <w:szCs w:val="20"/>
              </w:rPr>
            </w:pPr>
          </w:p>
        </w:tc>
        <w:tc>
          <w:tcPr>
            <w:tcW w:w="4140" w:type="dxa"/>
          </w:tcPr>
          <w:p w:rsidR="00641F72" w:rsidRDefault="00641F72">
            <w:pPr>
              <w:spacing w:line="276" w:lineRule="auto"/>
              <w:ind w:left="88" w:right="-220"/>
              <w:jc w:val="both"/>
              <w:rPr>
                <w:sz w:val="20"/>
                <w:szCs w:val="20"/>
              </w:rPr>
            </w:pPr>
          </w:p>
        </w:tc>
      </w:tr>
    </w:tbl>
    <w:p w:rsidR="00641F72" w:rsidRDefault="00641F72" w:rsidP="00641F72"/>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jc w:val="center"/>
        <w:rPr>
          <w:b/>
          <w:sz w:val="48"/>
          <w:szCs w:val="48"/>
        </w:rPr>
      </w:pPr>
      <w:r>
        <w:rPr>
          <w:b/>
          <w:sz w:val="48"/>
          <w:szCs w:val="48"/>
        </w:rPr>
        <w:t>Основная образовательная  программа</w:t>
      </w:r>
    </w:p>
    <w:p w:rsidR="00641F72" w:rsidRDefault="00641F72" w:rsidP="00641F72">
      <w:pPr>
        <w:jc w:val="center"/>
        <w:rPr>
          <w:b/>
          <w:sz w:val="48"/>
        </w:rPr>
      </w:pPr>
      <w:r>
        <w:rPr>
          <w:b/>
          <w:sz w:val="48"/>
          <w:szCs w:val="48"/>
        </w:rPr>
        <w:t xml:space="preserve">начального общего образования  </w:t>
      </w:r>
      <w:r>
        <w:rPr>
          <w:b/>
          <w:sz w:val="48"/>
        </w:rPr>
        <w:t xml:space="preserve">муниципального </w:t>
      </w:r>
      <w:r w:rsidR="000C147D">
        <w:rPr>
          <w:b/>
          <w:sz w:val="48"/>
        </w:rPr>
        <w:t>бюджетного</w:t>
      </w:r>
      <w:r>
        <w:rPr>
          <w:b/>
          <w:sz w:val="48"/>
        </w:rPr>
        <w:t xml:space="preserve"> общеобразовательного учреждения</w:t>
      </w:r>
    </w:p>
    <w:p w:rsidR="00641F72" w:rsidRDefault="00641F72" w:rsidP="00641F72">
      <w:pPr>
        <w:jc w:val="center"/>
        <w:rPr>
          <w:b/>
          <w:sz w:val="48"/>
        </w:rPr>
      </w:pPr>
      <w:r>
        <w:rPr>
          <w:b/>
          <w:sz w:val="48"/>
        </w:rPr>
        <w:t>«</w:t>
      </w:r>
      <w:r w:rsidR="00332822">
        <w:rPr>
          <w:b/>
          <w:sz w:val="48"/>
        </w:rPr>
        <w:t xml:space="preserve">Зидьянская </w:t>
      </w:r>
      <w:r w:rsidR="005D4543">
        <w:rPr>
          <w:b/>
          <w:sz w:val="48"/>
        </w:rPr>
        <w:t>средняя</w:t>
      </w:r>
      <w:r>
        <w:rPr>
          <w:b/>
          <w:sz w:val="48"/>
        </w:rPr>
        <w:t xml:space="preserve"> общеобразовательная школа</w:t>
      </w:r>
      <w:r w:rsidR="00332822">
        <w:rPr>
          <w:b/>
          <w:sz w:val="48"/>
        </w:rPr>
        <w:t xml:space="preserve"> им. Курбанова С.Д.</w:t>
      </w:r>
      <w:r>
        <w:rPr>
          <w:b/>
          <w:sz w:val="48"/>
        </w:rPr>
        <w:t xml:space="preserve"> »</w:t>
      </w:r>
    </w:p>
    <w:p w:rsidR="00641F72" w:rsidRDefault="00641F72" w:rsidP="00641F72">
      <w:pPr>
        <w:rPr>
          <w:sz w:val="32"/>
        </w:rPr>
      </w:pPr>
    </w:p>
    <w:p w:rsidR="00641F72" w:rsidRDefault="00641F72" w:rsidP="00641F72">
      <w:pPr>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rPr>
          <w:b/>
          <w:sz w:val="28"/>
          <w:szCs w:val="28"/>
        </w:rPr>
      </w:pPr>
    </w:p>
    <w:p w:rsidR="00641F72" w:rsidRDefault="00641F72" w:rsidP="00CC0C73">
      <w:pPr>
        <w:jc w:val="center"/>
        <w:rPr>
          <w:b/>
          <w:sz w:val="28"/>
          <w:szCs w:val="28"/>
        </w:rPr>
      </w:pPr>
      <w:r>
        <w:rPr>
          <w:b/>
          <w:sz w:val="28"/>
          <w:szCs w:val="28"/>
        </w:rPr>
        <w:t xml:space="preserve">с. </w:t>
      </w:r>
      <w:r w:rsidR="00332822">
        <w:rPr>
          <w:b/>
          <w:sz w:val="28"/>
          <w:szCs w:val="28"/>
        </w:rPr>
        <w:t xml:space="preserve">Зидьян </w:t>
      </w:r>
      <w:r w:rsidR="006D5205">
        <w:rPr>
          <w:b/>
          <w:sz w:val="28"/>
          <w:szCs w:val="28"/>
        </w:rPr>
        <w:t>20</w:t>
      </w:r>
      <w:r w:rsidR="000C147D">
        <w:rPr>
          <w:b/>
          <w:sz w:val="28"/>
          <w:szCs w:val="28"/>
        </w:rPr>
        <w:t>20</w:t>
      </w:r>
      <w:r w:rsidR="00CC0C73">
        <w:rPr>
          <w:b/>
          <w:sz w:val="28"/>
          <w:szCs w:val="28"/>
        </w:rPr>
        <w:t xml:space="preserve"> г.</w:t>
      </w:r>
    </w:p>
    <w:p w:rsidR="006605FE" w:rsidRPr="00CC0C73" w:rsidRDefault="006605FE" w:rsidP="00CC0C73">
      <w:pPr>
        <w:jc w:val="center"/>
        <w:rPr>
          <w:b/>
          <w:sz w:val="28"/>
          <w:szCs w:val="28"/>
        </w:rPr>
      </w:pPr>
    </w:p>
    <w:p w:rsidR="00CC0C73" w:rsidRDefault="00CC0C73" w:rsidP="00641F72">
      <w:pPr>
        <w:ind w:firstLine="567"/>
        <w:jc w:val="center"/>
        <w:rPr>
          <w:b/>
          <w:smallCaps/>
          <w:sz w:val="28"/>
          <w:szCs w:val="28"/>
        </w:rPr>
      </w:pPr>
    </w:p>
    <w:p w:rsidR="00641F72" w:rsidRDefault="00641F72" w:rsidP="00641F72">
      <w:pPr>
        <w:ind w:firstLine="567"/>
        <w:jc w:val="center"/>
        <w:rPr>
          <w:b/>
          <w:smallCaps/>
          <w:sz w:val="28"/>
          <w:szCs w:val="28"/>
        </w:rPr>
      </w:pPr>
      <w:r>
        <w:rPr>
          <w:b/>
          <w:smallCaps/>
          <w:sz w:val="28"/>
          <w:szCs w:val="28"/>
        </w:rPr>
        <w:lastRenderedPageBreak/>
        <w:t>Содержание</w:t>
      </w:r>
    </w:p>
    <w:p w:rsidR="00641F72" w:rsidRDefault="00641F72" w:rsidP="00641F72">
      <w:pPr>
        <w:ind w:firstLine="567"/>
        <w:jc w:val="both"/>
        <w:rPr>
          <w:spacing w:val="6"/>
        </w:rPr>
      </w:pPr>
    </w:p>
    <w:p w:rsidR="00641F72" w:rsidRDefault="00641F72" w:rsidP="00641F72">
      <w:pPr>
        <w:ind w:firstLine="567"/>
        <w:jc w:val="both"/>
        <w:rPr>
          <w:b/>
          <w:spacing w:val="6"/>
        </w:rPr>
      </w:pPr>
      <w:r>
        <w:rPr>
          <w:b/>
          <w:spacing w:val="6"/>
        </w:rPr>
        <w:t>Раздел 1. Целевой</w:t>
      </w:r>
    </w:p>
    <w:p w:rsidR="00641F72" w:rsidRDefault="00641F72" w:rsidP="00641F72">
      <w:pPr>
        <w:ind w:firstLine="567"/>
        <w:jc w:val="both"/>
      </w:pPr>
      <w:r>
        <w:t>1. Пояснительная записка</w:t>
      </w:r>
    </w:p>
    <w:p w:rsidR="00641F72" w:rsidRDefault="00641F72" w:rsidP="00641F72">
      <w:pPr>
        <w:autoSpaceDE w:val="0"/>
        <w:autoSpaceDN w:val="0"/>
        <w:adjustRightInd w:val="0"/>
        <w:ind w:firstLine="567"/>
      </w:pPr>
      <w:r>
        <w:t>2.Планируемые результаты освоения учащимися основной образовательной программы начального общего образования</w:t>
      </w:r>
    </w:p>
    <w:p w:rsidR="00641F72" w:rsidRDefault="00641F72" w:rsidP="00641F72">
      <w:pPr>
        <w:autoSpaceDE w:val="0"/>
        <w:autoSpaceDN w:val="0"/>
        <w:adjustRightInd w:val="0"/>
        <w:ind w:firstLine="567"/>
      </w:pPr>
      <w:r>
        <w:t>3.Система оценки достижения планируемых результатов освоения основной образовательной программы начального общего образования</w:t>
      </w:r>
    </w:p>
    <w:p w:rsidR="00641F72" w:rsidRDefault="00641F72" w:rsidP="00641F72">
      <w:pPr>
        <w:ind w:firstLine="567"/>
        <w:jc w:val="both"/>
        <w:rPr>
          <w:b/>
          <w:spacing w:val="6"/>
        </w:rPr>
      </w:pPr>
    </w:p>
    <w:p w:rsidR="00641F72" w:rsidRDefault="00641F72" w:rsidP="00641F72">
      <w:pPr>
        <w:ind w:firstLine="567"/>
        <w:jc w:val="both"/>
        <w:rPr>
          <w:b/>
          <w:spacing w:val="6"/>
        </w:rPr>
      </w:pPr>
      <w:r>
        <w:rPr>
          <w:b/>
          <w:spacing w:val="6"/>
        </w:rPr>
        <w:t>Раздел 2.Содержательный</w:t>
      </w:r>
    </w:p>
    <w:p w:rsidR="00641F72" w:rsidRDefault="00641F72" w:rsidP="00641F72">
      <w:pPr>
        <w:ind w:firstLine="567"/>
      </w:pPr>
      <w:r>
        <w:t>1. Программа формирования универсальных учебных действий у учащихся    на ступени начального общего образования</w:t>
      </w:r>
    </w:p>
    <w:p w:rsidR="00641F72" w:rsidRDefault="00641F72" w:rsidP="00641F72">
      <w:pPr>
        <w:ind w:firstLine="567"/>
        <w:jc w:val="both"/>
      </w:pPr>
      <w:r>
        <w:t xml:space="preserve">2. Программы отдельных учебных предметов, курсов, курсов внеурочной деятельности   </w:t>
      </w:r>
    </w:p>
    <w:p w:rsidR="00641F72" w:rsidRDefault="00641F72" w:rsidP="00641F72">
      <w:pPr>
        <w:ind w:firstLine="567"/>
        <w:jc w:val="both"/>
        <w:rPr>
          <w:spacing w:val="6"/>
        </w:rPr>
      </w:pPr>
      <w:r>
        <w:t>3. Программа духовно-нравственного развития, воспитания учащихся</w:t>
      </w:r>
    </w:p>
    <w:p w:rsidR="00641F72" w:rsidRDefault="00641F72" w:rsidP="00641F72">
      <w:pPr>
        <w:autoSpaceDE w:val="0"/>
        <w:autoSpaceDN w:val="0"/>
        <w:adjustRightInd w:val="0"/>
        <w:ind w:firstLine="567"/>
        <w:jc w:val="both"/>
        <w:rPr>
          <w:spacing w:val="6"/>
        </w:rPr>
      </w:pPr>
      <w:r>
        <w:t>4. Программа формирования экологической культуры, здорового и безопасного образа жизни</w:t>
      </w:r>
    </w:p>
    <w:p w:rsidR="00641F72" w:rsidRDefault="00641F72" w:rsidP="00641F72">
      <w:pPr>
        <w:autoSpaceDE w:val="0"/>
        <w:autoSpaceDN w:val="0"/>
        <w:adjustRightInd w:val="0"/>
        <w:ind w:firstLine="567"/>
        <w:jc w:val="both"/>
        <w:rPr>
          <w:spacing w:val="6"/>
        </w:rPr>
      </w:pPr>
      <w:r>
        <w:rPr>
          <w:spacing w:val="6"/>
        </w:rPr>
        <w:t xml:space="preserve">5. Программа коррекционной работы    </w:t>
      </w:r>
    </w:p>
    <w:p w:rsidR="00641F72" w:rsidRDefault="00641F72" w:rsidP="00641F72">
      <w:pPr>
        <w:ind w:firstLine="567"/>
        <w:jc w:val="both"/>
      </w:pPr>
    </w:p>
    <w:p w:rsidR="00641F72" w:rsidRDefault="00641F72" w:rsidP="00641F72">
      <w:pPr>
        <w:ind w:firstLine="567"/>
        <w:jc w:val="both"/>
        <w:rPr>
          <w:b/>
          <w:spacing w:val="6"/>
        </w:rPr>
      </w:pPr>
      <w:r>
        <w:rPr>
          <w:b/>
          <w:spacing w:val="6"/>
        </w:rPr>
        <w:t xml:space="preserve">Раздел 3. Организационный </w:t>
      </w:r>
    </w:p>
    <w:p w:rsidR="00641F72" w:rsidRDefault="00641F72" w:rsidP="00641F72">
      <w:pPr>
        <w:ind w:firstLine="567"/>
        <w:jc w:val="both"/>
      </w:pPr>
      <w:r>
        <w:t xml:space="preserve">1. Учебный план </w:t>
      </w:r>
    </w:p>
    <w:p w:rsidR="00641F72" w:rsidRDefault="00641F72" w:rsidP="00641F72">
      <w:pPr>
        <w:ind w:firstLine="567"/>
        <w:jc w:val="both"/>
      </w:pPr>
      <w:r>
        <w:t xml:space="preserve">2. План внеурочной деятельности </w:t>
      </w:r>
    </w:p>
    <w:p w:rsidR="00641F72" w:rsidRDefault="00641F72" w:rsidP="00641F72">
      <w:pPr>
        <w:ind w:firstLine="567"/>
      </w:pPr>
      <w:r>
        <w:t>3. Система условий реализации основной образовательной программы  в соответствии с требованиями Стандарта</w:t>
      </w:r>
    </w:p>
    <w:p w:rsidR="00641F72" w:rsidRDefault="00641F72" w:rsidP="00641F72">
      <w:pPr>
        <w:ind w:firstLine="567"/>
        <w:jc w:val="both"/>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641F72">
      <w:pPr>
        <w:ind w:firstLine="567"/>
        <w:jc w:val="center"/>
        <w:rPr>
          <w:b/>
          <w:caps/>
          <w:spacing w:val="6"/>
          <w:sz w:val="28"/>
          <w:szCs w:val="28"/>
        </w:rPr>
      </w:pPr>
    </w:p>
    <w:p w:rsidR="00641F72" w:rsidRDefault="00641F72" w:rsidP="0018460B">
      <w:pPr>
        <w:rPr>
          <w:b/>
          <w:caps/>
          <w:spacing w:val="6"/>
          <w:sz w:val="28"/>
          <w:szCs w:val="28"/>
        </w:rPr>
      </w:pPr>
    </w:p>
    <w:p w:rsidR="00641F72" w:rsidRDefault="00641F72" w:rsidP="00641F72">
      <w:pPr>
        <w:ind w:firstLine="567"/>
        <w:jc w:val="center"/>
        <w:rPr>
          <w:b/>
          <w:caps/>
          <w:spacing w:val="6"/>
          <w:sz w:val="28"/>
          <w:szCs w:val="28"/>
        </w:rPr>
      </w:pPr>
      <w:r>
        <w:rPr>
          <w:b/>
          <w:caps/>
          <w:spacing w:val="6"/>
          <w:sz w:val="28"/>
          <w:szCs w:val="28"/>
        </w:rPr>
        <w:t xml:space="preserve">Раздел 1. Целевой  </w:t>
      </w:r>
    </w:p>
    <w:p w:rsidR="00641F72" w:rsidRDefault="00641F72" w:rsidP="00641F72">
      <w:pPr>
        <w:numPr>
          <w:ilvl w:val="0"/>
          <w:numId w:val="1"/>
        </w:numPr>
        <w:jc w:val="center"/>
        <w:rPr>
          <w:b/>
        </w:rPr>
      </w:pPr>
      <w:r>
        <w:rPr>
          <w:b/>
        </w:rPr>
        <w:t>Пояснительная записка</w:t>
      </w:r>
    </w:p>
    <w:p w:rsidR="00641F72" w:rsidRDefault="00641F72" w:rsidP="00641F72">
      <w:pPr>
        <w:ind w:firstLine="567"/>
        <w:jc w:val="both"/>
        <w:rPr>
          <w:rFonts w:eastAsia="@Arial Unicode MS"/>
        </w:rPr>
      </w:pPr>
      <w:r>
        <w:rPr>
          <w:rFonts w:eastAsia="@Arial Unicode MS"/>
        </w:rPr>
        <w:t xml:space="preserve">Основная образовательная программа начального общего образования  муниципального казенного общеобразовательного учреждения ( </w:t>
      </w:r>
      <w:r w:rsidR="000C147D">
        <w:rPr>
          <w:rFonts w:eastAsia="Calibri"/>
        </w:rPr>
        <w:t>МБ</w:t>
      </w:r>
      <w:r w:rsidR="007A6D48">
        <w:rPr>
          <w:rFonts w:eastAsia="Calibri"/>
        </w:rPr>
        <w:t>ОУ «</w:t>
      </w:r>
      <w:r w:rsidR="00332822">
        <w:rPr>
          <w:rFonts w:eastAsia="Calibri"/>
        </w:rPr>
        <w:t>Зидьянская</w:t>
      </w:r>
      <w:r w:rsidR="007A6D48">
        <w:rPr>
          <w:rFonts w:eastAsia="Calibri"/>
        </w:rPr>
        <w:t xml:space="preserve"> С</w:t>
      </w:r>
      <w:r>
        <w:rPr>
          <w:rFonts w:eastAsia="Calibri"/>
        </w:rPr>
        <w:t xml:space="preserve">ОШ»). </w:t>
      </w:r>
      <w:r>
        <w:rPr>
          <w:rFonts w:eastAsia="@Arial Unicode MS"/>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641F72" w:rsidRDefault="00641F72" w:rsidP="00641F72">
      <w:pPr>
        <w:ind w:firstLine="567"/>
        <w:jc w:val="both"/>
      </w:pPr>
      <w:r>
        <w:t xml:space="preserve">ООП НОО составлена в соответствии с </w:t>
      </w:r>
      <w:r>
        <w:rPr>
          <w:b/>
        </w:rPr>
        <w:t>нормативно – правовой базой</w:t>
      </w:r>
      <w:r>
        <w:t>:</w:t>
      </w:r>
    </w:p>
    <w:p w:rsidR="00641F72" w:rsidRDefault="00641F72" w:rsidP="00641F72">
      <w:pPr>
        <w:ind w:firstLine="567"/>
        <w:jc w:val="both"/>
      </w:pPr>
      <w:r>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641F72" w:rsidRDefault="00641F72" w:rsidP="00641F72">
      <w:pPr>
        <w:shd w:val="clear" w:color="auto" w:fill="FFFFFF"/>
        <w:tabs>
          <w:tab w:val="left" w:pos="1637"/>
        </w:tabs>
        <w:ind w:firstLine="567"/>
        <w:jc w:val="both"/>
      </w:pPr>
      <w:r>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641F72" w:rsidRDefault="00641F72" w:rsidP="00641F72">
      <w:pPr>
        <w:shd w:val="clear" w:color="auto" w:fill="FFFFFF"/>
        <w:tabs>
          <w:tab w:val="left" w:pos="1637"/>
        </w:tabs>
        <w:ind w:firstLine="567"/>
        <w:jc w:val="both"/>
      </w:pPr>
      <w:r>
        <w:t xml:space="preserve">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Default="00641F72" w:rsidP="00641F72">
      <w:pPr>
        <w:shd w:val="clear" w:color="auto" w:fill="FFFFFF"/>
        <w:tabs>
          <w:tab w:val="left" w:pos="1637"/>
        </w:tabs>
        <w:ind w:firstLine="567"/>
        <w:jc w:val="both"/>
      </w:pPr>
      <w:r>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641F72" w:rsidRDefault="00641F72" w:rsidP="00641F72">
      <w:pPr>
        <w:shd w:val="clear" w:color="auto" w:fill="FFFFFF"/>
        <w:tabs>
          <w:tab w:val="left" w:pos="1637"/>
        </w:tabs>
        <w:ind w:firstLine="567"/>
        <w:jc w:val="both"/>
      </w:pPr>
      <w:r>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641F72" w:rsidRDefault="00641F72" w:rsidP="00641F72">
      <w:pPr>
        <w:tabs>
          <w:tab w:val="left" w:pos="851"/>
        </w:tabs>
        <w:ind w:firstLine="567"/>
        <w:jc w:val="both"/>
        <w:rPr>
          <w:rFonts w:eastAsia="Calibri"/>
        </w:rPr>
      </w:pPr>
      <w:r>
        <w:rPr>
          <w:rFonts w:eastAsia="Calibri"/>
          <w:bCs/>
        </w:rPr>
        <w:t>- Федеральная целевая программа развития образования на 2011-2015 годы (одобрена 11 ноября 2011г. на заседании президиума правительства РФ);</w:t>
      </w:r>
    </w:p>
    <w:p w:rsidR="00641F72" w:rsidRDefault="00641F72" w:rsidP="00641F72">
      <w:pPr>
        <w:tabs>
          <w:tab w:val="left" w:pos="0"/>
          <w:tab w:val="left" w:pos="851"/>
        </w:tabs>
        <w:autoSpaceDE w:val="0"/>
        <w:ind w:firstLine="567"/>
        <w:jc w:val="both"/>
      </w:pPr>
      <w:r>
        <w:t>- Устав школы;</w:t>
      </w:r>
    </w:p>
    <w:p w:rsidR="00641F72" w:rsidRDefault="00641F72" w:rsidP="00641F72">
      <w:pPr>
        <w:tabs>
          <w:tab w:val="left" w:pos="0"/>
          <w:tab w:val="left" w:pos="851"/>
        </w:tabs>
        <w:autoSpaceDE w:val="0"/>
        <w:ind w:left="567"/>
        <w:jc w:val="both"/>
      </w:pPr>
      <w:r>
        <w:t>- Локальные акты школы.</w:t>
      </w:r>
    </w:p>
    <w:p w:rsidR="00641F72" w:rsidRDefault="00641F72" w:rsidP="00641F72">
      <w:pPr>
        <w:ind w:firstLine="567"/>
        <w:jc w:val="both"/>
        <w:rPr>
          <w:spacing w:val="6"/>
        </w:rPr>
      </w:pPr>
      <w:r>
        <w:rPr>
          <w:b/>
          <w:spacing w:val="6"/>
        </w:rPr>
        <w:t>Целью</w:t>
      </w:r>
      <w:r>
        <w:rPr>
          <w:spacing w:val="6"/>
        </w:rPr>
        <w:t xml:space="preserve">реализации </w:t>
      </w:r>
      <w:r>
        <w:rPr>
          <w:iCs/>
        </w:rPr>
        <w:t>ООП НОО</w:t>
      </w:r>
      <w:r>
        <w:rPr>
          <w:spacing w:val="6"/>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41F72" w:rsidRDefault="00641F72" w:rsidP="00641F72">
      <w:pPr>
        <w:ind w:firstLine="567"/>
        <w:jc w:val="both"/>
        <w:rPr>
          <w:spacing w:val="6"/>
        </w:rPr>
      </w:pPr>
      <w:r>
        <w:rPr>
          <w:rFonts w:eastAsia="@Arial Unicode MS"/>
          <w:b/>
        </w:rPr>
        <w:t xml:space="preserve">Задачами </w:t>
      </w:r>
      <w:r>
        <w:rPr>
          <w:iCs/>
        </w:rPr>
        <w:t>ООП НОО</w:t>
      </w:r>
      <w:r>
        <w:rPr>
          <w:bCs/>
        </w:rPr>
        <w:t>являются</w:t>
      </w:r>
      <w:r>
        <w:rPr>
          <w:rFonts w:eastAsia="@Arial Unicode MS"/>
        </w:rPr>
        <w:t>:</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sidRPr="0018460B">
        <w:rPr>
          <w:rFonts w:eastAsia="Calibri"/>
          <w:spacing w:val="6"/>
        </w:rPr>
        <w:t>создание условий для организации учебной деятельности, развития</w:t>
      </w:r>
      <w:r>
        <w:rPr>
          <w:rFonts w:eastAsia="Calibri"/>
          <w:spacing w:val="6"/>
        </w:rPr>
        <w:t xml:space="preserve"> познавательных процессов, творческих способностей, эмоциональной сферы младшего школьника;</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развитие и укрепление и</w:t>
      </w:r>
      <w:r w:rsidR="00214DD9">
        <w:rPr>
          <w:rFonts w:eastAsia="Calibri"/>
          <w:spacing w:val="6"/>
        </w:rPr>
        <w:t xml:space="preserve">нтереса к познанию самого себя </w:t>
      </w:r>
      <w:r>
        <w:rPr>
          <w:rFonts w:eastAsia="Calibri"/>
          <w:spacing w:val="6"/>
        </w:rPr>
        <w:t xml:space="preserve"> и окружающего мира;</w:t>
      </w:r>
    </w:p>
    <w:p w:rsidR="00641F72" w:rsidRDefault="00214DD9"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воспитание любви к своему селу</w:t>
      </w:r>
      <w:r w:rsidR="00641F72">
        <w:rPr>
          <w:rFonts w:eastAsia="Calibri"/>
          <w:spacing w:val="6"/>
        </w:rPr>
        <w:t>, к своей семье, к своей Родине, к её природе,   истории, культуре;</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формирование опыта этически и экологически обоснованного поведения в природной и социальной среде;</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обеспечение повышенного уровня образования за счет углубленного изучения английского языка;</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xml:space="preserve">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 его дальнейшей интеграции с </w:t>
      </w:r>
      <w:r>
        <w:rPr>
          <w:rFonts w:eastAsia="Calibri"/>
          <w:spacing w:val="6"/>
        </w:rPr>
        <w:lastRenderedPageBreak/>
        <w:t>общим образованием;</w:t>
      </w:r>
    </w:p>
    <w:p w:rsidR="00641F72" w:rsidRDefault="00641F72" w:rsidP="00641F72">
      <w:pPr>
        <w:numPr>
          <w:ilvl w:val="0"/>
          <w:numId w:val="2"/>
        </w:numPr>
        <w:shd w:val="clear" w:color="auto" w:fill="FFFFFF"/>
        <w:tabs>
          <w:tab w:val="left" w:pos="993"/>
        </w:tabs>
        <w:autoSpaceDE w:val="0"/>
        <w:autoSpaceDN w:val="0"/>
        <w:adjustRightInd w:val="0"/>
        <w:ind w:firstLine="567"/>
        <w:jc w:val="both"/>
        <w:rPr>
          <w:rFonts w:eastAsia="Calibri"/>
          <w:spacing w:val="6"/>
        </w:rPr>
      </w:pPr>
      <w:r>
        <w:rPr>
          <w:rFonts w:eastAsia="Calibri"/>
          <w:spacing w:val="6"/>
        </w:rPr>
        <w:t xml:space="preserve">организация здоровьесберегающего образовательного пространства. </w:t>
      </w:r>
    </w:p>
    <w:p w:rsidR="00641F72" w:rsidRDefault="00641F72" w:rsidP="00641F72">
      <w:pPr>
        <w:ind w:firstLine="435"/>
        <w:jc w:val="both"/>
        <w:rPr>
          <w:rFonts w:eastAsia="@Arial Unicode MS"/>
        </w:rPr>
      </w:pPr>
      <w:r>
        <w:rPr>
          <w:rFonts w:eastAsia="@Arial Unicode MS"/>
          <w:b/>
        </w:rPr>
        <w:t>В основе реализации основной образовательной программы лежит системно-деятельностный подход</w:t>
      </w:r>
      <w:r>
        <w:rPr>
          <w:rFonts w:eastAsia="@Arial Unicode MS"/>
        </w:rPr>
        <w:t>, который предполагает:</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выполнение учениками определённых действий для приобретения недостающих знаний;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выявление и освоение учащимися способа действия, позволяющего осознанно применять приобретённые знания; </w:t>
      </w:r>
    </w:p>
    <w:p w:rsidR="00641F72" w:rsidRPr="00EF4F38" w:rsidRDefault="00641F72" w:rsidP="00641F72">
      <w:pPr>
        <w:pStyle w:val="a5"/>
        <w:numPr>
          <w:ilvl w:val="0"/>
          <w:numId w:val="2"/>
        </w:numPr>
        <w:tabs>
          <w:tab w:val="left" w:pos="0"/>
          <w:tab w:val="left" w:pos="540"/>
        </w:tabs>
        <w:autoSpaceDE w:val="0"/>
        <w:autoSpaceDN w:val="0"/>
        <w:adjustRightInd w:val="0"/>
        <w:contextualSpacing/>
        <w:jc w:val="both"/>
        <w:rPr>
          <w:rFonts w:ascii="Times New Roman" w:eastAsia="@Arial Unicode MS" w:hAnsi="Times New Roman" w:cs="Times New Roman"/>
        </w:rPr>
      </w:pPr>
      <w:r w:rsidRPr="00EF4F38">
        <w:rPr>
          <w:rFonts w:ascii="Times New Roman" w:eastAsia="@Arial Unicode MS" w:hAnsi="Times New Roman" w:cs="Times New Roman"/>
        </w:rPr>
        <w:t xml:space="preserve">формирование у школьников умения контролировать свои действия – как после   их завершения, так и по ходу; </w:t>
      </w:r>
    </w:p>
    <w:p w:rsidR="00641F72" w:rsidRDefault="00641F72" w:rsidP="00641F72">
      <w:pPr>
        <w:numPr>
          <w:ilvl w:val="0"/>
          <w:numId w:val="2"/>
        </w:numPr>
        <w:tabs>
          <w:tab w:val="left" w:pos="0"/>
          <w:tab w:val="left" w:pos="540"/>
        </w:tabs>
        <w:autoSpaceDE w:val="0"/>
        <w:autoSpaceDN w:val="0"/>
        <w:adjustRightInd w:val="0"/>
        <w:jc w:val="both"/>
        <w:rPr>
          <w:rFonts w:eastAsia="@Arial Unicode MS"/>
        </w:rPr>
      </w:pPr>
      <w:r>
        <w:rPr>
          <w:rFonts w:eastAsia="@Arial Unicode MS"/>
        </w:rPr>
        <w:t>включение содержания обучения в контекст решения значимых жизненных задач.</w:t>
      </w:r>
    </w:p>
    <w:p w:rsidR="00641F72" w:rsidRDefault="00641F72" w:rsidP="00641F72">
      <w:pPr>
        <w:shd w:val="clear" w:color="auto" w:fill="FFFFFF"/>
        <w:ind w:firstLine="567"/>
        <w:jc w:val="both"/>
      </w:pPr>
      <w:r>
        <w:t xml:space="preserve">ООП НОО опирается на развивающую парадигму, представленную в виде основополагающих </w:t>
      </w:r>
      <w:r>
        <w:rPr>
          <w:b/>
        </w:rPr>
        <w:t>принципов</w:t>
      </w:r>
      <w:r>
        <w:t>: </w:t>
      </w:r>
    </w:p>
    <w:p w:rsidR="00641F72" w:rsidRDefault="00641F72" w:rsidP="00641F72">
      <w:pPr>
        <w:numPr>
          <w:ilvl w:val="0"/>
          <w:numId w:val="3"/>
        </w:numPr>
        <w:tabs>
          <w:tab w:val="left" w:pos="1134"/>
        </w:tabs>
        <w:autoSpaceDE w:val="0"/>
        <w:autoSpaceDN w:val="0"/>
        <w:adjustRightInd w:val="0"/>
        <w:ind w:firstLine="567"/>
        <w:jc w:val="both"/>
      </w:pPr>
      <w:r>
        <w:t>принцип целостного представления о мире</w:t>
      </w:r>
    </w:p>
    <w:p w:rsidR="00641F72" w:rsidRDefault="00641F72" w:rsidP="00641F72">
      <w:pPr>
        <w:numPr>
          <w:ilvl w:val="0"/>
          <w:numId w:val="3"/>
        </w:numPr>
        <w:tabs>
          <w:tab w:val="left" w:pos="1134"/>
        </w:tabs>
        <w:autoSpaceDE w:val="0"/>
        <w:autoSpaceDN w:val="0"/>
        <w:adjustRightInd w:val="0"/>
        <w:ind w:firstLine="567"/>
        <w:jc w:val="both"/>
      </w:pPr>
      <w:r>
        <w:t>принцип преемственности</w:t>
      </w:r>
    </w:p>
    <w:p w:rsidR="00641F72" w:rsidRDefault="00641F72" w:rsidP="00641F72">
      <w:pPr>
        <w:numPr>
          <w:ilvl w:val="0"/>
          <w:numId w:val="3"/>
        </w:numPr>
        <w:tabs>
          <w:tab w:val="left" w:pos="1134"/>
        </w:tabs>
        <w:autoSpaceDE w:val="0"/>
        <w:autoSpaceDN w:val="0"/>
        <w:adjustRightInd w:val="0"/>
        <w:ind w:firstLine="567"/>
        <w:jc w:val="both"/>
      </w:pPr>
      <w:r>
        <w:t>принцип дифференциации и индивидуализации обучения</w:t>
      </w:r>
    </w:p>
    <w:p w:rsidR="00641F72" w:rsidRDefault="00641F72" w:rsidP="00641F72">
      <w:pPr>
        <w:numPr>
          <w:ilvl w:val="0"/>
          <w:numId w:val="3"/>
        </w:numPr>
        <w:tabs>
          <w:tab w:val="left" w:pos="1134"/>
        </w:tabs>
        <w:autoSpaceDE w:val="0"/>
        <w:autoSpaceDN w:val="0"/>
        <w:adjustRightInd w:val="0"/>
        <w:ind w:firstLine="567"/>
        <w:jc w:val="both"/>
      </w:pPr>
      <w:r>
        <w:t>принцип творчества</w:t>
      </w:r>
    </w:p>
    <w:p w:rsidR="00641F72" w:rsidRDefault="00641F72" w:rsidP="00641F72">
      <w:pPr>
        <w:numPr>
          <w:ilvl w:val="0"/>
          <w:numId w:val="3"/>
        </w:numPr>
        <w:tabs>
          <w:tab w:val="left" w:pos="1134"/>
        </w:tabs>
        <w:autoSpaceDE w:val="0"/>
        <w:autoSpaceDN w:val="0"/>
        <w:adjustRightInd w:val="0"/>
        <w:ind w:firstLine="567"/>
        <w:jc w:val="both"/>
      </w:pPr>
      <w:r>
        <w:t>принцип психологической комфортности</w:t>
      </w:r>
    </w:p>
    <w:p w:rsidR="00641F72" w:rsidRDefault="00641F72" w:rsidP="00641F72">
      <w:pPr>
        <w:numPr>
          <w:ilvl w:val="0"/>
          <w:numId w:val="3"/>
        </w:numPr>
        <w:tabs>
          <w:tab w:val="left" w:pos="1134"/>
        </w:tabs>
        <w:autoSpaceDE w:val="0"/>
        <w:autoSpaceDN w:val="0"/>
        <w:adjustRightInd w:val="0"/>
        <w:ind w:firstLine="567"/>
        <w:jc w:val="both"/>
      </w:pPr>
      <w:r>
        <w:t>принцип вариативности</w:t>
      </w:r>
    </w:p>
    <w:p w:rsidR="00641F72" w:rsidRDefault="00641F72" w:rsidP="00641F72">
      <w:pPr>
        <w:ind w:firstLine="567"/>
        <w:jc w:val="both"/>
      </w:pPr>
      <w:r>
        <w:t xml:space="preserve">Перечисленные дидактические принципы необходимы для реализации современных целей образования. </w:t>
      </w:r>
    </w:p>
    <w:p w:rsidR="00641F72" w:rsidRDefault="00641F72" w:rsidP="00641F72">
      <w:pPr>
        <w:shd w:val="clear" w:color="auto" w:fill="FFFFFF"/>
        <w:ind w:firstLine="567"/>
        <w:jc w:val="both"/>
      </w:pPr>
      <w:r>
        <w:rPr>
          <w:bCs/>
        </w:rPr>
        <w:t xml:space="preserve">Основными </w:t>
      </w:r>
      <w:r>
        <w:rPr>
          <w:b/>
          <w:bCs/>
        </w:rPr>
        <w:t>средства реализации ООП НОО</w:t>
      </w:r>
      <w:r>
        <w:rPr>
          <w:bCs/>
        </w:rPr>
        <w:t xml:space="preserve"> являются:</w:t>
      </w:r>
    </w:p>
    <w:p w:rsidR="00641F72" w:rsidRDefault="00641F72" w:rsidP="00641F72">
      <w:pPr>
        <w:shd w:val="clear" w:color="auto" w:fill="FFFFFF"/>
        <w:ind w:firstLine="567"/>
        <w:jc w:val="both"/>
      </w:pPr>
      <w:r>
        <w:t>-   значительный воспитательный потенциал;</w:t>
      </w:r>
    </w:p>
    <w:p w:rsidR="00641F72" w:rsidRDefault="00641F72" w:rsidP="00641F72">
      <w:pPr>
        <w:shd w:val="clear" w:color="auto" w:fill="FFFFFF"/>
        <w:ind w:firstLine="567"/>
        <w:jc w:val="both"/>
      </w:pPr>
      <w:r>
        <w:t>-   системно выстроенный потенциал для включения младших шк</w:t>
      </w:r>
      <w:r w:rsidR="002A494E">
        <w:t xml:space="preserve">ольников </w:t>
      </w:r>
      <w:r>
        <w:t xml:space="preserve">  в учебную    деятельность;</w:t>
      </w:r>
    </w:p>
    <w:p w:rsidR="00641F72" w:rsidRDefault="00641F72" w:rsidP="00641F72">
      <w:pPr>
        <w:shd w:val="clear" w:color="auto" w:fill="FFFFFF"/>
        <w:ind w:firstLine="567"/>
        <w:jc w:val="both"/>
      </w:pPr>
      <w:r>
        <w:t>-  возможности для дифференцированного и личностно – ориентированного   образования школьников;</w:t>
      </w:r>
    </w:p>
    <w:p w:rsidR="00641F72" w:rsidRDefault="00641F72" w:rsidP="00641F72">
      <w:pPr>
        <w:shd w:val="clear" w:color="auto" w:fill="FFFFFF"/>
        <w:ind w:firstLine="567"/>
        <w:jc w:val="both"/>
      </w:pPr>
      <w:r>
        <w:t>-  преобладание проблемно – поискового метода обучения;</w:t>
      </w:r>
    </w:p>
    <w:p w:rsidR="00641F72" w:rsidRDefault="002A494E" w:rsidP="00641F72">
      <w:pPr>
        <w:shd w:val="clear" w:color="auto" w:fill="FFFFFF"/>
        <w:ind w:firstLine="567"/>
        <w:jc w:val="both"/>
      </w:pPr>
      <w:r>
        <w:t xml:space="preserve">- </w:t>
      </w:r>
      <w:r w:rsidR="00641F72">
        <w:t>практическая направленность содержания материала с опорой на социальный опыт   ученика;</w:t>
      </w:r>
    </w:p>
    <w:p w:rsidR="00641F72" w:rsidRDefault="00641F72" w:rsidP="00641F72">
      <w:pPr>
        <w:shd w:val="clear" w:color="auto" w:fill="FFFFFF"/>
        <w:ind w:firstLine="567"/>
        <w:jc w:val="both"/>
      </w:pPr>
      <w:r>
        <w:t>-  творческие, проектные задания, учебные диалоги;</w:t>
      </w:r>
    </w:p>
    <w:p w:rsidR="00641F72" w:rsidRDefault="00641F72" w:rsidP="00641F72">
      <w:pPr>
        <w:shd w:val="clear" w:color="auto" w:fill="FFFFFF"/>
        <w:ind w:firstLine="567"/>
        <w:jc w:val="both"/>
      </w:pPr>
      <w:r>
        <w:t>-  возможности для моделирования изучаемых объектов и явлений окружающего мира;</w:t>
      </w:r>
    </w:p>
    <w:p w:rsidR="00641F72" w:rsidRDefault="00641F72" w:rsidP="00641F72">
      <w:pPr>
        <w:shd w:val="clear" w:color="auto" w:fill="FFFFFF"/>
        <w:ind w:firstLine="567"/>
        <w:jc w:val="both"/>
      </w:pPr>
      <w:r>
        <w:t>-  возможности для разнообразия организационных форм обучения, в том числе   с   использованием электронных ресурсов. </w:t>
      </w:r>
    </w:p>
    <w:p w:rsidR="00641F72" w:rsidRDefault="00641F72" w:rsidP="00641F72">
      <w:pPr>
        <w:ind w:firstLine="454"/>
        <w:jc w:val="both"/>
        <w:rPr>
          <w:rFonts w:eastAsia="Calibri"/>
        </w:rPr>
      </w:pPr>
      <w:r>
        <w:rPr>
          <w:rFonts w:eastAsia="Calibri"/>
          <w:b/>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Pr>
          <w:rFonts w:eastAsia="Calibri"/>
        </w:rPr>
        <w:t xml:space="preserve"> Начальная школа — особый этап в жизни ребёнка, связанный:</w:t>
      </w:r>
    </w:p>
    <w:p w:rsidR="00641F72" w:rsidRDefault="00641F72" w:rsidP="00641F72">
      <w:pPr>
        <w:ind w:firstLine="454"/>
        <w:jc w:val="both"/>
        <w:rPr>
          <w:rFonts w:eastAsia="Calibri"/>
        </w:rPr>
      </w:pPr>
      <w:r>
        <w:rPr>
          <w:rFonts w:eastAsia="Calibri"/>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41F72" w:rsidRDefault="00641F72" w:rsidP="00641F72">
      <w:pPr>
        <w:ind w:firstLine="454"/>
        <w:jc w:val="both"/>
        <w:rPr>
          <w:rFonts w:eastAsia="Calibri"/>
        </w:rPr>
      </w:pPr>
      <w:r>
        <w:rPr>
          <w:rFonts w:eastAsia="Calibri"/>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41F72" w:rsidRDefault="00641F72" w:rsidP="00641F72">
      <w:pPr>
        <w:ind w:firstLine="454"/>
        <w:jc w:val="both"/>
        <w:rPr>
          <w:rFonts w:eastAsia="Calibri"/>
        </w:rPr>
      </w:pPr>
      <w:r>
        <w:rPr>
          <w:rFonts w:eastAsia="Calibri"/>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41F72" w:rsidRDefault="00641F72" w:rsidP="00641F72">
      <w:pPr>
        <w:ind w:firstLine="454"/>
        <w:jc w:val="both"/>
        <w:rPr>
          <w:rFonts w:eastAsia="Calibri"/>
        </w:rPr>
      </w:pPr>
      <w:r>
        <w:rPr>
          <w:rFonts w:eastAsia="Calibri"/>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w:t>
      </w:r>
      <w:r>
        <w:rPr>
          <w:rFonts w:eastAsia="Calibri"/>
        </w:rPr>
        <w:lastRenderedPageBreak/>
        <w:t>с учителем и сверстниками в учебном процессе;</w:t>
      </w:r>
    </w:p>
    <w:p w:rsidR="00641F72" w:rsidRDefault="00641F72" w:rsidP="00641F72">
      <w:pPr>
        <w:ind w:firstLine="454"/>
        <w:jc w:val="both"/>
        <w:rPr>
          <w:rFonts w:eastAsia="Calibri"/>
        </w:rPr>
      </w:pPr>
      <w:r>
        <w:rPr>
          <w:rFonts w:eastAsia="Calibri"/>
        </w:rPr>
        <w:t>• с изменением при этом самооценки ребёнка, которая приобретает черты адекватности и рефлексивности;</w:t>
      </w:r>
    </w:p>
    <w:p w:rsidR="00641F72" w:rsidRDefault="00641F72" w:rsidP="00641F72">
      <w:pPr>
        <w:ind w:firstLine="454"/>
        <w:jc w:val="both"/>
        <w:rPr>
          <w:rFonts w:eastAsia="Calibri"/>
        </w:rPr>
      </w:pPr>
      <w:r>
        <w:rPr>
          <w:rFonts w:eastAsia="Calibri"/>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41F72" w:rsidRDefault="00641F72" w:rsidP="00641F72">
      <w:pPr>
        <w:ind w:firstLine="454"/>
        <w:jc w:val="both"/>
        <w:rPr>
          <w:rFonts w:eastAsia="Calibri"/>
        </w:rPr>
      </w:pPr>
      <w:r>
        <w:rPr>
          <w:rFonts w:eastAsia="Calibri"/>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641F72" w:rsidRDefault="00641F72" w:rsidP="00641F72">
      <w:pPr>
        <w:ind w:firstLine="454"/>
        <w:jc w:val="both"/>
        <w:rPr>
          <w:rFonts w:eastAsia="Calibri"/>
        </w:rPr>
      </w:pPr>
      <w:r>
        <w:rPr>
          <w:rFonts w:eastAsia="Calibri"/>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41F72" w:rsidRDefault="00641F72" w:rsidP="00641F72">
      <w:pPr>
        <w:ind w:firstLine="454"/>
        <w:jc w:val="both"/>
        <w:rPr>
          <w:rFonts w:eastAsia="Calibri"/>
        </w:rPr>
      </w:pPr>
      <w:r>
        <w:rPr>
          <w:rFonts w:eastAsia="Calibri"/>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41F72" w:rsidRDefault="00641F72" w:rsidP="00641F72">
      <w:pPr>
        <w:ind w:firstLine="567"/>
        <w:jc w:val="both"/>
      </w:pPr>
      <w:r>
        <w:t>ООП НОО реализуется через организацию урочной и внеурочной деятельности.</w:t>
      </w:r>
    </w:p>
    <w:p w:rsidR="00641F72" w:rsidRDefault="00641F72" w:rsidP="00641F72">
      <w:pPr>
        <w:snapToGrid w:val="0"/>
        <w:ind w:firstLine="567"/>
        <w:jc w:val="both"/>
      </w:pPr>
      <w:r>
        <w:t>С учетом условий работы образовательного учреждения, приоритетных направлений образовательной деятельности и специфики средств обучения (</w:t>
      </w:r>
      <w:r>
        <w:rPr>
          <w:szCs w:val="28"/>
        </w:rPr>
        <w:t>на основе  Примерной  основной  образовательной  программы  образовательного  учреждения  (начальная  школа),  концепции  УМК  «Школа  России»</w:t>
      </w:r>
      <w:r>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641F72" w:rsidRDefault="00641F72" w:rsidP="00641F72">
      <w:pPr>
        <w:ind w:firstLine="567"/>
        <w:jc w:val="both"/>
      </w:pPr>
      <w:r>
        <w:t xml:space="preserve">Для повышения эффективности учебно-воспитательного процесса в реализации целей ООП НОО в </w:t>
      </w:r>
      <w:r w:rsidR="00F70675">
        <w:rPr>
          <w:rFonts w:eastAsia="Calibri"/>
        </w:rPr>
        <w:t>М</w:t>
      </w:r>
      <w:r w:rsidR="000C147D">
        <w:rPr>
          <w:rFonts w:eastAsia="Calibri"/>
        </w:rPr>
        <w:t>Б</w:t>
      </w:r>
      <w:r w:rsidR="00F70675">
        <w:rPr>
          <w:rFonts w:eastAsia="Calibri"/>
        </w:rPr>
        <w:t>ОУ «</w:t>
      </w:r>
      <w:r w:rsidR="00F8793A">
        <w:rPr>
          <w:rFonts w:eastAsia="Calibri"/>
        </w:rPr>
        <w:t>Зидья</w:t>
      </w:r>
      <w:r w:rsidR="00F70675">
        <w:rPr>
          <w:rFonts w:eastAsia="Calibri"/>
        </w:rPr>
        <w:t>нская С</w:t>
      </w:r>
      <w:r>
        <w:rPr>
          <w:rFonts w:eastAsia="Calibri"/>
        </w:rPr>
        <w:t xml:space="preserve">ОШ». </w:t>
      </w:r>
      <w:r>
        <w:t xml:space="preserve">используются следующие </w:t>
      </w:r>
      <w:r>
        <w:rPr>
          <w:b/>
        </w:rPr>
        <w:t>технологии</w:t>
      </w:r>
      <w:r>
        <w:t>:</w:t>
      </w:r>
    </w:p>
    <w:p w:rsidR="00641F72" w:rsidRDefault="00641F72" w:rsidP="00641F72">
      <w:pPr>
        <w:ind w:firstLine="567"/>
        <w:jc w:val="both"/>
      </w:pPr>
      <w:r>
        <w:t>- личностно-ориентированное обучение;</w:t>
      </w:r>
    </w:p>
    <w:p w:rsidR="00641F72" w:rsidRDefault="00641F72" w:rsidP="00641F72">
      <w:pPr>
        <w:ind w:firstLine="567"/>
        <w:jc w:val="both"/>
      </w:pPr>
      <w:r>
        <w:t>- проблемно-диалогическая технология;</w:t>
      </w:r>
    </w:p>
    <w:p w:rsidR="00641F72" w:rsidRDefault="00641F72" w:rsidP="00641F72">
      <w:pPr>
        <w:ind w:firstLine="567"/>
        <w:jc w:val="both"/>
      </w:pPr>
      <w:r>
        <w:t>- технология организации проектной деятельности;</w:t>
      </w:r>
    </w:p>
    <w:p w:rsidR="00641F72" w:rsidRDefault="00641F72" w:rsidP="00641F72">
      <w:pPr>
        <w:ind w:firstLine="567"/>
        <w:jc w:val="both"/>
      </w:pPr>
      <w:r>
        <w:t>- игровые технологии;</w:t>
      </w:r>
    </w:p>
    <w:p w:rsidR="00641F72" w:rsidRDefault="00641F72" w:rsidP="00641F72">
      <w:pPr>
        <w:ind w:firstLine="567"/>
        <w:jc w:val="both"/>
      </w:pPr>
      <w:r>
        <w:t>- информационно-коммуникационные технологии;</w:t>
      </w:r>
    </w:p>
    <w:p w:rsidR="00641F72" w:rsidRDefault="00641F72" w:rsidP="00641F72">
      <w:pPr>
        <w:ind w:firstLine="567"/>
        <w:jc w:val="both"/>
      </w:pPr>
      <w:r>
        <w:t>- технология оценивания образовательных достижений (учебных успехов).</w:t>
      </w:r>
    </w:p>
    <w:p w:rsidR="00641F72" w:rsidRDefault="00641F72" w:rsidP="00641F72">
      <w:pPr>
        <w:ind w:firstLine="567"/>
        <w:jc w:val="both"/>
      </w:pPr>
      <w:r>
        <w:t>ООП НОО является преемственной по отношению к дошкольному образованию.</w:t>
      </w:r>
    </w:p>
    <w:p w:rsidR="00641F72" w:rsidRDefault="00641F72" w:rsidP="00641F72">
      <w:pPr>
        <w:tabs>
          <w:tab w:val="left" w:pos="851"/>
        </w:tabs>
        <w:ind w:firstLine="567"/>
        <w:jc w:val="both"/>
      </w:pPr>
      <w:r>
        <w:rPr>
          <w:b/>
        </w:rPr>
        <w:t>Программа адресована</w:t>
      </w:r>
      <w:r>
        <w:t xml:space="preserve"> учащимся 1-4-х классов и их родителям:</w:t>
      </w:r>
    </w:p>
    <w:p w:rsidR="00641F72" w:rsidRDefault="00641F72" w:rsidP="00641F72">
      <w:pPr>
        <w:tabs>
          <w:tab w:val="left" w:pos="851"/>
        </w:tabs>
        <w:ind w:left="567"/>
        <w:jc w:val="both"/>
      </w:pPr>
      <w:r>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641F72" w:rsidRDefault="00641F72" w:rsidP="00641F72">
      <w:pPr>
        <w:tabs>
          <w:tab w:val="left" w:pos="851"/>
        </w:tabs>
        <w:ind w:firstLine="567"/>
        <w:jc w:val="both"/>
        <w:rPr>
          <w:b/>
          <w:bCs/>
        </w:rPr>
      </w:pPr>
      <w:r>
        <w:rPr>
          <w:b/>
          <w:bCs/>
        </w:rPr>
        <w:t>педагогам:</w:t>
      </w:r>
    </w:p>
    <w:p w:rsidR="00641F72" w:rsidRDefault="00641F72" w:rsidP="00641F72">
      <w:pPr>
        <w:tabs>
          <w:tab w:val="left" w:pos="851"/>
        </w:tabs>
        <w:ind w:firstLine="567"/>
        <w:jc w:val="both"/>
      </w:pPr>
      <w:r>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641F72" w:rsidRDefault="00641F72" w:rsidP="00641F72">
      <w:pPr>
        <w:tabs>
          <w:tab w:val="left" w:pos="851"/>
        </w:tabs>
        <w:ind w:firstLine="567"/>
        <w:jc w:val="both"/>
      </w:pPr>
      <w:r>
        <w:t>- для углубления понимания смыслов образования и в качестве ориентира  в практической образовательной деятельности.</w:t>
      </w:r>
    </w:p>
    <w:p w:rsidR="00641F72" w:rsidRDefault="00641F72" w:rsidP="00641F72">
      <w:pPr>
        <w:tabs>
          <w:tab w:val="left" w:pos="851"/>
        </w:tabs>
        <w:ind w:firstLine="567"/>
        <w:jc w:val="both"/>
        <w:rPr>
          <w:b/>
          <w:bCs/>
        </w:rPr>
      </w:pPr>
      <w:r>
        <w:t xml:space="preserve">Программа также адресована </w:t>
      </w:r>
      <w:r>
        <w:rPr>
          <w:b/>
          <w:bCs/>
        </w:rPr>
        <w:t>руководству школы:</w:t>
      </w:r>
    </w:p>
    <w:p w:rsidR="00641F72" w:rsidRDefault="00641F72" w:rsidP="00641F72">
      <w:pPr>
        <w:tabs>
          <w:tab w:val="left" w:pos="851"/>
        </w:tabs>
        <w:ind w:firstLine="567"/>
        <w:jc w:val="both"/>
      </w:pPr>
      <w: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41F72" w:rsidRDefault="00641F72" w:rsidP="00641F72">
      <w:pPr>
        <w:tabs>
          <w:tab w:val="left" w:pos="851"/>
        </w:tabs>
        <w:ind w:firstLine="567"/>
        <w:jc w:val="both"/>
      </w:pPr>
      <w:r>
        <w:t>- для регулирования взаимоотношений субъектов образовательного процесса (педагогов, учеников, родителей, администрации);</w:t>
      </w:r>
    </w:p>
    <w:p w:rsidR="00641F72" w:rsidRDefault="00641F72" w:rsidP="00641F72">
      <w:pPr>
        <w:tabs>
          <w:tab w:val="left" w:pos="851"/>
        </w:tabs>
        <w:ind w:firstLine="567"/>
        <w:jc w:val="both"/>
      </w:pPr>
      <w:r>
        <w:t>- для повышения объективности оценивания образовательных результатов учреждения в целом;</w:t>
      </w:r>
    </w:p>
    <w:p w:rsidR="00641F72" w:rsidRDefault="00641F72" w:rsidP="00641F72">
      <w:pPr>
        <w:tabs>
          <w:tab w:val="left" w:pos="851"/>
        </w:tabs>
        <w:ind w:left="360"/>
        <w:jc w:val="both"/>
      </w:pPr>
      <w: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641F72" w:rsidRDefault="00641F72" w:rsidP="00641F72">
      <w:pPr>
        <w:ind w:firstLine="567"/>
        <w:jc w:val="both"/>
      </w:pPr>
      <w:r>
        <w:t xml:space="preserve">Нормативный срок освоения </w:t>
      </w:r>
      <w:r>
        <w:rPr>
          <w:iCs/>
        </w:rPr>
        <w:t>ООП НОО</w:t>
      </w:r>
      <w:r>
        <w:rPr>
          <w:bCs/>
        </w:rPr>
        <w:t xml:space="preserve">- </w:t>
      </w:r>
      <w:r>
        <w:t>4 года.</w:t>
      </w:r>
    </w:p>
    <w:p w:rsidR="00641F72" w:rsidRDefault="00641F72" w:rsidP="00641F72">
      <w:pPr>
        <w:ind w:firstLine="567"/>
        <w:jc w:val="both"/>
      </w:pPr>
      <w:r>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641F72" w:rsidRDefault="00641F72" w:rsidP="00641F72">
      <w:pPr>
        <w:ind w:firstLine="567"/>
        <w:jc w:val="both"/>
        <w:rPr>
          <w:b/>
        </w:rPr>
      </w:pPr>
      <w:r>
        <w:rPr>
          <w:b/>
        </w:rPr>
        <w:lastRenderedPageBreak/>
        <w:t>Целевой раздел включает:</w:t>
      </w:r>
    </w:p>
    <w:p w:rsidR="00641F72" w:rsidRDefault="00641F72" w:rsidP="00641F72">
      <w:pPr>
        <w:numPr>
          <w:ilvl w:val="1"/>
          <w:numId w:val="4"/>
        </w:numPr>
        <w:tabs>
          <w:tab w:val="num" w:pos="851"/>
        </w:tabs>
        <w:ind w:firstLine="567"/>
        <w:jc w:val="both"/>
      </w:pPr>
      <w:r>
        <w:t>пояснительную записку;</w:t>
      </w:r>
    </w:p>
    <w:p w:rsidR="00641F72" w:rsidRDefault="00641F72" w:rsidP="00641F72">
      <w:pPr>
        <w:numPr>
          <w:ilvl w:val="1"/>
          <w:numId w:val="4"/>
        </w:numPr>
        <w:tabs>
          <w:tab w:val="num" w:pos="851"/>
        </w:tabs>
        <w:snapToGrid w:val="0"/>
        <w:ind w:firstLine="567"/>
        <w:jc w:val="both"/>
        <w:rPr>
          <w:bCs/>
          <w:spacing w:val="6"/>
        </w:rPr>
      </w:pPr>
      <w:r>
        <w:rPr>
          <w:bCs/>
          <w:spacing w:val="6"/>
        </w:rPr>
        <w:t>планируемые результаты освоения учащимися основной образовательной программы начального общего образования;</w:t>
      </w:r>
    </w:p>
    <w:p w:rsidR="00641F72" w:rsidRDefault="00641F72" w:rsidP="00641F72">
      <w:pPr>
        <w:numPr>
          <w:ilvl w:val="1"/>
          <w:numId w:val="4"/>
        </w:numPr>
        <w:tabs>
          <w:tab w:val="num" w:pos="851"/>
        </w:tabs>
        <w:snapToGrid w:val="0"/>
        <w:ind w:firstLine="567"/>
        <w:jc w:val="both"/>
        <w:rPr>
          <w:bCs/>
          <w:spacing w:val="6"/>
        </w:rPr>
      </w:pPr>
      <w:r>
        <w:rPr>
          <w:bCs/>
          <w:spacing w:val="6"/>
        </w:rPr>
        <w:t>систему оценки достижения планируемых результатов освоения основной образовательной программы начального общего образования.</w:t>
      </w:r>
    </w:p>
    <w:p w:rsidR="00641F72" w:rsidRDefault="00641F72" w:rsidP="00641F72">
      <w:pPr>
        <w:snapToGrid w:val="0"/>
        <w:ind w:firstLine="567"/>
        <w:jc w:val="both"/>
        <w:rPr>
          <w:b/>
          <w:bCs/>
          <w:spacing w:val="6"/>
        </w:rPr>
      </w:pPr>
      <w:r>
        <w:rPr>
          <w:b/>
          <w:bCs/>
          <w:spacing w:val="6"/>
        </w:rPr>
        <w:t>Содержательный раздел представлен:</w:t>
      </w:r>
    </w:p>
    <w:p w:rsidR="00641F72" w:rsidRDefault="00641F72" w:rsidP="00641F72">
      <w:pPr>
        <w:snapToGrid w:val="0"/>
        <w:ind w:firstLine="567"/>
        <w:jc w:val="both"/>
        <w:rPr>
          <w:bCs/>
          <w:spacing w:val="6"/>
        </w:rPr>
      </w:pPr>
      <w:r>
        <w:rPr>
          <w:bCs/>
          <w:spacing w:val="6"/>
        </w:rPr>
        <w:t>- программой формирования универсальных учебных действий у учащихся  на ступени начального общего образования;</w:t>
      </w:r>
    </w:p>
    <w:p w:rsidR="00641F72" w:rsidRDefault="00641F72" w:rsidP="00641F72">
      <w:pPr>
        <w:snapToGrid w:val="0"/>
        <w:ind w:firstLine="567"/>
        <w:jc w:val="both"/>
        <w:rPr>
          <w:bCs/>
          <w:spacing w:val="6"/>
        </w:rPr>
      </w:pPr>
      <w:r>
        <w:rPr>
          <w:bCs/>
          <w:spacing w:val="6"/>
        </w:rPr>
        <w:t>- программами отдельных учебных предметов, курсов, в том числе внеурочной деятельности;</w:t>
      </w:r>
    </w:p>
    <w:p w:rsidR="00641F72" w:rsidRDefault="00641F72" w:rsidP="00641F72">
      <w:pPr>
        <w:tabs>
          <w:tab w:val="left" w:pos="851"/>
        </w:tabs>
        <w:snapToGrid w:val="0"/>
        <w:ind w:firstLine="567"/>
        <w:jc w:val="both"/>
        <w:rPr>
          <w:bCs/>
          <w:spacing w:val="6"/>
        </w:rPr>
      </w:pPr>
      <w:r>
        <w:rPr>
          <w:bCs/>
          <w:spacing w:val="6"/>
        </w:rPr>
        <w:t>- программой духовно-нравственного развития, воспитания учащихся на ступени начального общего образования;</w:t>
      </w:r>
    </w:p>
    <w:p w:rsidR="00641F72" w:rsidRDefault="00641F72" w:rsidP="00641F72">
      <w:pPr>
        <w:snapToGrid w:val="0"/>
        <w:ind w:firstLine="567"/>
        <w:jc w:val="both"/>
        <w:rPr>
          <w:bCs/>
          <w:spacing w:val="6"/>
        </w:rPr>
      </w:pPr>
      <w:r>
        <w:rPr>
          <w:bCs/>
          <w:spacing w:val="6"/>
        </w:rPr>
        <w:t>- программой формирования экологической культуры, здорового и безопасного образа жизни;</w:t>
      </w:r>
    </w:p>
    <w:p w:rsidR="00641F72" w:rsidRDefault="00641F72" w:rsidP="00641F72">
      <w:pPr>
        <w:snapToGrid w:val="0"/>
        <w:ind w:firstLine="567"/>
        <w:jc w:val="both"/>
        <w:rPr>
          <w:spacing w:val="6"/>
        </w:rPr>
      </w:pPr>
      <w:r>
        <w:rPr>
          <w:spacing w:val="6"/>
        </w:rPr>
        <w:t>-  программой коррекционной работы.</w:t>
      </w:r>
    </w:p>
    <w:p w:rsidR="00641F72" w:rsidRDefault="00641F72" w:rsidP="00641F72">
      <w:pPr>
        <w:snapToGrid w:val="0"/>
        <w:ind w:firstLine="567"/>
        <w:jc w:val="both"/>
        <w:rPr>
          <w:b/>
          <w:spacing w:val="6"/>
        </w:rPr>
      </w:pPr>
      <w:r>
        <w:rPr>
          <w:b/>
          <w:spacing w:val="6"/>
        </w:rPr>
        <w:t>Организационный раздел содержит:</w:t>
      </w:r>
    </w:p>
    <w:p w:rsidR="00641F72" w:rsidRDefault="00641F72" w:rsidP="00641F72">
      <w:pPr>
        <w:snapToGrid w:val="0"/>
        <w:ind w:firstLine="567"/>
        <w:jc w:val="both"/>
        <w:rPr>
          <w:spacing w:val="6"/>
        </w:rPr>
      </w:pPr>
      <w:r>
        <w:rPr>
          <w:spacing w:val="6"/>
        </w:rPr>
        <w:t>-  учебный план начального общего образования;</w:t>
      </w:r>
    </w:p>
    <w:p w:rsidR="00641F72" w:rsidRDefault="00641F72" w:rsidP="00641F72">
      <w:pPr>
        <w:snapToGrid w:val="0"/>
        <w:ind w:firstLine="567"/>
        <w:jc w:val="both"/>
        <w:rPr>
          <w:spacing w:val="6"/>
        </w:rPr>
      </w:pPr>
      <w:r>
        <w:rPr>
          <w:spacing w:val="6"/>
        </w:rPr>
        <w:t>-  план внеурочной деятельности;</w:t>
      </w:r>
    </w:p>
    <w:p w:rsidR="00641F72" w:rsidRDefault="00641F72" w:rsidP="00641F72">
      <w:pPr>
        <w:snapToGrid w:val="0"/>
        <w:ind w:firstLine="567"/>
        <w:jc w:val="both"/>
        <w:rPr>
          <w:spacing w:val="6"/>
        </w:rPr>
      </w:pPr>
      <w:r>
        <w:rPr>
          <w:spacing w:val="6"/>
        </w:rPr>
        <w:t>- систему условий реализации основной образовательной программы  в соответствии с требованиями Стандарта.</w:t>
      </w:r>
    </w:p>
    <w:p w:rsidR="00641F72" w:rsidRDefault="00641F72" w:rsidP="00641F72">
      <w:pPr>
        <w:ind w:left="720"/>
        <w:jc w:val="both"/>
      </w:pPr>
    </w:p>
    <w:p w:rsidR="00641F72" w:rsidRDefault="00641F72" w:rsidP="00641F72">
      <w:pPr>
        <w:ind w:firstLine="567"/>
        <w:jc w:val="center"/>
        <w:rPr>
          <w:b/>
        </w:rPr>
      </w:pPr>
      <w:r>
        <w:rPr>
          <w:b/>
        </w:rPr>
        <w:t>2. Планируемые результаты освоения учащимися основной образовательной программы начального общего образования</w:t>
      </w:r>
    </w:p>
    <w:p w:rsidR="00641F72" w:rsidRDefault="00641F72" w:rsidP="00641F72">
      <w:pPr>
        <w:ind w:firstLine="567"/>
        <w:jc w:val="both"/>
      </w:pPr>
      <w:r>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41F72" w:rsidRDefault="00641F72" w:rsidP="00641F72">
      <w:pPr>
        <w:ind w:firstLine="567"/>
      </w:pPr>
      <w:r>
        <w:t xml:space="preserve">Планируемые результаты: </w:t>
      </w:r>
    </w:p>
    <w:p w:rsidR="00641F72" w:rsidRDefault="00641F72" w:rsidP="00641F72">
      <w:pPr>
        <w:ind w:firstLine="567"/>
      </w:pPr>
      <w:r>
        <w:t xml:space="preserve"> - обеспечивают связь между требованиями Стандарта, образовательным процессом и системой оценки результатов ООП НОО;</w:t>
      </w:r>
    </w:p>
    <w:p w:rsidR="00641F72" w:rsidRDefault="00641F72" w:rsidP="00641F72">
      <w:pPr>
        <w:ind w:firstLine="567"/>
      </w:pPr>
      <w:r>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641F72" w:rsidRDefault="00641F72" w:rsidP="00641F72">
      <w:pPr>
        <w:ind w:firstLine="567"/>
      </w:pPr>
      <w:r>
        <w:t>В процессе освоения предметных курсов начальной школы планируемые результаты предполагают выделение:</w:t>
      </w:r>
    </w:p>
    <w:p w:rsidR="00641F72" w:rsidRDefault="00641F72" w:rsidP="00641F72">
      <w:pPr>
        <w:ind w:firstLine="567"/>
      </w:pPr>
      <w:r>
        <w:t xml:space="preserve">- базового уровня («Выпускник научится») </w:t>
      </w:r>
    </w:p>
    <w:p w:rsidR="00641F72" w:rsidRDefault="00641F72" w:rsidP="00641F72">
      <w:pPr>
        <w:ind w:firstLine="567"/>
      </w:pPr>
      <w:r>
        <w:t xml:space="preserve">- повышенного уровня («Выпускник получит возможность научиться») </w:t>
      </w:r>
    </w:p>
    <w:p w:rsidR="00641F72" w:rsidRDefault="00641F72" w:rsidP="00641F72">
      <w:pPr>
        <w:ind w:firstLine="567"/>
      </w:pPr>
      <w:r>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w:t>
      </w:r>
    </w:p>
    <w:p w:rsidR="00641F72" w:rsidRDefault="00641F72" w:rsidP="00641F72">
      <w:pPr>
        <w:ind w:firstLine="567"/>
      </w:pPr>
      <w:r>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w:t>
      </w:r>
    </w:p>
    <w:p w:rsidR="00641F72" w:rsidRDefault="00641F72" w:rsidP="00641F72">
      <w:pPr>
        <w:ind w:firstLine="567"/>
      </w:pPr>
      <w:r>
        <w:t>На ступени начального общего образования устанавливаются планируемые результаты освоения:</w:t>
      </w:r>
    </w:p>
    <w:p w:rsidR="00641F72" w:rsidRDefault="00641F72" w:rsidP="00641F72">
      <w:pPr>
        <w:numPr>
          <w:ilvl w:val="0"/>
          <w:numId w:val="5"/>
        </w:numPr>
        <w:ind w:firstLine="567"/>
      </w:pPr>
      <w:r>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641F72" w:rsidRDefault="00641F72" w:rsidP="00641F72">
      <w:pPr>
        <w:numPr>
          <w:ilvl w:val="0"/>
          <w:numId w:val="5"/>
        </w:numPr>
        <w:shd w:val="clear" w:color="auto" w:fill="FFFFFF"/>
        <w:ind w:right="5" w:firstLine="567"/>
      </w:pPr>
      <w:r>
        <w:lastRenderedPageBreak/>
        <w:t xml:space="preserve"> программ по всем учебным предметам — «Русский язык», «Литературное чтение», «Математи</w:t>
      </w:r>
      <w:r>
        <w:softHyphen/>
        <w:t>ка», «Окружающий мир»,</w:t>
      </w:r>
      <w:r w:rsidR="0083581F">
        <w:t xml:space="preserve"> «»</w:t>
      </w:r>
      <w:r>
        <w:t xml:space="preserve"> «Основы </w:t>
      </w:r>
      <w:r w:rsidR="00F8793A">
        <w:t xml:space="preserve"> мировых религиозных культур </w:t>
      </w:r>
      <w:r>
        <w:t>», «Музыка», «Изобразительное ис</w:t>
      </w:r>
      <w:r>
        <w:softHyphen/>
        <w:t xml:space="preserve">кусство», «Технология», «Физическая культура». </w:t>
      </w:r>
    </w:p>
    <w:p w:rsidR="00641F72" w:rsidRDefault="00641F72" w:rsidP="00641F72">
      <w:pPr>
        <w:shd w:val="clear" w:color="auto" w:fill="FFFFFF"/>
        <w:ind w:right="-1" w:firstLine="567"/>
        <w:jc w:val="center"/>
        <w:rPr>
          <w:b/>
        </w:rPr>
      </w:pPr>
      <w:r>
        <w:rPr>
          <w:b/>
        </w:rPr>
        <w:t>Формирование универсальных учебных действий</w:t>
      </w:r>
    </w:p>
    <w:p w:rsidR="00641F72" w:rsidRDefault="00641F72" w:rsidP="00641F72">
      <w:pPr>
        <w:tabs>
          <w:tab w:val="num" w:pos="709"/>
        </w:tabs>
        <w:ind w:firstLine="567"/>
        <w:jc w:val="both"/>
        <w:rPr>
          <w:rFonts w:eastAsia="@Arial Unicode MS"/>
        </w:rPr>
      </w:pPr>
      <w:r>
        <w:rPr>
          <w:rFonts w:eastAsia="@Arial Unicode MS"/>
        </w:rPr>
        <w:tab/>
        <w:t xml:space="preserve">В результате изучения </w:t>
      </w:r>
      <w:r>
        <w:rPr>
          <w:rFonts w:eastAsia="@Arial Unicode MS"/>
          <w:bCs/>
        </w:rPr>
        <w:t>предметов</w:t>
      </w:r>
      <w:r>
        <w:rPr>
          <w:rFonts w:eastAsia="@Arial Unicode MS"/>
        </w:rPr>
        <w:t xml:space="preserve">на ступени начального общего образования у выпускников будут сформированы </w:t>
      </w:r>
      <w:r>
        <w:rPr>
          <w:rFonts w:eastAsia="@Arial Unicode MS"/>
          <w:i/>
          <w:iCs/>
        </w:rPr>
        <w:t xml:space="preserve">личностные, регулятивные, познавательные </w:t>
      </w:r>
      <w:r>
        <w:rPr>
          <w:rFonts w:eastAsia="@Arial Unicode MS"/>
        </w:rPr>
        <w:t xml:space="preserve">и </w:t>
      </w:r>
      <w:r>
        <w:rPr>
          <w:rFonts w:eastAsia="@Arial Unicode MS"/>
          <w:i/>
          <w:iCs/>
        </w:rPr>
        <w:t xml:space="preserve">коммуникативные </w:t>
      </w:r>
      <w:r>
        <w:rPr>
          <w:rFonts w:eastAsia="@Arial Unicode MS"/>
        </w:rPr>
        <w:t>универсальные учебные действия как основа умения учиться.</w:t>
      </w:r>
    </w:p>
    <w:p w:rsidR="00641F72" w:rsidRDefault="00641F72" w:rsidP="00641F72">
      <w:pPr>
        <w:ind w:firstLine="567"/>
        <w:jc w:val="both"/>
        <w:rPr>
          <w:b/>
        </w:rPr>
      </w:pPr>
      <w:r>
        <w:rPr>
          <w:b/>
        </w:rPr>
        <w:t>В сфере личностных универсальных учебных действий</w:t>
      </w:r>
    </w:p>
    <w:p w:rsidR="00641F72" w:rsidRDefault="00641F72" w:rsidP="00641F72">
      <w:pPr>
        <w:ind w:firstLine="567"/>
        <w:jc w:val="both"/>
      </w:pPr>
      <w:r>
        <w:t>Выпускник научится:</w:t>
      </w:r>
    </w:p>
    <w:p w:rsidR="00641F72" w:rsidRDefault="00641F72" w:rsidP="00641F72">
      <w:pPr>
        <w:ind w:firstLine="567"/>
        <w:jc w:val="both"/>
      </w:pPr>
      <w:r>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641F72" w:rsidRDefault="00641F72" w:rsidP="00641F72">
      <w:pPr>
        <w:ind w:firstLine="567"/>
        <w:jc w:val="both"/>
      </w:pPr>
      <w:r>
        <w:t xml:space="preserve"> 2. Ценить семейные отношения, традиции своего народа. Уважать и изучать историю России, культуру народов, населяющих Россию. </w:t>
      </w:r>
    </w:p>
    <w:p w:rsidR="00641F72" w:rsidRDefault="00641F72" w:rsidP="00641F72">
      <w:pPr>
        <w:ind w:firstLine="567"/>
        <w:jc w:val="both"/>
      </w:pPr>
      <w:r>
        <w:t xml:space="preserve"> 3. Определять личностный смысл учения;  выбирать дальнейший образовательный маршрут.</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641F72" w:rsidRDefault="00641F72" w:rsidP="00641F72">
      <w:pPr>
        <w:ind w:firstLine="567"/>
        <w:jc w:val="both"/>
      </w:pPr>
      <w:r>
        <w:t xml:space="preserve">2. Ответственно относиться к собственному здоровью, к окружающей среде, стремиться к сохранению живой природы. </w:t>
      </w:r>
    </w:p>
    <w:p w:rsidR="00641F72" w:rsidRDefault="00641F72" w:rsidP="00641F72">
      <w:pPr>
        <w:ind w:firstLine="567"/>
      </w:pPr>
      <w:r>
        <w:t xml:space="preserve">3. Проявлять эстетическое чувство на основе знакомства с художественной культурой. </w:t>
      </w:r>
    </w:p>
    <w:p w:rsidR="00641F72" w:rsidRDefault="00641F72" w:rsidP="00641F72">
      <w:pPr>
        <w:ind w:firstLine="567"/>
        <w:jc w:val="both"/>
        <w:rPr>
          <w:b/>
        </w:rPr>
      </w:pPr>
      <w:r>
        <w:rPr>
          <w:b/>
        </w:rPr>
        <w:t>В сфере регулятивных универсальных учебных действий</w:t>
      </w:r>
    </w:p>
    <w:p w:rsidR="00641F72" w:rsidRDefault="00641F72" w:rsidP="00641F72">
      <w:pPr>
        <w:ind w:firstLine="567"/>
        <w:jc w:val="both"/>
      </w:pPr>
      <w:r>
        <w:t>Выпускник научится:</w:t>
      </w:r>
    </w:p>
    <w:p w:rsidR="00641F72" w:rsidRDefault="00641F72" w:rsidP="00641F72">
      <w:pPr>
        <w:ind w:firstLine="567"/>
        <w:jc w:val="both"/>
      </w:pPr>
      <w: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641F72" w:rsidRDefault="00641F72" w:rsidP="00641F72">
      <w:pPr>
        <w:ind w:firstLine="567"/>
        <w:jc w:val="both"/>
      </w:pPr>
      <w:r>
        <w:t xml:space="preserve">2. Выбирать для выполнения определённой задачи различные средства: справочную литературу, ИКТ, инструменты и приборы. </w:t>
      </w:r>
    </w:p>
    <w:p w:rsidR="00641F72" w:rsidRDefault="00641F72" w:rsidP="00641F72">
      <w:pPr>
        <w:ind w:firstLine="567"/>
        <w:jc w:val="both"/>
      </w:pPr>
      <w:r>
        <w:t xml:space="preserve">3. Осуществлять итоговый и пошаговый контроль результатов.               </w:t>
      </w:r>
    </w:p>
    <w:p w:rsidR="00641F72" w:rsidRDefault="00641F72" w:rsidP="00641F72">
      <w:pPr>
        <w:ind w:firstLine="567"/>
        <w:jc w:val="both"/>
      </w:pPr>
      <w:r>
        <w:t>4. Оценивать результаты собственной деятельности, объяснять по каким критериям проводилась оценка.</w:t>
      </w:r>
    </w:p>
    <w:p w:rsidR="00641F72" w:rsidRDefault="00641F72" w:rsidP="00641F72">
      <w:pPr>
        <w:ind w:firstLine="567"/>
        <w:jc w:val="both"/>
        <w:rPr>
          <w:i/>
        </w:rPr>
      </w:pPr>
      <w:r>
        <w:rPr>
          <w:i/>
        </w:rPr>
        <w:t xml:space="preserve">    Выпускник получит возможность научиться:                                                   </w:t>
      </w:r>
    </w:p>
    <w:p w:rsidR="00641F72" w:rsidRDefault="00641F72" w:rsidP="00641F72">
      <w:pPr>
        <w:ind w:firstLine="567"/>
        <w:jc w:val="both"/>
      </w:pPr>
      <w:r>
        <w:t xml:space="preserve">1. Адекватно воспринимать аргументированную критику ошибок и учитывать   её в работе над ошибками. </w:t>
      </w:r>
    </w:p>
    <w:p w:rsidR="00641F72" w:rsidRDefault="00641F72" w:rsidP="00641F72">
      <w:pPr>
        <w:ind w:firstLine="567"/>
        <w:jc w:val="both"/>
      </w:pPr>
      <w:r>
        <w:t xml:space="preserve">2. Ставить цель собственной познавательной деятельности (в рамках учебной и проектной деятельности) и удерживать ее.                     </w:t>
      </w:r>
    </w:p>
    <w:p w:rsidR="00641F72" w:rsidRDefault="00641F72" w:rsidP="00641F72">
      <w:pPr>
        <w:ind w:firstLine="567"/>
        <w:jc w:val="both"/>
      </w:pPr>
      <w:r>
        <w:t xml:space="preserve">3. Планировать собственную внеучебную деятельность (в рамках проектной деятельности) с опорой на учебники и рабочие тетради.           </w:t>
      </w:r>
    </w:p>
    <w:p w:rsidR="00641F72" w:rsidRDefault="00641F72" w:rsidP="00641F72">
      <w:pPr>
        <w:ind w:firstLine="567"/>
        <w:jc w:val="both"/>
      </w:pPr>
      <w:r>
        <w:t xml:space="preserve">4. Регулировать своё поведение в соответствии с познанными моральными нормами и этическими требованиями.   </w:t>
      </w:r>
    </w:p>
    <w:p w:rsidR="00641F72" w:rsidRDefault="00641F72" w:rsidP="00641F72">
      <w:pPr>
        <w:ind w:firstLine="567"/>
        <w:jc w:val="both"/>
      </w:pPr>
      <w:r>
        <w:t>5.Планировать собственную деятельность, связанную с бытовыми жизненными ситуациями:  маршрут движения, время, расход продуктов, затраты и др.</w:t>
      </w:r>
    </w:p>
    <w:p w:rsidR="00641F72" w:rsidRDefault="00641F72" w:rsidP="00641F72">
      <w:pPr>
        <w:ind w:firstLine="567"/>
        <w:jc w:val="both"/>
      </w:pPr>
      <w:r>
        <w:rPr>
          <w:b/>
        </w:rPr>
        <w:t>В сфере познавательных универсальных учебных действий</w:t>
      </w:r>
    </w:p>
    <w:p w:rsidR="00641F72" w:rsidRDefault="00641F72" w:rsidP="00641F72">
      <w:pPr>
        <w:ind w:firstLine="567"/>
        <w:jc w:val="both"/>
      </w:pPr>
      <w:r>
        <w:t>Выпускник научится:</w:t>
      </w:r>
    </w:p>
    <w:p w:rsidR="00641F72" w:rsidRDefault="00641F72" w:rsidP="00641F72">
      <w:pPr>
        <w:ind w:firstLine="567"/>
        <w:jc w:val="both"/>
      </w:pPr>
      <w:r>
        <w:t>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41F72" w:rsidRDefault="00641F72" w:rsidP="00641F72">
      <w:pPr>
        <w:ind w:firstLine="567"/>
        <w:jc w:val="both"/>
      </w:pPr>
      <w:r>
        <w:t xml:space="preserve">2. Самостоятельно подбирать  дополнительную информацию для изучения незнакомого материала.              </w:t>
      </w:r>
    </w:p>
    <w:p w:rsidR="00641F72" w:rsidRDefault="00641F72" w:rsidP="00641F72">
      <w:pPr>
        <w:ind w:firstLine="567"/>
        <w:jc w:val="both"/>
      </w:pPr>
      <w:r>
        <w:lastRenderedPageBreak/>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41F72" w:rsidRDefault="00641F72" w:rsidP="00641F72">
      <w:pPr>
        <w:ind w:firstLine="567"/>
        <w:jc w:val="both"/>
        <w:rPr>
          <w:i/>
        </w:rPr>
      </w:pPr>
      <w:r>
        <w:rPr>
          <w:i/>
        </w:rPr>
        <w:t xml:space="preserve">   Выпускник получит возможность научиться: </w:t>
      </w:r>
    </w:p>
    <w:p w:rsidR="00641F72" w:rsidRDefault="00641F72" w:rsidP="00641F72">
      <w:r>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641F72" w:rsidRDefault="00641F72" w:rsidP="00641F72">
      <w:pPr>
        <w:jc w:val="both"/>
      </w:pPr>
      <w:r>
        <w:t>4. Уметь передавать содержание в сжатом, выборочном, развёрнутом виде,  в виде презентаций.</w:t>
      </w:r>
    </w:p>
    <w:p w:rsidR="00641F72" w:rsidRDefault="00641F72" w:rsidP="00641F72">
      <w:pPr>
        <w:ind w:firstLine="567"/>
        <w:jc w:val="both"/>
      </w:pPr>
      <w:r>
        <w:rPr>
          <w:b/>
        </w:rPr>
        <w:t>В сфере коммуникативных универсальных учебных действий</w:t>
      </w:r>
    </w:p>
    <w:p w:rsidR="00641F72" w:rsidRDefault="00641F72" w:rsidP="00641F72">
      <w:pPr>
        <w:ind w:firstLine="567"/>
      </w:pPr>
      <w:r>
        <w:t>Выпускник научится:</w:t>
      </w:r>
    </w:p>
    <w:p w:rsidR="00641F72" w:rsidRDefault="00641F72" w:rsidP="00641F72">
      <w:pPr>
        <w:ind w:firstLine="567"/>
        <w:jc w:val="both"/>
      </w:pPr>
      <w:r>
        <w:t>1. Владеть диалоговой формой речи.</w:t>
      </w:r>
    </w:p>
    <w:p w:rsidR="00641F72" w:rsidRDefault="00641F72" w:rsidP="00641F72">
      <w:pPr>
        <w:ind w:firstLine="567"/>
        <w:jc w:val="both"/>
      </w:pPr>
      <w:r>
        <w:t xml:space="preserve">2. Читать вслух и про себя тексты учебников, других художественных и научно-популярных книг, понимать прочитанное.  </w:t>
      </w:r>
    </w:p>
    <w:p w:rsidR="00641F72" w:rsidRDefault="00641F72" w:rsidP="00641F72">
      <w:pPr>
        <w:ind w:firstLine="567"/>
        <w:jc w:val="both"/>
      </w:pPr>
      <w:r>
        <w:t xml:space="preserve">3. Оформлять свои мысли в устной и письменной речи с учетом своих учебных                        и жизненных речевых ситуаций.                                               </w:t>
      </w:r>
    </w:p>
    <w:p w:rsidR="00641F72" w:rsidRDefault="00641F72" w:rsidP="00641F72">
      <w:pPr>
        <w:ind w:firstLine="567"/>
        <w:jc w:val="both"/>
      </w:pPr>
      <w:r>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641F72" w:rsidRDefault="00641F72" w:rsidP="00641F72">
      <w:pPr>
        <w:ind w:firstLine="567"/>
        <w:rPr>
          <w:i/>
        </w:rPr>
      </w:pPr>
      <w:r>
        <w:rPr>
          <w:i/>
        </w:rPr>
        <w:t xml:space="preserve"> Выпускник получит возможность научиться:  </w:t>
      </w:r>
    </w:p>
    <w:p w:rsidR="00641F72" w:rsidRDefault="00641F72" w:rsidP="00641F72">
      <w:pPr>
        <w:ind w:firstLine="567"/>
        <w:jc w:val="both"/>
      </w:pPr>
      <w:r>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641F72" w:rsidRDefault="00641F72" w:rsidP="00641F72">
      <w:pPr>
        <w:ind w:firstLine="567"/>
        <w:jc w:val="both"/>
      </w:pPr>
      <w:r>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641F72" w:rsidRDefault="00641F72" w:rsidP="00641F72">
      <w:pPr>
        <w:ind w:firstLine="567"/>
        <w:jc w:val="both"/>
      </w:pPr>
      <w:r>
        <w:t>3. Адекватно использовать речевые средства для решения коммуникативных задач.</w:t>
      </w:r>
    </w:p>
    <w:p w:rsidR="00641F72" w:rsidRDefault="00641F72" w:rsidP="00641F72">
      <w:pPr>
        <w:ind w:firstLine="567"/>
        <w:jc w:val="center"/>
        <w:rPr>
          <w:b/>
        </w:rPr>
      </w:pPr>
      <w:r>
        <w:rPr>
          <w:b/>
        </w:rPr>
        <w:t>Чтение. Работа с текстом</w:t>
      </w:r>
    </w:p>
    <w:p w:rsidR="00641F72" w:rsidRDefault="00641F72" w:rsidP="00641F72">
      <w:pPr>
        <w:ind w:firstLine="567"/>
        <w:jc w:val="center"/>
        <w:rPr>
          <w:i/>
        </w:rPr>
      </w:pPr>
      <w:r>
        <w:rPr>
          <w:i/>
        </w:rPr>
        <w:t>(метапредметные результаты)</w:t>
      </w:r>
    </w:p>
    <w:p w:rsidR="00641F72" w:rsidRDefault="00641F72" w:rsidP="00641F72">
      <w:pPr>
        <w:ind w:firstLine="454"/>
        <w:jc w:val="both"/>
        <w:rPr>
          <w:rFonts w:eastAsia="Calibri"/>
        </w:rPr>
      </w:pPr>
      <w:r>
        <w:rPr>
          <w:rFonts w:eastAsia="Calibri"/>
        </w:rPr>
        <w:t xml:space="preserve">В результате изучения </w:t>
      </w:r>
      <w:r>
        <w:rPr>
          <w:rFonts w:eastAsia="Calibri"/>
          <w:b/>
        </w:rPr>
        <w:t>всех без исключения учебных предметов</w:t>
      </w:r>
      <w:r>
        <w:rPr>
          <w:rFonts w:eastAsia="Calibri"/>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41F72" w:rsidRDefault="00641F72" w:rsidP="00641F72">
      <w:pPr>
        <w:ind w:firstLine="454"/>
        <w:jc w:val="center"/>
        <w:rPr>
          <w:rFonts w:eastAsia="Calibri"/>
          <w:i/>
        </w:rPr>
      </w:pPr>
      <w:bookmarkStart w:id="0" w:name="bookmark13"/>
      <w:r>
        <w:rPr>
          <w:rFonts w:eastAsia="Calibri"/>
          <w:i/>
        </w:rPr>
        <w:t>Работа с текстом:</w:t>
      </w:r>
    </w:p>
    <w:p w:rsidR="00641F72" w:rsidRDefault="00641F72" w:rsidP="00641F72">
      <w:pPr>
        <w:ind w:firstLine="454"/>
        <w:jc w:val="center"/>
        <w:rPr>
          <w:rFonts w:eastAsia="Calibri"/>
          <w:i/>
        </w:rPr>
      </w:pPr>
      <w:r>
        <w:rPr>
          <w:rFonts w:eastAsia="Calibri"/>
          <w:i/>
        </w:rPr>
        <w:t>поиск информации и понимание прочитанного</w:t>
      </w:r>
      <w:bookmarkEnd w:id="0"/>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находить в тексте конкретные сведения, факты, заданные в явном виде;</w:t>
      </w:r>
    </w:p>
    <w:p w:rsidR="00641F72" w:rsidRDefault="00641F72" w:rsidP="00641F72">
      <w:pPr>
        <w:ind w:firstLine="454"/>
        <w:jc w:val="both"/>
        <w:rPr>
          <w:rFonts w:eastAsia="Calibri"/>
        </w:rPr>
      </w:pPr>
      <w:r>
        <w:rPr>
          <w:rFonts w:eastAsia="Calibri"/>
        </w:rPr>
        <w:t>• определять тему и главную мысль текста;</w:t>
      </w:r>
    </w:p>
    <w:p w:rsidR="00641F72" w:rsidRDefault="00641F72" w:rsidP="00641F72">
      <w:pPr>
        <w:ind w:firstLine="454"/>
        <w:jc w:val="both"/>
        <w:rPr>
          <w:rFonts w:eastAsia="Calibri"/>
        </w:rPr>
      </w:pPr>
      <w:r>
        <w:rPr>
          <w:rFonts w:eastAsia="Calibri"/>
        </w:rPr>
        <w:t>• делить тексты на смысловые части, составлять план текста;</w:t>
      </w:r>
    </w:p>
    <w:p w:rsidR="00641F72" w:rsidRDefault="00641F72" w:rsidP="00641F72">
      <w:pPr>
        <w:ind w:firstLine="454"/>
        <w:jc w:val="both"/>
        <w:rPr>
          <w:rFonts w:eastAsia="Calibri"/>
        </w:rPr>
      </w:pPr>
      <w:r>
        <w:rPr>
          <w:rFonts w:eastAsia="Calibri"/>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41F72" w:rsidRDefault="00641F72" w:rsidP="00641F72">
      <w:pPr>
        <w:ind w:firstLine="454"/>
        <w:jc w:val="both"/>
        <w:rPr>
          <w:rFonts w:eastAsia="Calibri"/>
        </w:rPr>
      </w:pPr>
      <w:r>
        <w:rPr>
          <w:rFonts w:eastAsia="Calibri"/>
        </w:rPr>
        <w:t>• сравнивать между собой объекты, описанные в тексте, выделяя 2—3 существенных признака;</w:t>
      </w:r>
    </w:p>
    <w:p w:rsidR="00641F72" w:rsidRDefault="00641F72" w:rsidP="00641F72">
      <w:pPr>
        <w:ind w:firstLine="454"/>
        <w:jc w:val="both"/>
        <w:rPr>
          <w:rFonts w:eastAsia="Calibri"/>
        </w:rPr>
      </w:pPr>
      <w:r>
        <w:rPr>
          <w:rFonts w:eastAsia="Calibri"/>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41F72" w:rsidRDefault="00641F72" w:rsidP="00641F72">
      <w:pPr>
        <w:ind w:firstLine="454"/>
        <w:jc w:val="both"/>
        <w:rPr>
          <w:rFonts w:eastAsia="Calibri"/>
        </w:rPr>
      </w:pPr>
      <w:r>
        <w:rPr>
          <w:rFonts w:eastAsia="Calibri"/>
        </w:rPr>
        <w:t xml:space="preserve">• понимать информацию, представленную разными способами: словесно, в виде таблицы, </w:t>
      </w:r>
      <w:r>
        <w:rPr>
          <w:rFonts w:eastAsia="Calibri"/>
        </w:rPr>
        <w:lastRenderedPageBreak/>
        <w:t>схемы, диаграммы;</w:t>
      </w:r>
    </w:p>
    <w:p w:rsidR="00641F72" w:rsidRDefault="00641F72" w:rsidP="00641F72">
      <w:pPr>
        <w:ind w:firstLine="454"/>
        <w:jc w:val="both"/>
        <w:rPr>
          <w:rFonts w:eastAsia="Calibri"/>
        </w:rPr>
      </w:pPr>
      <w:r>
        <w:rPr>
          <w:rFonts w:eastAsia="Calibri"/>
        </w:rPr>
        <w:t>• понимать текст, опираясь не только на содержащуюся в нём информацию, но и на жанр, структуру, выразительные средства текста;</w:t>
      </w:r>
    </w:p>
    <w:p w:rsidR="00641F72" w:rsidRDefault="00641F72" w:rsidP="00641F72">
      <w:pPr>
        <w:ind w:firstLine="454"/>
        <w:jc w:val="both"/>
        <w:rPr>
          <w:rFonts w:eastAsia="Calibri"/>
        </w:rPr>
      </w:pPr>
      <w:r>
        <w:rPr>
          <w:rFonts w:eastAsia="Calibri"/>
        </w:rPr>
        <w:t>• использовать различные виды чтения: ознакомительное, изучающее, поисковое, выбирать нужный вид чтения в соответствии с целью чтения;</w:t>
      </w:r>
    </w:p>
    <w:p w:rsidR="00641F72" w:rsidRDefault="00641F72" w:rsidP="00641F72">
      <w:pPr>
        <w:ind w:firstLine="454"/>
        <w:jc w:val="both"/>
        <w:rPr>
          <w:rFonts w:eastAsia="Calibri"/>
        </w:rPr>
      </w:pPr>
      <w:r>
        <w:rPr>
          <w:rFonts w:eastAsia="Calibri"/>
        </w:rPr>
        <w:t>• ориентироваться в соответствующих возрасту словарях и справочниках.</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использовать формальные элементы текста (например, подзаголовки, сноски) для поиска нужной информации;</w:t>
      </w:r>
    </w:p>
    <w:p w:rsidR="00641F72" w:rsidRDefault="00641F72" w:rsidP="00641F72">
      <w:pPr>
        <w:ind w:firstLine="454"/>
        <w:jc w:val="both"/>
        <w:rPr>
          <w:rFonts w:eastAsia="Calibri"/>
        </w:rPr>
      </w:pPr>
      <w:r>
        <w:rPr>
          <w:rFonts w:eastAsia="Calibri"/>
        </w:rPr>
        <w:t>• работать с несколькими источниками информации;</w:t>
      </w:r>
    </w:p>
    <w:p w:rsidR="00641F72" w:rsidRDefault="00641F72" w:rsidP="00641F72">
      <w:pPr>
        <w:ind w:firstLine="454"/>
        <w:jc w:val="both"/>
        <w:rPr>
          <w:rFonts w:eastAsia="Calibri"/>
        </w:rPr>
      </w:pPr>
      <w:r>
        <w:rPr>
          <w:rFonts w:eastAsia="Calibri"/>
        </w:rPr>
        <w:t>• сопоставлять информацию, полученную из нескольких источников.</w:t>
      </w:r>
    </w:p>
    <w:p w:rsidR="00641F72" w:rsidRDefault="00641F72" w:rsidP="00641F72">
      <w:pPr>
        <w:ind w:firstLine="454"/>
        <w:jc w:val="center"/>
        <w:rPr>
          <w:rFonts w:eastAsia="Calibri"/>
          <w:i/>
        </w:rPr>
      </w:pPr>
      <w:bookmarkStart w:id="1" w:name="bookmark14"/>
      <w:r>
        <w:rPr>
          <w:rFonts w:eastAsia="Calibri"/>
          <w:i/>
        </w:rPr>
        <w:t>Работа с текстом: преобразование и интерпретация информации</w:t>
      </w:r>
      <w:bookmarkEnd w:id="1"/>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пересказывать текст подробно и сжато, устно и письменно;</w:t>
      </w:r>
    </w:p>
    <w:p w:rsidR="00641F72" w:rsidRDefault="00641F72" w:rsidP="00641F72">
      <w:pPr>
        <w:ind w:firstLine="454"/>
        <w:jc w:val="both"/>
        <w:rPr>
          <w:rFonts w:eastAsia="Calibri"/>
        </w:rPr>
      </w:pPr>
      <w:r>
        <w:rPr>
          <w:rFonts w:eastAsia="Calibri"/>
        </w:rPr>
        <w:t>• соотносить факты с общей идеей текста, устанавливать простые связи, не показанные в тексте напрямую;</w:t>
      </w:r>
    </w:p>
    <w:p w:rsidR="00641F72" w:rsidRDefault="00641F72" w:rsidP="00641F72">
      <w:pPr>
        <w:ind w:firstLine="454"/>
        <w:jc w:val="both"/>
        <w:rPr>
          <w:rFonts w:eastAsia="Calibri"/>
        </w:rPr>
      </w:pPr>
      <w:r>
        <w:rPr>
          <w:rFonts w:eastAsia="Calibri"/>
        </w:rPr>
        <w:t>• формулировать несложные выводы, основываясь на тексте; находить аргументы, подтверждающие вывод;</w:t>
      </w:r>
    </w:p>
    <w:p w:rsidR="00641F72" w:rsidRDefault="00641F72" w:rsidP="00641F72">
      <w:pPr>
        <w:ind w:firstLine="454"/>
        <w:jc w:val="both"/>
        <w:rPr>
          <w:rFonts w:eastAsia="Calibri"/>
        </w:rPr>
      </w:pPr>
      <w:r>
        <w:rPr>
          <w:rFonts w:eastAsia="Calibri"/>
        </w:rPr>
        <w:t>• сопоставлять и обобщать содержащуюся в разных частях текста информацию;</w:t>
      </w:r>
    </w:p>
    <w:p w:rsidR="00641F72" w:rsidRDefault="00641F72" w:rsidP="00641F72">
      <w:pPr>
        <w:ind w:firstLine="454"/>
        <w:jc w:val="both"/>
        <w:rPr>
          <w:rFonts w:eastAsia="Calibri"/>
        </w:rPr>
      </w:pPr>
      <w:r>
        <w:rPr>
          <w:rFonts w:eastAsia="Calibri"/>
        </w:rPr>
        <w:t>• составлять на основании текста небольшое монологическое высказывание, отвечая на поставленный вопрос.</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делать выписки из прочитанных текстов с учётом цели их дальнейшего использования;</w:t>
      </w:r>
    </w:p>
    <w:p w:rsidR="00641F72" w:rsidRDefault="00641F72" w:rsidP="00641F72">
      <w:pPr>
        <w:ind w:firstLine="454"/>
        <w:jc w:val="both"/>
        <w:rPr>
          <w:rFonts w:eastAsia="Calibri"/>
        </w:rPr>
      </w:pPr>
      <w:r>
        <w:rPr>
          <w:rFonts w:eastAsia="Calibri"/>
        </w:rPr>
        <w:t>• составлять небольшие письменные аннотации к тексту, отзывы о прочитанном.</w:t>
      </w:r>
    </w:p>
    <w:p w:rsidR="00641F72" w:rsidRDefault="00641F72" w:rsidP="00641F72">
      <w:pPr>
        <w:ind w:firstLine="454"/>
        <w:jc w:val="center"/>
        <w:rPr>
          <w:rFonts w:eastAsia="Calibri"/>
          <w:i/>
        </w:rPr>
      </w:pPr>
      <w:bookmarkStart w:id="2" w:name="bookmark15"/>
      <w:r>
        <w:rPr>
          <w:rFonts w:eastAsia="Calibri"/>
          <w:i/>
        </w:rPr>
        <w:t>Работа с текстом: оценка информации</w:t>
      </w:r>
      <w:bookmarkEnd w:id="2"/>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высказывать оценочные суждения и свою точку зрения о прочитанном тексте;</w:t>
      </w:r>
    </w:p>
    <w:p w:rsidR="00641F72" w:rsidRDefault="00641F72" w:rsidP="00641F72">
      <w:pPr>
        <w:ind w:firstLine="454"/>
        <w:jc w:val="both"/>
        <w:rPr>
          <w:rFonts w:eastAsia="Calibri"/>
        </w:rPr>
      </w:pPr>
      <w:r>
        <w:rPr>
          <w:rFonts w:eastAsia="Calibri"/>
        </w:rPr>
        <w:t>• оценивать содержание, языковые особенности и структуру текста; определять место и роль иллюстративного ряда в тексте;</w:t>
      </w:r>
    </w:p>
    <w:p w:rsidR="00641F72" w:rsidRDefault="00641F72" w:rsidP="00641F72">
      <w:pPr>
        <w:ind w:firstLine="454"/>
        <w:jc w:val="both"/>
        <w:rPr>
          <w:rFonts w:eastAsia="Calibri"/>
        </w:rPr>
      </w:pPr>
      <w:r>
        <w:rPr>
          <w:rFonts w:eastAsia="Calibri"/>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41F72" w:rsidRDefault="00641F72" w:rsidP="00641F72">
      <w:pPr>
        <w:ind w:firstLine="454"/>
        <w:jc w:val="both"/>
        <w:rPr>
          <w:rFonts w:eastAsia="Calibri"/>
        </w:rPr>
      </w:pPr>
      <w:r>
        <w:rPr>
          <w:rFonts w:eastAsia="Calibri"/>
        </w:rPr>
        <w:t>• участвовать в учебном диалоге при обсуждении прочитанного или прослушанного текста.</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сопоставлять различные точки зрения;</w:t>
      </w:r>
    </w:p>
    <w:p w:rsidR="00641F72" w:rsidRDefault="00641F72" w:rsidP="00641F72">
      <w:pPr>
        <w:ind w:firstLine="454"/>
        <w:jc w:val="both"/>
        <w:rPr>
          <w:rFonts w:eastAsia="Calibri"/>
        </w:rPr>
      </w:pPr>
      <w:r>
        <w:rPr>
          <w:rFonts w:eastAsia="Calibri"/>
        </w:rPr>
        <w:t>• соотносить позицию автора с собственной точкой зрения;</w:t>
      </w:r>
    </w:p>
    <w:p w:rsidR="00641F72" w:rsidRDefault="00641F72" w:rsidP="00641F72">
      <w:pPr>
        <w:ind w:firstLine="454"/>
        <w:jc w:val="both"/>
        <w:rPr>
          <w:rFonts w:eastAsia="Calibri"/>
        </w:rPr>
      </w:pPr>
      <w:r>
        <w:rPr>
          <w:rFonts w:eastAsia="Calibri"/>
        </w:rPr>
        <w:t>• в процессе работы с одним или несколькими источниками выявлять достоверную (противоречивую) информацию.</w:t>
      </w:r>
    </w:p>
    <w:p w:rsidR="00641F72" w:rsidRDefault="00641F72" w:rsidP="00641F72">
      <w:pPr>
        <w:shd w:val="clear" w:color="auto" w:fill="FFFFFF"/>
        <w:ind w:right="-1" w:firstLine="567"/>
        <w:jc w:val="center"/>
        <w:rPr>
          <w:b/>
        </w:rPr>
      </w:pPr>
    </w:p>
    <w:p w:rsidR="00641F72" w:rsidRDefault="00641F72" w:rsidP="00641F72">
      <w:pPr>
        <w:shd w:val="clear" w:color="auto" w:fill="FFFFFF"/>
        <w:ind w:right="-1" w:firstLine="567"/>
        <w:jc w:val="center"/>
        <w:rPr>
          <w:b/>
        </w:rPr>
      </w:pPr>
      <w:r>
        <w:rPr>
          <w:b/>
        </w:rPr>
        <w:t>Формирование ИКТ – компетентности учащихся</w:t>
      </w:r>
    </w:p>
    <w:p w:rsidR="00641F72" w:rsidRDefault="00641F72" w:rsidP="00641F72">
      <w:pPr>
        <w:ind w:firstLine="567"/>
        <w:jc w:val="center"/>
        <w:rPr>
          <w:i/>
        </w:rPr>
      </w:pPr>
      <w:r>
        <w:rPr>
          <w:i/>
        </w:rPr>
        <w:t>(метапредметные результаты)</w:t>
      </w:r>
    </w:p>
    <w:p w:rsidR="00641F72" w:rsidRDefault="00641F72" w:rsidP="00641F72">
      <w:pPr>
        <w:ind w:firstLine="454"/>
        <w:jc w:val="both"/>
        <w:rPr>
          <w:rFonts w:eastAsia="Calibri"/>
        </w:rPr>
      </w:pPr>
      <w:r>
        <w:rPr>
          <w:rFonts w:eastAsia="Calibri"/>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41F72" w:rsidRDefault="00641F72" w:rsidP="00641F72">
      <w:pPr>
        <w:ind w:firstLine="454"/>
        <w:jc w:val="center"/>
        <w:rPr>
          <w:rFonts w:eastAsia="Calibri"/>
          <w:i/>
        </w:rPr>
      </w:pPr>
      <w:r>
        <w:rPr>
          <w:rFonts w:eastAsia="Calibri"/>
          <w:i/>
        </w:rPr>
        <w:t>Знакомство со средствами ИКТ,  гигиена работы с компьютером</w:t>
      </w:r>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xml:space="preserve">• использовать безопасные для органов зрения, нервной системы, опорно-двигательного </w:t>
      </w:r>
      <w:r>
        <w:rPr>
          <w:rFonts w:eastAsia="Calibri"/>
        </w:rPr>
        <w:lastRenderedPageBreak/>
        <w:t>аппарата эргономичные приёмы работы с компьютером и другими средствами ИКТ; выполнять компенсирующие физические упражнения (мини-зарядку);</w:t>
      </w:r>
    </w:p>
    <w:p w:rsidR="00641F72" w:rsidRDefault="00641F72" w:rsidP="00641F72">
      <w:pPr>
        <w:ind w:firstLine="454"/>
        <w:jc w:val="both"/>
        <w:rPr>
          <w:rFonts w:eastAsia="Calibri"/>
        </w:rPr>
      </w:pPr>
      <w:r>
        <w:rPr>
          <w:rFonts w:eastAsia="Calibri"/>
        </w:rPr>
        <w:t>• организовывать систему папок для хранения собственной информации в компьютере.</w:t>
      </w:r>
    </w:p>
    <w:p w:rsidR="00641F72" w:rsidRDefault="00641F72" w:rsidP="00641F72">
      <w:pPr>
        <w:ind w:firstLine="454"/>
        <w:jc w:val="center"/>
        <w:rPr>
          <w:rFonts w:eastAsia="Calibri"/>
          <w:i/>
        </w:rPr>
      </w:pPr>
      <w:bookmarkStart w:id="3" w:name="bookmark19"/>
      <w:r>
        <w:rPr>
          <w:rFonts w:eastAsia="Calibri"/>
          <w:i/>
        </w:rPr>
        <w:t>Технология ввода информации в компьютер: ввод текста, запись звука, изображения, цифровых данных</w:t>
      </w:r>
      <w:bookmarkEnd w:id="3"/>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641F72" w:rsidRDefault="00641F72" w:rsidP="00641F72">
      <w:pPr>
        <w:ind w:firstLine="454"/>
        <w:jc w:val="both"/>
        <w:rPr>
          <w:rFonts w:eastAsia="Calibri"/>
        </w:rPr>
      </w:pPr>
      <w:r>
        <w:rPr>
          <w:rFonts w:eastAsia="Calibri"/>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41F72" w:rsidRDefault="00641F72" w:rsidP="00641F72">
      <w:pPr>
        <w:ind w:firstLine="454"/>
        <w:jc w:val="both"/>
        <w:rPr>
          <w:rFonts w:eastAsia="Calibri"/>
        </w:rPr>
      </w:pPr>
      <w:r>
        <w:rPr>
          <w:rFonts w:eastAsia="Calibri"/>
        </w:rPr>
        <w:t>• рисовать изображения на графическом планшете;</w:t>
      </w:r>
    </w:p>
    <w:p w:rsidR="00641F72" w:rsidRDefault="00641F72" w:rsidP="00641F72">
      <w:pPr>
        <w:ind w:firstLine="454"/>
        <w:jc w:val="both"/>
        <w:rPr>
          <w:rFonts w:eastAsia="Calibri"/>
        </w:rPr>
      </w:pPr>
      <w:r>
        <w:rPr>
          <w:rFonts w:eastAsia="Calibri"/>
        </w:rPr>
        <w:t>• сканировать рисунки и тексты.</w:t>
      </w:r>
    </w:p>
    <w:p w:rsidR="00641F72" w:rsidRDefault="00641F72" w:rsidP="00641F72">
      <w:pPr>
        <w:ind w:firstLine="454"/>
        <w:jc w:val="both"/>
        <w:rPr>
          <w:rFonts w:eastAsia="Calibri"/>
        </w:rPr>
      </w:pPr>
      <w:r>
        <w:rPr>
          <w:rFonts w:eastAsia="Calibri"/>
          <w:i/>
        </w:rPr>
        <w:t>Выпускник получит возможность научиться</w:t>
      </w:r>
      <w:r>
        <w:rPr>
          <w:rFonts w:eastAsia="Calibri"/>
        </w:rPr>
        <w:t xml:space="preserve"> использовать программу распознавания сканированного текста на русском языке.</w:t>
      </w:r>
    </w:p>
    <w:p w:rsidR="00641F72" w:rsidRDefault="00641F72" w:rsidP="00641F72">
      <w:pPr>
        <w:ind w:firstLine="454"/>
        <w:jc w:val="center"/>
        <w:rPr>
          <w:rFonts w:eastAsia="Calibri"/>
          <w:i/>
        </w:rPr>
      </w:pPr>
      <w:bookmarkStart w:id="4" w:name="bookmark20"/>
      <w:r>
        <w:rPr>
          <w:rFonts w:eastAsia="Calibri"/>
          <w:i/>
        </w:rPr>
        <w:t>Обработка и поиск информации</w:t>
      </w:r>
      <w:bookmarkEnd w:id="4"/>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41F72" w:rsidRDefault="00641F72" w:rsidP="00641F72">
      <w:pPr>
        <w:ind w:firstLine="454"/>
        <w:jc w:val="both"/>
        <w:rPr>
          <w:rFonts w:eastAsia="Calibri"/>
        </w:rPr>
      </w:pPr>
      <w:r>
        <w:rPr>
          <w:rFonts w:eastAsia="Calibri"/>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41F72" w:rsidRDefault="00641F72" w:rsidP="00641F72">
      <w:pPr>
        <w:ind w:firstLine="454"/>
        <w:jc w:val="both"/>
        <w:rPr>
          <w:rFonts w:eastAsia="Calibri"/>
        </w:rPr>
      </w:pPr>
      <w:r>
        <w:rPr>
          <w:rFonts w:eastAsia="Calibri"/>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41F72" w:rsidRDefault="00641F72" w:rsidP="00641F72">
      <w:pPr>
        <w:ind w:firstLine="454"/>
        <w:jc w:val="both"/>
        <w:rPr>
          <w:rFonts w:eastAsia="Calibri"/>
        </w:rPr>
      </w:pPr>
      <w:r>
        <w:rPr>
          <w:rFonts w:eastAsia="Calibri"/>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41F72" w:rsidRDefault="00641F72" w:rsidP="00641F72">
      <w:pPr>
        <w:ind w:firstLine="454"/>
        <w:jc w:val="both"/>
        <w:rPr>
          <w:rFonts w:eastAsia="Calibri"/>
        </w:rPr>
      </w:pPr>
      <w:r>
        <w:rPr>
          <w:rFonts w:eastAsia="Calibri"/>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41F72" w:rsidRDefault="00641F72" w:rsidP="00641F72">
      <w:pPr>
        <w:ind w:firstLine="454"/>
        <w:jc w:val="both"/>
        <w:rPr>
          <w:rFonts w:eastAsia="Calibri"/>
        </w:rPr>
      </w:pPr>
      <w:r>
        <w:rPr>
          <w:rFonts w:eastAsia="Calibri"/>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41F72" w:rsidRDefault="00641F72" w:rsidP="00641F72">
      <w:pPr>
        <w:ind w:firstLine="454"/>
        <w:jc w:val="both"/>
        <w:rPr>
          <w:rFonts w:eastAsia="Calibri"/>
        </w:rPr>
      </w:pPr>
      <w:r>
        <w:rPr>
          <w:rFonts w:eastAsia="Calibri"/>
        </w:rPr>
        <w:t>• заполнять учебные базы данных.</w:t>
      </w:r>
    </w:p>
    <w:p w:rsidR="00641F72" w:rsidRDefault="00641F72" w:rsidP="00641F72">
      <w:pPr>
        <w:ind w:firstLine="454"/>
        <w:jc w:val="both"/>
        <w:rPr>
          <w:rFonts w:eastAsia="Calibri"/>
        </w:rPr>
      </w:pPr>
      <w:r>
        <w:rPr>
          <w:rFonts w:eastAsia="Calibri"/>
          <w:i/>
        </w:rPr>
        <w:t>Выпускник получит возможность научиться</w:t>
      </w:r>
      <w:r>
        <w:rPr>
          <w:rFonts w:eastAsia="Calibr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41F72" w:rsidRDefault="00641F72" w:rsidP="00641F72">
      <w:pPr>
        <w:ind w:firstLine="454"/>
        <w:jc w:val="center"/>
        <w:rPr>
          <w:rFonts w:eastAsia="Calibri"/>
          <w:i/>
        </w:rPr>
      </w:pPr>
      <w:bookmarkStart w:id="5" w:name="bookmark21"/>
      <w:r>
        <w:rPr>
          <w:rFonts w:eastAsia="Calibri"/>
          <w:i/>
        </w:rPr>
        <w:t>Создание, представление и передача сообщений</w:t>
      </w:r>
      <w:bookmarkEnd w:id="5"/>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создавать текстовые сообщения с использованием средств ИКТ: редактировать, оформлять и сохранять их;</w:t>
      </w:r>
    </w:p>
    <w:p w:rsidR="00641F72" w:rsidRDefault="00641F72" w:rsidP="00641F72">
      <w:pPr>
        <w:ind w:firstLine="454"/>
        <w:jc w:val="both"/>
        <w:rPr>
          <w:rFonts w:eastAsia="Calibri"/>
        </w:rPr>
      </w:pPr>
      <w:r>
        <w:rPr>
          <w:rFonts w:eastAsia="Calibri"/>
        </w:rPr>
        <w:t>• создавать сообщения в виде аудио- и видеофрагментов или цепочки экранов с использованием иллюстраций, видеоизображения, звука, текста;</w:t>
      </w:r>
    </w:p>
    <w:p w:rsidR="00641F72" w:rsidRDefault="00641F72" w:rsidP="00641F72">
      <w:pPr>
        <w:ind w:firstLine="454"/>
        <w:jc w:val="both"/>
        <w:rPr>
          <w:rFonts w:eastAsia="Calibri"/>
        </w:rPr>
      </w:pPr>
      <w:r>
        <w:rPr>
          <w:rFonts w:eastAsia="Calibri"/>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41F72" w:rsidRDefault="00641F72" w:rsidP="00641F72">
      <w:pPr>
        <w:ind w:firstLine="454"/>
        <w:jc w:val="both"/>
        <w:rPr>
          <w:rFonts w:eastAsia="Calibri"/>
        </w:rPr>
      </w:pPr>
      <w:r>
        <w:rPr>
          <w:rFonts w:eastAsia="Calibri"/>
        </w:rPr>
        <w:t>• создавать диаграммы, планы территории и пр.;</w:t>
      </w:r>
    </w:p>
    <w:p w:rsidR="00641F72" w:rsidRDefault="00641F72" w:rsidP="00641F72">
      <w:pPr>
        <w:ind w:firstLine="454"/>
        <w:jc w:val="both"/>
        <w:rPr>
          <w:rFonts w:eastAsia="Calibri"/>
        </w:rPr>
      </w:pPr>
      <w:r>
        <w:rPr>
          <w:rFonts w:eastAsia="Calibri"/>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41F72" w:rsidRDefault="00641F72" w:rsidP="00641F72">
      <w:pPr>
        <w:ind w:firstLine="454"/>
        <w:jc w:val="both"/>
        <w:rPr>
          <w:rFonts w:eastAsia="Calibri"/>
        </w:rPr>
      </w:pPr>
      <w:r>
        <w:rPr>
          <w:rFonts w:eastAsia="Calibri"/>
        </w:rPr>
        <w:t>• размещать сообщение в информационной образовательной среде образовательного учреждения;</w:t>
      </w:r>
    </w:p>
    <w:p w:rsidR="00641F72" w:rsidRDefault="00641F72" w:rsidP="00641F72">
      <w:pPr>
        <w:ind w:firstLine="454"/>
        <w:jc w:val="both"/>
        <w:rPr>
          <w:rFonts w:eastAsia="Calibri"/>
        </w:rPr>
      </w:pPr>
      <w:r>
        <w:rPr>
          <w:rFonts w:eastAsia="Calibri"/>
        </w:rPr>
        <w:t xml:space="preserve">• пользоваться основными средствами телекоммуникации; участвовать в коллективной </w:t>
      </w:r>
      <w:r>
        <w:rPr>
          <w:rFonts w:eastAsia="Calibri"/>
        </w:rPr>
        <w:lastRenderedPageBreak/>
        <w:t>коммуникативной деятельности в информационной образовательной среде, фиксировать ход и результаты общения на экране и в файлах.</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представлять данные;</w:t>
      </w:r>
    </w:p>
    <w:p w:rsidR="00641F72" w:rsidRDefault="00641F72" w:rsidP="00641F72">
      <w:pPr>
        <w:ind w:firstLine="454"/>
        <w:jc w:val="both"/>
        <w:rPr>
          <w:rFonts w:eastAsia="Calibri"/>
        </w:rPr>
      </w:pPr>
      <w:r>
        <w:rPr>
          <w:rFonts w:eastAsia="Calibr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41F72" w:rsidRDefault="00641F72" w:rsidP="00641F72">
      <w:pPr>
        <w:ind w:firstLine="454"/>
        <w:jc w:val="center"/>
        <w:rPr>
          <w:rFonts w:eastAsia="Calibri"/>
          <w:i/>
        </w:rPr>
      </w:pPr>
      <w:bookmarkStart w:id="6" w:name="bookmark22"/>
      <w:r>
        <w:rPr>
          <w:rFonts w:eastAsia="Calibri"/>
          <w:i/>
        </w:rPr>
        <w:t>Планирование деятельности, управление и организация</w:t>
      </w:r>
      <w:bookmarkEnd w:id="6"/>
    </w:p>
    <w:p w:rsidR="00641F72" w:rsidRDefault="00641F72" w:rsidP="00641F72">
      <w:pPr>
        <w:ind w:firstLine="454"/>
        <w:jc w:val="both"/>
        <w:rPr>
          <w:rFonts w:eastAsia="Calibri"/>
        </w:rPr>
      </w:pPr>
      <w:r>
        <w:rPr>
          <w:rFonts w:eastAsia="Calibri"/>
        </w:rPr>
        <w:t>Выпускник научится:</w:t>
      </w:r>
    </w:p>
    <w:p w:rsidR="00641F72" w:rsidRDefault="00641F72" w:rsidP="00641F72">
      <w:pPr>
        <w:ind w:firstLine="454"/>
        <w:jc w:val="both"/>
        <w:rPr>
          <w:rFonts w:eastAsia="Calibri"/>
        </w:rPr>
      </w:pPr>
      <w:r>
        <w:rPr>
          <w:rFonts w:eastAsia="Calibri"/>
        </w:rPr>
        <w:t>• создавать движущиеся модели и управлять ими в компьютерно управляемых средах;</w:t>
      </w:r>
    </w:p>
    <w:p w:rsidR="00641F72" w:rsidRDefault="00641F72" w:rsidP="00641F72">
      <w:pPr>
        <w:ind w:firstLine="454"/>
        <w:jc w:val="both"/>
        <w:rPr>
          <w:rFonts w:eastAsia="Calibri"/>
        </w:rPr>
      </w:pPr>
      <w:r>
        <w:rPr>
          <w:rFonts w:eastAsia="Calibri"/>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41F72" w:rsidRDefault="00641F72" w:rsidP="00641F72">
      <w:pPr>
        <w:ind w:firstLine="454"/>
        <w:jc w:val="both"/>
        <w:rPr>
          <w:rFonts w:eastAsia="Calibri"/>
        </w:rPr>
      </w:pPr>
      <w:r>
        <w:rPr>
          <w:rFonts w:eastAsia="Calibri"/>
        </w:rPr>
        <w:t>• планировать несложные исследования объектов и процессов внешнего мира.</w:t>
      </w:r>
    </w:p>
    <w:p w:rsidR="00641F72" w:rsidRDefault="00641F72" w:rsidP="00641F72">
      <w:pPr>
        <w:ind w:firstLine="454"/>
        <w:jc w:val="both"/>
        <w:rPr>
          <w:rFonts w:eastAsia="Calibri"/>
          <w:i/>
        </w:rPr>
      </w:pPr>
      <w:r>
        <w:rPr>
          <w:rFonts w:eastAsia="Calibri"/>
          <w:i/>
        </w:rPr>
        <w:t>Выпускник получит возможность научиться:</w:t>
      </w:r>
    </w:p>
    <w:p w:rsidR="00641F72" w:rsidRDefault="00641F72" w:rsidP="00641F72">
      <w:pPr>
        <w:ind w:firstLine="454"/>
        <w:jc w:val="both"/>
        <w:rPr>
          <w:rFonts w:eastAsia="Calibri"/>
        </w:rPr>
      </w:pPr>
      <w:r>
        <w:rPr>
          <w:rFonts w:eastAsia="Calibri"/>
        </w:rPr>
        <w:t>• проектировать несложные объекты и процессы реального мира, своей собственной деятельности и деятельности группы;</w:t>
      </w:r>
    </w:p>
    <w:p w:rsidR="00641F72" w:rsidRDefault="00641F72" w:rsidP="00641F72">
      <w:pPr>
        <w:ind w:firstLine="454"/>
        <w:jc w:val="both"/>
        <w:rPr>
          <w:rFonts w:eastAsia="Calibri"/>
        </w:rPr>
      </w:pPr>
      <w:r>
        <w:rPr>
          <w:rFonts w:eastAsia="Calibri"/>
        </w:rPr>
        <w:t>• моделировать объекты и процессы реального мира.</w:t>
      </w:r>
    </w:p>
    <w:p w:rsidR="00641F72" w:rsidRDefault="00641F72" w:rsidP="00641F72">
      <w:pPr>
        <w:ind w:firstLine="454"/>
        <w:jc w:val="center"/>
        <w:rPr>
          <w:rFonts w:eastAsia="Calibri"/>
          <w:b/>
        </w:rPr>
      </w:pPr>
      <w:r>
        <w:rPr>
          <w:rFonts w:eastAsia="Calibri"/>
          <w:b/>
        </w:rPr>
        <w:t>Предметные результаты</w:t>
      </w:r>
    </w:p>
    <w:p w:rsidR="00641F72" w:rsidRDefault="00641F72" w:rsidP="00641F72">
      <w:pPr>
        <w:ind w:firstLine="567"/>
        <w:jc w:val="both"/>
        <w:rPr>
          <w:b/>
        </w:rPr>
      </w:pPr>
      <w:r>
        <w:rPr>
          <w:b/>
        </w:rPr>
        <w:t>Русский язык</w:t>
      </w:r>
    </w:p>
    <w:p w:rsidR="00641F72" w:rsidRDefault="00641F72" w:rsidP="00641F72">
      <w:pPr>
        <w:ind w:firstLine="567"/>
        <w:jc w:val="both"/>
      </w:pPr>
      <w:r>
        <w:t>Выпускник научится:</w:t>
      </w:r>
    </w:p>
    <w:p w:rsidR="00641F72" w:rsidRDefault="00641F72" w:rsidP="00641F72">
      <w:pPr>
        <w:ind w:firstLine="567"/>
        <w:jc w:val="both"/>
      </w:pPr>
      <w:r>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41F72" w:rsidRDefault="00641F72" w:rsidP="00641F72">
      <w:pPr>
        <w:ind w:firstLine="567"/>
        <w:jc w:val="both"/>
      </w:pPr>
      <w:r>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641F72" w:rsidRDefault="00641F72" w:rsidP="00641F72">
      <w:pPr>
        <w:ind w:firstLine="567"/>
        <w:jc w:val="both"/>
      </w:pPr>
      <w:r>
        <w:t xml:space="preserve">3) сформированности позитивного отношения к правильной устной и письменной речи как показателям общей культуры и гражданской позиции человека; </w:t>
      </w:r>
    </w:p>
    <w:p w:rsidR="00641F72" w:rsidRDefault="00641F72" w:rsidP="00641F72">
      <w:pPr>
        <w:ind w:firstLine="567"/>
        <w:jc w:val="both"/>
        <w:rPr>
          <w:i/>
        </w:rPr>
      </w:pPr>
      <w:r>
        <w:rPr>
          <w:i/>
        </w:rPr>
        <w:t xml:space="preserve">Выпускник получит возможность научиться:                                                                                    </w:t>
      </w:r>
    </w:p>
    <w:p w:rsidR="00641F72" w:rsidRDefault="00641F72" w:rsidP="00641F72">
      <w:pPr>
        <w:ind w:firstLine="567"/>
        <w:jc w:val="both"/>
      </w:pPr>
      <w:r>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41F72" w:rsidRDefault="00641F72" w:rsidP="00641F72">
      <w:pPr>
        <w:ind w:firstLine="567"/>
        <w:jc w:val="both"/>
      </w:pPr>
      <w:r>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641F72" w:rsidRDefault="00641F72" w:rsidP="00641F72">
      <w:pPr>
        <w:ind w:firstLine="567"/>
        <w:jc w:val="both"/>
        <w:rPr>
          <w:b/>
        </w:rPr>
      </w:pPr>
      <w:r>
        <w:rPr>
          <w:b/>
        </w:rPr>
        <w:t>Литературное чтение</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641F72" w:rsidRDefault="00641F72" w:rsidP="00641F72">
      <w:pPr>
        <w:ind w:firstLine="567"/>
        <w:jc w:val="both"/>
      </w:pPr>
      <w:r>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641F72" w:rsidRDefault="00641F72" w:rsidP="00641F72">
      <w:pPr>
        <w:ind w:firstLine="567"/>
        <w:jc w:val="both"/>
      </w:pPr>
      <w:r>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41F72" w:rsidRDefault="00641F72" w:rsidP="00641F72">
      <w:pPr>
        <w:ind w:firstLine="567"/>
        <w:jc w:val="both"/>
      </w:pPr>
      <w:r>
        <w:lastRenderedPageBreak/>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2A82" w:rsidRPr="00CC0C73" w:rsidRDefault="008D2A82" w:rsidP="008D2A82">
      <w:pPr>
        <w:ind w:firstLine="567"/>
        <w:jc w:val="both"/>
        <w:rPr>
          <w:b/>
        </w:rPr>
      </w:pPr>
      <w:r w:rsidRPr="00CC0C73">
        <w:rPr>
          <w:b/>
        </w:rPr>
        <w:t>Иностранный язык (английский язык)</w:t>
      </w:r>
    </w:p>
    <w:p w:rsidR="008D2A82" w:rsidRPr="00CC0C73" w:rsidRDefault="008D2A82" w:rsidP="008D2A82">
      <w:pPr>
        <w:ind w:firstLine="567"/>
        <w:jc w:val="both"/>
      </w:pPr>
      <w:r w:rsidRPr="00CC0C73">
        <w:t>Выпускник научится:</w:t>
      </w:r>
    </w:p>
    <w:p w:rsidR="008D2A82" w:rsidRPr="00CC0C73" w:rsidRDefault="008D2A82" w:rsidP="008D2A82">
      <w:pPr>
        <w:ind w:firstLine="567"/>
        <w:jc w:val="both"/>
      </w:pPr>
      <w:r w:rsidRPr="00CC0C73">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D2A82" w:rsidRPr="00CC0C73" w:rsidRDefault="008D2A82" w:rsidP="008D2A82">
      <w:pPr>
        <w:ind w:firstLine="567"/>
        <w:jc w:val="both"/>
      </w:pPr>
      <w:r w:rsidRPr="00CC0C73">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D2A82" w:rsidRPr="00CC0C73" w:rsidRDefault="008D2A82" w:rsidP="008D2A82">
      <w:pPr>
        <w:ind w:firstLine="567"/>
        <w:jc w:val="both"/>
        <w:rPr>
          <w:i/>
        </w:rPr>
      </w:pPr>
      <w:r w:rsidRPr="00CC0C73">
        <w:rPr>
          <w:i/>
        </w:rPr>
        <w:t>Выпускник получит возможность научиться:</w:t>
      </w:r>
    </w:p>
    <w:p w:rsidR="008D2A82" w:rsidRPr="00CC0C73" w:rsidRDefault="008D2A82" w:rsidP="008D2A82">
      <w:pPr>
        <w:ind w:firstLine="567"/>
        <w:jc w:val="both"/>
      </w:pPr>
      <w:r w:rsidRPr="00CC0C73">
        <w:t>1) 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2A82" w:rsidRDefault="008D2A82" w:rsidP="008D2A82">
      <w:pPr>
        <w:ind w:firstLine="567"/>
        <w:jc w:val="both"/>
      </w:pPr>
    </w:p>
    <w:p w:rsidR="00641F72" w:rsidRDefault="00641F72" w:rsidP="00641F72">
      <w:pPr>
        <w:ind w:firstLine="567"/>
        <w:jc w:val="both"/>
        <w:rPr>
          <w:b/>
        </w:rPr>
      </w:pPr>
      <w:r>
        <w:rPr>
          <w:b/>
        </w:rPr>
        <w:t>Математика и информатика:</w:t>
      </w:r>
    </w:p>
    <w:p w:rsidR="00641F72" w:rsidRDefault="00641F72" w:rsidP="00641F72">
      <w:pPr>
        <w:ind w:firstLine="567"/>
        <w:jc w:val="both"/>
      </w:pPr>
      <w:r>
        <w:t>Выпускник научится:</w:t>
      </w:r>
    </w:p>
    <w:p w:rsidR="00641F72" w:rsidRDefault="00641F72" w:rsidP="00641F72">
      <w:pPr>
        <w:ind w:firstLine="567"/>
        <w:jc w:val="both"/>
      </w:pPr>
      <w:r>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641F72" w:rsidRDefault="00641F72" w:rsidP="00641F72">
      <w:pPr>
        <w:ind w:firstLine="567"/>
        <w:jc w:val="both"/>
      </w:pPr>
      <w:r>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641F72" w:rsidRDefault="00641F72" w:rsidP="00641F72">
      <w:pPr>
        <w:ind w:firstLine="567"/>
        <w:jc w:val="both"/>
      </w:pPr>
      <w:r>
        <w:t xml:space="preserve">3) приобретению начального опыта применения математических знаний для решения учебно-познавательных и учебно-практических задач;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41F72" w:rsidRDefault="00641F72" w:rsidP="00641F72">
      <w:pPr>
        <w:ind w:firstLine="567"/>
        <w:jc w:val="both"/>
      </w:pPr>
      <w:r>
        <w:t>2) приобретать  первоначальные представления о компьютерной грамотности.</w:t>
      </w:r>
    </w:p>
    <w:p w:rsidR="00641F72" w:rsidRDefault="00641F72" w:rsidP="00641F72">
      <w:pPr>
        <w:ind w:firstLine="567"/>
        <w:jc w:val="both"/>
        <w:rPr>
          <w:b/>
        </w:rPr>
      </w:pPr>
      <w:r>
        <w:rPr>
          <w:b/>
        </w:rPr>
        <w:t>Окружающий мир</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понимать особую роли России в мировой истории, воспитание чувства гордости за национальные свершения, открытия, победы; </w:t>
      </w:r>
    </w:p>
    <w:p w:rsidR="00641F72" w:rsidRDefault="00641F72" w:rsidP="00641F72">
      <w:pPr>
        <w:ind w:firstLine="567"/>
        <w:jc w:val="both"/>
      </w:pPr>
      <w:r>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641F72" w:rsidRDefault="00641F72" w:rsidP="00641F72">
      <w:pPr>
        <w:ind w:firstLine="567"/>
        <w:jc w:val="both"/>
      </w:pPr>
      <w:r>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41F72" w:rsidRDefault="00641F72" w:rsidP="00641F72">
      <w:pPr>
        <w:ind w:firstLine="567"/>
        <w:jc w:val="both"/>
      </w:pPr>
      <w:r>
        <w:t xml:space="preserve">2) развитию навыков устанавливать и выявлять причинно-следственные связи в окружающем мире. </w:t>
      </w:r>
    </w:p>
    <w:p w:rsidR="00641F72" w:rsidRDefault="00641F72" w:rsidP="00641F72">
      <w:pPr>
        <w:ind w:firstLine="567"/>
        <w:jc w:val="both"/>
      </w:pPr>
      <w:r>
        <w:rPr>
          <w:b/>
        </w:rPr>
        <w:t>Основы религиозных культур и светской этики</w:t>
      </w:r>
    </w:p>
    <w:p w:rsidR="00641F72" w:rsidRDefault="00641F72" w:rsidP="00641F72">
      <w:pPr>
        <w:ind w:firstLine="567"/>
        <w:jc w:val="both"/>
      </w:pPr>
      <w:r>
        <w:t>Выпускник научится:</w:t>
      </w:r>
    </w:p>
    <w:p w:rsidR="00641F72" w:rsidRDefault="00641F72" w:rsidP="00641F72">
      <w:pPr>
        <w:ind w:firstLine="567"/>
        <w:jc w:val="both"/>
      </w:pPr>
      <w:r>
        <w:t>1) готовности к нравственному самосовершенствованию, духовному саморазвитию;</w:t>
      </w:r>
    </w:p>
    <w:p w:rsidR="00641F72" w:rsidRDefault="00641F72" w:rsidP="00641F72">
      <w:pPr>
        <w:ind w:firstLine="567"/>
        <w:jc w:val="both"/>
      </w:pPr>
      <w:r>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641F72" w:rsidRDefault="00641F72" w:rsidP="00641F72">
      <w:pPr>
        <w:ind w:firstLine="567"/>
        <w:jc w:val="both"/>
      </w:pPr>
      <w:r>
        <w:lastRenderedPageBreak/>
        <w:t xml:space="preserve">3) пониманию значения нравственности, веры и религии в жизни человека и общества; </w:t>
      </w:r>
    </w:p>
    <w:p w:rsidR="00641F72" w:rsidRDefault="00641F72" w:rsidP="00641F72">
      <w:pPr>
        <w:ind w:firstLine="567"/>
        <w:jc w:val="both"/>
      </w:pPr>
      <w: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первоначальным представления об исторической роли традиционных религий в становлении российской государственности; </w:t>
      </w:r>
    </w:p>
    <w:p w:rsidR="00641F72" w:rsidRDefault="00641F72" w:rsidP="00641F72">
      <w:pPr>
        <w:ind w:firstLine="567"/>
        <w:jc w:val="both"/>
      </w:pPr>
      <w:r>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41F72" w:rsidRDefault="00641F72" w:rsidP="00641F72">
      <w:pPr>
        <w:ind w:firstLine="567"/>
        <w:jc w:val="both"/>
      </w:pPr>
      <w:r>
        <w:t xml:space="preserve">3) осознанию ценности человеческой жизни. </w:t>
      </w:r>
    </w:p>
    <w:p w:rsidR="00641F72" w:rsidRDefault="00641F72" w:rsidP="00641F72">
      <w:pPr>
        <w:ind w:firstLine="567"/>
        <w:jc w:val="both"/>
        <w:rPr>
          <w:b/>
        </w:rPr>
      </w:pPr>
      <w:r>
        <w:rPr>
          <w:b/>
        </w:rPr>
        <w:t>Изобразительное искусство</w:t>
      </w:r>
    </w:p>
    <w:p w:rsidR="00641F72" w:rsidRDefault="00641F72" w:rsidP="00641F72">
      <w:pPr>
        <w:ind w:firstLine="567"/>
        <w:jc w:val="both"/>
      </w:pPr>
      <w:r>
        <w:t>Выпускник научится:</w:t>
      </w:r>
    </w:p>
    <w:p w:rsidR="00641F72" w:rsidRDefault="00641F72" w:rsidP="00641F72">
      <w:pPr>
        <w:ind w:firstLine="567"/>
        <w:jc w:val="both"/>
      </w:pPr>
      <w:r>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641F72" w:rsidRDefault="00641F72" w:rsidP="00641F72">
      <w:pPr>
        <w:ind w:firstLine="567"/>
        <w:jc w:val="both"/>
      </w:pPr>
      <w:r>
        <w:t xml:space="preserve">2) 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3) овладению практическими умениями и навыками в восприятии, анализе и оценке произведений искусства; </w:t>
      </w:r>
    </w:p>
    <w:p w:rsidR="00641F72" w:rsidRDefault="00641F72" w:rsidP="00641F72">
      <w:pPr>
        <w:ind w:firstLine="567"/>
        <w:jc w:val="both"/>
      </w:pPr>
      <w:r>
        <w:t>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41F72" w:rsidRDefault="00641F72" w:rsidP="00641F72">
      <w:pPr>
        <w:ind w:firstLine="567"/>
        <w:jc w:val="both"/>
        <w:rPr>
          <w:b/>
        </w:rPr>
      </w:pPr>
      <w:r>
        <w:rPr>
          <w:b/>
        </w:rPr>
        <w:t>Музыка</w:t>
      </w:r>
    </w:p>
    <w:p w:rsidR="00641F72" w:rsidRDefault="00641F72" w:rsidP="00641F72">
      <w:pPr>
        <w:ind w:firstLine="567"/>
        <w:jc w:val="both"/>
      </w:pPr>
      <w:r>
        <w:t>Выпускник научится:</w:t>
      </w:r>
    </w:p>
    <w:p w:rsidR="00641F72" w:rsidRDefault="00641F72" w:rsidP="00641F72">
      <w:pPr>
        <w:ind w:firstLine="567"/>
        <w:jc w:val="both"/>
      </w:pPr>
      <w:r>
        <w:t xml:space="preserve">1) сформированности первоначальных представлений о роли музыки в жизни человека, ее роли в духовно-нравственном развитии человека; </w:t>
      </w:r>
    </w:p>
    <w:p w:rsidR="00641F72" w:rsidRDefault="00641F72" w:rsidP="00641F72">
      <w:pPr>
        <w:ind w:firstLine="567"/>
        <w:jc w:val="both"/>
      </w:pPr>
      <w:r>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умению воспринимать музыку и выражать свое отношение к музыкальному произведению; </w:t>
      </w:r>
    </w:p>
    <w:p w:rsidR="00641F72" w:rsidRDefault="00641F72" w:rsidP="00641F72">
      <w:pPr>
        <w:ind w:firstLine="567"/>
        <w:jc w:val="both"/>
      </w:pPr>
      <w:r>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641F72" w:rsidRDefault="00641F72" w:rsidP="00641F72">
      <w:pPr>
        <w:ind w:firstLine="567"/>
        <w:jc w:val="both"/>
        <w:rPr>
          <w:b/>
        </w:rPr>
      </w:pPr>
      <w:r>
        <w:rPr>
          <w:b/>
        </w:rPr>
        <w:t>Технология</w:t>
      </w:r>
    </w:p>
    <w:p w:rsidR="00641F72" w:rsidRDefault="00641F72" w:rsidP="00641F72">
      <w:pPr>
        <w:ind w:firstLine="567"/>
        <w:jc w:val="both"/>
      </w:pPr>
      <w:r>
        <w:t>Выпускник научится:</w:t>
      </w:r>
    </w:p>
    <w:p w:rsidR="00641F72" w:rsidRDefault="00641F72" w:rsidP="00641F72">
      <w:pPr>
        <w:ind w:firstLine="567"/>
        <w:jc w:val="both"/>
      </w:pPr>
      <w:r>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41F72" w:rsidRDefault="00641F72" w:rsidP="00641F72">
      <w:pPr>
        <w:ind w:firstLine="567"/>
        <w:jc w:val="both"/>
      </w:pPr>
      <w:r>
        <w:t xml:space="preserve">2) усвоению первоначальных представлений о материальной культуре как продукте предметно-преобразующей деятельности человека; </w:t>
      </w:r>
    </w:p>
    <w:p w:rsidR="00641F72" w:rsidRDefault="00641F72" w:rsidP="00641F72">
      <w:pPr>
        <w:ind w:firstLine="567"/>
        <w:jc w:val="both"/>
      </w:pPr>
      <w:r>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641F72" w:rsidRDefault="00641F72" w:rsidP="00641F72">
      <w:pPr>
        <w:ind w:firstLine="567"/>
        <w:jc w:val="both"/>
      </w:pPr>
      <w:r>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pPr>
      <w:r>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641F72" w:rsidRDefault="00641F72" w:rsidP="00641F72">
      <w:pPr>
        <w:ind w:firstLine="567"/>
        <w:jc w:val="both"/>
      </w:pPr>
      <w:r>
        <w:t xml:space="preserve">2) приобретать первоначальных знаний о правилах создания предметной и </w:t>
      </w:r>
      <w:r>
        <w:lastRenderedPageBreak/>
        <w:t xml:space="preserve">информационной среды и умений применять их для выполнения учебно-познавательных и проектных художественно-конструкторских задач. </w:t>
      </w:r>
    </w:p>
    <w:p w:rsidR="00641F72" w:rsidRDefault="00641F72" w:rsidP="00641F72">
      <w:pPr>
        <w:ind w:firstLine="567"/>
        <w:jc w:val="both"/>
        <w:rPr>
          <w:b/>
        </w:rPr>
      </w:pPr>
      <w:r>
        <w:rPr>
          <w:b/>
        </w:rPr>
        <w:t>Физическая культура</w:t>
      </w:r>
    </w:p>
    <w:p w:rsidR="00641F72" w:rsidRDefault="00641F72" w:rsidP="00641F72">
      <w:pPr>
        <w:ind w:firstLine="567"/>
        <w:jc w:val="both"/>
      </w:pPr>
      <w:r>
        <w:t>Выпускник научится:</w:t>
      </w:r>
    </w:p>
    <w:p w:rsidR="00641F72" w:rsidRDefault="00641F72" w:rsidP="00641F72">
      <w:pPr>
        <w:ind w:firstLine="567"/>
        <w:jc w:val="both"/>
      </w:pPr>
      <w:r>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41F72" w:rsidRDefault="00641F72" w:rsidP="00641F72">
      <w:pPr>
        <w:ind w:firstLine="567"/>
        <w:jc w:val="both"/>
      </w:pPr>
      <w:r>
        <w:t xml:space="preserve">2)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41F72" w:rsidRDefault="00641F72" w:rsidP="00641F72">
      <w:pPr>
        <w:ind w:firstLine="567"/>
        <w:jc w:val="both"/>
        <w:rPr>
          <w:i/>
        </w:rPr>
      </w:pPr>
      <w:r>
        <w:rPr>
          <w:i/>
        </w:rPr>
        <w:t>Выпускник получит возможность научиться:</w:t>
      </w:r>
    </w:p>
    <w:p w:rsidR="00641F72" w:rsidRDefault="00641F72" w:rsidP="00641F72">
      <w:pPr>
        <w:ind w:firstLine="567"/>
        <w:jc w:val="both"/>
        <w:rPr>
          <w:b/>
        </w:rPr>
      </w:pPr>
      <w:r>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41F72" w:rsidRDefault="00641F72" w:rsidP="00641F72">
      <w:pPr>
        <w:shd w:val="clear" w:color="auto" w:fill="FFFFFF"/>
        <w:tabs>
          <w:tab w:val="left" w:pos="851"/>
          <w:tab w:val="left" w:pos="2786"/>
          <w:tab w:val="left" w:pos="9355"/>
        </w:tabs>
        <w:ind w:right="-142" w:firstLine="567"/>
        <w:jc w:val="both"/>
      </w:pPr>
      <w:r>
        <w:t>основным результатом начального образования должна стать сформированность у вы</w:t>
      </w:r>
      <w:r>
        <w:softHyphen/>
        <w:t xml:space="preserve">пускников начальной школы умения учиться, то есть умения организовать свою деятельность для решения учебных задач. </w:t>
      </w:r>
    </w:p>
    <w:p w:rsidR="00641F72" w:rsidRDefault="00641F72" w:rsidP="00641F72">
      <w:pPr>
        <w:shd w:val="clear" w:color="auto" w:fill="FFFFFF"/>
        <w:tabs>
          <w:tab w:val="left" w:pos="851"/>
          <w:tab w:val="left" w:pos="2786"/>
          <w:tab w:val="left" w:pos="9355"/>
        </w:tabs>
        <w:ind w:right="-142" w:firstLine="567"/>
        <w:jc w:val="both"/>
        <w:rPr>
          <w:spacing w:val="-3"/>
        </w:rPr>
      </w:pPr>
      <w:r>
        <w:t xml:space="preserve">В связи с этим основной задачей работы педагогического коллектива становится формирование  личности   выпускника начальной ступени. </w:t>
      </w:r>
      <w:r>
        <w:rPr>
          <w:spacing w:val="-3"/>
        </w:rPr>
        <w:t>«Портрет выпускника» является ориентиром для построения образовательно</w:t>
      </w:r>
      <w:r>
        <w:rPr>
          <w:spacing w:val="-3"/>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Pr>
          <w:spacing w:val="-3"/>
        </w:rPr>
        <w:softHyphen/>
        <w:t xml:space="preserve">рольно-оценочных и мониторинговых комплексов. </w:t>
      </w:r>
    </w:p>
    <w:p w:rsidR="00641F72" w:rsidRDefault="00641F72" w:rsidP="00641F72">
      <w:pPr>
        <w:shd w:val="clear" w:color="auto" w:fill="FFFFFF"/>
        <w:tabs>
          <w:tab w:val="left" w:pos="426"/>
          <w:tab w:val="left" w:pos="851"/>
        </w:tabs>
        <w:ind w:right="-142" w:firstLine="567"/>
        <w:jc w:val="both"/>
        <w:rPr>
          <w:spacing w:val="-3"/>
        </w:rPr>
      </w:pPr>
      <w:r>
        <w:rPr>
          <w:spacing w:val="-8"/>
        </w:rPr>
        <w:t xml:space="preserve"> «</w:t>
      </w:r>
      <w:r>
        <w:rPr>
          <w:spacing w:val="-3"/>
        </w:rPr>
        <w:t>Портрет выпускника начал</w:t>
      </w:r>
      <w:r w:rsidR="00CC0C73">
        <w:rPr>
          <w:spacing w:val="-3"/>
        </w:rPr>
        <w:t>ьной школы»  МКОУ «</w:t>
      </w:r>
      <w:r w:rsidR="00F8793A">
        <w:rPr>
          <w:spacing w:val="-3"/>
        </w:rPr>
        <w:t>Зидья</w:t>
      </w:r>
      <w:r w:rsidR="00CC0C73">
        <w:rPr>
          <w:spacing w:val="-3"/>
        </w:rPr>
        <w:t>нская С</w:t>
      </w:r>
      <w:r>
        <w:rPr>
          <w:spacing w:val="-3"/>
        </w:rPr>
        <w:t xml:space="preserve">ОШ»рассматривается как обобщенный социальный заказ, с учетом специфики образовательного учреждения. </w:t>
      </w:r>
    </w:p>
    <w:p w:rsidR="00641F72" w:rsidRDefault="00641F72" w:rsidP="00641F72">
      <w:pPr>
        <w:shd w:val="clear" w:color="auto" w:fill="FFFFFF"/>
        <w:tabs>
          <w:tab w:val="left" w:pos="426"/>
          <w:tab w:val="left" w:pos="851"/>
        </w:tabs>
        <w:ind w:right="-142" w:firstLine="567"/>
        <w:jc w:val="both"/>
        <w:rPr>
          <w:spacing w:val="-3"/>
        </w:rPr>
      </w:pPr>
      <w:r>
        <w:rPr>
          <w:spacing w:val="-3"/>
        </w:rPr>
        <w:t>Не стали добавлять результаты по классам</w:t>
      </w:r>
    </w:p>
    <w:p w:rsidR="00641F72" w:rsidRDefault="00641F72" w:rsidP="00641F72">
      <w:pPr>
        <w:tabs>
          <w:tab w:val="left" w:pos="851"/>
          <w:tab w:val="left" w:pos="993"/>
        </w:tabs>
        <w:ind w:right="-142" w:firstLine="567"/>
        <w:jc w:val="both"/>
        <w:rPr>
          <w:b/>
          <w:spacing w:val="-3"/>
        </w:rPr>
      </w:pPr>
      <w:r>
        <w:rPr>
          <w:b/>
          <w:spacing w:val="-3"/>
        </w:rPr>
        <w:t xml:space="preserve">Портрет  выпускника начальной школы: </w:t>
      </w:r>
    </w:p>
    <w:p w:rsidR="00641F72" w:rsidRDefault="00641F72" w:rsidP="00641F72">
      <w:pPr>
        <w:tabs>
          <w:tab w:val="left" w:pos="851"/>
        </w:tabs>
        <w:ind w:firstLine="567"/>
        <w:jc w:val="both"/>
        <w:rPr>
          <w:spacing w:val="-3"/>
        </w:rPr>
      </w:pPr>
      <w:r>
        <w:rPr>
          <w:spacing w:val="-3"/>
        </w:rPr>
        <w:t>- любящий свой народ, свой край и свою Родину;</w:t>
      </w:r>
    </w:p>
    <w:p w:rsidR="00641F72" w:rsidRDefault="00641F72" w:rsidP="00641F72">
      <w:pPr>
        <w:tabs>
          <w:tab w:val="left" w:pos="851"/>
        </w:tabs>
        <w:ind w:firstLine="567"/>
        <w:jc w:val="both"/>
        <w:rPr>
          <w:spacing w:val="-3"/>
        </w:rPr>
      </w:pPr>
      <w:r>
        <w:rPr>
          <w:spacing w:val="-3"/>
        </w:rPr>
        <w:t xml:space="preserve">- уважающий и принимающий  и принимающий ценности семьи и общества; </w:t>
      </w:r>
    </w:p>
    <w:p w:rsidR="00641F72" w:rsidRDefault="00641F72" w:rsidP="00641F72">
      <w:pPr>
        <w:tabs>
          <w:tab w:val="left" w:pos="709"/>
        </w:tabs>
        <w:ind w:firstLine="567"/>
        <w:jc w:val="both"/>
        <w:rPr>
          <w:spacing w:val="-3"/>
        </w:rPr>
      </w:pPr>
      <w:r>
        <w:rPr>
          <w:spacing w:val="-3"/>
        </w:rPr>
        <w:t>-  любознательный, активно и заинтересованно познающий мир;</w:t>
      </w:r>
    </w:p>
    <w:p w:rsidR="00641F72" w:rsidRDefault="00641F72" w:rsidP="00641F72">
      <w:pPr>
        <w:tabs>
          <w:tab w:val="left" w:pos="709"/>
        </w:tabs>
        <w:ind w:firstLine="567"/>
        <w:jc w:val="both"/>
        <w:rPr>
          <w:spacing w:val="-3"/>
        </w:rPr>
      </w:pPr>
      <w:r>
        <w:rPr>
          <w:spacing w:val="-3"/>
        </w:rPr>
        <w:t>- владеющий основами умения учиться, способный к организации собственной  деятельности;</w:t>
      </w:r>
    </w:p>
    <w:p w:rsidR="00641F72" w:rsidRDefault="00641F72" w:rsidP="00641F72">
      <w:pPr>
        <w:tabs>
          <w:tab w:val="left" w:pos="709"/>
        </w:tabs>
        <w:ind w:firstLine="567"/>
        <w:jc w:val="both"/>
        <w:rPr>
          <w:spacing w:val="-3"/>
        </w:rPr>
      </w:pPr>
      <w:r>
        <w:rPr>
          <w:spacing w:val="-3"/>
        </w:rPr>
        <w:t xml:space="preserve">-  готовый самостоятельно действовать и отвечать за свои поступки перед семьей и обществом;  </w:t>
      </w:r>
    </w:p>
    <w:p w:rsidR="00641F72" w:rsidRDefault="00641F72" w:rsidP="00641F72">
      <w:pPr>
        <w:tabs>
          <w:tab w:val="left" w:pos="709"/>
        </w:tabs>
        <w:ind w:firstLine="567"/>
        <w:jc w:val="both"/>
        <w:rPr>
          <w:spacing w:val="-3"/>
        </w:rPr>
      </w:pPr>
      <w:r>
        <w:rPr>
          <w:spacing w:val="-3"/>
        </w:rPr>
        <w:t>- доброжелательный, умеющий слушать и слышать собеседника, обосновывать свою позицию, высказывать свое мнение;</w:t>
      </w:r>
    </w:p>
    <w:p w:rsidR="00641F72" w:rsidRDefault="00641F72" w:rsidP="00641F72">
      <w:pPr>
        <w:tabs>
          <w:tab w:val="left" w:pos="284"/>
          <w:tab w:val="left" w:pos="709"/>
        </w:tabs>
        <w:ind w:firstLine="567"/>
        <w:jc w:val="both"/>
        <w:rPr>
          <w:spacing w:val="-3"/>
        </w:rPr>
      </w:pPr>
      <w:r>
        <w:rPr>
          <w:spacing w:val="-3"/>
        </w:rPr>
        <w:t>- выполняющий правила здорового и безопасного для себя и окружающих образа жизни.</w:t>
      </w:r>
    </w:p>
    <w:p w:rsidR="00641F72" w:rsidRDefault="00641F72" w:rsidP="00641F72">
      <w:pPr>
        <w:jc w:val="center"/>
        <w:rPr>
          <w:b/>
        </w:rPr>
      </w:pPr>
      <w:r>
        <w:rPr>
          <w:b/>
        </w:rPr>
        <w:t>3. Система оценки достижений планируемых результатов освоения основной образовательной программы начального общего образования</w:t>
      </w:r>
    </w:p>
    <w:p w:rsidR="00641F72" w:rsidRDefault="00641F72" w:rsidP="00641F72">
      <w:pPr>
        <w:spacing w:after="150"/>
        <w:ind w:firstLine="567"/>
        <w:jc w:val="both"/>
        <w:rPr>
          <w:rFonts w:eastAsia="DejaVu Sans Condensed"/>
          <w:lang w:eastAsia="hi-IN" w:bidi="hi-IN"/>
        </w:rPr>
      </w:pPr>
      <w:r>
        <w:rPr>
          <w:rFonts w:eastAsia="DejaVu Sans Condensed"/>
          <w:lang w:eastAsia="hi-IN" w:bidi="hi-IN"/>
        </w:rPr>
        <w:tab/>
      </w:r>
      <w:r>
        <w:rPr>
          <w:rFonts w:eastAsia="DejaVu Sans Condensed"/>
          <w:b/>
          <w:lang w:eastAsia="hi-IN" w:bidi="hi-IN"/>
        </w:rPr>
        <w:t>Система оценки достижения планируемых результатов</w:t>
      </w:r>
      <w:r>
        <w:rPr>
          <w:rFonts w:eastAsia="DejaVu Sans Condensed"/>
          <w:lang w:eastAsia="hi-IN" w:bidi="hi-IN"/>
        </w:rPr>
        <w:t xml:space="preserve"> освоения </w:t>
      </w:r>
      <w:r>
        <w:rPr>
          <w:rFonts w:eastAsia="@Arial Unicode MS"/>
          <w:lang w:eastAsia="hi-IN" w:bidi="hi-IN"/>
        </w:rPr>
        <w:t xml:space="preserve">ООП НОО </w:t>
      </w:r>
      <w:r>
        <w:rPr>
          <w:rFonts w:eastAsia="DejaVu Sans Condensed"/>
          <w:lang w:eastAsia="hi-IN" w:bidi="hi-IN"/>
        </w:rPr>
        <w:t xml:space="preserve">(далее — система оценки) </w:t>
      </w:r>
      <w:r>
        <w:rPr>
          <w:rFonts w:eastAsia="DejaVu Sans Condensed"/>
          <w:b/>
          <w:lang w:eastAsia="hi-IN" w:bidi="hi-IN"/>
        </w:rPr>
        <w:t>представляет</w:t>
      </w:r>
      <w:r>
        <w:rPr>
          <w:rFonts w:eastAsia="DejaVu Sans Condensed"/>
          <w:lang w:eastAsia="hi-IN" w:bidi="hi-IN"/>
        </w:rPr>
        <w:t xml:space="preserve"> собой один из инструментов реализации Требований Стандарта к результатам освоения</w:t>
      </w:r>
      <w:r>
        <w:rPr>
          <w:rFonts w:eastAsia="@Arial Unicode MS"/>
          <w:lang w:eastAsia="hi-IN" w:bidi="hi-IN"/>
        </w:rPr>
        <w:t xml:space="preserve"> ООП НОО</w:t>
      </w:r>
      <w:r>
        <w:rPr>
          <w:rFonts w:eastAsia="DejaVu Sans Condensed"/>
          <w:lang w:eastAsia="hi-IN" w:bidi="hi-IN"/>
        </w:rPr>
        <w:t xml:space="preserve"> и </w:t>
      </w:r>
      <w:r>
        <w:rPr>
          <w:rFonts w:eastAsia="DejaVu Sans Condensed"/>
          <w:b/>
          <w:lang w:eastAsia="hi-IN" w:bidi="hi-IN"/>
        </w:rPr>
        <w:t>направлена</w:t>
      </w:r>
      <w:r>
        <w:rPr>
          <w:rFonts w:eastAsia="DejaVu Sans Condensed"/>
          <w:lang w:eastAsia="hi-IN" w:bidi="hi-IN"/>
        </w:rPr>
        <w:t xml:space="preserve"> на обеспечение качества образования, что предполагает вовлечённость в оценочную деятельность, как педагогов, так и учащихся.</w:t>
      </w:r>
    </w:p>
    <w:p w:rsidR="00641F72" w:rsidRDefault="00641F72" w:rsidP="00641F72">
      <w:pPr>
        <w:ind w:firstLine="567"/>
        <w:jc w:val="both"/>
        <w:rPr>
          <w:rFonts w:eastAsia="@Arial Unicode MS"/>
        </w:rPr>
      </w:pPr>
      <w:r>
        <w:rPr>
          <w:rFonts w:eastAsia="@Arial Unicode MS"/>
        </w:rPr>
        <w:t xml:space="preserve">В основу разработки системы оценки достижения учащимися планируемых результатов ООП НОО </w:t>
      </w:r>
      <w:r w:rsidR="0083581F">
        <w:rPr>
          <w:rFonts w:eastAsia="Calibri"/>
        </w:rPr>
        <w:t>М</w:t>
      </w:r>
      <w:r w:rsidR="000C147D">
        <w:rPr>
          <w:rFonts w:eastAsia="Calibri"/>
        </w:rPr>
        <w:t>Б</w:t>
      </w:r>
      <w:r w:rsidR="0083581F">
        <w:rPr>
          <w:rFonts w:eastAsia="Calibri"/>
        </w:rPr>
        <w:t>ОУ «</w:t>
      </w:r>
      <w:r w:rsidR="00826B72">
        <w:rPr>
          <w:rFonts w:eastAsia="Calibri"/>
        </w:rPr>
        <w:t>Зидьянская</w:t>
      </w:r>
      <w:r w:rsidR="0083581F">
        <w:rPr>
          <w:rFonts w:eastAsia="Calibri"/>
        </w:rPr>
        <w:t xml:space="preserve"> С</w:t>
      </w:r>
      <w:r>
        <w:rPr>
          <w:rFonts w:eastAsia="Calibri"/>
        </w:rPr>
        <w:t xml:space="preserve">ОШ». </w:t>
      </w:r>
      <w:r>
        <w:rPr>
          <w:rFonts w:eastAsia="@Arial Unicode MS"/>
        </w:rPr>
        <w:t>взяты:</w:t>
      </w:r>
    </w:p>
    <w:p w:rsidR="00641F72" w:rsidRDefault="00641F72" w:rsidP="00641F72">
      <w:pPr>
        <w:ind w:firstLine="567"/>
        <w:jc w:val="both"/>
        <w:rPr>
          <w:rFonts w:eastAsia="@Arial Unicode MS"/>
        </w:rPr>
      </w:pPr>
      <w:r>
        <w:rPr>
          <w:rFonts w:eastAsia="@Arial Unicode MS"/>
        </w:rPr>
        <w:t xml:space="preserve">1. </w:t>
      </w:r>
      <w:r>
        <w:rPr>
          <w:szCs w:val="28"/>
        </w:rPr>
        <w:t xml:space="preserve">Основа  примерной  основной  образовательной  программы  образовательного  учреждения  (начальная  школа),  концепции  УМК  «Школа  России» </w:t>
      </w:r>
    </w:p>
    <w:p w:rsidR="00641F72" w:rsidRDefault="00641F72" w:rsidP="00641F72">
      <w:pPr>
        <w:ind w:firstLine="567"/>
        <w:jc w:val="both"/>
        <w:rPr>
          <w:rFonts w:eastAsia="@Arial Unicode MS"/>
        </w:rPr>
      </w:pPr>
      <w:r>
        <w:rPr>
          <w:rFonts w:eastAsia="@Arial Unicode MS"/>
        </w:rPr>
        <w:t xml:space="preserve">2. Планируемые результаты освоения ООП НОО </w:t>
      </w:r>
      <w:r w:rsidR="0083581F">
        <w:rPr>
          <w:rFonts w:eastAsia="Calibri"/>
        </w:rPr>
        <w:t>М</w:t>
      </w:r>
      <w:r w:rsidR="000C147D">
        <w:rPr>
          <w:rFonts w:eastAsia="Calibri"/>
        </w:rPr>
        <w:t>Б</w:t>
      </w:r>
      <w:r w:rsidR="0083581F">
        <w:rPr>
          <w:rFonts w:eastAsia="Calibri"/>
        </w:rPr>
        <w:t>ОУ «</w:t>
      </w:r>
      <w:r w:rsidR="00826B72">
        <w:rPr>
          <w:rFonts w:eastAsia="Calibri"/>
        </w:rPr>
        <w:t>Зидьянская</w:t>
      </w:r>
      <w:r w:rsidR="0083581F">
        <w:rPr>
          <w:rFonts w:eastAsia="Calibri"/>
        </w:rPr>
        <w:t xml:space="preserve"> С</w:t>
      </w:r>
      <w:r>
        <w:rPr>
          <w:rFonts w:eastAsia="Calibri"/>
        </w:rPr>
        <w:t>ОШ».</w:t>
      </w:r>
    </w:p>
    <w:p w:rsidR="00641F72" w:rsidRDefault="00641F72" w:rsidP="00641F72">
      <w:pPr>
        <w:ind w:firstLine="567"/>
        <w:rPr>
          <w:rFonts w:eastAsia="@Arial Unicode MS"/>
          <w:b/>
        </w:rPr>
      </w:pPr>
      <w:r>
        <w:rPr>
          <w:rFonts w:eastAsia="@Arial Unicode MS"/>
          <w:b/>
        </w:rPr>
        <w:t>Общие положения оценочной деятельности начальной школы</w:t>
      </w:r>
    </w:p>
    <w:p w:rsidR="00641F72" w:rsidRDefault="00641F72" w:rsidP="00641F72">
      <w:pPr>
        <w:ind w:firstLine="567"/>
        <w:rPr>
          <w:rFonts w:eastAsia="@Arial Unicode MS"/>
          <w:b/>
          <w:i/>
        </w:rPr>
      </w:pPr>
      <w:r>
        <w:rPr>
          <w:rFonts w:eastAsia="@Arial Unicode MS"/>
          <w:b/>
          <w:i/>
        </w:rPr>
        <w:t>Цели оценочной деятельности:</w:t>
      </w:r>
    </w:p>
    <w:p w:rsidR="00641F72" w:rsidRDefault="00641F72" w:rsidP="00641F72">
      <w:pPr>
        <w:ind w:firstLine="567"/>
        <w:rPr>
          <w:rFonts w:eastAsia="@Arial Unicode MS"/>
        </w:rPr>
      </w:pPr>
      <w:r>
        <w:rPr>
          <w:rFonts w:eastAsia="@Arial Unicode MS"/>
        </w:rPr>
        <w:t xml:space="preserve">1. Получение информации о качестве образовательных услуг, эффективности </w:t>
      </w:r>
      <w:r>
        <w:rPr>
          <w:rFonts w:eastAsia="@Arial Unicode MS"/>
        </w:rPr>
        <w:lastRenderedPageBreak/>
        <w:t>деятельности школы и педагогов.</w:t>
      </w:r>
    </w:p>
    <w:p w:rsidR="00641F72" w:rsidRDefault="00641F72" w:rsidP="00641F72">
      <w:pPr>
        <w:ind w:firstLine="567"/>
        <w:rPr>
          <w:rFonts w:eastAsia="@Arial Unicode MS"/>
        </w:rPr>
      </w:pPr>
      <w:r>
        <w:rPr>
          <w:rFonts w:eastAsia="@Arial Unicode MS"/>
        </w:rPr>
        <w:t>2. Оценка образовательных достижений обучающихся в соответствии с требованиями Стандарта</w:t>
      </w:r>
    </w:p>
    <w:p w:rsidR="00641F72" w:rsidRDefault="00641F72" w:rsidP="00641F72">
      <w:pPr>
        <w:ind w:firstLine="567"/>
        <w:rPr>
          <w:rFonts w:eastAsia="@Arial Unicode MS"/>
          <w:b/>
        </w:rPr>
      </w:pPr>
      <w:r>
        <w:rPr>
          <w:rFonts w:eastAsia="@Arial Unicode MS"/>
          <w:b/>
        </w:rPr>
        <w:t>Функции системы оценки:</w:t>
      </w:r>
    </w:p>
    <w:p w:rsidR="00641F72" w:rsidRDefault="00641F72" w:rsidP="00641F72">
      <w:pPr>
        <w:numPr>
          <w:ilvl w:val="0"/>
          <w:numId w:val="6"/>
        </w:numPr>
        <w:autoSpaceDE w:val="0"/>
        <w:autoSpaceDN w:val="0"/>
        <w:adjustRightInd w:val="0"/>
        <w:ind w:firstLine="567"/>
        <w:jc w:val="both"/>
        <w:rPr>
          <w:rFonts w:eastAsia="@Arial Unicode MS"/>
        </w:rPr>
      </w:pPr>
      <w:r>
        <w:rPr>
          <w:b/>
          <w:bCs/>
          <w:i/>
          <w:iCs/>
        </w:rPr>
        <w:t>ориентация образовательного процесса</w:t>
      </w:r>
      <w:r>
        <w:t xml:space="preserve"> на достижение планируемых результатов освоения </w:t>
      </w:r>
      <w:r>
        <w:rPr>
          <w:rFonts w:eastAsia="@Arial Unicode MS"/>
        </w:rPr>
        <w:t>ООП НОО;</w:t>
      </w:r>
    </w:p>
    <w:p w:rsidR="00641F72" w:rsidRDefault="00641F72" w:rsidP="00641F72">
      <w:pPr>
        <w:numPr>
          <w:ilvl w:val="0"/>
          <w:numId w:val="6"/>
        </w:numPr>
        <w:autoSpaceDE w:val="0"/>
        <w:autoSpaceDN w:val="0"/>
        <w:adjustRightInd w:val="0"/>
        <w:ind w:firstLine="567"/>
        <w:jc w:val="both"/>
        <w:rPr>
          <w:rFonts w:eastAsia="@Arial Unicode MS"/>
        </w:rPr>
      </w:pPr>
      <w:r>
        <w:t xml:space="preserve">обеспечение эффективной </w:t>
      </w:r>
      <w:r>
        <w:rPr>
          <w:b/>
          <w:bCs/>
          <w:i/>
          <w:iCs/>
        </w:rPr>
        <w:t>обратной связи</w:t>
      </w:r>
      <w:r>
        <w:t xml:space="preserve">, позволяющей осуществлять </w:t>
      </w:r>
      <w:r>
        <w:rPr>
          <w:b/>
          <w:bCs/>
          <w:i/>
          <w:iCs/>
        </w:rPr>
        <w:t>управление образовательным процессом.</w:t>
      </w:r>
    </w:p>
    <w:p w:rsidR="00641F72" w:rsidRDefault="00641F72" w:rsidP="00641F72">
      <w:pPr>
        <w:ind w:firstLine="567"/>
        <w:jc w:val="both"/>
        <w:rPr>
          <w:rFonts w:eastAsia="@Arial Unicode MS"/>
        </w:rPr>
      </w:pPr>
      <w:r>
        <w:t>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641F72" w:rsidRDefault="00641F72"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Принципы оценивания</w:t>
      </w:r>
    </w:p>
    <w:p w:rsidR="00641F72" w:rsidRDefault="00641F72" w:rsidP="00641F72">
      <w:pPr>
        <w:ind w:firstLine="567"/>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641F72" w:rsidTr="00641F72">
        <w:tc>
          <w:tcPr>
            <w:tcW w:w="3510"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rFonts w:eastAsia="@Arial Unicode MS"/>
              </w:rPr>
            </w:pPr>
            <w:r>
              <w:rPr>
                <w:rFonts w:eastAsia="@Arial Unicode MS"/>
              </w:rPr>
              <w:t>Содержательность и позитивность</w:t>
            </w:r>
          </w:p>
          <w:p w:rsidR="00641F72" w:rsidRDefault="00641F72">
            <w:pPr>
              <w:spacing w:line="276" w:lineRule="auto"/>
              <w:ind w:firstLine="567"/>
              <w:jc w:val="both"/>
              <w:rPr>
                <w:rFonts w:eastAsia="@Arial Unicode MS"/>
              </w:rPr>
            </w:pP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характеризует конкретные качества работы учащегося, которые обозначены и согласованы перед ее выполнением;</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доступна ученику в качестве инструмента самооценки;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Диагностичность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641F72" w:rsidTr="00641F72">
        <w:tc>
          <w:tcPr>
            <w:tcW w:w="351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641F72" w:rsidRDefault="00641F72"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Требования к оцениванию</w:t>
      </w:r>
    </w:p>
    <w:p w:rsidR="00641F72" w:rsidRDefault="00641F72" w:rsidP="00641F72">
      <w:pPr>
        <w:ind w:firstLine="567"/>
        <w:jc w:val="both"/>
        <w:rPr>
          <w:rFonts w:eastAsia="@Arial Unicode MS"/>
        </w:rPr>
      </w:pPr>
      <w:r>
        <w:rPr>
          <w:rFonts w:eastAsia="@Arial Unicode MS"/>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641F72" w:rsidRDefault="00641F72" w:rsidP="00641F72">
      <w:pPr>
        <w:ind w:firstLine="567"/>
        <w:jc w:val="both"/>
        <w:rPr>
          <w:rFonts w:eastAsia="@Arial Unicode MS"/>
        </w:rPr>
      </w:pPr>
      <w:r>
        <w:rPr>
          <w:rFonts w:eastAsia="@Arial Unicode MS"/>
        </w:rPr>
        <w:lastRenderedPageBreak/>
        <w:t>В итоговой оценке выделены две составляющие:</w:t>
      </w:r>
    </w:p>
    <w:p w:rsidR="00641F72" w:rsidRDefault="00641F72" w:rsidP="00641F72">
      <w:pPr>
        <w:ind w:firstLine="567"/>
        <w:jc w:val="both"/>
        <w:rPr>
          <w:rFonts w:eastAsia="@Arial Unicode MS"/>
        </w:rPr>
      </w:pPr>
      <w:r>
        <w:rPr>
          <w:rFonts w:eastAsia="@Arial Unicode M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41F72" w:rsidRDefault="00641F72" w:rsidP="00641F72">
      <w:pPr>
        <w:ind w:firstLine="567"/>
        <w:jc w:val="both"/>
        <w:rPr>
          <w:rFonts w:eastAsia="@Arial Unicode MS"/>
        </w:rPr>
      </w:pPr>
      <w:r>
        <w:rPr>
          <w:rFonts w:eastAsia="@Arial Unicode MS"/>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41F72" w:rsidRDefault="00641F72" w:rsidP="00641F72">
      <w:pPr>
        <w:ind w:firstLine="567"/>
        <w:jc w:val="both"/>
        <w:rPr>
          <w:rFonts w:eastAsia="@Arial Unicode MS"/>
        </w:rPr>
      </w:pPr>
      <w:r>
        <w:rPr>
          <w:rFonts w:eastAsia="@Arial Unicode MS"/>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641F72" w:rsidRDefault="00641F72" w:rsidP="00641F72">
      <w:pPr>
        <w:ind w:firstLine="567"/>
        <w:jc w:val="both"/>
        <w:rPr>
          <w:rFonts w:eastAsia="@Arial Unicode MS"/>
        </w:rPr>
      </w:pPr>
      <w:r>
        <w:rPr>
          <w:rFonts w:eastAsia="@Arial Unicode MS"/>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41F72" w:rsidRDefault="00641F72" w:rsidP="00641F72">
      <w:pPr>
        <w:ind w:firstLine="567"/>
        <w:jc w:val="both"/>
        <w:rPr>
          <w:rFonts w:eastAsia="@Arial Unicode MS"/>
        </w:rPr>
      </w:pPr>
      <w:r>
        <w:rPr>
          <w:rFonts w:eastAsia="@Arial Unicode M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641F72" w:rsidRDefault="00641F72" w:rsidP="00641F72">
      <w:pPr>
        <w:ind w:firstLine="567"/>
        <w:jc w:val="both"/>
        <w:rPr>
          <w:rFonts w:eastAsia="@Arial Unicode MS"/>
        </w:rPr>
      </w:pPr>
      <w:r>
        <w:rPr>
          <w:rFonts w:eastAsia="@Arial Unicode MS"/>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641F72" w:rsidRDefault="00641F72" w:rsidP="00641F72">
      <w:pPr>
        <w:ind w:firstLine="567"/>
        <w:jc w:val="center"/>
        <w:rPr>
          <w:rFonts w:eastAsia="@Arial Unicode MS"/>
          <w:b/>
        </w:rPr>
      </w:pPr>
      <w:r>
        <w:rPr>
          <w:rFonts w:eastAsia="@Arial Unicode MS"/>
          <w:b/>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уровней овладения учащимися основных предметных способов действий (средств)</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формирования ключевых компетентностей и социального опыта</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Диагностические</w:t>
            </w:r>
          </w:p>
          <w:p w:rsidR="00641F72" w:rsidRDefault="00641F72">
            <w:pPr>
              <w:spacing w:line="276" w:lineRule="auto"/>
              <w:jc w:val="center"/>
              <w:rPr>
                <w:rFonts w:eastAsia="@Arial Unicode MS"/>
              </w:rPr>
            </w:pPr>
            <w:r>
              <w:rPr>
                <w:rFonts w:eastAsia="@Arial Unicode MS"/>
              </w:rPr>
              <w:t>задачи</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операционального состава действия и его коррекция</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установление контекстных факторов, влияющих на качество образования</w:t>
            </w:r>
          </w:p>
        </w:tc>
      </w:tr>
      <w:tr w:rsidR="00641F72" w:rsidTr="00641F72">
        <w:tc>
          <w:tcPr>
            <w:tcW w:w="30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Проверочные работы</w:t>
            </w:r>
          </w:p>
          <w:p w:rsidR="00641F72" w:rsidRDefault="00641F72">
            <w:pPr>
              <w:spacing w:line="276" w:lineRule="auto"/>
              <w:jc w:val="center"/>
              <w:rPr>
                <w:rFonts w:eastAsia="@Arial Unicode MS"/>
              </w:rPr>
            </w:pPr>
            <w:r>
              <w:rPr>
                <w:rFonts w:eastAsia="@Arial Unicode MS"/>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4"/>
              <w:jc w:val="both"/>
              <w:rPr>
                <w:rFonts w:eastAsia="@Arial Unicode MS"/>
              </w:rPr>
            </w:pPr>
            <w:r>
              <w:rPr>
                <w:rFonts w:eastAsia="@Arial Unicode MS"/>
              </w:rPr>
              <w:t>оценка формирования контрольно-оценочной деятельности, планирование учебной деятельности ребенка</w:t>
            </w:r>
          </w:p>
        </w:tc>
      </w:tr>
    </w:tbl>
    <w:p w:rsidR="00641F72" w:rsidRDefault="00641F72" w:rsidP="00641F72">
      <w:pPr>
        <w:ind w:firstLine="567"/>
        <w:jc w:val="center"/>
        <w:rPr>
          <w:rFonts w:eastAsia="@Arial Unicode MS"/>
          <w:b/>
        </w:rPr>
      </w:pPr>
    </w:p>
    <w:p w:rsidR="00641F72" w:rsidRDefault="00641F72" w:rsidP="00641F72">
      <w:pPr>
        <w:ind w:firstLine="567"/>
        <w:jc w:val="both"/>
        <w:rPr>
          <w:rFonts w:eastAsia="@Arial Unicode MS"/>
        </w:rPr>
      </w:pPr>
      <w:r>
        <w:rPr>
          <w:rFonts w:eastAsia="@Arial Unicode MS"/>
        </w:rPr>
        <w:t>В соответствии с концепцией образовательных стандартов второго поколения результаты образования включают:</w:t>
      </w:r>
    </w:p>
    <w:p w:rsidR="00641F72" w:rsidRDefault="00641F72" w:rsidP="00641F72">
      <w:pPr>
        <w:ind w:firstLine="567"/>
        <w:jc w:val="both"/>
        <w:rPr>
          <w:rFonts w:eastAsia="@Arial Unicode MS"/>
        </w:rPr>
      </w:pPr>
      <w:r>
        <w:rPr>
          <w:rFonts w:eastAsia="@Arial Unicode MS"/>
        </w:rPr>
        <w:t xml:space="preserve">- </w:t>
      </w:r>
      <w:r>
        <w:rPr>
          <w:rFonts w:eastAsia="@Arial Unicode MS"/>
          <w:b/>
          <w:i/>
        </w:rPr>
        <w:t>предметные результаты</w:t>
      </w:r>
      <w:r>
        <w:rPr>
          <w:rFonts w:eastAsia="@Arial Unicode MS"/>
        </w:rPr>
        <w:t xml:space="preserve"> (знания и умения, опыт творческой деятельности и др.);</w:t>
      </w:r>
    </w:p>
    <w:p w:rsidR="00641F72" w:rsidRDefault="00641F72" w:rsidP="00641F72">
      <w:pPr>
        <w:ind w:firstLine="567"/>
        <w:jc w:val="both"/>
        <w:rPr>
          <w:rFonts w:eastAsia="@Arial Unicode MS"/>
        </w:rPr>
      </w:pPr>
      <w:r>
        <w:rPr>
          <w:rFonts w:eastAsia="@Arial Unicode MS"/>
        </w:rPr>
        <w:t xml:space="preserve">- </w:t>
      </w:r>
      <w:r>
        <w:rPr>
          <w:rFonts w:eastAsia="@Arial Unicode MS"/>
          <w:b/>
          <w:i/>
        </w:rPr>
        <w:t>метапредметные результаты</w:t>
      </w:r>
      <w:r>
        <w:rPr>
          <w:rFonts w:eastAsia="@Arial Unicode MS"/>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641F72" w:rsidRDefault="00641F72" w:rsidP="00641F72">
      <w:pPr>
        <w:ind w:firstLine="567"/>
        <w:jc w:val="both"/>
        <w:rPr>
          <w:rFonts w:eastAsia="@Arial Unicode MS"/>
        </w:rPr>
      </w:pPr>
      <w:r>
        <w:rPr>
          <w:rFonts w:eastAsia="@Arial Unicode MS"/>
        </w:rPr>
        <w:t xml:space="preserve">- </w:t>
      </w:r>
      <w:r>
        <w:rPr>
          <w:rFonts w:eastAsia="@Arial Unicode MS"/>
          <w:b/>
          <w:i/>
        </w:rPr>
        <w:t>личностные результаты</w:t>
      </w:r>
      <w:r>
        <w:rPr>
          <w:rFonts w:eastAsia="@Arial Unicode MS"/>
        </w:rPr>
        <w:t xml:space="preserve"> (система ценностных отношений, интересов, мотивации учащихся и др.).</w:t>
      </w:r>
    </w:p>
    <w:p w:rsidR="00641F72" w:rsidRDefault="00641F72" w:rsidP="00641F72">
      <w:pPr>
        <w:ind w:firstLine="567"/>
        <w:jc w:val="both"/>
        <w:rPr>
          <w:rFonts w:eastAsia="@Arial Unicode MS"/>
        </w:rPr>
      </w:pPr>
      <w:r>
        <w:rPr>
          <w:rFonts w:eastAsia="@Arial Unicode MS"/>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641F72" w:rsidRDefault="00641F72" w:rsidP="00641F72">
      <w:pPr>
        <w:ind w:firstLine="567"/>
        <w:jc w:val="center"/>
        <w:rPr>
          <w:rFonts w:eastAsia="@Arial Unicode MS"/>
          <w:b/>
          <w:sz w:val="28"/>
          <w:szCs w:val="28"/>
        </w:rPr>
      </w:pPr>
      <w:r>
        <w:rPr>
          <w:b/>
        </w:rPr>
        <w:t>Особенности оценки личностных, метапредметных и предметных результатов</w:t>
      </w:r>
    </w:p>
    <w:p w:rsidR="00641F72" w:rsidRDefault="00641F72" w:rsidP="00641F72">
      <w:pPr>
        <w:ind w:firstLine="567"/>
        <w:jc w:val="center"/>
        <w:rPr>
          <w:rFonts w:eastAsia="@Arial Unicode MS"/>
          <w:b/>
        </w:rPr>
      </w:pPr>
      <w:r>
        <w:rPr>
          <w:rFonts w:eastAsia="@Arial Unicode MS"/>
          <w:b/>
        </w:rPr>
        <w:t>Оценка личностных результатов</w:t>
      </w:r>
    </w:p>
    <w:p w:rsidR="00641F72" w:rsidRDefault="00641F72" w:rsidP="00641F72">
      <w:pPr>
        <w:ind w:firstLine="567"/>
        <w:jc w:val="both"/>
        <w:rPr>
          <w:rFonts w:eastAsia="@Arial Unicode MS"/>
        </w:rPr>
      </w:pPr>
      <w:r>
        <w:rPr>
          <w:rFonts w:eastAsia="@Arial Unicode MS"/>
        </w:rPr>
        <w:t xml:space="preserve">Объектом оценки личностных результатов являются: самоопределение,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w:t>
      </w:r>
      <w:r>
        <w:rPr>
          <w:rFonts w:eastAsia="@Arial Unicode MS"/>
        </w:rPr>
        <w:lastRenderedPageBreak/>
        <w:t xml:space="preserve">моральной децентрации.  </w:t>
      </w:r>
    </w:p>
    <w:p w:rsidR="00641F72" w:rsidRDefault="00641F72" w:rsidP="00641F72">
      <w:pPr>
        <w:ind w:firstLine="567"/>
        <w:jc w:val="both"/>
        <w:rPr>
          <w:rFonts w:eastAsia="@Arial Unicode MS"/>
          <w:b/>
        </w:rPr>
      </w:pPr>
      <w:r>
        <w:rPr>
          <w:rFonts w:eastAsia="@Arial Unicode MS"/>
          <w:b/>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2126"/>
        <w:gridCol w:w="1983"/>
        <w:gridCol w:w="1986"/>
      </w:tblGrid>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Фиксация</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Рабочая тетрадь педагога</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Аналитическая справка классного руководителя</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3</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Входное – 1 класс</w:t>
            </w:r>
          </w:p>
          <w:p w:rsidR="00641F72" w:rsidRDefault="00641F72">
            <w:pPr>
              <w:spacing w:line="276" w:lineRule="auto"/>
              <w:jc w:val="both"/>
              <w:rPr>
                <w:rFonts w:eastAsia="@Arial Unicode MS"/>
              </w:rPr>
            </w:pPr>
            <w:r>
              <w:rPr>
                <w:rFonts w:eastAsia="@Arial Unicode MS"/>
              </w:rPr>
              <w:t>Промежуточные 2-3 класс</w:t>
            </w:r>
          </w:p>
          <w:p w:rsidR="00641F72" w:rsidRDefault="00641F72">
            <w:pPr>
              <w:spacing w:line="276" w:lineRule="auto"/>
              <w:jc w:val="both"/>
              <w:rPr>
                <w:rFonts w:eastAsia="@Arial Unicode MS"/>
              </w:rPr>
            </w:pPr>
            <w:r>
              <w:rPr>
                <w:rFonts w:eastAsia="@Arial Unicode MS"/>
              </w:rPr>
              <w:t>Итоговое - 4 класс</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Портфель </w:t>
            </w:r>
          </w:p>
          <w:p w:rsidR="00641F72" w:rsidRDefault="00641F72">
            <w:pPr>
              <w:spacing w:line="276" w:lineRule="auto"/>
              <w:jc w:val="both"/>
              <w:rPr>
                <w:rFonts w:eastAsia="@Arial Unicode MS"/>
              </w:rPr>
            </w:pPr>
            <w:r>
              <w:rPr>
                <w:rFonts w:eastAsia="@Arial Unicode MS"/>
              </w:rPr>
              <w:t>достижений</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4</w:t>
            </w:r>
          </w:p>
        </w:tc>
        <w:tc>
          <w:tcPr>
            <w:tcW w:w="269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Мониторинг активности </w:t>
            </w:r>
          </w:p>
          <w:p w:rsidR="00641F72" w:rsidRDefault="00641F72">
            <w:pPr>
              <w:spacing w:line="276" w:lineRule="auto"/>
              <w:jc w:val="both"/>
              <w:rPr>
                <w:rFonts w:eastAsia="@Arial Unicode MS"/>
              </w:rPr>
            </w:pPr>
            <w:r>
              <w:rPr>
                <w:rFonts w:eastAsia="@Arial Unicode MS"/>
              </w:rPr>
              <w:t>участия учащихся в</w:t>
            </w:r>
          </w:p>
          <w:p w:rsidR="00641F72" w:rsidRDefault="00641F72">
            <w:pPr>
              <w:spacing w:line="276" w:lineRule="auto"/>
              <w:jc w:val="both"/>
              <w:rPr>
                <w:rFonts w:eastAsia="@Arial Unicode MS"/>
              </w:rPr>
            </w:pPr>
            <w:r>
              <w:rPr>
                <w:rFonts w:eastAsia="@Arial Unicode MS"/>
              </w:rPr>
              <w:t>образовательных</w:t>
            </w:r>
          </w:p>
          <w:p w:rsidR="00641F72" w:rsidRDefault="00641F72">
            <w:pPr>
              <w:spacing w:line="276" w:lineRule="auto"/>
              <w:jc w:val="both"/>
              <w:rPr>
                <w:rFonts w:eastAsia="@Arial Unicode MS"/>
              </w:rPr>
            </w:pPr>
            <w:r>
              <w:rPr>
                <w:rFonts w:eastAsia="@Arial Unicode MS"/>
              </w:rPr>
              <w:t xml:space="preserve">событиях разного уровня </w:t>
            </w:r>
          </w:p>
          <w:p w:rsidR="00641F72" w:rsidRDefault="00641F72">
            <w:pPr>
              <w:spacing w:line="276" w:lineRule="auto"/>
              <w:jc w:val="both"/>
              <w:rPr>
                <w:rFonts w:eastAsia="@Arial Unicode MS"/>
              </w:rPr>
            </w:pPr>
            <w:r>
              <w:rPr>
                <w:rFonts w:eastAsia="@Arial Unicode MS"/>
              </w:rPr>
              <w:t xml:space="preserve">и социально- значимых </w:t>
            </w:r>
          </w:p>
          <w:p w:rsidR="00641F72" w:rsidRDefault="00641F72">
            <w:pPr>
              <w:spacing w:line="276" w:lineRule="auto"/>
              <w:jc w:val="both"/>
              <w:rPr>
                <w:rFonts w:eastAsia="@Arial Unicode MS"/>
              </w:rPr>
            </w:pPr>
            <w:r>
              <w:rPr>
                <w:rFonts w:eastAsia="@Arial Unicode MS"/>
              </w:rPr>
              <w:t>акциях</w:t>
            </w:r>
          </w:p>
        </w:tc>
        <w:tc>
          <w:tcPr>
            <w:tcW w:w="212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Классный </w:t>
            </w:r>
          </w:p>
          <w:p w:rsidR="00641F72" w:rsidRDefault="00641F72">
            <w:pPr>
              <w:spacing w:line="276" w:lineRule="auto"/>
              <w:jc w:val="both"/>
              <w:rPr>
                <w:rFonts w:eastAsia="@Arial Unicode MS"/>
              </w:rPr>
            </w:pPr>
            <w:r>
              <w:rPr>
                <w:rFonts w:eastAsia="@Arial Unicode MS"/>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Аналитическая справка классного руководителя</w:t>
            </w:r>
          </w:p>
        </w:tc>
      </w:tr>
    </w:tbl>
    <w:p w:rsidR="00641F72" w:rsidRDefault="00641F72" w:rsidP="00641F72">
      <w:pPr>
        <w:ind w:firstLine="567"/>
        <w:jc w:val="both"/>
        <w:rPr>
          <w:rFonts w:eastAsia="@Arial Unicode MS"/>
        </w:rPr>
      </w:pPr>
      <w:r>
        <w:rPr>
          <w:rFonts w:eastAsia="@Arial Unicode MS"/>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641F72" w:rsidRDefault="00641F72" w:rsidP="00641F72">
      <w:pPr>
        <w:ind w:firstLine="567"/>
        <w:jc w:val="center"/>
        <w:rPr>
          <w:rFonts w:eastAsia="@Arial Unicode MS"/>
          <w:b/>
        </w:rPr>
      </w:pPr>
    </w:p>
    <w:p w:rsidR="00641F72" w:rsidRDefault="00641F72" w:rsidP="00641F72">
      <w:pPr>
        <w:ind w:firstLine="567"/>
        <w:jc w:val="center"/>
        <w:rPr>
          <w:rFonts w:eastAsia="@Arial Unicode MS"/>
          <w:b/>
        </w:rPr>
      </w:pPr>
      <w:r>
        <w:rPr>
          <w:rFonts w:eastAsia="@Arial Unicode MS"/>
          <w:b/>
        </w:rPr>
        <w:t>Оценка метапредметных результатов</w:t>
      </w:r>
    </w:p>
    <w:p w:rsidR="00641F72" w:rsidRDefault="00641F72" w:rsidP="00641F72">
      <w:pPr>
        <w:jc w:val="both"/>
        <w:rPr>
          <w:rFonts w:eastAsia="@Arial Unicode MS"/>
        </w:rPr>
      </w:pPr>
      <w:r>
        <w:rPr>
          <w:rFonts w:eastAsia="@Arial Unicode MS"/>
        </w:rPr>
        <w:tab/>
        <w:t xml:space="preserve">Объект оценки метапредметных результатов: сформированность регулятивных, коммуникативных, познавательных универсальных действий. </w:t>
      </w:r>
    </w:p>
    <w:p w:rsidR="00641F72" w:rsidRDefault="00641F72" w:rsidP="00641F72">
      <w:pPr>
        <w:jc w:val="both"/>
        <w:rPr>
          <w:rFonts w:eastAsia="@Arial Unicode MS"/>
        </w:rPr>
      </w:pPr>
      <w:r>
        <w:rPr>
          <w:rFonts w:eastAsia="@Arial Unicode MS"/>
        </w:rPr>
        <w:tab/>
        <w:t>Регулятивные универсальные учебные действия: целеполагание, планирование, осуществление учебных действий, прогнозирование, контроль, коррекция, оценка, саморегуляция.</w:t>
      </w:r>
    </w:p>
    <w:p w:rsidR="00641F72" w:rsidRDefault="00641F72" w:rsidP="00641F72">
      <w:pPr>
        <w:jc w:val="both"/>
        <w:rPr>
          <w:rFonts w:eastAsia="@Arial Unicode MS"/>
        </w:rPr>
      </w:pPr>
      <w:r>
        <w:rPr>
          <w:rFonts w:eastAsia="@Arial Unicode MS"/>
        </w:rPr>
        <w:tab/>
        <w:t>Познавательные универсальные учебные действия: общеучебные, знаково-символические, информационные, логические.</w:t>
      </w:r>
    </w:p>
    <w:p w:rsidR="00641F72" w:rsidRDefault="00641F72" w:rsidP="00641F72">
      <w:pPr>
        <w:jc w:val="both"/>
        <w:rPr>
          <w:rFonts w:eastAsia="@Arial Unicode MS"/>
        </w:rPr>
      </w:pPr>
      <w:r>
        <w:rPr>
          <w:rFonts w:eastAsia="@Arial Unicode MS"/>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641F72" w:rsidRDefault="00641F72" w:rsidP="00641F72">
      <w:pPr>
        <w:jc w:val="both"/>
        <w:rPr>
          <w:rFonts w:eastAsia="@Arial Unicode MS"/>
        </w:rPr>
      </w:pPr>
      <w:r>
        <w:rPr>
          <w:rFonts w:eastAsia="@Arial Unicode MS"/>
        </w:rPr>
        <w:tab/>
        <w:t>Основное содержание оценки метапредметных результатов на ступени начального  общего образования строится вокруг умения учиться.</w:t>
      </w:r>
    </w:p>
    <w:p w:rsidR="00641F72" w:rsidRDefault="00641F72" w:rsidP="00641F72">
      <w:pPr>
        <w:jc w:val="both"/>
        <w:rPr>
          <w:rFonts w:eastAsia="@Arial Unicode MS"/>
        </w:rPr>
      </w:pPr>
      <w:r>
        <w:rPr>
          <w:rFonts w:eastAsia="@Arial Unicode MS"/>
        </w:rPr>
        <w:tab/>
      </w:r>
      <w:r>
        <w:rPr>
          <w:rFonts w:eastAsia="@Arial Unicode MS"/>
          <w:b/>
        </w:rPr>
        <w:t>Критерии оценивания:</w:t>
      </w:r>
      <w:r>
        <w:rPr>
          <w:rFonts w:eastAsia="@Arial Unicode MS"/>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701"/>
        <w:gridCol w:w="1985"/>
        <w:gridCol w:w="1643"/>
        <w:gridCol w:w="1643"/>
      </w:tblGrid>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Процедура </w:t>
            </w:r>
          </w:p>
          <w:p w:rsidR="00641F72" w:rsidRDefault="00641F72">
            <w:pPr>
              <w:spacing w:line="276" w:lineRule="auto"/>
              <w:jc w:val="center"/>
              <w:rPr>
                <w:rFonts w:eastAsia="@Arial Unicode MS"/>
                <w:b/>
              </w:rPr>
            </w:pPr>
            <w:r>
              <w:rPr>
                <w:rFonts w:eastAsia="@Arial Unicode MS"/>
                <w:b/>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Критерии</w:t>
            </w:r>
          </w:p>
          <w:p w:rsidR="00641F72" w:rsidRDefault="00641F72">
            <w:pPr>
              <w:spacing w:line="276" w:lineRule="auto"/>
              <w:jc w:val="center"/>
              <w:rPr>
                <w:rFonts w:eastAsia="@Arial Unicode MS"/>
                <w:b/>
              </w:rPr>
            </w:pPr>
            <w:r>
              <w:rPr>
                <w:rFonts w:eastAsia="@Arial Unicode MS"/>
                <w:b/>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Кто </w:t>
            </w:r>
          </w:p>
          <w:p w:rsidR="00641F72" w:rsidRDefault="00641F72">
            <w:pPr>
              <w:spacing w:line="276" w:lineRule="auto"/>
              <w:jc w:val="center"/>
              <w:rPr>
                <w:rFonts w:eastAsia="@Arial Unicode MS"/>
                <w:b/>
              </w:rPr>
            </w:pPr>
            <w:r>
              <w:rPr>
                <w:rFonts w:eastAsia="@Arial Unicode MS"/>
                <w:b/>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xml:space="preserve">Фиксация </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Итоговые </w:t>
            </w:r>
          </w:p>
          <w:p w:rsidR="00641F72" w:rsidRDefault="00641F72">
            <w:pPr>
              <w:spacing w:line="276" w:lineRule="auto"/>
              <w:jc w:val="both"/>
              <w:rPr>
                <w:rFonts w:eastAsia="@Arial Unicode MS"/>
              </w:rPr>
            </w:pPr>
            <w:r>
              <w:rPr>
                <w:rFonts w:eastAsia="@Arial Unicode MS"/>
              </w:rPr>
              <w:t xml:space="preserve">контрольные </w:t>
            </w:r>
            <w:r>
              <w:rPr>
                <w:rFonts w:eastAsia="@Arial Unicode MS"/>
              </w:rPr>
              <w:lastRenderedPageBreak/>
              <w:t>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 xml:space="preserve">Уровень </w:t>
            </w:r>
          </w:p>
          <w:p w:rsidR="00641F72" w:rsidRDefault="00641F72">
            <w:pPr>
              <w:spacing w:line="276" w:lineRule="auto"/>
              <w:jc w:val="both"/>
              <w:rPr>
                <w:rFonts w:eastAsia="@Arial Unicode MS"/>
              </w:rPr>
            </w:pPr>
            <w:r>
              <w:rPr>
                <w:rFonts w:eastAsia="@Arial Unicode MS"/>
              </w:rPr>
              <w:t xml:space="preserve">присвоения </w:t>
            </w:r>
            <w:r>
              <w:rPr>
                <w:rFonts w:eastAsia="@Arial Unicode MS"/>
              </w:rPr>
              <w:lastRenderedPageBreak/>
              <w:t>УУД</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График </w:t>
            </w:r>
          </w:p>
          <w:p w:rsidR="00641F72" w:rsidRDefault="00641F72">
            <w:pPr>
              <w:spacing w:line="276" w:lineRule="auto"/>
              <w:jc w:val="both"/>
              <w:rPr>
                <w:rFonts w:eastAsia="@Arial Unicode MS"/>
              </w:rPr>
            </w:pPr>
            <w:r>
              <w:rPr>
                <w:rFonts w:eastAsia="@Arial Unicode MS"/>
              </w:rPr>
              <w:t xml:space="preserve">контрольных </w:t>
            </w:r>
          </w:p>
          <w:p w:rsidR="00641F72" w:rsidRDefault="00641F72">
            <w:pPr>
              <w:spacing w:line="276" w:lineRule="auto"/>
              <w:jc w:val="both"/>
              <w:rPr>
                <w:rFonts w:eastAsia="@Arial Unicode MS"/>
              </w:rPr>
            </w:pPr>
            <w:r>
              <w:rPr>
                <w:rFonts w:eastAsia="@Arial Unicode MS"/>
              </w:rPr>
              <w:lastRenderedPageBreak/>
              <w:t>работ</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Оценочный</w:t>
            </w:r>
          </w:p>
          <w:p w:rsidR="00641F72" w:rsidRDefault="00641F72">
            <w:pPr>
              <w:spacing w:line="276" w:lineRule="auto"/>
              <w:jc w:val="both"/>
              <w:rPr>
                <w:rFonts w:eastAsia="@Arial Unicode MS"/>
              </w:rPr>
            </w:pPr>
            <w:r>
              <w:rPr>
                <w:rFonts w:eastAsia="@Arial Unicode MS"/>
              </w:rPr>
              <w:t>лист</w:t>
            </w:r>
          </w:p>
        </w:tc>
      </w:tr>
      <w:tr w:rsidR="00641F72" w:rsidTr="00641F72">
        <w:tc>
          <w:tcPr>
            <w:tcW w:w="67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Комплексная работа на</w:t>
            </w:r>
          </w:p>
          <w:p w:rsidR="00641F72" w:rsidRDefault="00641F72">
            <w:pPr>
              <w:spacing w:line="276" w:lineRule="auto"/>
              <w:jc w:val="both"/>
              <w:rPr>
                <w:rFonts w:eastAsia="@Arial Unicode MS"/>
              </w:rPr>
            </w:pPr>
            <w:r>
              <w:rPr>
                <w:rFonts w:eastAsia="@Arial Unicode MS"/>
              </w:rPr>
              <w:t xml:space="preserve">межпредметной </w:t>
            </w:r>
          </w:p>
          <w:p w:rsidR="00641F72" w:rsidRDefault="00641F72">
            <w:pPr>
              <w:spacing w:line="276" w:lineRule="auto"/>
              <w:jc w:val="both"/>
              <w:rPr>
                <w:rFonts w:eastAsia="@Arial Unicode MS"/>
              </w:rPr>
            </w:pPr>
            <w:r>
              <w:rPr>
                <w:rFonts w:eastAsia="@Arial Unicode MS"/>
              </w:rPr>
              <w:t>основе</w:t>
            </w:r>
          </w:p>
        </w:tc>
        <w:tc>
          <w:tcPr>
            <w:tcW w:w="17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Уровень </w:t>
            </w:r>
          </w:p>
          <w:p w:rsidR="00641F72" w:rsidRDefault="00641F72">
            <w:pPr>
              <w:spacing w:line="276" w:lineRule="auto"/>
              <w:jc w:val="both"/>
              <w:rPr>
                <w:rFonts w:eastAsia="@Arial Unicode MS"/>
              </w:rPr>
            </w:pPr>
            <w:r>
              <w:rPr>
                <w:rFonts w:eastAsia="@Arial Unicode MS"/>
              </w:rPr>
              <w:t>присвоения</w:t>
            </w:r>
          </w:p>
          <w:p w:rsidR="00641F72" w:rsidRDefault="00641F72">
            <w:pPr>
              <w:spacing w:line="276" w:lineRule="auto"/>
              <w:jc w:val="both"/>
              <w:rPr>
                <w:rFonts w:eastAsia="@Arial Unicode MS"/>
              </w:rPr>
            </w:pPr>
            <w:r>
              <w:rPr>
                <w:rFonts w:eastAsia="@Arial Unicode MS"/>
              </w:rPr>
              <w:t>УУД</w:t>
            </w:r>
          </w:p>
        </w:tc>
        <w:tc>
          <w:tcPr>
            <w:tcW w:w="1985"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Оценочный</w:t>
            </w:r>
          </w:p>
          <w:p w:rsidR="00641F72" w:rsidRDefault="00641F72">
            <w:pPr>
              <w:spacing w:line="276" w:lineRule="auto"/>
              <w:jc w:val="both"/>
              <w:rPr>
                <w:rFonts w:eastAsia="@Arial Unicode MS"/>
              </w:rPr>
            </w:pPr>
            <w:r>
              <w:rPr>
                <w:rFonts w:eastAsia="@Arial Unicode MS"/>
              </w:rPr>
              <w:t>лист (в</w:t>
            </w:r>
          </w:p>
          <w:p w:rsidR="00641F72" w:rsidRDefault="00641F72">
            <w:pPr>
              <w:spacing w:line="276" w:lineRule="auto"/>
              <w:jc w:val="both"/>
              <w:rPr>
                <w:rFonts w:eastAsia="@Arial Unicode MS"/>
              </w:rPr>
            </w:pPr>
            <w:r>
              <w:rPr>
                <w:rFonts w:eastAsia="@Arial Unicode MS"/>
              </w:rPr>
              <w:t xml:space="preserve">портфель </w:t>
            </w:r>
          </w:p>
          <w:p w:rsidR="00641F72" w:rsidRDefault="00641F72">
            <w:pPr>
              <w:spacing w:line="276" w:lineRule="auto"/>
              <w:jc w:val="both"/>
              <w:rPr>
                <w:rFonts w:eastAsia="@Arial Unicode MS"/>
              </w:rPr>
            </w:pPr>
            <w:r>
              <w:rPr>
                <w:rFonts w:eastAsia="@Arial Unicode MS"/>
              </w:rPr>
              <w:t>достижений)</w:t>
            </w:r>
          </w:p>
        </w:tc>
      </w:tr>
    </w:tbl>
    <w:p w:rsidR="00641F72" w:rsidRDefault="00641F72" w:rsidP="00641F72">
      <w:pPr>
        <w:ind w:firstLine="567"/>
        <w:jc w:val="center"/>
        <w:rPr>
          <w:rFonts w:eastAsia="@Arial Unicode MS"/>
          <w:b/>
        </w:rPr>
      </w:pPr>
      <w:r>
        <w:rPr>
          <w:rFonts w:eastAsia="@Arial Unicode MS"/>
          <w:b/>
        </w:rPr>
        <w:t>Оценка предметных результатов</w:t>
      </w:r>
    </w:p>
    <w:p w:rsidR="00641F72" w:rsidRDefault="00641F72" w:rsidP="00641F72">
      <w:pPr>
        <w:ind w:firstLine="567"/>
        <w:jc w:val="both"/>
        <w:rPr>
          <w:rFonts w:eastAsia="@Arial Unicode MS"/>
        </w:rPr>
      </w:pPr>
      <w:r>
        <w:rPr>
          <w:rFonts w:eastAsia="@Arial Unicode MS"/>
        </w:rPr>
        <w:t>Оценка предметных результатов - выявление уровня достижения учащимися планируемых результатов по отдельным предметам с учетом:</w:t>
      </w:r>
    </w:p>
    <w:p w:rsidR="00641F72" w:rsidRDefault="00641F72" w:rsidP="00641F72">
      <w:pPr>
        <w:ind w:firstLine="567"/>
        <w:jc w:val="both"/>
        <w:rPr>
          <w:rFonts w:eastAsia="@Arial Unicode MS"/>
        </w:rPr>
      </w:pPr>
      <w:r>
        <w:rPr>
          <w:rFonts w:eastAsia="@Arial Unicode MS"/>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641F72" w:rsidRDefault="00641F72" w:rsidP="00641F72">
      <w:pPr>
        <w:ind w:firstLine="567"/>
        <w:jc w:val="both"/>
        <w:rPr>
          <w:rFonts w:eastAsia="@Arial Unicode MS"/>
          <w:b/>
          <w:i/>
        </w:rPr>
      </w:pPr>
      <w:r>
        <w:rPr>
          <w:rFonts w:eastAsia="@Arial Unicode MS"/>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Pr>
          <w:rFonts w:eastAsia="@Arial Unicode MS"/>
          <w:b/>
          <w:i/>
        </w:rPr>
        <w:t xml:space="preserve">) </w:t>
      </w:r>
    </w:p>
    <w:p w:rsidR="00641F72" w:rsidRDefault="00641F72" w:rsidP="00641F72">
      <w:pPr>
        <w:autoSpaceDE w:val="0"/>
        <w:ind w:firstLine="567"/>
        <w:jc w:val="both"/>
        <w:textAlignment w:val="center"/>
        <w:rPr>
          <w:rFonts w:eastAsia="Times New Roman"/>
        </w:rPr>
      </w:pPr>
      <w:r>
        <w:rPr>
          <w:rFonts w:eastAsia="Times New Roman"/>
        </w:rPr>
        <w:t>Используется традиционная система отметок по 5</w:t>
      </w:r>
      <w:r>
        <w:rPr>
          <w:rFonts w:eastAsia="Times New Roman"/>
        </w:rPr>
        <w:noBreakHyphen/>
        <w:t>балльной шкале</w:t>
      </w:r>
      <w:r>
        <w:rPr>
          <w:rFonts w:eastAsia="Times New Roman"/>
          <w:spacing w:val="2"/>
        </w:rPr>
        <w:t xml:space="preserve">. В частности, </w:t>
      </w:r>
      <w:r>
        <w:rPr>
          <w:rFonts w:eastAsia="Times New Roman"/>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641F72" w:rsidRDefault="00641F72" w:rsidP="00641F72">
      <w:pPr>
        <w:autoSpaceDE w:val="0"/>
        <w:ind w:firstLine="283"/>
        <w:jc w:val="both"/>
        <w:textAlignment w:val="center"/>
        <w:rPr>
          <w:rFonts w:eastAsia="Times New Roman"/>
        </w:rPr>
      </w:pPr>
      <w:r>
        <w:rPr>
          <w:rFonts w:eastAsia="Times New Roman"/>
          <w:spacing w:val="2"/>
        </w:rPr>
        <w:t xml:space="preserve">В процессе оценки используются разнообразные методы </w:t>
      </w:r>
      <w:r>
        <w:rPr>
          <w:rFonts w:eastAsia="Times New Roman"/>
        </w:rPr>
        <w:t>и формы, взаимно дополняющие друг друга (стандартизиро</w:t>
      </w:r>
      <w:r>
        <w:rPr>
          <w:rFonts w:eastAsia="Times New Roman"/>
          <w:spacing w:val="2"/>
        </w:rPr>
        <w:t>ванные письменные и устные работы, проекты, практиче</w:t>
      </w:r>
      <w:r>
        <w:rPr>
          <w:rFonts w:eastAsia="Times New Roman"/>
        </w:rPr>
        <w:t>ские работы, творческие работы, самоанализ и самооценка, наблюдения и</w:t>
      </w:r>
      <w:r>
        <w:rPr>
          <w:rFonts w:eastAsia="Times New Roman"/>
        </w:rPr>
        <w:t> </w:t>
      </w:r>
      <w:r>
        <w:rPr>
          <w:rFonts w:eastAsia="Times New Roman"/>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720"/>
        <w:gridCol w:w="2269"/>
        <w:gridCol w:w="1560"/>
        <w:gridCol w:w="1365"/>
        <w:gridCol w:w="1472"/>
        <w:gridCol w:w="1624"/>
      </w:tblGrid>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 п/п</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Сроки</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Фиксация</w:t>
            </w:r>
          </w:p>
          <w:p w:rsidR="00641F72" w:rsidRDefault="00641F72">
            <w:pPr>
              <w:spacing w:line="276" w:lineRule="auto"/>
              <w:jc w:val="center"/>
              <w:rPr>
                <w:rFonts w:eastAsia="@Arial Unicode MS"/>
                <w:b/>
              </w:rPr>
            </w:pPr>
            <w:r>
              <w:rPr>
                <w:rFonts w:eastAsia="@Arial Unicode MS"/>
                <w:b/>
              </w:rPr>
              <w:t>Результатов</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1</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Определяет актуальный уровень знаний, необходимый для продолжения обучения, а также намечает </w:t>
            </w:r>
          </w:p>
          <w:p w:rsidR="00641F72" w:rsidRDefault="00641F72">
            <w:pPr>
              <w:spacing w:line="276" w:lineRule="auto"/>
              <w:jc w:val="both"/>
              <w:rPr>
                <w:rFonts w:eastAsia="@Arial Unicode MS"/>
              </w:rPr>
            </w:pPr>
            <w:r>
              <w:rPr>
                <w:rFonts w:eastAsia="@Arial Unicode MS"/>
              </w:rPr>
              <w:t>«зону ближайшего развития» и предметных знаний, 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xml:space="preserve">Направлена на проверку пооперационного состава действия, которым необходимо овладеть учащимся </w:t>
            </w:r>
            <w:r>
              <w:rPr>
                <w:rFonts w:eastAsia="@Arial Unicode MS"/>
              </w:rPr>
              <w:lastRenderedPageBreak/>
              <w:t>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3</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5-6 работ в течение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4</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5-6 работ в течение года после самостоятельной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5</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t xml:space="preserve">Включает основные темы учебного года. Задания </w:t>
            </w:r>
            <w:r>
              <w:lastRenderedPageBreak/>
              <w:t>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b/>
                <w:i/>
              </w:rPr>
            </w:pPr>
            <w:r>
              <w:rPr>
                <w:rFonts w:eastAsia="@Arial Unicode MS"/>
              </w:rPr>
              <w:t>Классный журнал</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6</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Портфель  достижений</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7</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 xml:space="preserve">Межпредметные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Портфель  достижений</w:t>
            </w:r>
          </w:p>
        </w:tc>
      </w:tr>
      <w:tr w:rsidR="00641F72" w:rsidTr="00641F72">
        <w:tc>
          <w:tcPr>
            <w:tcW w:w="55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8</w:t>
            </w:r>
          </w:p>
        </w:tc>
        <w:tc>
          <w:tcPr>
            <w:tcW w:w="171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Мониторинг активности участия учащихся в 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Степень активности:</w:t>
            </w:r>
          </w:p>
          <w:p w:rsidR="00641F72" w:rsidRDefault="00641F72">
            <w:pPr>
              <w:spacing w:line="276" w:lineRule="auto"/>
              <w:ind w:firstLine="33"/>
            </w:pPr>
            <w:r>
              <w:t>Высокая</w:t>
            </w:r>
          </w:p>
          <w:p w:rsidR="00641F72" w:rsidRDefault="00641F72">
            <w:pPr>
              <w:spacing w:line="276" w:lineRule="auto"/>
              <w:ind w:firstLine="33"/>
            </w:pPr>
            <w:r>
              <w:t>Средняя</w:t>
            </w:r>
          </w:p>
          <w:p w:rsidR="00641F72" w:rsidRDefault="00641F72">
            <w:pPr>
              <w:spacing w:line="276" w:lineRule="auto"/>
              <w:ind w:firstLine="33"/>
            </w:pPr>
            <w:r>
              <w:t>Низкая</w:t>
            </w:r>
          </w:p>
        </w:tc>
        <w:tc>
          <w:tcPr>
            <w:tcW w:w="136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Классный руководитель</w:t>
            </w:r>
          </w:p>
        </w:tc>
        <w:tc>
          <w:tcPr>
            <w:tcW w:w="14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По окончании каждого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firstLine="33"/>
            </w:pPr>
            <w:r>
              <w:t>Аналитическая справка классного руководителя</w:t>
            </w:r>
          </w:p>
        </w:tc>
      </w:tr>
    </w:tbl>
    <w:p w:rsidR="00641F72" w:rsidRDefault="00641F72" w:rsidP="00641F72">
      <w:pPr>
        <w:ind w:firstLine="567"/>
        <w:jc w:val="both"/>
        <w:rPr>
          <w:rFonts w:eastAsia="@Arial Unicode MS"/>
        </w:rPr>
      </w:pPr>
    </w:p>
    <w:p w:rsidR="00641F72" w:rsidRDefault="00641F72" w:rsidP="00641F72">
      <w:pPr>
        <w:ind w:firstLine="567"/>
        <w:jc w:val="both"/>
        <w:rPr>
          <w:rFonts w:eastAsia="@Arial Unicode MS"/>
        </w:rPr>
      </w:pPr>
      <w:r>
        <w:rPr>
          <w:rFonts w:eastAsia="@Arial Unicode MS"/>
        </w:rPr>
        <w:t xml:space="preserve">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w:t>
      </w:r>
      <w:r>
        <w:rPr>
          <w:rFonts w:eastAsia="@Arial Unicode MS"/>
        </w:rPr>
        <w:lastRenderedPageBreak/>
        <w:t>научиться»).</w:t>
      </w:r>
    </w:p>
    <w:p w:rsidR="00641F72" w:rsidRDefault="00641F72" w:rsidP="00641F72">
      <w:pPr>
        <w:ind w:firstLine="567"/>
        <w:jc w:val="center"/>
        <w:rPr>
          <w:b/>
          <w:sz w:val="25"/>
          <w:szCs w:val="25"/>
        </w:rPr>
      </w:pPr>
      <w:bookmarkStart w:id="7" w:name="bookmark174"/>
      <w:r>
        <w:rPr>
          <w:b/>
          <w:sz w:val="25"/>
          <w:szCs w:val="25"/>
        </w:rPr>
        <w:t>Портфель</w:t>
      </w:r>
      <w:bookmarkStart w:id="8" w:name="bookmark175"/>
      <w:bookmarkEnd w:id="7"/>
      <w:r>
        <w:rPr>
          <w:b/>
          <w:sz w:val="25"/>
          <w:szCs w:val="25"/>
        </w:rPr>
        <w:t xml:space="preserve">достижений </w:t>
      </w:r>
    </w:p>
    <w:p w:rsidR="00641F72" w:rsidRDefault="00641F72" w:rsidP="00641F72">
      <w:pPr>
        <w:ind w:firstLine="567"/>
        <w:jc w:val="center"/>
        <w:rPr>
          <w:rFonts w:eastAsia="@Arial Unicode MS"/>
          <w:bCs/>
        </w:rPr>
      </w:pPr>
      <w:r>
        <w:rPr>
          <w:b/>
          <w:sz w:val="25"/>
          <w:szCs w:val="25"/>
        </w:rPr>
        <w:t>как инструменты оценки динамики</w:t>
      </w:r>
      <w:bookmarkStart w:id="9" w:name="bookmark176"/>
      <w:bookmarkEnd w:id="8"/>
      <w:r>
        <w:rPr>
          <w:b/>
          <w:sz w:val="25"/>
          <w:szCs w:val="25"/>
        </w:rPr>
        <w:t>образовательных достижений</w:t>
      </w:r>
      <w:bookmarkEnd w:id="9"/>
    </w:p>
    <w:p w:rsidR="00641F72" w:rsidRDefault="00641F72" w:rsidP="00641F72">
      <w:pPr>
        <w:ind w:firstLine="567"/>
        <w:jc w:val="both"/>
        <w:rPr>
          <w:rFonts w:eastAsia="@Arial Unicode MS"/>
        </w:rPr>
      </w:pPr>
      <w:r>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641F72" w:rsidRDefault="00641F72" w:rsidP="00641F72">
      <w:pPr>
        <w:ind w:firstLine="567"/>
        <w:jc w:val="both"/>
        <w:rPr>
          <w:rFonts w:eastAsia="@Arial Unicode MS"/>
        </w:rPr>
      </w:pPr>
      <w:r>
        <w:rPr>
          <w:rFonts w:eastAsia="@Arial Unicode MS"/>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41F72" w:rsidRDefault="00641F72" w:rsidP="00641F72">
      <w:pPr>
        <w:ind w:firstLine="567"/>
        <w:jc w:val="both"/>
        <w:rPr>
          <w:rFonts w:eastAsia="@Arial Unicode MS"/>
        </w:rPr>
      </w:pPr>
      <w:r>
        <w:rPr>
          <w:rFonts w:eastAsia="@Arial Unicode MS"/>
        </w:rPr>
        <w:t xml:space="preserve"> ·поддерживать высокую учебную мотивацию учащихся;</w:t>
      </w:r>
    </w:p>
    <w:p w:rsidR="00641F72" w:rsidRDefault="00641F72" w:rsidP="00641F72">
      <w:pPr>
        <w:ind w:firstLine="567"/>
        <w:jc w:val="both"/>
        <w:rPr>
          <w:rFonts w:eastAsia="@Arial Unicode MS"/>
        </w:rPr>
      </w:pPr>
      <w:r>
        <w:rPr>
          <w:rFonts w:eastAsia="@Arial Unicode MS"/>
        </w:rPr>
        <w:t xml:space="preserve"> ·поощрять их активность и самостоятельность, расширять возможности обучения и самообучения;</w:t>
      </w:r>
    </w:p>
    <w:p w:rsidR="00641F72" w:rsidRDefault="00641F72" w:rsidP="00641F72">
      <w:pPr>
        <w:ind w:firstLine="567"/>
        <w:jc w:val="both"/>
        <w:rPr>
          <w:rFonts w:eastAsia="@Arial Unicode MS"/>
        </w:rPr>
      </w:pPr>
      <w:r>
        <w:rPr>
          <w:rFonts w:eastAsia="@Arial Unicode MS"/>
        </w:rPr>
        <w:t xml:space="preserve"> ·развивать навыки рефлексивной и оценочной (в том числе самооценочной) деятельности обучающихся;</w:t>
      </w:r>
    </w:p>
    <w:p w:rsidR="00641F72" w:rsidRDefault="00641F72" w:rsidP="00641F72">
      <w:pPr>
        <w:ind w:firstLine="567"/>
        <w:jc w:val="both"/>
        <w:rPr>
          <w:rFonts w:eastAsia="@Arial Unicode MS"/>
        </w:rPr>
      </w:pPr>
      <w:r>
        <w:rPr>
          <w:rFonts w:eastAsia="@Arial Unicode MS"/>
        </w:rPr>
        <w:t xml:space="preserve"> ·формировать умение учиться — ставить цели, планировать и организовывать собственную учебную деятельность.</w:t>
      </w:r>
    </w:p>
    <w:p w:rsidR="00641F72" w:rsidRDefault="00641F72" w:rsidP="00641F72">
      <w:pPr>
        <w:snapToGrid w:val="0"/>
        <w:ind w:left="14" w:firstLine="689"/>
        <w:jc w:val="both"/>
      </w:pPr>
      <w:r>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641F72" w:rsidRDefault="00641F72" w:rsidP="00641F72">
      <w:pPr>
        <w:snapToGrid w:val="0"/>
        <w:ind w:firstLine="680"/>
        <w:jc w:val="both"/>
      </w:pPr>
      <w:r>
        <w:t>- показатели предметных результатов;</w:t>
      </w:r>
    </w:p>
    <w:p w:rsidR="00641F72" w:rsidRDefault="00641F72" w:rsidP="00641F72">
      <w:pPr>
        <w:snapToGrid w:val="0"/>
        <w:ind w:firstLine="680"/>
        <w:jc w:val="both"/>
      </w:pPr>
      <w:r>
        <w:t>- показатели метапредметных результатов;</w:t>
      </w:r>
    </w:p>
    <w:p w:rsidR="00641F72" w:rsidRDefault="00641F72" w:rsidP="00641F72">
      <w:pPr>
        <w:snapToGrid w:val="0"/>
        <w:ind w:left="360"/>
        <w:jc w:val="both"/>
      </w:pPr>
      <w:r>
        <w:t xml:space="preserve">     - показатели  результатов во внеучебной деятельности;</w:t>
      </w:r>
    </w:p>
    <w:p w:rsidR="00641F72" w:rsidRDefault="00641F72" w:rsidP="00641F72">
      <w:pPr>
        <w:snapToGrid w:val="0"/>
        <w:ind w:left="360"/>
      </w:pPr>
      <w:r>
        <w:t xml:space="preserve">    - развитие навыков рефлексии.</w:t>
      </w:r>
    </w:p>
    <w:p w:rsidR="00641F72" w:rsidRDefault="00641F72" w:rsidP="00641F72">
      <w:pPr>
        <w:snapToGrid w:val="0"/>
        <w:ind w:firstLine="680"/>
        <w:jc w:val="both"/>
      </w:pPr>
      <w:r>
        <w:t>В Портфель достижений включены следующие материалы:</w:t>
      </w:r>
    </w:p>
    <w:p w:rsidR="00641F72" w:rsidRDefault="00641F72" w:rsidP="00641F72">
      <w:pPr>
        <w:snapToGrid w:val="0"/>
        <w:ind w:firstLine="680"/>
        <w:jc w:val="both"/>
      </w:pPr>
      <w:r>
        <w:t>-  выборки детских работ;</w:t>
      </w:r>
    </w:p>
    <w:p w:rsidR="00641F72" w:rsidRDefault="00641F72" w:rsidP="00641F72">
      <w:pPr>
        <w:snapToGrid w:val="0"/>
        <w:ind w:firstLine="680"/>
        <w:jc w:val="both"/>
      </w:pPr>
      <w:r>
        <w:t>-  систематизированные материалы наблюдений;</w:t>
      </w:r>
    </w:p>
    <w:p w:rsidR="00641F72" w:rsidRDefault="00641F72" w:rsidP="00641F72">
      <w:pPr>
        <w:snapToGrid w:val="0"/>
        <w:ind w:firstLine="680"/>
        <w:jc w:val="both"/>
      </w:pPr>
      <w:r>
        <w:t xml:space="preserve">- материалы, характеризующие достижения учащихся в рамках внеучебной деятельности. </w:t>
      </w:r>
    </w:p>
    <w:p w:rsidR="00641F72" w:rsidRDefault="00641F72" w:rsidP="00641F72">
      <w:pPr>
        <w:snapToGrid w:val="0"/>
        <w:ind w:firstLine="680"/>
        <w:jc w:val="both"/>
      </w:pPr>
      <w:r>
        <w:t xml:space="preserve">Портфель достижений  содержит следующие </w:t>
      </w:r>
      <w:r>
        <w:rPr>
          <w:b/>
          <w:bCs/>
        </w:rPr>
        <w:t>разделы</w:t>
      </w:r>
      <w:r>
        <w:t>:</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1)</w:t>
      </w:r>
      <w:r>
        <w:rPr>
          <w:rFonts w:eastAsia="@Arial Unicode MS"/>
          <w:bCs/>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2)</w:t>
      </w:r>
      <w:r>
        <w:rPr>
          <w:rFonts w:eastAsia="@Arial Unicode MS"/>
          <w:bCs/>
        </w:rPr>
        <w:tab/>
        <w:t>«Моя школа.  Мой класс»</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3)</w:t>
      </w:r>
      <w:r>
        <w:rPr>
          <w:rFonts w:eastAsia="@Arial Unicode MS"/>
          <w:bCs/>
        </w:rPr>
        <w:tab/>
        <w:t>«Мои успехи в учёбе». Ученик наполняет этот раздел удачно написанными контрольными, творческими работами, образцовыми тетрадями.</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4)</w:t>
      </w:r>
      <w:r>
        <w:rPr>
          <w:rFonts w:eastAsia="@Arial Unicode MS"/>
          <w:bCs/>
        </w:rPr>
        <w:tab/>
        <w:t>«Мое творчество» - в этот раздел помещаются творческие работы учащихся: рисунки, сочинения, фотографии изделий, фото с выступлений  и пр.</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5)</w:t>
      </w:r>
      <w:r>
        <w:rPr>
          <w:rFonts w:eastAsia="@Arial Unicode MS"/>
          <w:bCs/>
        </w:rPr>
        <w:tab/>
        <w:t>«Мои достижения» - размещаются грамоты, сертификаты, дипломы, благодарственные письма, а также итоговые листы успеваемости;</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7)</w:t>
      </w:r>
      <w:r>
        <w:rPr>
          <w:rFonts w:eastAsia="@Arial Unicode MS"/>
          <w:bCs/>
        </w:rPr>
        <w:tab/>
        <w:t xml:space="preserve">«Материалы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w:t>
      </w:r>
      <w:r>
        <w:rPr>
          <w:rFonts w:eastAsia="@Arial Unicode MS"/>
          <w:bCs/>
        </w:rPr>
        <w:lastRenderedPageBreak/>
        <w:t>листы, материалы самоанализа и листы наблюдений;</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6) «Моё здоровье»</w:t>
      </w:r>
    </w:p>
    <w:p w:rsidR="00641F72" w:rsidRDefault="00641F72" w:rsidP="00641F72">
      <w:pPr>
        <w:tabs>
          <w:tab w:val="left" w:leader="dot" w:pos="624"/>
        </w:tabs>
        <w:autoSpaceDE w:val="0"/>
        <w:autoSpaceDN w:val="0"/>
        <w:adjustRightInd w:val="0"/>
        <w:ind w:firstLine="425"/>
        <w:jc w:val="both"/>
        <w:rPr>
          <w:rFonts w:eastAsia="@Arial Unicode MS"/>
          <w:bCs/>
        </w:rPr>
      </w:pPr>
      <w:r>
        <w:rPr>
          <w:rFonts w:eastAsia="@Arial Unicode MS"/>
          <w:bCs/>
        </w:rPr>
        <w:t>Допускается объединение разделов «Знакомьтесь, это – я» и «Моя школа. Мой класс»               с использованием пособий на печатной основе.</w:t>
      </w:r>
    </w:p>
    <w:p w:rsidR="00641F72" w:rsidRDefault="00641F72" w:rsidP="00641F72">
      <w:pPr>
        <w:tabs>
          <w:tab w:val="left" w:pos="2160"/>
        </w:tabs>
        <w:snapToGrid w:val="0"/>
        <w:ind w:firstLine="567"/>
        <w:jc w:val="both"/>
      </w:pPr>
      <w:r>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класса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метапредметных результатов (кроме личностных результатов) и их систематизированные данные.  </w:t>
      </w:r>
    </w:p>
    <w:p w:rsidR="00641F72" w:rsidRDefault="00641F72" w:rsidP="00641F72">
      <w:pPr>
        <w:tabs>
          <w:tab w:val="left" w:pos="2160"/>
        </w:tabs>
        <w:snapToGrid w:val="0"/>
        <w:ind w:firstLine="692"/>
        <w:jc w:val="both"/>
      </w:pPr>
      <w:r>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641F72" w:rsidRDefault="00641F72" w:rsidP="00641F72">
      <w:pPr>
        <w:ind w:firstLine="567"/>
        <w:jc w:val="center"/>
        <w:rPr>
          <w:rFonts w:eastAsia="@Arial Unicode MS"/>
          <w:b/>
        </w:rPr>
      </w:pPr>
      <w:r>
        <w:rPr>
          <w:rFonts w:eastAsia="@Arial Unicode MS"/>
          <w:b/>
        </w:rPr>
        <w:t>Итоговая оценка выпускника</w:t>
      </w:r>
    </w:p>
    <w:p w:rsidR="00641F72" w:rsidRDefault="00641F72" w:rsidP="00641F72">
      <w:pPr>
        <w:ind w:firstLine="567"/>
        <w:jc w:val="both"/>
        <w:rPr>
          <w:rFonts w:eastAsia="@Arial Unicode MS"/>
        </w:rPr>
      </w:pPr>
      <w:r>
        <w:rPr>
          <w:rFonts w:eastAsia="@Arial Unicode MS"/>
        </w:rPr>
        <w:t>Итоговая оценка учащихся определяется с учетом их стартового уровня и динамикиобразовательных достижений.</w:t>
      </w:r>
    </w:p>
    <w:p w:rsidR="00641F72" w:rsidRDefault="00641F72" w:rsidP="00641F72">
      <w:pPr>
        <w:ind w:firstLine="567"/>
        <w:jc w:val="both"/>
        <w:rPr>
          <w:rFonts w:eastAsia="@Arial Unicode MS"/>
          <w:lang w:eastAsia="hi-IN" w:bidi="hi-IN"/>
        </w:rPr>
      </w:pPr>
      <w:r>
        <w:rPr>
          <w:rFonts w:eastAsia="@Arial Unicode MS"/>
          <w:lang w:eastAsia="hi-IN" w:bidi="hi-IN"/>
        </w:rPr>
        <w:t>Предметом итоговой оценки освоения учащимися ООП НОО является достижение предметных и метапредметных результатов и необходимых для продолжения образования.</w:t>
      </w:r>
    </w:p>
    <w:p w:rsidR="00641F72" w:rsidRDefault="00641F72" w:rsidP="00641F72">
      <w:pPr>
        <w:ind w:firstLine="567"/>
        <w:jc w:val="both"/>
        <w:rPr>
          <w:rFonts w:eastAsia="DejaVu Sans Condensed"/>
          <w:u w:val="single"/>
          <w:lang w:eastAsia="hi-IN" w:bidi="hi-IN"/>
        </w:rPr>
      </w:pPr>
      <w:r>
        <w:rPr>
          <w:rFonts w:eastAsia="DejaVu Sans Condensed"/>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Pr>
          <w:rFonts w:eastAsia="DejaVu Sans Condensed"/>
          <w:u w:val="single"/>
          <w:lang w:eastAsia="hi-IN" w:bidi="hi-IN"/>
        </w:rPr>
        <w:t>трёх итоговых работ (по русскому языку, математике и комплексной работы на межпредметной основе).</w:t>
      </w:r>
    </w:p>
    <w:p w:rsidR="00641F72" w:rsidRDefault="00641F72" w:rsidP="00641F72">
      <w:pPr>
        <w:ind w:firstLine="567"/>
        <w:jc w:val="both"/>
        <w:rPr>
          <w:rFonts w:eastAsia="DejaVu Sans Condensed"/>
          <w:u w:val="single"/>
          <w:lang w:eastAsia="hi-IN" w:bidi="hi-IN"/>
        </w:rPr>
      </w:pPr>
      <w:r>
        <w:rPr>
          <w:rFonts w:eastAsia="DejaVu Sans Condensed"/>
          <w:lang w:eastAsia="hi-IN" w:bidi="hi-IN"/>
        </w:rPr>
        <w:t xml:space="preserve">Наряду со стандартизированными письменными или устными работами используются такие методы оценки, как </w:t>
      </w:r>
      <w:r>
        <w:rPr>
          <w:rFonts w:eastAsia="DejaVu Sans Condensed"/>
          <w:u w:val="single"/>
          <w:lang w:eastAsia="hi-IN" w:bidi="hi-IN"/>
        </w:rPr>
        <w:t xml:space="preserve">проекты, практические и творческие работы. </w:t>
      </w:r>
    </w:p>
    <w:p w:rsidR="00641F72" w:rsidRDefault="00641F72" w:rsidP="00641F72">
      <w:pPr>
        <w:ind w:firstLine="567"/>
        <w:jc w:val="both"/>
        <w:rPr>
          <w:rFonts w:eastAsia="@Arial Unicode MS"/>
        </w:rPr>
      </w:pPr>
      <w:r>
        <w:rPr>
          <w:rFonts w:eastAsia="@Arial Unicode MS"/>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302"/>
        <w:gridCol w:w="3302"/>
      </w:tblGrid>
      <w:tr w:rsidR="00641F72" w:rsidTr="00641F72">
        <w:tc>
          <w:tcPr>
            <w:tcW w:w="3301"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Вывод-оценка                                    (о возможности продолжения образования 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Показатели</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rFonts w:eastAsia="@Arial Unicode MS"/>
                <w:b/>
              </w:rPr>
            </w:pP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Комплексная оценка (данные  Портфеля достижений)</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Итоговые работы (русский язык, математика и межпредметная работа)</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1. Не овладел опорной системой знаний и 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Правильно выполнено менее 50% заданий необходимого (базового) уровня</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 xml:space="preserve">2.Овладел опорной системой знаний и необходимыми учебными действиями, способен использовать их для </w:t>
            </w:r>
            <w:r>
              <w:rPr>
                <w:rFonts w:eastAsia="@Arial Unicode MS"/>
              </w:rPr>
              <w:lastRenderedPageBreak/>
              <w:t>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 xml:space="preserve">Достижение планируемых результатов по всем основным разделам образовательной программы </w:t>
            </w:r>
            <w:r>
              <w:rPr>
                <w:rFonts w:eastAsia="@Arial Unicode MS"/>
              </w:rPr>
              <w:lastRenderedPageBreak/>
              <w:t>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Правильно НЕ менее 50% заданий необходимого (базового) уровня</w:t>
            </w:r>
          </w:p>
        </w:tc>
      </w:tr>
      <w:tr w:rsidR="00641F72" w:rsidTr="00641F72">
        <w:tc>
          <w:tcPr>
            <w:tcW w:w="330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lastRenderedPageBreak/>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rFonts w:eastAsia="@Arial Unicode MS"/>
              </w:rPr>
            </w:pPr>
            <w:r>
              <w:rPr>
                <w:rFonts w:eastAsia="@Arial Unicode M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641F72" w:rsidRDefault="00641F72" w:rsidP="00641F72">
      <w:pPr>
        <w:ind w:firstLine="567"/>
        <w:jc w:val="both"/>
        <w:rPr>
          <w:rFonts w:eastAsia="DejaVu Sans Condensed"/>
          <w:lang w:eastAsia="hi-IN" w:bidi="hi-IN"/>
        </w:rPr>
      </w:pPr>
      <w:r>
        <w:rPr>
          <w:rFonts w:eastAsia="DejaVu Sans Condensed"/>
          <w:lang w:eastAsia="hi-IN" w:bidi="hi-IN"/>
        </w:rPr>
        <w:t>Не подлежат итоговой оценке личностные результаты выпускников на степени начального образования.</w:t>
      </w:r>
    </w:p>
    <w:p w:rsidR="00641F72" w:rsidRDefault="00641F72" w:rsidP="00641F72">
      <w:pPr>
        <w:ind w:firstLine="567"/>
        <w:jc w:val="both"/>
        <w:rPr>
          <w:rFonts w:eastAsia="DejaVu Sans Condensed"/>
          <w:lang w:eastAsia="hi-IN" w:bidi="hi-IN"/>
        </w:rPr>
      </w:pPr>
      <w:r>
        <w:rPr>
          <w:rFonts w:eastAsia="DejaVu Sans Condensed"/>
          <w:lang w:eastAsia="hi-IN" w:bidi="hi-IN"/>
        </w:rPr>
        <w:t>Итоговая оценка является основанием для перехода ребенка из одного класса в другой, с одной ступени обучения на другую, показывая динамику качества обученности.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641F72" w:rsidRPr="00251AC3" w:rsidRDefault="00641F72" w:rsidP="00251AC3">
      <w:pPr>
        <w:spacing w:after="150"/>
        <w:ind w:firstLine="567"/>
        <w:jc w:val="both"/>
        <w:rPr>
          <w:rFonts w:eastAsia="@Arial Unicode MS"/>
          <w:lang w:eastAsia="hi-IN" w:bidi="hi-IN"/>
        </w:rPr>
      </w:pPr>
      <w:r>
        <w:rPr>
          <w:rFonts w:eastAsia="DejaVu Sans Condensed"/>
          <w:lang w:eastAsia="hi-IN" w:bidi="hi-IN"/>
        </w:rPr>
        <w:tab/>
      </w:r>
      <w:r>
        <w:rPr>
          <w:rFonts w:eastAsia="@Arial Unicode MS"/>
          <w:b/>
          <w:i/>
          <w:lang w:eastAsia="hi-IN" w:bidi="hi-IN"/>
        </w:rPr>
        <w:t>К результатам индивидуальных достижений учащихся, не подлежащим итоговой оценке</w:t>
      </w:r>
      <w:r>
        <w:rPr>
          <w:rFonts w:eastAsia="@Arial Unicode MS"/>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641F72" w:rsidRDefault="00641F72" w:rsidP="00641F72">
      <w:pPr>
        <w:ind w:left="1080"/>
        <w:jc w:val="center"/>
        <w:rPr>
          <w:b/>
          <w:bCs/>
          <w:sz w:val="28"/>
          <w:szCs w:val="28"/>
        </w:rPr>
      </w:pPr>
      <w:r>
        <w:rPr>
          <w:b/>
          <w:caps/>
          <w:sz w:val="28"/>
          <w:szCs w:val="28"/>
        </w:rPr>
        <w:t xml:space="preserve">Раздел 2. </w:t>
      </w:r>
      <w:r>
        <w:rPr>
          <w:b/>
          <w:bCs/>
          <w:sz w:val="28"/>
          <w:szCs w:val="28"/>
        </w:rPr>
        <w:t>Содержательный раздел</w:t>
      </w:r>
    </w:p>
    <w:p w:rsidR="00251AC3" w:rsidRDefault="00251AC3" w:rsidP="00641F72">
      <w:pPr>
        <w:ind w:left="1080"/>
        <w:jc w:val="center"/>
        <w:rPr>
          <w:b/>
          <w:bCs/>
          <w:sz w:val="28"/>
          <w:szCs w:val="28"/>
        </w:rPr>
      </w:pPr>
    </w:p>
    <w:p w:rsidR="00641F72" w:rsidRDefault="00641F72" w:rsidP="00641F72">
      <w:pPr>
        <w:jc w:val="both"/>
        <w:rPr>
          <w:b/>
          <w:bCs/>
        </w:rPr>
      </w:pPr>
      <w:r>
        <w:rPr>
          <w:b/>
          <w:bCs/>
        </w:rPr>
        <w:tab/>
        <w:t>1. Программа формирования универсальных учебных действий у учащихся                       на ступени  начального общего образования</w:t>
      </w:r>
    </w:p>
    <w:p w:rsidR="00641F72" w:rsidRDefault="00641F72" w:rsidP="00641F72">
      <w:pPr>
        <w:ind w:firstLine="567"/>
        <w:jc w:val="both"/>
      </w:pPr>
      <w:r>
        <w:rPr>
          <w:b/>
        </w:rPr>
        <w:t xml:space="preserve">Цельюпрограммы формирования универсальных учебных действий </w:t>
      </w:r>
      <w:r>
        <w:t xml:space="preserve">(далее УУД)является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Pr>
          <w:rFonts w:eastAsia="NewtonCSanPin-Regular"/>
          <w:bCs/>
        </w:rPr>
        <w:t>«Школа России».</w:t>
      </w:r>
    </w:p>
    <w:p w:rsidR="00641F72" w:rsidRDefault="00641F72" w:rsidP="00641F72">
      <w:pPr>
        <w:tabs>
          <w:tab w:val="left" w:pos="993"/>
          <w:tab w:val="num" w:pos="1134"/>
        </w:tabs>
        <w:ind w:firstLine="567"/>
        <w:jc w:val="both"/>
      </w:pPr>
      <w:r>
        <w:rPr>
          <w:b/>
        </w:rPr>
        <w:t>Задачи программы</w:t>
      </w:r>
      <w:r>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641F72" w:rsidRDefault="00641F72" w:rsidP="00641F72">
      <w:pPr>
        <w:tabs>
          <w:tab w:val="left" w:pos="993"/>
          <w:tab w:val="num" w:pos="1134"/>
        </w:tabs>
        <w:ind w:firstLine="567"/>
        <w:jc w:val="both"/>
      </w:pPr>
      <w:r>
        <w:t>Программа формирования УУД для начального общего образования:</w:t>
      </w:r>
    </w:p>
    <w:p w:rsidR="00641F72" w:rsidRDefault="00641F72" w:rsidP="00641F72">
      <w:pPr>
        <w:numPr>
          <w:ilvl w:val="0"/>
          <w:numId w:val="7"/>
        </w:numPr>
        <w:tabs>
          <w:tab w:val="left" w:pos="993"/>
        </w:tabs>
        <w:autoSpaceDE w:val="0"/>
        <w:autoSpaceDN w:val="0"/>
        <w:adjustRightInd w:val="0"/>
        <w:ind w:firstLine="567"/>
        <w:jc w:val="both"/>
      </w:pPr>
      <w:r>
        <w:t>устанавливает ценностные ориентиры начального общего образования;</w:t>
      </w:r>
    </w:p>
    <w:p w:rsidR="00641F72" w:rsidRDefault="00641F72" w:rsidP="00641F72">
      <w:pPr>
        <w:numPr>
          <w:ilvl w:val="0"/>
          <w:numId w:val="7"/>
        </w:numPr>
        <w:tabs>
          <w:tab w:val="left" w:pos="993"/>
        </w:tabs>
        <w:autoSpaceDE w:val="0"/>
        <w:autoSpaceDN w:val="0"/>
        <w:adjustRightInd w:val="0"/>
        <w:ind w:firstLine="567"/>
        <w:jc w:val="both"/>
      </w:pPr>
      <w:r>
        <w:t>определяет понятие, функции, состав и характеристики УУД в младшем школьном возрасте;</w:t>
      </w:r>
    </w:p>
    <w:p w:rsidR="00641F72" w:rsidRDefault="00641F72" w:rsidP="00641F72">
      <w:pPr>
        <w:numPr>
          <w:ilvl w:val="0"/>
          <w:numId w:val="7"/>
        </w:numPr>
        <w:tabs>
          <w:tab w:val="left" w:pos="993"/>
        </w:tabs>
        <w:autoSpaceDE w:val="0"/>
        <w:autoSpaceDN w:val="0"/>
        <w:adjustRightInd w:val="0"/>
        <w:ind w:firstLine="567"/>
        <w:jc w:val="both"/>
      </w:pPr>
      <w:r>
        <w:t>выявляет связь УУД с содержанием учебных предметов;</w:t>
      </w:r>
    </w:p>
    <w:p w:rsidR="00641F72" w:rsidRDefault="00641F72" w:rsidP="00641F72">
      <w:pPr>
        <w:numPr>
          <w:ilvl w:val="0"/>
          <w:numId w:val="7"/>
        </w:numPr>
        <w:tabs>
          <w:tab w:val="left" w:pos="993"/>
        </w:tabs>
        <w:autoSpaceDE w:val="0"/>
        <w:autoSpaceDN w:val="0"/>
        <w:adjustRightInd w:val="0"/>
        <w:ind w:firstLine="567"/>
        <w:jc w:val="both"/>
      </w:pPr>
      <w:r>
        <w:t>определяет условия, обеспечивающие преемственность программы формирования у обучающихся УУД при переходе от дошкольного к начальному и основному общему образованию.</w:t>
      </w:r>
    </w:p>
    <w:p w:rsidR="00641F72" w:rsidRDefault="00641F72" w:rsidP="00641F72">
      <w:pPr>
        <w:ind w:firstLine="567"/>
        <w:jc w:val="center"/>
        <w:rPr>
          <w:rFonts w:eastAsia="@Arial Unicode MS"/>
          <w:b/>
          <w:bCs/>
        </w:rPr>
      </w:pPr>
      <w:r>
        <w:rPr>
          <w:rFonts w:eastAsia="@Arial Unicode MS"/>
          <w:b/>
          <w:bCs/>
        </w:rPr>
        <w:t xml:space="preserve"> Ценностные ориентиры начального общего образования</w:t>
      </w:r>
    </w:p>
    <w:p w:rsidR="00641F72" w:rsidRDefault="00641F72" w:rsidP="00641F72">
      <w:pPr>
        <w:ind w:firstLine="567"/>
        <w:jc w:val="both"/>
        <w:rPr>
          <w:rFonts w:eastAsia="@Arial Unicode MS"/>
        </w:rPr>
      </w:pPr>
      <w:r>
        <w:rPr>
          <w:rFonts w:eastAsia="@Arial Unicode MS"/>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641F72" w:rsidRDefault="00641F72" w:rsidP="00641F72">
      <w:pPr>
        <w:ind w:firstLine="567"/>
        <w:jc w:val="both"/>
        <w:rPr>
          <w:rFonts w:eastAsia="@Arial Unicode MS"/>
        </w:rPr>
      </w:pPr>
      <w:r>
        <w:rPr>
          <w:rFonts w:eastAsia="@Arial Unicode MS"/>
          <w:b/>
        </w:rPr>
        <w:t>целевые установки системы начального общего образования</w:t>
      </w:r>
      <w:r>
        <w:rPr>
          <w:rFonts w:eastAsia="@Arial Unicode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gridCol w:w="7042"/>
      </w:tblGrid>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 xml:space="preserve">Формирование основ </w:t>
            </w:r>
            <w:r>
              <w:rPr>
                <w:rFonts w:eastAsia="@Arial Unicode MS"/>
                <w:b/>
                <w:bCs/>
                <w:i/>
                <w:iCs/>
              </w:rPr>
              <w:lastRenderedPageBreak/>
              <w:t>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lastRenderedPageBreak/>
              <w:t xml:space="preserve">- чувства сопричастности и гордости за свою Родину, народ и </w:t>
            </w:r>
            <w:r>
              <w:rPr>
                <w:rFonts w:eastAsia="@Arial Unicode MS"/>
              </w:rPr>
              <w:lastRenderedPageBreak/>
              <w:t>историю, осознания ответственности человека за благосостояние общества;</w:t>
            </w:r>
          </w:p>
          <w:p w:rsidR="00641F72" w:rsidRDefault="00641F72">
            <w:pPr>
              <w:spacing w:line="276" w:lineRule="auto"/>
              <w:jc w:val="both"/>
              <w:rPr>
                <w:rFonts w:eastAsia="@Arial Unicode MS"/>
              </w:rPr>
            </w:pPr>
            <w:r>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lastRenderedPageBreak/>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641F72" w:rsidRDefault="00641F72">
            <w:pPr>
              <w:spacing w:line="276" w:lineRule="auto"/>
              <w:jc w:val="both"/>
              <w:rPr>
                <w:rFonts w:eastAsia="@Arial Unicode MS"/>
              </w:rPr>
            </w:pPr>
            <w:r>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641F72" w:rsidRDefault="00641F72">
            <w:pPr>
              <w:spacing w:line="276" w:lineRule="auto"/>
              <w:jc w:val="both"/>
              <w:rPr>
                <w:rFonts w:eastAsia="@Arial Unicode MS"/>
              </w:rPr>
            </w:pPr>
            <w:r>
              <w:rPr>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развитие широких познавательных интересов, инициативы и любознательности, мотивов познания и творчества;</w:t>
            </w:r>
          </w:p>
          <w:p w:rsidR="00641F72" w:rsidRDefault="00641F72">
            <w:pPr>
              <w:spacing w:line="276" w:lineRule="auto"/>
              <w:jc w:val="both"/>
              <w:rPr>
                <w:rFonts w:eastAsia="@Arial Unicode MS"/>
              </w:rPr>
            </w:pPr>
            <w:r>
              <w:rPr>
                <w:rFonts w:eastAsia="@Arial Unicode MS"/>
              </w:rPr>
              <w:t>- формирование умения учиться и способности к организации своей деятельности (планированию, контролю, оценке)</w:t>
            </w:r>
          </w:p>
        </w:tc>
      </w:tr>
      <w:tr w:rsidR="00641F72" w:rsidTr="00641F72">
        <w:tc>
          <w:tcPr>
            <w:tcW w:w="2529"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b/>
                <w:bCs/>
                <w:i/>
                <w:iCs/>
              </w:rPr>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rFonts w:eastAsia="@Arial Unicode MS"/>
              </w:rPr>
            </w:pPr>
            <w:r>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41F72" w:rsidRDefault="00641F72">
            <w:pPr>
              <w:spacing w:line="276" w:lineRule="auto"/>
              <w:jc w:val="both"/>
              <w:rPr>
                <w:rFonts w:eastAsia="@Arial Unicode MS"/>
              </w:rPr>
            </w:pPr>
            <w:r>
              <w:rPr>
                <w:rFonts w:eastAsia="@Arial Unicode MS"/>
              </w:rPr>
              <w:t>- развитие готовности к самостоятельным поступкам и действиям, ответственности за их результаты;</w:t>
            </w:r>
          </w:p>
          <w:p w:rsidR="00641F72" w:rsidRDefault="00641F72">
            <w:pPr>
              <w:spacing w:line="276" w:lineRule="auto"/>
              <w:jc w:val="both"/>
              <w:rPr>
                <w:rFonts w:eastAsia="@Arial Unicode MS"/>
              </w:rPr>
            </w:pPr>
            <w:r>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641F72" w:rsidRDefault="00641F72">
            <w:pPr>
              <w:spacing w:line="276" w:lineRule="auto"/>
              <w:jc w:val="both"/>
              <w:rPr>
                <w:rFonts w:eastAsia="@Arial Unicode MS"/>
              </w:rPr>
            </w:pPr>
            <w:r>
              <w:rPr>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641F72" w:rsidRDefault="00641F72" w:rsidP="00641F72">
      <w:pPr>
        <w:autoSpaceDE w:val="0"/>
        <w:autoSpaceDN w:val="0"/>
        <w:adjustRightInd w:val="0"/>
        <w:ind w:firstLine="454"/>
        <w:jc w:val="center"/>
        <w:rPr>
          <w:rFonts w:eastAsia="Times New Roman"/>
          <w:b/>
        </w:rPr>
      </w:pPr>
      <w:r>
        <w:rPr>
          <w:rFonts w:eastAsia="Times New Roman"/>
          <w:b/>
        </w:rPr>
        <w:t>Характеристика универсальных учебных действий на ступени начального общего образования</w:t>
      </w:r>
    </w:p>
    <w:p w:rsidR="00641F72" w:rsidRDefault="00641F72" w:rsidP="00641F72">
      <w:pPr>
        <w:ind w:firstLine="567"/>
        <w:jc w:val="both"/>
        <w:rPr>
          <w:rFonts w:eastAsia="Arial"/>
        </w:rPr>
      </w:pPr>
      <w:r>
        <w:rPr>
          <w:rFonts w:eastAsia="Arial"/>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641F72" w:rsidRDefault="00641F72" w:rsidP="00641F72">
      <w:pPr>
        <w:ind w:firstLine="567"/>
        <w:jc w:val="both"/>
        <w:rPr>
          <w:rFonts w:eastAsia="Arial"/>
        </w:rPr>
      </w:pPr>
      <w:r>
        <w:rPr>
          <w:rFonts w:eastAsia="Arial"/>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641F72" w:rsidRDefault="00641F72" w:rsidP="00641F72">
      <w:pPr>
        <w:ind w:firstLine="567"/>
        <w:jc w:val="both"/>
        <w:rPr>
          <w:rFonts w:eastAsia="@Arial Unicode MS"/>
          <w:b/>
          <w:bCs/>
        </w:rPr>
      </w:pPr>
      <w:r>
        <w:rPr>
          <w:rFonts w:eastAsia="@Arial Unicode MS"/>
          <w:b/>
          <w:bCs/>
        </w:rPr>
        <w:t>Функции универсальных учебных действий:</w:t>
      </w:r>
    </w:p>
    <w:p w:rsidR="00641F72" w:rsidRDefault="00641F72" w:rsidP="00641F72">
      <w:pPr>
        <w:ind w:firstLine="567"/>
        <w:jc w:val="both"/>
        <w:rPr>
          <w:rFonts w:eastAsia="@Arial Unicode MS"/>
        </w:rPr>
      </w:pPr>
      <w:r>
        <w:rPr>
          <w:rFonts w:eastAsia="@Arial Unicode MS"/>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w:t>
      </w:r>
      <w:r>
        <w:rPr>
          <w:rFonts w:eastAsia="@Arial Unicode MS"/>
        </w:rPr>
        <w:lastRenderedPageBreak/>
        <w:t>достижения, контролировать и оценивать процесс и результаты деятельности;</w:t>
      </w:r>
    </w:p>
    <w:p w:rsidR="00641F72" w:rsidRDefault="00641F72" w:rsidP="00641F72">
      <w:pPr>
        <w:ind w:firstLine="567"/>
        <w:jc w:val="both"/>
        <w:rPr>
          <w:rFonts w:eastAsia="@Arial Unicode MS"/>
        </w:rPr>
      </w:pPr>
      <w:r>
        <w:rPr>
          <w:rFonts w:eastAsia="@Arial Unicode M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41F72" w:rsidRDefault="00641F72" w:rsidP="00641F72">
      <w:pPr>
        <w:ind w:firstLine="567"/>
        <w:jc w:val="both"/>
        <w:rPr>
          <w:rFonts w:eastAsia="@Arial Unicode MS"/>
        </w:rPr>
      </w:pPr>
      <w:r>
        <w:t xml:space="preserve">В составе основных видов универсальных учебных действий выделено четыре блока: </w:t>
      </w:r>
      <w:r>
        <w:rPr>
          <w:b/>
          <w:i/>
        </w:rPr>
        <w:t>личностный, регулятивный</w:t>
      </w:r>
      <w:r>
        <w:rPr>
          <w:i/>
        </w:rPr>
        <w:t xml:space="preserve">, </w:t>
      </w:r>
      <w:r>
        <w:rPr>
          <w:b/>
          <w:i/>
        </w:rPr>
        <w:t>познавательный и коммуникативный.</w:t>
      </w:r>
    </w:p>
    <w:p w:rsidR="00641F72" w:rsidRDefault="00641F72" w:rsidP="00641F72">
      <w:pPr>
        <w:ind w:firstLine="567"/>
        <w:jc w:val="both"/>
        <w:rPr>
          <w:rFonts w:eastAsia="@Arial Unicode MS"/>
        </w:rPr>
      </w:pPr>
      <w:r>
        <w:rPr>
          <w:rFonts w:eastAsia="@Arial Unicode MS"/>
          <w:b/>
          <w:i/>
        </w:rPr>
        <w:t>Личностные универсальные учебные действия</w:t>
      </w:r>
      <w:r>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41F72" w:rsidRDefault="00641F72" w:rsidP="00641F72">
      <w:pPr>
        <w:ind w:firstLine="567"/>
        <w:jc w:val="both"/>
        <w:rPr>
          <w:rFonts w:eastAsia="@Arial Unicode MS"/>
        </w:rPr>
      </w:pPr>
      <w:r>
        <w:rPr>
          <w:rFonts w:eastAsia="@Arial Unicode MS"/>
          <w:b/>
          <w:i/>
        </w:rPr>
        <w:t>Регулятивные универсальные учебные действия</w:t>
      </w:r>
      <w:r>
        <w:rPr>
          <w:rFonts w:eastAsia="@Arial Unicode MS"/>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641F72" w:rsidRDefault="00641F72" w:rsidP="00641F72">
      <w:pPr>
        <w:ind w:firstLine="567"/>
        <w:jc w:val="both"/>
        <w:rPr>
          <w:rFonts w:eastAsia="@Arial Unicode MS"/>
        </w:rPr>
      </w:pPr>
      <w:r>
        <w:rPr>
          <w:rFonts w:eastAsia="@Arial Unicode MS"/>
          <w:b/>
          <w:i/>
        </w:rPr>
        <w:t xml:space="preserve">Познавательные универсальные учебные действия </w:t>
      </w:r>
      <w:r>
        <w:rPr>
          <w:rFonts w:eastAsia="@Arial Unicode MS"/>
        </w:rPr>
        <w:t>включают: общеучебные, знаково-символические, информационные, логические действия.</w:t>
      </w:r>
    </w:p>
    <w:p w:rsidR="00641F72" w:rsidRDefault="00641F72" w:rsidP="00641F72">
      <w:pPr>
        <w:ind w:firstLine="567"/>
        <w:jc w:val="both"/>
        <w:rPr>
          <w:rFonts w:eastAsia="NewtonCSanPin-Regular"/>
        </w:rPr>
      </w:pPr>
      <w:r>
        <w:rPr>
          <w:rFonts w:eastAsia="NewtonCSanPin-BoldItalic"/>
          <w:b/>
          <w:i/>
          <w:iCs/>
        </w:rPr>
        <w:t>Коммуникативные универсальные учебные действия</w:t>
      </w:r>
      <w:r>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641F72" w:rsidRDefault="00641F72" w:rsidP="00641F72">
      <w:pPr>
        <w:tabs>
          <w:tab w:val="num" w:pos="480"/>
        </w:tabs>
        <w:ind w:right="-2" w:firstLine="567"/>
        <w:jc w:val="center"/>
        <w:rPr>
          <w:rFonts w:eastAsia="@Arial Unicode MS"/>
          <w:b/>
        </w:rPr>
      </w:pPr>
      <w:r>
        <w:rPr>
          <w:rFonts w:eastAsia="@Arial Unicode MS"/>
          <w:b/>
        </w:rPr>
        <w:t xml:space="preserve">Типовые задачи формирования личностных, регулятивных, </w:t>
      </w:r>
    </w:p>
    <w:p w:rsidR="00641F72" w:rsidRDefault="00641F72" w:rsidP="00641F72">
      <w:pPr>
        <w:tabs>
          <w:tab w:val="num" w:pos="480"/>
        </w:tabs>
        <w:ind w:right="-2" w:firstLine="567"/>
        <w:jc w:val="center"/>
        <w:rPr>
          <w:rFonts w:eastAsia="@Arial Unicode MS"/>
          <w:b/>
        </w:rPr>
      </w:pPr>
      <w:r>
        <w:rPr>
          <w:rFonts w:eastAsia="@Arial Unicode MS"/>
          <w:b/>
        </w:rPr>
        <w:t>познавательных, коммуникативных УУД</w:t>
      </w:r>
    </w:p>
    <w:p w:rsidR="00641F72" w:rsidRDefault="00641F72" w:rsidP="00641F72">
      <w:pPr>
        <w:tabs>
          <w:tab w:val="num" w:pos="480"/>
        </w:tabs>
        <w:ind w:right="-2" w:firstLine="567"/>
        <w:jc w:val="center"/>
        <w:rPr>
          <w:rFonts w:eastAsia="@Arial Unicode MS"/>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2550"/>
        <w:gridCol w:w="2727"/>
        <w:gridCol w:w="2834"/>
      </w:tblGrid>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Типы</w:t>
            </w:r>
          </w:p>
          <w:p w:rsidR="00641F72" w:rsidRDefault="00641F72">
            <w:pPr>
              <w:tabs>
                <w:tab w:val="num" w:pos="480"/>
              </w:tabs>
              <w:spacing w:line="276" w:lineRule="auto"/>
              <w:ind w:right="-2"/>
              <w:jc w:val="center"/>
              <w:rPr>
                <w:rFonts w:eastAsia="@Arial Unicode MS"/>
                <w:b/>
              </w:rPr>
            </w:pPr>
            <w:r>
              <w:rPr>
                <w:rFonts w:eastAsia="@Arial Unicode MS"/>
                <w:b/>
              </w:rPr>
              <w:t>задач</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center"/>
              <w:rPr>
                <w:rFonts w:eastAsia="@Arial Unicode MS"/>
                <w:b/>
              </w:rPr>
            </w:pPr>
            <w:r>
              <w:rPr>
                <w:rFonts w:eastAsia="@Arial Unicode MS"/>
                <w:b/>
              </w:rPr>
              <w:t>Методики</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b/>
              </w:rPr>
            </w:pPr>
            <w:r>
              <w:rPr>
                <w:rFonts w:eastAsia="@Arial Unicode MS"/>
                <w:b/>
              </w:rPr>
              <w:t xml:space="preserve">самоопределения; </w:t>
            </w:r>
          </w:p>
          <w:p w:rsidR="00641F72" w:rsidRDefault="00641F72">
            <w:pPr>
              <w:tabs>
                <w:tab w:val="num" w:pos="480"/>
              </w:tabs>
              <w:spacing w:line="276" w:lineRule="auto"/>
              <w:ind w:right="-2"/>
              <w:jc w:val="both"/>
              <w:rPr>
                <w:rFonts w:eastAsia="@Arial Unicode MS"/>
                <w:b/>
              </w:rPr>
            </w:pPr>
            <w:r>
              <w:rPr>
                <w:rFonts w:eastAsia="@Arial Unicode MS"/>
                <w:b/>
              </w:rPr>
              <w:t>смыслообразования;</w:t>
            </w:r>
          </w:p>
          <w:p w:rsidR="00641F72" w:rsidRDefault="00641F72">
            <w:pPr>
              <w:tabs>
                <w:tab w:val="num" w:pos="480"/>
              </w:tabs>
              <w:spacing w:line="276" w:lineRule="auto"/>
              <w:ind w:right="-2"/>
              <w:jc w:val="both"/>
              <w:rPr>
                <w:rFonts w:eastAsia="@Arial Unicode MS"/>
                <w:b/>
              </w:rPr>
            </w:pPr>
            <w:r>
              <w:rPr>
                <w:rFonts w:eastAsia="@Arial Unicode MS"/>
                <w:b/>
              </w:rPr>
              <w:t xml:space="preserve">нравственно-этической </w:t>
            </w:r>
          </w:p>
          <w:p w:rsidR="00641F72" w:rsidRDefault="00641F72">
            <w:pPr>
              <w:tabs>
                <w:tab w:val="num" w:pos="480"/>
              </w:tabs>
              <w:spacing w:line="276" w:lineRule="auto"/>
              <w:ind w:right="-2"/>
              <w:jc w:val="both"/>
              <w:rPr>
                <w:rFonts w:eastAsia="@Arial Unicode MS"/>
                <w:b/>
              </w:rPr>
            </w:pPr>
            <w:r>
              <w:rPr>
                <w:rFonts w:eastAsia="@Arial Unicode MS"/>
                <w:b/>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 xml:space="preserve">-участие в проектах; </w:t>
            </w:r>
          </w:p>
          <w:p w:rsidR="00641F72" w:rsidRDefault="00641F72">
            <w:pPr>
              <w:tabs>
                <w:tab w:val="num" w:pos="86"/>
              </w:tabs>
              <w:spacing w:line="276" w:lineRule="auto"/>
              <w:ind w:right="-2"/>
              <w:jc w:val="both"/>
              <w:rPr>
                <w:rFonts w:eastAsia="@Arial Unicode MS"/>
              </w:rPr>
            </w:pPr>
            <w:r>
              <w:rPr>
                <w:rFonts w:eastAsia="@Arial Unicode MS"/>
              </w:rPr>
              <w:t>-подведение итогов урока;</w:t>
            </w:r>
          </w:p>
          <w:p w:rsidR="00641F72" w:rsidRDefault="00641F72">
            <w:pPr>
              <w:tabs>
                <w:tab w:val="num" w:pos="86"/>
              </w:tabs>
              <w:spacing w:line="276" w:lineRule="auto"/>
              <w:ind w:right="-2"/>
              <w:jc w:val="both"/>
              <w:rPr>
                <w:rFonts w:eastAsia="@Arial Unicode MS"/>
              </w:rPr>
            </w:pPr>
            <w:r>
              <w:rPr>
                <w:rFonts w:eastAsia="@Arial Unicode MS"/>
              </w:rPr>
              <w:t>-творческие задания;</w:t>
            </w:r>
          </w:p>
          <w:p w:rsidR="00641F72" w:rsidRDefault="00641F72">
            <w:pPr>
              <w:tabs>
                <w:tab w:val="num" w:pos="86"/>
              </w:tabs>
              <w:spacing w:line="276" w:lineRule="auto"/>
              <w:ind w:right="-2"/>
              <w:jc w:val="both"/>
              <w:rPr>
                <w:rFonts w:eastAsia="@Arial Unicode MS"/>
              </w:rPr>
            </w:pPr>
            <w:r>
              <w:rPr>
                <w:rFonts w:eastAsia="@Arial Unicode MS"/>
              </w:rPr>
              <w:t xml:space="preserve">-зрительное, моторное, вербальное </w:t>
            </w:r>
          </w:p>
          <w:p w:rsidR="00641F72" w:rsidRDefault="00641F72">
            <w:pPr>
              <w:tabs>
                <w:tab w:val="num" w:pos="86"/>
              </w:tabs>
              <w:spacing w:line="276" w:lineRule="auto"/>
              <w:ind w:right="-2"/>
              <w:jc w:val="both"/>
              <w:rPr>
                <w:rFonts w:eastAsia="@Arial Unicode MS"/>
              </w:rPr>
            </w:pPr>
            <w:r>
              <w:rPr>
                <w:rFonts w:eastAsia="@Arial Unicode MS"/>
              </w:rPr>
              <w:t>восприятие музыки;</w:t>
            </w:r>
          </w:p>
          <w:p w:rsidR="00641F72" w:rsidRDefault="00641F72">
            <w:pPr>
              <w:tabs>
                <w:tab w:val="num" w:pos="86"/>
              </w:tabs>
              <w:spacing w:line="276" w:lineRule="auto"/>
              <w:ind w:right="-2"/>
              <w:jc w:val="both"/>
              <w:rPr>
                <w:rFonts w:eastAsia="@Arial Unicode MS"/>
              </w:rPr>
            </w:pPr>
            <w:r>
              <w:rPr>
                <w:rFonts w:eastAsia="@Arial Unicode MS"/>
              </w:rPr>
              <w:t xml:space="preserve">-мысленное воспроизведение картины, </w:t>
            </w:r>
          </w:p>
          <w:p w:rsidR="00641F72" w:rsidRDefault="00641F72">
            <w:pPr>
              <w:tabs>
                <w:tab w:val="num" w:pos="86"/>
              </w:tabs>
              <w:spacing w:line="276" w:lineRule="auto"/>
              <w:ind w:right="-2"/>
              <w:jc w:val="both"/>
              <w:rPr>
                <w:rFonts w:eastAsia="@Arial Unicode MS"/>
              </w:rPr>
            </w:pPr>
            <w:r>
              <w:rPr>
                <w:rFonts w:eastAsia="@Arial Unicode MS"/>
              </w:rPr>
              <w:t>ситуации, видеофильма;</w:t>
            </w:r>
          </w:p>
          <w:p w:rsidR="00641F72" w:rsidRDefault="00641F72">
            <w:pPr>
              <w:tabs>
                <w:tab w:val="num" w:pos="86"/>
              </w:tabs>
              <w:spacing w:line="276" w:lineRule="auto"/>
              <w:ind w:right="-2"/>
              <w:jc w:val="both"/>
              <w:rPr>
                <w:rFonts w:eastAsia="@Arial Unicode MS"/>
              </w:rPr>
            </w:pPr>
            <w:r>
              <w:rPr>
                <w:rFonts w:eastAsia="@Arial Unicode MS"/>
              </w:rPr>
              <w:t xml:space="preserve">-самооценка события, происшествия; </w:t>
            </w:r>
          </w:p>
          <w:p w:rsidR="00641F72" w:rsidRDefault="00641F72">
            <w:pPr>
              <w:tabs>
                <w:tab w:val="num" w:pos="86"/>
              </w:tabs>
              <w:spacing w:line="276" w:lineRule="auto"/>
              <w:ind w:right="-2"/>
              <w:jc w:val="both"/>
              <w:rPr>
                <w:rFonts w:eastAsia="@Arial Unicode MS"/>
              </w:rPr>
            </w:pPr>
            <w:r>
              <w:rPr>
                <w:rFonts w:eastAsia="@Arial Unicode MS"/>
              </w:rPr>
              <w:t>-дневники достижений;</w:t>
            </w:r>
          </w:p>
          <w:p w:rsidR="00641F72" w:rsidRDefault="00641F72">
            <w:pPr>
              <w:tabs>
                <w:tab w:val="num" w:pos="86"/>
              </w:tabs>
              <w:spacing w:line="276" w:lineRule="auto"/>
              <w:ind w:right="-2"/>
              <w:jc w:val="both"/>
              <w:rPr>
                <w:rFonts w:eastAsia="@Arial Unicode MS"/>
              </w:rPr>
            </w:pPr>
            <w:r>
              <w:rPr>
                <w:rFonts w:eastAsia="@Arial Unicode MS"/>
              </w:rPr>
              <w:t xml:space="preserve">-рефлексивная самооценка учебной </w:t>
            </w:r>
          </w:p>
          <w:p w:rsidR="00641F72" w:rsidRDefault="00641F72">
            <w:pPr>
              <w:tabs>
                <w:tab w:val="num" w:pos="86"/>
              </w:tabs>
              <w:spacing w:line="276" w:lineRule="auto"/>
              <w:ind w:right="-2"/>
              <w:jc w:val="both"/>
              <w:rPr>
                <w:rFonts w:eastAsia="@Arial Unicode MS"/>
              </w:rPr>
            </w:pPr>
            <w:r>
              <w:rPr>
                <w:rFonts w:eastAsia="@Arial Unicode MS"/>
              </w:rPr>
              <w:t xml:space="preserve">деятельности (письменные ответы на </w:t>
            </w:r>
          </w:p>
          <w:p w:rsidR="00641F72" w:rsidRDefault="00641F72">
            <w:pPr>
              <w:tabs>
                <w:tab w:val="num" w:pos="86"/>
              </w:tabs>
              <w:spacing w:line="276" w:lineRule="auto"/>
              <w:ind w:right="-2"/>
              <w:jc w:val="both"/>
              <w:rPr>
                <w:rFonts w:eastAsia="@Arial Unicode MS"/>
              </w:rPr>
            </w:pPr>
            <w:r>
              <w:rPr>
                <w:rFonts w:eastAsia="@Arial Unicode MS"/>
              </w:rPr>
              <w:t>вопросы);</w:t>
            </w:r>
          </w:p>
          <w:p w:rsidR="00641F72" w:rsidRDefault="00641F72">
            <w:pPr>
              <w:tabs>
                <w:tab w:val="num" w:pos="86"/>
              </w:tabs>
              <w:spacing w:line="276" w:lineRule="auto"/>
              <w:ind w:right="-2"/>
              <w:jc w:val="both"/>
              <w:rPr>
                <w:rFonts w:eastAsia="@Arial Unicode MS"/>
              </w:rPr>
            </w:pPr>
            <w:r>
              <w:rPr>
                <w:rFonts w:eastAsia="@Arial Unicode MS"/>
              </w:rPr>
              <w:t xml:space="preserve">- задание на оценку усвоения нормы </w:t>
            </w:r>
          </w:p>
          <w:p w:rsidR="00641F72" w:rsidRDefault="00641F72">
            <w:pPr>
              <w:tabs>
                <w:tab w:val="num" w:pos="86"/>
              </w:tabs>
              <w:spacing w:line="276" w:lineRule="auto"/>
              <w:ind w:right="-2"/>
              <w:jc w:val="both"/>
              <w:rPr>
                <w:rFonts w:eastAsia="@Arial Unicode MS"/>
              </w:rPr>
            </w:pPr>
            <w:r>
              <w:rPr>
                <w:rFonts w:eastAsia="@Arial Unicode MS"/>
              </w:rPr>
              <w:lastRenderedPageBreak/>
              <w:t>взаимопомощи (тексты);</w:t>
            </w:r>
          </w:p>
          <w:p w:rsidR="00641F72" w:rsidRDefault="00641F72">
            <w:pPr>
              <w:tabs>
                <w:tab w:val="num" w:pos="86"/>
              </w:tabs>
              <w:spacing w:line="276" w:lineRule="auto"/>
              <w:ind w:right="-2"/>
              <w:jc w:val="both"/>
              <w:rPr>
                <w:rFonts w:eastAsia="@Arial Unicode MS"/>
              </w:rPr>
            </w:pPr>
            <w:r>
              <w:rPr>
                <w:rFonts w:eastAsia="@Arial Unicode MS"/>
              </w:rPr>
              <w:t xml:space="preserve">- задание на учет мотивов героев в </w:t>
            </w:r>
          </w:p>
          <w:p w:rsidR="00641F72" w:rsidRDefault="00641F72">
            <w:pPr>
              <w:tabs>
                <w:tab w:val="num" w:pos="86"/>
              </w:tabs>
              <w:spacing w:line="276" w:lineRule="auto"/>
              <w:ind w:right="-2"/>
              <w:jc w:val="both"/>
              <w:rPr>
                <w:rFonts w:eastAsia="@Arial Unicode MS"/>
              </w:rPr>
            </w:pPr>
            <w:r>
              <w:rPr>
                <w:rFonts w:eastAsia="@Arial Unicode MS"/>
              </w:rPr>
              <w:t>решении моральной дилеммы (тексты);</w:t>
            </w:r>
          </w:p>
          <w:p w:rsidR="00641F72" w:rsidRDefault="00641F72">
            <w:pPr>
              <w:tabs>
                <w:tab w:val="num" w:pos="86"/>
              </w:tabs>
              <w:spacing w:line="276" w:lineRule="auto"/>
              <w:ind w:right="-2"/>
              <w:jc w:val="both"/>
              <w:rPr>
                <w:rFonts w:eastAsia="@Arial Unicode MS"/>
              </w:rPr>
            </w:pPr>
            <w:r>
              <w:rPr>
                <w:rFonts w:eastAsia="@Arial Unicode MS"/>
              </w:rPr>
              <w:t xml:space="preserve">-проба на познавательную инициативу </w:t>
            </w:r>
          </w:p>
          <w:p w:rsidR="00641F72" w:rsidRDefault="00641F72">
            <w:pPr>
              <w:tabs>
                <w:tab w:val="num" w:pos="86"/>
              </w:tabs>
              <w:spacing w:line="276" w:lineRule="auto"/>
              <w:ind w:right="-2"/>
              <w:jc w:val="both"/>
              <w:rPr>
                <w:rFonts w:eastAsia="@Arial Unicode MS"/>
              </w:rPr>
            </w:pPr>
            <w:r>
              <w:rPr>
                <w:rFonts w:eastAsia="@Arial Unicode MS"/>
              </w:rPr>
              <w:t>(чтение незавершенного текста)</w:t>
            </w:r>
          </w:p>
          <w:p w:rsidR="00641F72" w:rsidRDefault="00641F72">
            <w:pPr>
              <w:tabs>
                <w:tab w:val="num" w:pos="86"/>
              </w:tabs>
              <w:spacing w:line="276" w:lineRule="auto"/>
              <w:ind w:right="-2"/>
              <w:jc w:val="both"/>
            </w:pPr>
            <w:r>
              <w:rPr>
                <w:rFonts w:eastAsia="@Arial Unicode MS"/>
              </w:rPr>
              <w:t>ответы на вопросы);</w:t>
            </w:r>
          </w:p>
          <w:p w:rsidR="00641F72" w:rsidRDefault="00641F72">
            <w:pPr>
              <w:tabs>
                <w:tab w:val="num" w:pos="86"/>
              </w:tabs>
              <w:spacing w:line="276" w:lineRule="auto"/>
              <w:ind w:right="-2"/>
              <w:jc w:val="both"/>
              <w:rPr>
                <w:rFonts w:eastAsia="@Arial Unicode MS"/>
              </w:rPr>
            </w:pPr>
            <w:r>
              <w:rPr>
                <w:rFonts w:eastAsia="@Arial Unicode MS"/>
              </w:rPr>
              <w:t xml:space="preserve">-задания на норму справедливого </w:t>
            </w:r>
          </w:p>
          <w:p w:rsidR="00641F72" w:rsidRDefault="00641F72">
            <w:pPr>
              <w:tabs>
                <w:tab w:val="num" w:pos="86"/>
              </w:tabs>
              <w:spacing w:line="276" w:lineRule="auto"/>
              <w:ind w:right="-2"/>
              <w:jc w:val="both"/>
              <w:rPr>
                <w:rFonts w:eastAsia="@Arial Unicode MS"/>
              </w:rPr>
            </w:pPr>
            <w:r>
              <w:rPr>
                <w:rFonts w:eastAsia="@Arial Unicode MS"/>
              </w:rPr>
              <w:t xml:space="preserve">распределения, взаимопомощи, </w:t>
            </w:r>
          </w:p>
          <w:p w:rsidR="00641F72" w:rsidRDefault="00641F72">
            <w:pPr>
              <w:tabs>
                <w:tab w:val="num" w:pos="86"/>
              </w:tabs>
              <w:spacing w:line="276" w:lineRule="auto"/>
              <w:ind w:right="-2"/>
              <w:jc w:val="both"/>
              <w:rPr>
                <w:rFonts w:eastAsia="@Arial Unicode MS"/>
              </w:rPr>
            </w:pPr>
            <w:r>
              <w:rPr>
                <w:rFonts w:eastAsia="@Arial Unicode MS"/>
              </w:rPr>
              <w:t>взаимоуважения;</w:t>
            </w:r>
          </w:p>
          <w:p w:rsidR="00641F72" w:rsidRDefault="00641F72">
            <w:pPr>
              <w:tabs>
                <w:tab w:val="num" w:pos="86"/>
              </w:tabs>
              <w:spacing w:line="276" w:lineRule="auto"/>
              <w:ind w:right="-2"/>
              <w:jc w:val="both"/>
              <w:rPr>
                <w:rFonts w:eastAsia="@Arial Unicode MS"/>
              </w:rPr>
            </w:pPr>
            <w:r>
              <w:rPr>
                <w:rFonts w:eastAsia="@Arial Unicode MS"/>
              </w:rPr>
              <w:t xml:space="preserve">-чтение и обсуждение текстов о </w:t>
            </w:r>
          </w:p>
          <w:p w:rsidR="00641F72" w:rsidRDefault="00641F72">
            <w:pPr>
              <w:tabs>
                <w:tab w:val="num" w:pos="86"/>
              </w:tabs>
              <w:spacing w:line="276" w:lineRule="auto"/>
              <w:ind w:right="-2"/>
              <w:jc w:val="both"/>
              <w:rPr>
                <w:rFonts w:eastAsia="@Arial Unicode MS"/>
              </w:rPr>
            </w:pPr>
            <w:r>
              <w:rPr>
                <w:rFonts w:eastAsia="@Arial Unicode MS"/>
              </w:rPr>
              <w:t>взаимоотношениях родителей и детей;</w:t>
            </w:r>
          </w:p>
          <w:p w:rsidR="00641F72" w:rsidRDefault="00641F72">
            <w:pPr>
              <w:tabs>
                <w:tab w:val="num" w:pos="86"/>
              </w:tabs>
              <w:spacing w:line="276" w:lineRule="auto"/>
              <w:ind w:right="-2"/>
              <w:jc w:val="both"/>
              <w:rPr>
                <w:rFonts w:eastAsia="@Arial Unicode MS"/>
              </w:rPr>
            </w:pPr>
            <w:r>
              <w:rPr>
                <w:rFonts w:eastAsia="@Arial Unicode MS"/>
              </w:rPr>
              <w:t xml:space="preserve">- выполнение заданий: «Помоги объяснить (подтвердить, доказать, </w:t>
            </w:r>
          </w:p>
          <w:p w:rsidR="00641F72" w:rsidRDefault="00641F72">
            <w:pPr>
              <w:tabs>
                <w:tab w:val="num" w:pos="86"/>
              </w:tabs>
              <w:spacing w:line="276" w:lineRule="auto"/>
              <w:ind w:right="-2"/>
              <w:jc w:val="both"/>
              <w:rPr>
                <w:rFonts w:eastAsia="@Arial Unicode MS"/>
                <w:b/>
              </w:rPr>
            </w:pPr>
            <w:r>
              <w:rPr>
                <w:rFonts w:eastAsia="@Arial Unicode MS"/>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xml:space="preserve">-методика «Беседа о школе» </w:t>
            </w:r>
          </w:p>
          <w:p w:rsidR="00641F72" w:rsidRDefault="00641F72">
            <w:pPr>
              <w:tabs>
                <w:tab w:val="num" w:pos="480"/>
              </w:tabs>
              <w:spacing w:line="276" w:lineRule="auto"/>
              <w:ind w:right="-2"/>
              <w:jc w:val="both"/>
              <w:rPr>
                <w:rFonts w:eastAsia="@Arial Unicode MS"/>
              </w:rPr>
            </w:pPr>
            <w:r>
              <w:rPr>
                <w:rFonts w:eastAsia="@Arial Unicode MS"/>
              </w:rPr>
              <w:t xml:space="preserve">(методика Т.А.Нежновой, </w:t>
            </w:r>
          </w:p>
          <w:p w:rsidR="00641F72" w:rsidRDefault="00641F72">
            <w:pPr>
              <w:tabs>
                <w:tab w:val="num" w:pos="480"/>
              </w:tabs>
              <w:spacing w:line="276" w:lineRule="auto"/>
              <w:ind w:right="-2"/>
              <w:jc w:val="both"/>
              <w:rPr>
                <w:rFonts w:eastAsia="@Arial Unicode MS"/>
              </w:rPr>
            </w:pPr>
            <w:r>
              <w:rPr>
                <w:rFonts w:eastAsia="@Arial Unicode MS"/>
              </w:rPr>
              <w:t>А.Л.Венгера,Д.Б.Эльконина);-</w:t>
            </w:r>
          </w:p>
          <w:p w:rsidR="00641F72" w:rsidRDefault="00641F72">
            <w:pPr>
              <w:tabs>
                <w:tab w:val="num" w:pos="480"/>
              </w:tabs>
              <w:spacing w:line="276" w:lineRule="auto"/>
              <w:ind w:right="-2"/>
              <w:jc w:val="both"/>
              <w:rPr>
                <w:rFonts w:eastAsia="@Arial Unicode MS"/>
              </w:rPr>
            </w:pPr>
            <w:r>
              <w:rPr>
                <w:rFonts w:eastAsia="@Arial Unicode MS"/>
              </w:rPr>
              <w:t xml:space="preserve">методика «Кто Я?» </w:t>
            </w:r>
          </w:p>
          <w:p w:rsidR="00641F72" w:rsidRDefault="00641F72">
            <w:pPr>
              <w:tabs>
                <w:tab w:val="num" w:pos="480"/>
              </w:tabs>
              <w:spacing w:line="276" w:lineRule="auto"/>
              <w:ind w:right="-2"/>
              <w:jc w:val="both"/>
              <w:rPr>
                <w:rFonts w:eastAsia="@Arial Unicode MS"/>
              </w:rPr>
            </w:pPr>
            <w:r>
              <w:rPr>
                <w:rFonts w:eastAsia="@Arial Unicode MS"/>
              </w:rPr>
              <w:t xml:space="preserve">(модификация методики М. </w:t>
            </w:r>
          </w:p>
          <w:p w:rsidR="00641F72" w:rsidRDefault="00641F72">
            <w:pPr>
              <w:tabs>
                <w:tab w:val="num" w:pos="480"/>
              </w:tabs>
              <w:spacing w:line="276" w:lineRule="auto"/>
              <w:ind w:right="-2"/>
              <w:jc w:val="both"/>
              <w:rPr>
                <w:rFonts w:eastAsia="@Arial Unicode MS"/>
              </w:rPr>
            </w:pPr>
            <w:r>
              <w:rPr>
                <w:rFonts w:eastAsia="@Arial Unicode MS"/>
              </w:rPr>
              <w:t>Куна);</w:t>
            </w:r>
          </w:p>
          <w:p w:rsidR="00641F72" w:rsidRDefault="00641F72">
            <w:pPr>
              <w:tabs>
                <w:tab w:val="num" w:pos="480"/>
              </w:tabs>
              <w:spacing w:line="276" w:lineRule="auto"/>
              <w:ind w:right="-2"/>
              <w:jc w:val="both"/>
              <w:rPr>
                <w:rFonts w:eastAsia="@Arial Unicode MS"/>
              </w:rPr>
            </w:pPr>
            <w:r>
              <w:rPr>
                <w:rFonts w:eastAsia="@Arial Unicode MS"/>
              </w:rPr>
              <w:t xml:space="preserve">-методика выявления характера </w:t>
            </w:r>
          </w:p>
          <w:p w:rsidR="00641F72" w:rsidRDefault="00641F72">
            <w:pPr>
              <w:tabs>
                <w:tab w:val="num" w:pos="480"/>
              </w:tabs>
              <w:spacing w:line="276" w:lineRule="auto"/>
              <w:ind w:right="-2"/>
              <w:jc w:val="both"/>
              <w:rPr>
                <w:rFonts w:eastAsia="@Arial Unicode MS"/>
              </w:rPr>
            </w:pPr>
            <w:r>
              <w:rPr>
                <w:rFonts w:eastAsia="@Arial Unicode MS"/>
              </w:rPr>
              <w:t>атрибуции-успеха/неуспеха</w:t>
            </w:r>
          </w:p>
          <w:p w:rsidR="00641F72" w:rsidRDefault="00641F72">
            <w:pPr>
              <w:tabs>
                <w:tab w:val="num" w:pos="480"/>
              </w:tabs>
              <w:spacing w:line="276" w:lineRule="auto"/>
              <w:ind w:right="-2"/>
              <w:jc w:val="both"/>
              <w:rPr>
                <w:rFonts w:eastAsia="@Arial Unicode MS"/>
              </w:rPr>
            </w:pPr>
            <w:r>
              <w:rPr>
                <w:rFonts w:eastAsia="@Arial Unicode MS"/>
              </w:rPr>
              <w:t>(индивидуальная беседа);</w:t>
            </w:r>
          </w:p>
          <w:p w:rsidR="00641F72" w:rsidRDefault="00641F72">
            <w:pPr>
              <w:tabs>
                <w:tab w:val="num" w:pos="480"/>
              </w:tabs>
              <w:spacing w:line="276" w:lineRule="auto"/>
              <w:ind w:right="-2"/>
              <w:jc w:val="both"/>
              <w:rPr>
                <w:rFonts w:eastAsia="@Arial Unicode MS"/>
              </w:rPr>
            </w:pPr>
            <w:r>
              <w:rPr>
                <w:rFonts w:eastAsia="@Arial Unicode MS"/>
              </w:rPr>
              <w:t xml:space="preserve">-анкета «Оцени поступок» </w:t>
            </w:r>
          </w:p>
          <w:p w:rsidR="00641F72" w:rsidRDefault="00641F72">
            <w:pPr>
              <w:tabs>
                <w:tab w:val="num" w:pos="480"/>
              </w:tabs>
              <w:spacing w:line="276" w:lineRule="auto"/>
              <w:ind w:right="-2"/>
              <w:jc w:val="both"/>
              <w:rPr>
                <w:rFonts w:eastAsia="@Arial Unicode MS"/>
              </w:rPr>
            </w:pPr>
            <w:r>
              <w:rPr>
                <w:rFonts w:eastAsia="@Arial Unicode MS"/>
              </w:rPr>
              <w:t xml:space="preserve">(дифференциация </w:t>
            </w:r>
          </w:p>
          <w:p w:rsidR="00641F72" w:rsidRDefault="00641F72">
            <w:pPr>
              <w:tabs>
                <w:tab w:val="num" w:pos="480"/>
              </w:tabs>
              <w:spacing w:line="276" w:lineRule="auto"/>
              <w:ind w:right="-2"/>
              <w:jc w:val="both"/>
              <w:rPr>
                <w:rFonts w:eastAsia="@Arial Unicode MS"/>
              </w:rPr>
            </w:pPr>
            <w:r>
              <w:rPr>
                <w:rFonts w:eastAsia="@Arial Unicode MS"/>
              </w:rPr>
              <w:t xml:space="preserve">конвенциональных и </w:t>
            </w:r>
          </w:p>
          <w:p w:rsidR="00641F72" w:rsidRDefault="00641F72">
            <w:pPr>
              <w:tabs>
                <w:tab w:val="num" w:pos="480"/>
              </w:tabs>
              <w:spacing w:line="276" w:lineRule="auto"/>
              <w:ind w:right="-2"/>
              <w:jc w:val="both"/>
              <w:rPr>
                <w:rFonts w:eastAsia="@Arial Unicode MS"/>
              </w:rPr>
            </w:pPr>
            <w:r>
              <w:rPr>
                <w:rFonts w:eastAsia="@Arial Unicode MS"/>
              </w:rPr>
              <w:t xml:space="preserve">моральных норм по Э. </w:t>
            </w:r>
          </w:p>
          <w:p w:rsidR="00641F72" w:rsidRDefault="00641F72">
            <w:pPr>
              <w:tabs>
                <w:tab w:val="num" w:pos="480"/>
              </w:tabs>
              <w:spacing w:line="276" w:lineRule="auto"/>
              <w:ind w:right="-2"/>
              <w:jc w:val="both"/>
              <w:rPr>
                <w:rFonts w:eastAsia="@Arial Unicode MS"/>
              </w:rPr>
            </w:pPr>
            <w:r>
              <w:rPr>
                <w:rFonts w:eastAsia="@Arial Unicode MS"/>
              </w:rPr>
              <w:t xml:space="preserve">Туриелю в модификации </w:t>
            </w:r>
            <w:r>
              <w:rPr>
                <w:rFonts w:eastAsia="@Arial Unicode MS"/>
              </w:rPr>
              <w:lastRenderedPageBreak/>
              <w:t xml:space="preserve">Е.А. </w:t>
            </w:r>
          </w:p>
          <w:p w:rsidR="00641F72" w:rsidRDefault="00641F72">
            <w:pPr>
              <w:tabs>
                <w:tab w:val="num" w:pos="480"/>
              </w:tabs>
              <w:spacing w:line="276" w:lineRule="auto"/>
              <w:ind w:right="-2"/>
              <w:jc w:val="both"/>
              <w:rPr>
                <w:rFonts w:eastAsia="@Arial Unicode MS"/>
              </w:rPr>
            </w:pPr>
            <w:r>
              <w:rPr>
                <w:rFonts w:eastAsia="@Arial Unicode MS"/>
              </w:rPr>
              <w:t xml:space="preserve">Кургановой и О.А. </w:t>
            </w:r>
          </w:p>
          <w:p w:rsidR="00641F72" w:rsidRDefault="00641F72">
            <w:pPr>
              <w:tabs>
                <w:tab w:val="num" w:pos="480"/>
              </w:tabs>
              <w:spacing w:line="276" w:lineRule="auto"/>
              <w:ind w:right="-2"/>
              <w:jc w:val="both"/>
              <w:rPr>
                <w:rFonts w:eastAsia="@Arial Unicode MS"/>
              </w:rPr>
            </w:pPr>
            <w:r>
              <w:rPr>
                <w:rFonts w:eastAsia="@Arial Unicode MS"/>
              </w:rPr>
              <w:t>Карабановой);</w:t>
            </w:r>
          </w:p>
          <w:p w:rsidR="00641F72" w:rsidRDefault="00641F72">
            <w:pPr>
              <w:tabs>
                <w:tab w:val="num" w:pos="480"/>
              </w:tabs>
              <w:spacing w:line="276" w:lineRule="auto"/>
              <w:ind w:right="-2"/>
              <w:jc w:val="both"/>
              <w:rPr>
                <w:rFonts w:eastAsia="@Arial Unicode MS"/>
              </w:rPr>
            </w:pPr>
            <w:r>
              <w:rPr>
                <w:rFonts w:eastAsia="@Arial Unicode MS"/>
              </w:rPr>
              <w:t xml:space="preserve">-рефлексивная самооценка </w:t>
            </w:r>
          </w:p>
          <w:p w:rsidR="00641F72" w:rsidRDefault="00641F72">
            <w:pPr>
              <w:tabs>
                <w:tab w:val="num" w:pos="480"/>
              </w:tabs>
              <w:spacing w:line="276" w:lineRule="auto"/>
              <w:ind w:right="-2"/>
              <w:jc w:val="both"/>
              <w:rPr>
                <w:rFonts w:eastAsia="@Arial Unicode MS"/>
              </w:rPr>
            </w:pPr>
            <w:r>
              <w:rPr>
                <w:rFonts w:eastAsia="@Arial Unicode MS"/>
              </w:rPr>
              <w:t>учебной деятельности:</w:t>
            </w:r>
          </w:p>
          <w:p w:rsidR="00641F72" w:rsidRDefault="00641F72">
            <w:pPr>
              <w:tabs>
                <w:tab w:val="num" w:pos="480"/>
              </w:tabs>
              <w:spacing w:line="276" w:lineRule="auto"/>
              <w:ind w:right="-2"/>
              <w:jc w:val="both"/>
              <w:rPr>
                <w:rFonts w:eastAsia="@Arial Unicode MS"/>
              </w:rPr>
            </w:pPr>
            <w:r>
              <w:rPr>
                <w:rFonts w:eastAsia="@Arial Unicode MS"/>
              </w:rPr>
              <w:t xml:space="preserve">- опросник мотивации;-анкета школьной мотивации </w:t>
            </w:r>
          </w:p>
          <w:p w:rsidR="00641F72" w:rsidRDefault="00641F72">
            <w:pPr>
              <w:tabs>
                <w:tab w:val="num" w:pos="480"/>
              </w:tabs>
              <w:spacing w:line="276" w:lineRule="auto"/>
              <w:ind w:right="-2"/>
              <w:jc w:val="both"/>
              <w:rPr>
                <w:rFonts w:eastAsia="@Arial Unicode MS"/>
              </w:rPr>
            </w:pPr>
            <w:r>
              <w:rPr>
                <w:rFonts w:eastAsia="@Arial Unicode MS"/>
              </w:rPr>
              <w:t xml:space="preserve">(модифицированный вариант </w:t>
            </w:r>
          </w:p>
          <w:p w:rsidR="00641F72" w:rsidRDefault="00641F72">
            <w:pPr>
              <w:tabs>
                <w:tab w:val="num" w:pos="480"/>
              </w:tabs>
              <w:spacing w:line="276" w:lineRule="auto"/>
              <w:ind w:right="-2"/>
              <w:jc w:val="both"/>
              <w:rPr>
                <w:rFonts w:eastAsia="@Arial Unicode MS"/>
              </w:rPr>
            </w:pPr>
            <w:r>
              <w:rPr>
                <w:rFonts w:eastAsia="@Arial Unicode MS"/>
              </w:rPr>
              <w:t>Н.Г.Лускановой);</w:t>
            </w:r>
          </w:p>
          <w:p w:rsidR="00641F72" w:rsidRDefault="00641F72">
            <w:pPr>
              <w:tabs>
                <w:tab w:val="num" w:pos="480"/>
              </w:tabs>
              <w:spacing w:line="276" w:lineRule="auto"/>
              <w:ind w:right="-2"/>
              <w:jc w:val="both"/>
              <w:rPr>
                <w:rFonts w:eastAsia="@Arial Unicode MS"/>
              </w:rPr>
            </w:pPr>
            <w:r>
              <w:rPr>
                <w:rFonts w:eastAsia="@Arial Unicode MS"/>
              </w:rPr>
              <w:t xml:space="preserve">- «Булочка» (модификация </w:t>
            </w:r>
          </w:p>
          <w:p w:rsidR="00641F72" w:rsidRDefault="00641F72">
            <w:pPr>
              <w:tabs>
                <w:tab w:val="num" w:pos="480"/>
              </w:tabs>
              <w:spacing w:line="276" w:lineRule="auto"/>
              <w:ind w:right="-2"/>
              <w:jc w:val="both"/>
              <w:rPr>
                <w:rFonts w:eastAsia="@Arial Unicode MS"/>
              </w:rPr>
            </w:pPr>
            <w:r>
              <w:rPr>
                <w:rFonts w:eastAsia="@Arial Unicode MS"/>
              </w:rPr>
              <w:t xml:space="preserve">задачи Ж.Пиаже) (координация </w:t>
            </w:r>
          </w:p>
          <w:p w:rsidR="00641F72" w:rsidRDefault="00641F72">
            <w:pPr>
              <w:tabs>
                <w:tab w:val="num" w:pos="480"/>
              </w:tabs>
              <w:spacing w:line="276" w:lineRule="auto"/>
              <w:ind w:right="-2"/>
              <w:jc w:val="both"/>
              <w:rPr>
                <w:rFonts w:eastAsia="@Arial Unicode MS"/>
              </w:rPr>
            </w:pPr>
            <w:r>
              <w:rPr>
                <w:rFonts w:eastAsia="@Arial Unicode MS"/>
              </w:rPr>
              <w:t xml:space="preserve">трех норм – ответственности, </w:t>
            </w:r>
          </w:p>
          <w:p w:rsidR="00641F72" w:rsidRDefault="00641F72">
            <w:pPr>
              <w:tabs>
                <w:tab w:val="num" w:pos="480"/>
              </w:tabs>
              <w:spacing w:line="276" w:lineRule="auto"/>
              <w:ind w:right="-2"/>
              <w:jc w:val="both"/>
              <w:rPr>
                <w:rFonts w:eastAsia="@Arial Unicode MS"/>
              </w:rPr>
            </w:pPr>
            <w:r>
              <w:rPr>
                <w:rFonts w:eastAsia="@Arial Unicode MS"/>
              </w:rPr>
              <w:t xml:space="preserve">справедливого распределения, </w:t>
            </w:r>
          </w:p>
          <w:p w:rsidR="00641F72" w:rsidRDefault="00641F72">
            <w:pPr>
              <w:tabs>
                <w:tab w:val="num" w:pos="480"/>
              </w:tabs>
              <w:spacing w:line="276" w:lineRule="auto"/>
              <w:ind w:right="-2"/>
              <w:jc w:val="both"/>
              <w:rPr>
                <w:rFonts w:eastAsia="@Arial Unicode MS"/>
              </w:rPr>
            </w:pPr>
            <w:r>
              <w:rPr>
                <w:rFonts w:eastAsia="@Arial Unicode MS"/>
              </w:rPr>
              <w:t xml:space="preserve">взаимопомощи) и учет </w:t>
            </w:r>
          </w:p>
          <w:p w:rsidR="00641F72" w:rsidRDefault="00641F72">
            <w:pPr>
              <w:tabs>
                <w:tab w:val="num" w:pos="480"/>
              </w:tabs>
              <w:spacing w:line="276" w:lineRule="auto"/>
              <w:ind w:right="-2"/>
              <w:jc w:val="both"/>
              <w:rPr>
                <w:rFonts w:eastAsia="@Arial Unicode MS"/>
                <w:b/>
              </w:rPr>
            </w:pPr>
            <w:r>
              <w:rPr>
                <w:rFonts w:eastAsia="@Arial Unicode MS"/>
              </w:rPr>
              <w:t>принципа компенсации</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целеполагания; </w:t>
            </w:r>
          </w:p>
          <w:p w:rsidR="00641F72" w:rsidRDefault="00641F72">
            <w:pPr>
              <w:tabs>
                <w:tab w:val="num" w:pos="480"/>
              </w:tabs>
              <w:spacing w:line="276" w:lineRule="auto"/>
              <w:ind w:right="-2"/>
              <w:rPr>
                <w:rFonts w:eastAsia="@Arial Unicode MS"/>
              </w:rPr>
            </w:pPr>
            <w:r>
              <w:rPr>
                <w:rFonts w:eastAsia="@Arial Unicode MS"/>
              </w:rPr>
              <w:t xml:space="preserve">планирования; </w:t>
            </w:r>
          </w:p>
          <w:p w:rsidR="00641F72" w:rsidRDefault="00641F72">
            <w:pPr>
              <w:tabs>
                <w:tab w:val="num" w:pos="480"/>
              </w:tabs>
              <w:spacing w:line="276" w:lineRule="auto"/>
              <w:ind w:right="-2"/>
              <w:rPr>
                <w:rFonts w:eastAsia="@Arial Unicode MS"/>
              </w:rPr>
            </w:pPr>
            <w:r>
              <w:rPr>
                <w:rFonts w:eastAsia="@Arial Unicode MS"/>
              </w:rPr>
              <w:t xml:space="preserve">осуществления </w:t>
            </w:r>
          </w:p>
          <w:p w:rsidR="00641F72" w:rsidRDefault="00641F72">
            <w:pPr>
              <w:tabs>
                <w:tab w:val="num" w:pos="480"/>
              </w:tabs>
              <w:spacing w:line="276" w:lineRule="auto"/>
              <w:ind w:right="-2"/>
              <w:rPr>
                <w:rFonts w:eastAsia="@Arial Unicode MS"/>
              </w:rPr>
            </w:pPr>
            <w:r>
              <w:rPr>
                <w:rFonts w:eastAsia="@Arial Unicode MS"/>
              </w:rPr>
              <w:t xml:space="preserve">учебных действий; </w:t>
            </w:r>
          </w:p>
          <w:p w:rsidR="00641F72" w:rsidRDefault="00641F72">
            <w:pPr>
              <w:tabs>
                <w:tab w:val="num" w:pos="480"/>
              </w:tabs>
              <w:spacing w:line="276" w:lineRule="auto"/>
              <w:ind w:right="-2"/>
              <w:rPr>
                <w:rFonts w:eastAsia="@Arial Unicode MS"/>
              </w:rPr>
            </w:pPr>
            <w:r>
              <w:rPr>
                <w:rFonts w:eastAsia="@Arial Unicode MS"/>
              </w:rPr>
              <w:t xml:space="preserve">прогнозирования; </w:t>
            </w:r>
          </w:p>
          <w:p w:rsidR="00641F72" w:rsidRDefault="00641F72">
            <w:pPr>
              <w:tabs>
                <w:tab w:val="num" w:pos="480"/>
              </w:tabs>
              <w:spacing w:line="276" w:lineRule="auto"/>
              <w:ind w:right="-2"/>
              <w:rPr>
                <w:rFonts w:eastAsia="@Arial Unicode MS"/>
              </w:rPr>
            </w:pPr>
            <w:r>
              <w:rPr>
                <w:rFonts w:eastAsia="@Arial Unicode MS"/>
              </w:rPr>
              <w:t xml:space="preserve">контроля; </w:t>
            </w:r>
          </w:p>
          <w:p w:rsidR="00641F72" w:rsidRDefault="00641F72">
            <w:pPr>
              <w:tabs>
                <w:tab w:val="num" w:pos="480"/>
              </w:tabs>
              <w:spacing w:line="276" w:lineRule="auto"/>
              <w:ind w:right="-2"/>
              <w:rPr>
                <w:rFonts w:eastAsia="@Arial Unicode MS"/>
              </w:rPr>
            </w:pPr>
            <w:r>
              <w:rPr>
                <w:rFonts w:eastAsia="@Arial Unicode MS"/>
              </w:rPr>
              <w:t xml:space="preserve">коррекции; оценки; </w:t>
            </w:r>
          </w:p>
          <w:p w:rsidR="00641F72" w:rsidRDefault="00641F72">
            <w:pPr>
              <w:tabs>
                <w:tab w:val="num" w:pos="480"/>
              </w:tabs>
              <w:spacing w:line="276" w:lineRule="auto"/>
              <w:ind w:right="-2"/>
              <w:rPr>
                <w:rFonts w:eastAsia="@Arial Unicode MS"/>
                <w:b/>
              </w:rPr>
            </w:pPr>
            <w:r>
              <w:rPr>
                <w:rFonts w:eastAsia="@Arial Unicode MS"/>
              </w:rPr>
              <w:t>саморегуляции</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«преднамеренные ошибки»;</w:t>
            </w:r>
          </w:p>
          <w:p w:rsidR="00641F72" w:rsidRDefault="00641F72">
            <w:pPr>
              <w:tabs>
                <w:tab w:val="num" w:pos="86"/>
              </w:tabs>
              <w:spacing w:line="276" w:lineRule="auto"/>
              <w:ind w:right="-2"/>
              <w:jc w:val="both"/>
              <w:rPr>
                <w:rFonts w:eastAsia="@Arial Unicode MS"/>
              </w:rPr>
            </w:pPr>
            <w:r>
              <w:rPr>
                <w:rFonts w:eastAsia="@Arial Unicode MS"/>
              </w:rPr>
              <w:t xml:space="preserve">- поиск информации в предложенных </w:t>
            </w:r>
          </w:p>
          <w:p w:rsidR="00641F72" w:rsidRDefault="00641F72">
            <w:pPr>
              <w:tabs>
                <w:tab w:val="num" w:pos="86"/>
              </w:tabs>
              <w:spacing w:line="276" w:lineRule="auto"/>
              <w:ind w:right="-2"/>
              <w:jc w:val="both"/>
              <w:rPr>
                <w:rFonts w:eastAsia="@Arial Unicode MS"/>
              </w:rPr>
            </w:pPr>
            <w:r>
              <w:rPr>
                <w:rFonts w:eastAsia="@Arial Unicode MS"/>
              </w:rPr>
              <w:t>источниках;</w:t>
            </w:r>
          </w:p>
          <w:p w:rsidR="00641F72" w:rsidRDefault="00641F72">
            <w:pPr>
              <w:tabs>
                <w:tab w:val="num" w:pos="86"/>
              </w:tabs>
              <w:spacing w:line="276" w:lineRule="auto"/>
              <w:ind w:right="-2"/>
              <w:jc w:val="both"/>
              <w:rPr>
                <w:rFonts w:eastAsia="@Arial Unicode MS"/>
              </w:rPr>
            </w:pPr>
            <w:r>
              <w:rPr>
                <w:rFonts w:eastAsia="@Arial Unicode MS"/>
              </w:rPr>
              <w:t>- взаимоконтроль;</w:t>
            </w:r>
          </w:p>
          <w:p w:rsidR="00641F72" w:rsidRDefault="00641F72">
            <w:pPr>
              <w:tabs>
                <w:tab w:val="num" w:pos="86"/>
              </w:tabs>
              <w:spacing w:line="276" w:lineRule="auto"/>
              <w:ind w:right="-2"/>
              <w:jc w:val="both"/>
              <w:rPr>
                <w:rFonts w:eastAsia="@Arial Unicode MS"/>
              </w:rPr>
            </w:pPr>
            <w:r>
              <w:rPr>
                <w:rFonts w:eastAsia="@Arial Unicode MS"/>
              </w:rPr>
              <w:t>- диспут;</w:t>
            </w:r>
          </w:p>
          <w:p w:rsidR="00641F72" w:rsidRDefault="00641F72">
            <w:pPr>
              <w:tabs>
                <w:tab w:val="num" w:pos="86"/>
              </w:tabs>
              <w:spacing w:line="276" w:lineRule="auto"/>
              <w:ind w:right="-2"/>
              <w:jc w:val="both"/>
              <w:rPr>
                <w:rFonts w:eastAsia="@Arial Unicode MS"/>
              </w:rPr>
            </w:pPr>
            <w:r>
              <w:rPr>
                <w:rFonts w:eastAsia="@Arial Unicode MS"/>
              </w:rPr>
              <w:t>- заучивание материала наизусть в классе;</w:t>
            </w:r>
          </w:p>
          <w:p w:rsidR="00641F72" w:rsidRDefault="00641F72">
            <w:pPr>
              <w:tabs>
                <w:tab w:val="num" w:pos="86"/>
              </w:tabs>
              <w:spacing w:line="276" w:lineRule="auto"/>
              <w:ind w:right="-2"/>
              <w:jc w:val="both"/>
              <w:rPr>
                <w:rFonts w:eastAsia="@Arial Unicode MS"/>
              </w:rPr>
            </w:pPr>
            <w:r>
              <w:rPr>
                <w:rFonts w:eastAsia="@Arial Unicode MS"/>
              </w:rPr>
              <w:t xml:space="preserve">- КОНОП (контрольный опрос на </w:t>
            </w:r>
          </w:p>
          <w:p w:rsidR="00641F72" w:rsidRDefault="00641F72">
            <w:pPr>
              <w:tabs>
                <w:tab w:val="num" w:pos="86"/>
              </w:tabs>
              <w:spacing w:line="276" w:lineRule="auto"/>
              <w:ind w:right="-2"/>
              <w:jc w:val="both"/>
              <w:rPr>
                <w:rFonts w:eastAsia="@Arial Unicode MS"/>
              </w:rPr>
            </w:pPr>
            <w:r>
              <w:rPr>
                <w:rFonts w:eastAsia="@Arial Unicode MS"/>
              </w:rPr>
              <w:t>определенную проблему);</w:t>
            </w:r>
          </w:p>
          <w:p w:rsidR="00641F72" w:rsidRDefault="00641F72">
            <w:pPr>
              <w:tabs>
                <w:tab w:val="num" w:pos="86"/>
              </w:tabs>
              <w:spacing w:line="276" w:lineRule="auto"/>
              <w:ind w:right="-2"/>
              <w:jc w:val="both"/>
              <w:rPr>
                <w:rFonts w:eastAsia="@Arial Unicode MS"/>
              </w:rPr>
            </w:pPr>
            <w:r>
              <w:rPr>
                <w:rFonts w:eastAsia="@Arial Unicode MS"/>
              </w:rPr>
              <w:t xml:space="preserve">- выкладывание узора по образцу (устно </w:t>
            </w:r>
          </w:p>
          <w:p w:rsidR="00641F72" w:rsidRDefault="00641F72">
            <w:pPr>
              <w:tabs>
                <w:tab w:val="num" w:pos="86"/>
              </w:tabs>
              <w:spacing w:line="276" w:lineRule="auto"/>
              <w:ind w:right="-2"/>
              <w:jc w:val="both"/>
              <w:rPr>
                <w:rFonts w:eastAsia="@Arial Unicode MS"/>
              </w:rPr>
            </w:pPr>
            <w:r>
              <w:rPr>
                <w:rFonts w:eastAsia="@Arial Unicode MS"/>
              </w:rPr>
              <w:t>и письменно);</w:t>
            </w:r>
          </w:p>
          <w:p w:rsidR="00641F72" w:rsidRDefault="00641F72">
            <w:pPr>
              <w:tabs>
                <w:tab w:val="num" w:pos="86"/>
              </w:tabs>
              <w:spacing w:line="276" w:lineRule="auto"/>
              <w:ind w:right="-2"/>
              <w:jc w:val="both"/>
              <w:rPr>
                <w:rFonts w:eastAsia="@Arial Unicode MS"/>
              </w:rPr>
            </w:pPr>
            <w:r>
              <w:rPr>
                <w:rFonts w:eastAsia="@Arial Unicode MS"/>
              </w:rPr>
              <w:t>- графические диктанты;</w:t>
            </w:r>
          </w:p>
          <w:p w:rsidR="00641F72" w:rsidRDefault="00641F72">
            <w:pPr>
              <w:tabs>
                <w:tab w:val="num" w:pos="86"/>
              </w:tabs>
              <w:spacing w:line="276" w:lineRule="auto"/>
              <w:ind w:right="-2"/>
              <w:jc w:val="both"/>
              <w:rPr>
                <w:rFonts w:eastAsia="@Arial Unicode MS"/>
              </w:rPr>
            </w:pPr>
            <w:r>
              <w:rPr>
                <w:rFonts w:eastAsia="@Arial Unicode MS"/>
              </w:rPr>
              <w:t xml:space="preserve">- списывание с </w:t>
            </w:r>
            <w:r>
              <w:rPr>
                <w:rFonts w:eastAsia="@Arial Unicode MS"/>
              </w:rPr>
              <w:lastRenderedPageBreak/>
              <w:t>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проба на внимание;</w:t>
            </w:r>
          </w:p>
          <w:p w:rsidR="00641F72" w:rsidRDefault="00641F72">
            <w:pPr>
              <w:tabs>
                <w:tab w:val="num" w:pos="480"/>
              </w:tabs>
              <w:spacing w:line="276" w:lineRule="auto"/>
              <w:ind w:right="-2"/>
              <w:jc w:val="both"/>
              <w:rPr>
                <w:rFonts w:eastAsia="@Arial Unicode MS"/>
              </w:rPr>
            </w:pPr>
            <w:r>
              <w:rPr>
                <w:rFonts w:eastAsia="@Arial Unicode MS"/>
              </w:rPr>
              <w:t>-комбинаторные умения;</w:t>
            </w:r>
          </w:p>
          <w:p w:rsidR="00641F72" w:rsidRDefault="00641F72">
            <w:pPr>
              <w:tabs>
                <w:tab w:val="num" w:pos="480"/>
              </w:tabs>
              <w:spacing w:line="276" w:lineRule="auto"/>
              <w:ind w:right="-2"/>
              <w:jc w:val="both"/>
              <w:rPr>
                <w:rFonts w:eastAsia="@Arial Unicode MS"/>
              </w:rPr>
            </w:pPr>
            <w:r>
              <w:rPr>
                <w:rFonts w:eastAsia="@Arial Unicode MS"/>
              </w:rPr>
              <w:t xml:space="preserve">- изучение развития </w:t>
            </w:r>
          </w:p>
          <w:p w:rsidR="00641F72" w:rsidRDefault="00641F72">
            <w:pPr>
              <w:tabs>
                <w:tab w:val="num" w:pos="480"/>
              </w:tabs>
              <w:spacing w:line="276" w:lineRule="auto"/>
              <w:ind w:right="-2"/>
              <w:jc w:val="both"/>
              <w:rPr>
                <w:rFonts w:eastAsia="@Arial Unicode MS"/>
              </w:rPr>
            </w:pPr>
            <w:r>
              <w:rPr>
                <w:rFonts w:eastAsia="@Arial Unicode MS"/>
              </w:rPr>
              <w:t xml:space="preserve">практических действий (по </w:t>
            </w:r>
          </w:p>
          <w:p w:rsidR="00641F72" w:rsidRDefault="00641F72">
            <w:pPr>
              <w:tabs>
                <w:tab w:val="num" w:pos="480"/>
              </w:tabs>
              <w:spacing w:line="276" w:lineRule="auto"/>
              <w:ind w:right="-2"/>
              <w:jc w:val="both"/>
              <w:rPr>
                <w:rFonts w:eastAsia="@Arial Unicode MS"/>
              </w:rPr>
            </w:pPr>
            <w:r>
              <w:rPr>
                <w:rFonts w:eastAsia="@Arial Unicode MS"/>
              </w:rPr>
              <w:t>М.В. Зверевой);</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lastRenderedPageBreak/>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общеучебные; </w:t>
            </w:r>
          </w:p>
          <w:p w:rsidR="00641F72" w:rsidRDefault="00641F72">
            <w:pPr>
              <w:tabs>
                <w:tab w:val="num" w:pos="480"/>
              </w:tabs>
              <w:spacing w:line="276" w:lineRule="auto"/>
              <w:ind w:right="-2"/>
              <w:rPr>
                <w:rFonts w:eastAsia="@Arial Unicode MS"/>
              </w:rPr>
            </w:pPr>
            <w:r>
              <w:rPr>
                <w:rFonts w:eastAsia="@Arial Unicode MS"/>
              </w:rPr>
              <w:t>знаково-</w:t>
            </w:r>
          </w:p>
          <w:p w:rsidR="00641F72" w:rsidRDefault="00641F72">
            <w:pPr>
              <w:tabs>
                <w:tab w:val="num" w:pos="480"/>
              </w:tabs>
              <w:spacing w:line="276" w:lineRule="auto"/>
              <w:ind w:right="-2"/>
              <w:rPr>
                <w:rFonts w:eastAsia="@Arial Unicode MS"/>
              </w:rPr>
            </w:pPr>
            <w:r>
              <w:rPr>
                <w:rFonts w:eastAsia="@Arial Unicode MS"/>
              </w:rPr>
              <w:t xml:space="preserve">сомволические; </w:t>
            </w:r>
          </w:p>
          <w:p w:rsidR="00641F72" w:rsidRDefault="00641F72">
            <w:pPr>
              <w:tabs>
                <w:tab w:val="num" w:pos="480"/>
              </w:tabs>
              <w:spacing w:line="276" w:lineRule="auto"/>
              <w:ind w:right="-2"/>
              <w:rPr>
                <w:rFonts w:eastAsia="@Arial Unicode MS"/>
              </w:rPr>
            </w:pPr>
            <w:r>
              <w:rPr>
                <w:rFonts w:eastAsia="@Arial Unicode MS"/>
              </w:rPr>
              <w:t xml:space="preserve">информационные; </w:t>
            </w:r>
          </w:p>
          <w:p w:rsidR="00641F72" w:rsidRDefault="00641F72">
            <w:pPr>
              <w:tabs>
                <w:tab w:val="num" w:pos="480"/>
              </w:tabs>
              <w:spacing w:line="276" w:lineRule="auto"/>
              <w:ind w:right="-2"/>
              <w:rPr>
                <w:rFonts w:eastAsia="@Arial Unicode MS"/>
              </w:rPr>
            </w:pPr>
            <w:r>
              <w:rPr>
                <w:rFonts w:eastAsia="@Arial Unicode MS"/>
              </w:rPr>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 xml:space="preserve">«найди отличия»; «на что похоже?»; </w:t>
            </w:r>
          </w:p>
          <w:p w:rsidR="00641F72" w:rsidRDefault="00641F72">
            <w:pPr>
              <w:tabs>
                <w:tab w:val="num" w:pos="86"/>
              </w:tabs>
              <w:spacing w:line="276" w:lineRule="auto"/>
              <w:ind w:right="-2"/>
              <w:jc w:val="both"/>
              <w:rPr>
                <w:rFonts w:eastAsia="@Arial Unicode MS"/>
              </w:rPr>
            </w:pPr>
            <w:r>
              <w:rPr>
                <w:rFonts w:eastAsia="@Arial Unicode MS"/>
              </w:rPr>
              <w:t xml:space="preserve">операции сравнения; поиск лишнего; </w:t>
            </w:r>
          </w:p>
          <w:p w:rsidR="00641F72" w:rsidRDefault="00641F72">
            <w:pPr>
              <w:tabs>
                <w:tab w:val="num" w:pos="86"/>
              </w:tabs>
              <w:spacing w:line="276" w:lineRule="auto"/>
              <w:ind w:right="-2"/>
              <w:jc w:val="both"/>
              <w:rPr>
                <w:rFonts w:eastAsia="@Arial Unicode MS"/>
              </w:rPr>
            </w:pPr>
            <w:r>
              <w:rPr>
                <w:rFonts w:eastAsia="@Arial Unicode MS"/>
              </w:rPr>
              <w:t xml:space="preserve">«лабиринты»; упорядочивание; «цепочки»; </w:t>
            </w:r>
          </w:p>
          <w:p w:rsidR="00641F72" w:rsidRDefault="00641F72">
            <w:pPr>
              <w:tabs>
                <w:tab w:val="num" w:pos="86"/>
              </w:tabs>
              <w:spacing w:line="276" w:lineRule="auto"/>
              <w:ind w:right="-2"/>
              <w:jc w:val="both"/>
              <w:rPr>
                <w:rFonts w:eastAsia="@Arial Unicode MS"/>
              </w:rPr>
            </w:pPr>
            <w:r>
              <w:rPr>
                <w:rFonts w:eastAsia="@Arial Unicode MS"/>
              </w:rPr>
              <w:t>хитроумные решения; составление схем-</w:t>
            </w:r>
          </w:p>
          <w:p w:rsidR="00641F72" w:rsidRDefault="00641F72">
            <w:pPr>
              <w:tabs>
                <w:tab w:val="num" w:pos="86"/>
              </w:tabs>
              <w:spacing w:line="276" w:lineRule="auto"/>
              <w:ind w:right="-2"/>
              <w:jc w:val="both"/>
              <w:rPr>
                <w:rFonts w:eastAsia="@Arial Unicode MS"/>
              </w:rPr>
            </w:pPr>
            <w:r>
              <w:rPr>
                <w:rFonts w:eastAsia="@Arial Unicode MS"/>
              </w:rPr>
              <w:t xml:space="preserve">опор; работа с разного вида таблицами; </w:t>
            </w:r>
          </w:p>
          <w:p w:rsidR="00641F72" w:rsidRDefault="00641F72">
            <w:pPr>
              <w:tabs>
                <w:tab w:val="num" w:pos="86"/>
              </w:tabs>
              <w:spacing w:line="276" w:lineRule="auto"/>
              <w:ind w:right="-2"/>
              <w:jc w:val="both"/>
              <w:rPr>
                <w:rFonts w:eastAsia="@Arial Unicode MS"/>
              </w:rPr>
            </w:pPr>
            <w:r>
              <w:rPr>
                <w:rFonts w:eastAsia="@Arial Unicode MS"/>
              </w:rPr>
              <w:t xml:space="preserve">составление и распознавание диаграмм; </w:t>
            </w:r>
          </w:p>
          <w:p w:rsidR="00641F72" w:rsidRDefault="00641F72">
            <w:pPr>
              <w:tabs>
                <w:tab w:val="num" w:pos="86"/>
              </w:tabs>
              <w:spacing w:line="276" w:lineRule="auto"/>
              <w:ind w:right="-2"/>
              <w:jc w:val="both"/>
              <w:rPr>
                <w:rFonts w:eastAsia="@Arial Unicode MS"/>
              </w:rPr>
            </w:pPr>
            <w:r>
              <w:rPr>
                <w:rFonts w:eastAsia="@Arial Unicode MS"/>
              </w:rPr>
              <w:t xml:space="preserve">работа со словарями; задания на </w:t>
            </w:r>
          </w:p>
          <w:p w:rsidR="00641F72" w:rsidRDefault="00641F72">
            <w:pPr>
              <w:tabs>
                <w:tab w:val="num" w:pos="86"/>
              </w:tabs>
              <w:spacing w:line="276" w:lineRule="auto"/>
              <w:ind w:right="-2"/>
              <w:jc w:val="both"/>
              <w:rPr>
                <w:rFonts w:eastAsia="@Arial Unicode MS"/>
              </w:rPr>
            </w:pPr>
            <w:r>
              <w:rPr>
                <w:rFonts w:eastAsia="@Arial Unicode MS"/>
              </w:rPr>
              <w:t xml:space="preserve">формирование логического мышления </w:t>
            </w:r>
          </w:p>
          <w:p w:rsidR="00641F72" w:rsidRDefault="00641F72">
            <w:pPr>
              <w:tabs>
                <w:tab w:val="num" w:pos="86"/>
              </w:tabs>
              <w:spacing w:line="276" w:lineRule="auto"/>
              <w:ind w:right="-2"/>
              <w:jc w:val="both"/>
              <w:rPr>
                <w:rFonts w:eastAsia="@Arial Unicode MS"/>
              </w:rPr>
            </w:pPr>
            <w:r>
              <w:rPr>
                <w:rFonts w:eastAsia="@Arial Unicode MS"/>
              </w:rPr>
              <w:t xml:space="preserve">(сравнение, обобщение, классификация, </w:t>
            </w:r>
          </w:p>
          <w:p w:rsidR="00641F72" w:rsidRDefault="00641F72">
            <w:pPr>
              <w:tabs>
                <w:tab w:val="num" w:pos="86"/>
              </w:tabs>
              <w:spacing w:line="276" w:lineRule="auto"/>
              <w:ind w:right="-2"/>
              <w:jc w:val="both"/>
              <w:rPr>
                <w:rFonts w:eastAsia="@Arial Unicode MS"/>
              </w:rPr>
            </w:pPr>
            <w:r>
              <w:rPr>
                <w:rFonts w:eastAsia="@Arial Unicode MS"/>
              </w:rPr>
              <w:t xml:space="preserve">анализ, синтез); пробы на определение </w:t>
            </w:r>
          </w:p>
          <w:p w:rsidR="00641F72" w:rsidRDefault="00641F72">
            <w:pPr>
              <w:tabs>
                <w:tab w:val="num" w:pos="86"/>
              </w:tabs>
              <w:spacing w:line="276" w:lineRule="auto"/>
              <w:ind w:right="-2"/>
              <w:jc w:val="both"/>
              <w:rPr>
                <w:rFonts w:eastAsia="@Arial Unicode MS"/>
              </w:rPr>
            </w:pPr>
            <w:r>
              <w:rPr>
                <w:rFonts w:eastAsia="@Arial Unicode MS"/>
              </w:rPr>
              <w:t xml:space="preserve">количества, качества; развитие </w:t>
            </w:r>
          </w:p>
          <w:p w:rsidR="00641F72" w:rsidRDefault="00641F72">
            <w:pPr>
              <w:tabs>
                <w:tab w:val="num" w:pos="86"/>
              </w:tabs>
              <w:spacing w:line="276" w:lineRule="auto"/>
              <w:ind w:right="-2"/>
              <w:jc w:val="both"/>
              <w:rPr>
                <w:rFonts w:eastAsia="@Arial Unicode MS"/>
              </w:rPr>
            </w:pPr>
            <w:r>
              <w:rPr>
                <w:rFonts w:eastAsia="@Arial Unicode MS"/>
              </w:rPr>
              <w:t xml:space="preserve">поискового планирования;- приѐмы </w:t>
            </w:r>
          </w:p>
          <w:p w:rsidR="00641F72" w:rsidRDefault="00641F72">
            <w:pPr>
              <w:tabs>
                <w:tab w:val="num" w:pos="86"/>
              </w:tabs>
              <w:spacing w:line="276" w:lineRule="auto"/>
              <w:ind w:right="-2"/>
              <w:jc w:val="both"/>
              <w:rPr>
                <w:rFonts w:eastAsia="@Arial Unicode MS"/>
              </w:rPr>
            </w:pPr>
            <w:r>
              <w:rPr>
                <w:rFonts w:eastAsia="@Arial Unicode MS"/>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t xml:space="preserve">- проба на определение </w:t>
            </w:r>
          </w:p>
          <w:p w:rsidR="00641F72" w:rsidRDefault="00641F72">
            <w:pPr>
              <w:tabs>
                <w:tab w:val="num" w:pos="480"/>
              </w:tabs>
              <w:spacing w:line="276" w:lineRule="auto"/>
              <w:ind w:right="-2"/>
              <w:jc w:val="both"/>
              <w:rPr>
                <w:rFonts w:eastAsia="@Arial Unicode MS"/>
              </w:rPr>
            </w:pPr>
            <w:r>
              <w:rPr>
                <w:rFonts w:eastAsia="@Arial Unicode MS"/>
              </w:rPr>
              <w:t xml:space="preserve">количества слов в предложении </w:t>
            </w:r>
          </w:p>
          <w:p w:rsidR="00641F72" w:rsidRDefault="00641F72">
            <w:pPr>
              <w:tabs>
                <w:tab w:val="num" w:pos="480"/>
              </w:tabs>
              <w:spacing w:line="276" w:lineRule="auto"/>
              <w:ind w:right="-2"/>
              <w:jc w:val="both"/>
              <w:rPr>
                <w:rFonts w:eastAsia="@Arial Unicode MS"/>
              </w:rPr>
            </w:pPr>
            <w:r>
              <w:rPr>
                <w:rFonts w:eastAsia="@Arial Unicode MS"/>
              </w:rPr>
              <w:t>(С.Н. Карпова);</w:t>
            </w:r>
          </w:p>
          <w:p w:rsidR="00641F72" w:rsidRDefault="00641F72">
            <w:pPr>
              <w:tabs>
                <w:tab w:val="num" w:pos="480"/>
              </w:tabs>
              <w:spacing w:line="276" w:lineRule="auto"/>
              <w:ind w:right="-2"/>
              <w:jc w:val="both"/>
              <w:rPr>
                <w:rFonts w:eastAsia="@Arial Unicode MS"/>
              </w:rPr>
            </w:pPr>
            <w:r>
              <w:rPr>
                <w:rFonts w:eastAsia="@Arial Unicode MS"/>
              </w:rPr>
              <w:t>- методика «Кодирование»;</w:t>
            </w:r>
          </w:p>
          <w:p w:rsidR="00641F72" w:rsidRDefault="00641F72">
            <w:pPr>
              <w:tabs>
                <w:tab w:val="num" w:pos="480"/>
              </w:tabs>
              <w:spacing w:line="276" w:lineRule="auto"/>
              <w:ind w:right="-2"/>
              <w:jc w:val="both"/>
              <w:rPr>
                <w:rFonts w:eastAsia="@Arial Unicode MS"/>
              </w:rPr>
            </w:pPr>
            <w:r>
              <w:rPr>
                <w:rFonts w:eastAsia="@Arial Unicode MS"/>
              </w:rPr>
              <w:t xml:space="preserve">- диагностика универсального </w:t>
            </w:r>
          </w:p>
          <w:p w:rsidR="00641F72" w:rsidRDefault="00641F72">
            <w:pPr>
              <w:tabs>
                <w:tab w:val="num" w:pos="480"/>
              </w:tabs>
              <w:spacing w:line="276" w:lineRule="auto"/>
              <w:ind w:right="-2"/>
              <w:jc w:val="both"/>
              <w:rPr>
                <w:rFonts w:eastAsia="@Arial Unicode MS"/>
              </w:rPr>
            </w:pPr>
            <w:r>
              <w:rPr>
                <w:rFonts w:eastAsia="@Arial Unicode MS"/>
              </w:rPr>
              <w:t xml:space="preserve">действия общего приема </w:t>
            </w:r>
          </w:p>
          <w:p w:rsidR="00641F72" w:rsidRDefault="00641F72">
            <w:pPr>
              <w:tabs>
                <w:tab w:val="num" w:pos="480"/>
              </w:tabs>
              <w:spacing w:line="276" w:lineRule="auto"/>
              <w:ind w:right="-2"/>
              <w:jc w:val="both"/>
              <w:rPr>
                <w:rFonts w:eastAsia="@Arial Unicode MS"/>
              </w:rPr>
            </w:pPr>
            <w:r>
              <w:rPr>
                <w:rFonts w:eastAsia="@Arial Unicode MS"/>
              </w:rPr>
              <w:t xml:space="preserve">решения задач (по А.Р. Лурия, </w:t>
            </w:r>
          </w:p>
          <w:p w:rsidR="00641F72" w:rsidRDefault="00641F72">
            <w:pPr>
              <w:tabs>
                <w:tab w:val="num" w:pos="480"/>
              </w:tabs>
              <w:spacing w:line="276" w:lineRule="auto"/>
              <w:ind w:right="-2"/>
              <w:jc w:val="both"/>
              <w:rPr>
                <w:rFonts w:eastAsia="@Arial Unicode MS"/>
              </w:rPr>
            </w:pPr>
            <w:r>
              <w:rPr>
                <w:rFonts w:eastAsia="@Arial Unicode MS"/>
              </w:rPr>
              <w:t>Л.С. Цветковой);</w:t>
            </w:r>
          </w:p>
          <w:p w:rsidR="00641F72" w:rsidRDefault="00641F72">
            <w:pPr>
              <w:tabs>
                <w:tab w:val="num" w:pos="480"/>
              </w:tabs>
              <w:spacing w:line="276" w:lineRule="auto"/>
              <w:ind w:right="-2"/>
              <w:jc w:val="both"/>
              <w:rPr>
                <w:rFonts w:eastAsia="@Arial Unicode MS"/>
              </w:rPr>
            </w:pPr>
            <w:r>
              <w:rPr>
                <w:rFonts w:eastAsia="@Arial Unicode MS"/>
              </w:rPr>
              <w:t>- мыслительная деятельность</w:t>
            </w:r>
          </w:p>
          <w:p w:rsidR="00641F72" w:rsidRDefault="00641F72">
            <w:pPr>
              <w:tabs>
                <w:tab w:val="num" w:pos="480"/>
              </w:tabs>
              <w:spacing w:line="276" w:lineRule="auto"/>
              <w:ind w:right="-2"/>
              <w:jc w:val="both"/>
              <w:rPr>
                <w:rFonts w:eastAsia="@Arial Unicode MS"/>
              </w:rPr>
            </w:pPr>
            <w:r>
              <w:rPr>
                <w:rFonts w:eastAsia="@Arial Unicode MS"/>
              </w:rPr>
              <w:t>(по М.В.Зверевой)</w:t>
            </w:r>
          </w:p>
        </w:tc>
      </w:tr>
      <w:tr w:rsidR="00641F72" w:rsidTr="00641F72">
        <w:tc>
          <w:tcPr>
            <w:tcW w:w="166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2"/>
              <w:jc w:val="both"/>
              <w:rPr>
                <w:rFonts w:eastAsia="@Arial Unicode MS"/>
                <w:b/>
              </w:rPr>
            </w:pPr>
            <w:r>
              <w:rPr>
                <w:rFonts w:eastAsia="@Arial Unicode MS"/>
                <w:b/>
              </w:rPr>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rPr>
                <w:rFonts w:eastAsia="@Arial Unicode MS"/>
              </w:rPr>
            </w:pPr>
            <w:r>
              <w:rPr>
                <w:rFonts w:eastAsia="@Arial Unicode MS"/>
              </w:rPr>
              <w:t xml:space="preserve">инициативного </w:t>
            </w:r>
          </w:p>
          <w:p w:rsidR="00641F72" w:rsidRDefault="00641F72">
            <w:pPr>
              <w:tabs>
                <w:tab w:val="num" w:pos="480"/>
              </w:tabs>
              <w:spacing w:line="276" w:lineRule="auto"/>
              <w:ind w:right="-2"/>
              <w:rPr>
                <w:rFonts w:eastAsia="@Arial Unicode MS"/>
              </w:rPr>
            </w:pPr>
            <w:r>
              <w:rPr>
                <w:rFonts w:eastAsia="@Arial Unicode MS"/>
              </w:rPr>
              <w:t xml:space="preserve">сотрудничества; </w:t>
            </w:r>
          </w:p>
          <w:p w:rsidR="00641F72" w:rsidRDefault="00641F72">
            <w:pPr>
              <w:tabs>
                <w:tab w:val="num" w:pos="480"/>
              </w:tabs>
              <w:spacing w:line="276" w:lineRule="auto"/>
              <w:ind w:right="-2"/>
              <w:rPr>
                <w:rFonts w:eastAsia="@Arial Unicode MS"/>
              </w:rPr>
            </w:pPr>
            <w:r>
              <w:rPr>
                <w:rFonts w:eastAsia="@Arial Unicode MS"/>
              </w:rPr>
              <w:t xml:space="preserve">планирования </w:t>
            </w:r>
          </w:p>
          <w:p w:rsidR="00641F72" w:rsidRDefault="00641F72">
            <w:pPr>
              <w:tabs>
                <w:tab w:val="num" w:pos="480"/>
              </w:tabs>
              <w:spacing w:line="276" w:lineRule="auto"/>
              <w:ind w:right="-2"/>
              <w:rPr>
                <w:rFonts w:eastAsia="@Arial Unicode MS"/>
              </w:rPr>
            </w:pPr>
            <w:r>
              <w:rPr>
                <w:rFonts w:eastAsia="@Arial Unicode MS"/>
              </w:rPr>
              <w:t xml:space="preserve">учебного </w:t>
            </w:r>
          </w:p>
          <w:p w:rsidR="00641F72" w:rsidRDefault="00641F72">
            <w:pPr>
              <w:tabs>
                <w:tab w:val="num" w:pos="480"/>
              </w:tabs>
              <w:spacing w:line="276" w:lineRule="auto"/>
              <w:ind w:right="-2"/>
              <w:rPr>
                <w:rFonts w:eastAsia="@Arial Unicode MS"/>
              </w:rPr>
            </w:pPr>
            <w:r>
              <w:rPr>
                <w:rFonts w:eastAsia="@Arial Unicode MS"/>
              </w:rPr>
              <w:t xml:space="preserve">сотрудничества; </w:t>
            </w:r>
          </w:p>
          <w:p w:rsidR="00641F72" w:rsidRDefault="00641F72">
            <w:pPr>
              <w:tabs>
                <w:tab w:val="num" w:pos="480"/>
              </w:tabs>
              <w:spacing w:line="276" w:lineRule="auto"/>
              <w:ind w:right="-2"/>
              <w:rPr>
                <w:rFonts w:eastAsia="@Arial Unicode MS"/>
              </w:rPr>
            </w:pPr>
            <w:r>
              <w:rPr>
                <w:rFonts w:eastAsia="@Arial Unicode MS"/>
              </w:rPr>
              <w:t xml:space="preserve">взаимодействия; </w:t>
            </w:r>
          </w:p>
          <w:p w:rsidR="00641F72" w:rsidRDefault="00641F72">
            <w:pPr>
              <w:tabs>
                <w:tab w:val="num" w:pos="480"/>
              </w:tabs>
              <w:spacing w:line="276" w:lineRule="auto"/>
              <w:ind w:right="-2"/>
              <w:rPr>
                <w:rFonts w:eastAsia="@Arial Unicode MS"/>
              </w:rPr>
            </w:pPr>
            <w:r>
              <w:rPr>
                <w:rFonts w:eastAsia="@Arial Unicode MS"/>
              </w:rPr>
              <w:t xml:space="preserve">управление </w:t>
            </w:r>
          </w:p>
          <w:p w:rsidR="00641F72" w:rsidRDefault="00641F72">
            <w:pPr>
              <w:tabs>
                <w:tab w:val="num" w:pos="480"/>
              </w:tabs>
              <w:spacing w:line="276" w:lineRule="auto"/>
              <w:ind w:right="-2"/>
              <w:rPr>
                <w:rFonts w:eastAsia="@Arial Unicode MS"/>
              </w:rPr>
            </w:pPr>
            <w:r>
              <w:rPr>
                <w:rFonts w:eastAsia="@Arial Unicode MS"/>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86"/>
              </w:tabs>
              <w:spacing w:line="276" w:lineRule="auto"/>
              <w:ind w:right="-2"/>
              <w:jc w:val="both"/>
              <w:rPr>
                <w:rFonts w:eastAsia="@Arial Unicode MS"/>
              </w:rPr>
            </w:pPr>
            <w:r>
              <w:rPr>
                <w:rFonts w:eastAsia="@Arial Unicode MS"/>
              </w:rPr>
              <w:t>составь задание партнеру;</w:t>
            </w:r>
          </w:p>
          <w:p w:rsidR="00641F72" w:rsidRDefault="00641F72">
            <w:pPr>
              <w:tabs>
                <w:tab w:val="num" w:pos="86"/>
              </w:tabs>
              <w:spacing w:line="276" w:lineRule="auto"/>
              <w:ind w:right="-2"/>
              <w:jc w:val="both"/>
              <w:rPr>
                <w:rFonts w:eastAsia="@Arial Unicode MS"/>
              </w:rPr>
            </w:pPr>
            <w:r>
              <w:rPr>
                <w:rFonts w:eastAsia="@Arial Unicode MS"/>
              </w:rPr>
              <w:t>- отзыв на работу товарища;</w:t>
            </w:r>
          </w:p>
          <w:p w:rsidR="00641F72" w:rsidRDefault="00641F72">
            <w:pPr>
              <w:tabs>
                <w:tab w:val="num" w:pos="86"/>
              </w:tabs>
              <w:spacing w:line="276" w:lineRule="auto"/>
              <w:ind w:right="-2"/>
              <w:jc w:val="both"/>
              <w:rPr>
                <w:rFonts w:eastAsia="@Arial Unicode MS"/>
              </w:rPr>
            </w:pPr>
            <w:r>
              <w:rPr>
                <w:rFonts w:eastAsia="@Arial Unicode MS"/>
              </w:rPr>
              <w:t xml:space="preserve">- групповая работа по составлению </w:t>
            </w:r>
          </w:p>
          <w:p w:rsidR="00641F72" w:rsidRDefault="00641F72">
            <w:pPr>
              <w:tabs>
                <w:tab w:val="num" w:pos="86"/>
              </w:tabs>
              <w:spacing w:line="276" w:lineRule="auto"/>
              <w:ind w:right="-2"/>
              <w:jc w:val="both"/>
              <w:rPr>
                <w:rFonts w:eastAsia="@Arial Unicode MS"/>
              </w:rPr>
            </w:pPr>
            <w:r>
              <w:rPr>
                <w:rFonts w:eastAsia="@Arial Unicode MS"/>
              </w:rPr>
              <w:t>кроссворда;</w:t>
            </w:r>
          </w:p>
          <w:p w:rsidR="00641F72" w:rsidRDefault="00641F72">
            <w:pPr>
              <w:tabs>
                <w:tab w:val="num" w:pos="86"/>
              </w:tabs>
              <w:spacing w:line="276" w:lineRule="auto"/>
              <w:ind w:right="-2"/>
              <w:jc w:val="both"/>
              <w:rPr>
                <w:rFonts w:eastAsia="@Arial Unicode MS"/>
              </w:rPr>
            </w:pPr>
            <w:r>
              <w:rPr>
                <w:rFonts w:eastAsia="@Arial Unicode MS"/>
              </w:rPr>
              <w:t>- «отгадай, о ком говорим»;</w:t>
            </w:r>
          </w:p>
          <w:p w:rsidR="00641F72" w:rsidRDefault="00641F72">
            <w:pPr>
              <w:tabs>
                <w:tab w:val="num" w:pos="86"/>
              </w:tabs>
              <w:spacing w:line="276" w:lineRule="auto"/>
              <w:ind w:right="-2"/>
              <w:jc w:val="both"/>
              <w:rPr>
                <w:rFonts w:eastAsia="@Arial Unicode MS"/>
              </w:rPr>
            </w:pPr>
            <w:r>
              <w:rPr>
                <w:rFonts w:eastAsia="@Arial Unicode MS"/>
              </w:rPr>
              <w:t xml:space="preserve">- диалоговое слушание (формулировка </w:t>
            </w:r>
          </w:p>
          <w:p w:rsidR="00641F72" w:rsidRDefault="00641F72">
            <w:pPr>
              <w:tabs>
                <w:tab w:val="num" w:pos="86"/>
              </w:tabs>
              <w:spacing w:line="276" w:lineRule="auto"/>
              <w:ind w:right="-2"/>
              <w:jc w:val="both"/>
              <w:rPr>
                <w:rFonts w:eastAsia="@Arial Unicode MS"/>
              </w:rPr>
            </w:pPr>
            <w:r>
              <w:rPr>
                <w:rFonts w:eastAsia="@Arial Unicode MS"/>
              </w:rPr>
              <w:t>вопросов для обратной связи);</w:t>
            </w:r>
          </w:p>
          <w:p w:rsidR="00641F72" w:rsidRDefault="00641F72">
            <w:pPr>
              <w:tabs>
                <w:tab w:val="num" w:pos="86"/>
              </w:tabs>
              <w:spacing w:line="276" w:lineRule="auto"/>
              <w:ind w:right="-2"/>
              <w:jc w:val="both"/>
              <w:rPr>
                <w:rFonts w:eastAsia="@Arial Unicode MS"/>
              </w:rPr>
            </w:pPr>
            <w:r>
              <w:rPr>
                <w:rFonts w:eastAsia="@Arial Unicode MS"/>
              </w:rPr>
              <w:t xml:space="preserve">- «подготовь рассказ...», «опиши устно...», </w:t>
            </w:r>
          </w:p>
          <w:p w:rsidR="00641F72" w:rsidRDefault="00641F72">
            <w:pPr>
              <w:tabs>
                <w:tab w:val="num" w:pos="86"/>
              </w:tabs>
              <w:spacing w:line="276" w:lineRule="auto"/>
              <w:ind w:right="-2"/>
              <w:jc w:val="both"/>
              <w:rPr>
                <w:rFonts w:eastAsia="@Arial Unicode MS"/>
              </w:rPr>
            </w:pPr>
            <w:r>
              <w:rPr>
                <w:rFonts w:eastAsia="@Arial Unicode MS"/>
              </w:rPr>
              <w:t>«объясни...»;</w:t>
            </w:r>
          </w:p>
          <w:p w:rsidR="00641F72" w:rsidRDefault="00641F72">
            <w:pPr>
              <w:tabs>
                <w:tab w:val="num" w:pos="86"/>
              </w:tabs>
              <w:spacing w:line="276" w:lineRule="auto"/>
              <w:ind w:right="-2"/>
              <w:jc w:val="both"/>
              <w:rPr>
                <w:rFonts w:eastAsia="@Arial Unicode MS"/>
              </w:rPr>
            </w:pPr>
            <w:r>
              <w:rPr>
                <w:rFonts w:eastAsia="@Arial Unicode MS"/>
              </w:rPr>
              <w:t xml:space="preserve">- действия на учет </w:t>
            </w:r>
            <w:r>
              <w:rPr>
                <w:rFonts w:eastAsia="@Arial Unicode MS"/>
              </w:rPr>
              <w:lastRenderedPageBreak/>
              <w:t xml:space="preserve">позиции собеседника </w:t>
            </w:r>
          </w:p>
          <w:p w:rsidR="00641F72" w:rsidRDefault="00641F72">
            <w:pPr>
              <w:tabs>
                <w:tab w:val="num" w:pos="86"/>
              </w:tabs>
              <w:spacing w:line="276" w:lineRule="auto"/>
              <w:ind w:right="-2"/>
              <w:jc w:val="both"/>
              <w:rPr>
                <w:rFonts w:eastAsia="@Arial Unicode MS"/>
              </w:rPr>
            </w:pPr>
            <w:r>
              <w:rPr>
                <w:rFonts w:eastAsia="@Arial Unicode MS"/>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641F72" w:rsidRDefault="00641F72">
            <w:pPr>
              <w:tabs>
                <w:tab w:val="num" w:pos="480"/>
              </w:tabs>
              <w:spacing w:line="276" w:lineRule="auto"/>
              <w:ind w:right="-2"/>
              <w:jc w:val="both"/>
              <w:rPr>
                <w:rFonts w:eastAsia="@Arial Unicode MS"/>
              </w:rPr>
            </w:pPr>
            <w:r>
              <w:rPr>
                <w:rFonts w:eastAsia="@Arial Unicode MS"/>
              </w:rPr>
              <w:lastRenderedPageBreak/>
              <w:t>- «Дорога к дому»;</w:t>
            </w:r>
          </w:p>
          <w:p w:rsidR="00641F72" w:rsidRDefault="00641F72">
            <w:pPr>
              <w:tabs>
                <w:tab w:val="num" w:pos="480"/>
              </w:tabs>
              <w:spacing w:line="276" w:lineRule="auto"/>
              <w:ind w:right="-2"/>
              <w:jc w:val="both"/>
              <w:rPr>
                <w:rFonts w:eastAsia="@Arial Unicode MS"/>
              </w:rPr>
            </w:pPr>
            <w:r>
              <w:rPr>
                <w:rFonts w:eastAsia="@Arial Unicode MS"/>
              </w:rPr>
              <w:t xml:space="preserve">- задания на организацию </w:t>
            </w:r>
          </w:p>
          <w:p w:rsidR="00641F72" w:rsidRDefault="00641F72">
            <w:pPr>
              <w:tabs>
                <w:tab w:val="num" w:pos="480"/>
              </w:tabs>
              <w:spacing w:line="276" w:lineRule="auto"/>
              <w:ind w:right="-2"/>
              <w:jc w:val="both"/>
              <w:rPr>
                <w:rFonts w:eastAsia="@Arial Unicode MS"/>
              </w:rPr>
            </w:pPr>
            <w:r>
              <w:rPr>
                <w:rFonts w:eastAsia="@Arial Unicode MS"/>
              </w:rPr>
              <w:t xml:space="preserve">сотрудничества (задание </w:t>
            </w:r>
          </w:p>
          <w:p w:rsidR="00641F72" w:rsidRDefault="00641F72">
            <w:pPr>
              <w:tabs>
                <w:tab w:val="num" w:pos="480"/>
              </w:tabs>
              <w:spacing w:line="276" w:lineRule="auto"/>
              <w:ind w:right="-2"/>
              <w:jc w:val="both"/>
              <w:rPr>
                <w:rFonts w:eastAsia="@Arial Unicode MS"/>
              </w:rPr>
            </w:pPr>
            <w:r>
              <w:rPr>
                <w:rFonts w:eastAsia="@Arial Unicode MS"/>
              </w:rPr>
              <w:t xml:space="preserve">«Рукавички» (Г.А.Цукерман), </w:t>
            </w:r>
          </w:p>
          <w:p w:rsidR="00641F72" w:rsidRDefault="00641F72">
            <w:pPr>
              <w:tabs>
                <w:tab w:val="num" w:pos="480"/>
              </w:tabs>
              <w:spacing w:line="276" w:lineRule="auto"/>
              <w:ind w:right="-2"/>
              <w:jc w:val="both"/>
              <w:rPr>
                <w:rFonts w:eastAsia="@Arial Unicode MS"/>
              </w:rPr>
            </w:pPr>
            <w:r>
              <w:rPr>
                <w:rFonts w:eastAsia="@Arial Unicode MS"/>
              </w:rPr>
              <w:t xml:space="preserve">«Совместная сортировка» </w:t>
            </w:r>
          </w:p>
          <w:p w:rsidR="00641F72" w:rsidRDefault="00641F72">
            <w:pPr>
              <w:tabs>
                <w:tab w:val="num" w:pos="480"/>
              </w:tabs>
              <w:spacing w:line="276" w:lineRule="auto"/>
              <w:ind w:right="-2"/>
              <w:jc w:val="both"/>
              <w:rPr>
                <w:rFonts w:eastAsia="@Arial Unicode MS"/>
              </w:rPr>
            </w:pPr>
            <w:r>
              <w:rPr>
                <w:rFonts w:eastAsia="@Arial Unicode MS"/>
              </w:rPr>
              <w:t xml:space="preserve">(Бурменская); </w:t>
            </w:r>
          </w:p>
          <w:p w:rsidR="00641F72" w:rsidRDefault="00641F72">
            <w:pPr>
              <w:tabs>
                <w:tab w:val="num" w:pos="480"/>
              </w:tabs>
              <w:spacing w:line="276" w:lineRule="auto"/>
              <w:ind w:right="-2"/>
              <w:jc w:val="both"/>
              <w:rPr>
                <w:rFonts w:eastAsia="@Arial Unicode MS"/>
              </w:rPr>
            </w:pPr>
            <w:r>
              <w:rPr>
                <w:rFonts w:eastAsia="@Arial Unicode MS"/>
              </w:rPr>
              <w:t xml:space="preserve">- развитие речевой </w:t>
            </w:r>
          </w:p>
          <w:p w:rsidR="00641F72" w:rsidRDefault="00641F72">
            <w:pPr>
              <w:tabs>
                <w:tab w:val="num" w:pos="480"/>
              </w:tabs>
              <w:spacing w:line="276" w:lineRule="auto"/>
              <w:ind w:right="-2"/>
              <w:jc w:val="both"/>
              <w:rPr>
                <w:rFonts w:eastAsia="@Arial Unicode MS"/>
              </w:rPr>
            </w:pPr>
            <w:r>
              <w:rPr>
                <w:rFonts w:eastAsia="@Arial Unicode MS"/>
              </w:rPr>
              <w:t xml:space="preserve">деятельности учащихся </w:t>
            </w:r>
          </w:p>
          <w:p w:rsidR="00641F72" w:rsidRDefault="00641F72">
            <w:pPr>
              <w:tabs>
                <w:tab w:val="num" w:pos="480"/>
              </w:tabs>
              <w:spacing w:line="276" w:lineRule="auto"/>
              <w:ind w:right="-2"/>
              <w:jc w:val="both"/>
              <w:rPr>
                <w:rFonts w:eastAsia="@Arial Unicode MS"/>
              </w:rPr>
            </w:pPr>
            <w:r>
              <w:rPr>
                <w:rFonts w:eastAsia="@Arial Unicode MS"/>
              </w:rPr>
              <w:t xml:space="preserve">(восстановление </w:t>
            </w:r>
          </w:p>
          <w:p w:rsidR="00641F72" w:rsidRDefault="00641F72">
            <w:pPr>
              <w:tabs>
                <w:tab w:val="num" w:pos="480"/>
              </w:tabs>
              <w:spacing w:line="276" w:lineRule="auto"/>
              <w:ind w:right="-2"/>
              <w:jc w:val="both"/>
              <w:rPr>
                <w:rFonts w:eastAsia="@Arial Unicode MS"/>
              </w:rPr>
            </w:pPr>
            <w:r>
              <w:rPr>
                <w:rFonts w:eastAsia="@Arial Unicode MS"/>
              </w:rPr>
              <w:t>деформированного текста)</w:t>
            </w:r>
          </w:p>
        </w:tc>
      </w:tr>
    </w:tbl>
    <w:p w:rsidR="00251AC3" w:rsidRDefault="00251AC3" w:rsidP="00641F72">
      <w:pPr>
        <w:tabs>
          <w:tab w:val="left" w:leader="dot" w:pos="624"/>
        </w:tabs>
        <w:ind w:firstLine="567"/>
        <w:jc w:val="center"/>
        <w:rPr>
          <w:rFonts w:eastAsia="@Arial Unicode MS"/>
          <w:b/>
          <w:bCs/>
        </w:rPr>
      </w:pPr>
    </w:p>
    <w:p w:rsidR="00641F72" w:rsidRDefault="00641F72" w:rsidP="00641F72">
      <w:pPr>
        <w:tabs>
          <w:tab w:val="left" w:leader="dot" w:pos="624"/>
        </w:tabs>
        <w:ind w:firstLine="567"/>
        <w:jc w:val="center"/>
        <w:rPr>
          <w:rFonts w:eastAsia="@Arial Unicode MS"/>
          <w:b/>
          <w:bCs/>
        </w:rPr>
      </w:pPr>
      <w:r>
        <w:rPr>
          <w:rFonts w:eastAsia="@Arial Unicode MS"/>
          <w:b/>
          <w:bCs/>
        </w:rPr>
        <w:t>Связь универсальных учебных действий с содержанием учебных предметов</w:t>
      </w:r>
    </w:p>
    <w:p w:rsidR="00641F72" w:rsidRDefault="00641F72" w:rsidP="00641F72">
      <w:pPr>
        <w:tabs>
          <w:tab w:val="num" w:pos="1134"/>
        </w:tabs>
        <w:ind w:firstLine="567"/>
        <w:jc w:val="both"/>
        <w:rPr>
          <w:rFonts w:eastAsia="@Arial Unicode MS"/>
        </w:rPr>
      </w:pPr>
      <w:r>
        <w:rPr>
          <w:rFonts w:eastAsia="@Arial Unicode M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641F72" w:rsidRDefault="00641F72" w:rsidP="00641F72">
      <w:pPr>
        <w:shd w:val="clear" w:color="auto" w:fill="FFFFFF"/>
        <w:ind w:firstLine="567"/>
        <w:jc w:val="center"/>
        <w:rPr>
          <w:b/>
          <w:bCs/>
          <w:spacing w:val="-4"/>
        </w:rPr>
      </w:pPr>
      <w:r>
        <w:rPr>
          <w:b/>
          <w:bCs/>
          <w:spacing w:val="-4"/>
        </w:rPr>
        <w:t>Приоритеты предметного содержания в формировании УУД</w:t>
      </w:r>
    </w:p>
    <w:p w:rsidR="00251AC3" w:rsidRDefault="00251AC3" w:rsidP="00641F72">
      <w:pPr>
        <w:shd w:val="clear" w:color="auto" w:fill="FFFFFF"/>
        <w:ind w:firstLine="567"/>
        <w:jc w:val="center"/>
        <w:rPr>
          <w:b/>
          <w:bCs/>
          <w:spacing w:val="-4"/>
        </w:rPr>
      </w:pPr>
    </w:p>
    <w:tbl>
      <w:tblPr>
        <w:tblW w:w="5100" w:type="pct"/>
        <w:tblInd w:w="-34" w:type="dxa"/>
        <w:tblCellMar>
          <w:left w:w="0" w:type="dxa"/>
          <w:right w:w="0" w:type="dxa"/>
        </w:tblCellMar>
        <w:tblLook w:val="04A0"/>
      </w:tblPr>
      <w:tblGrid>
        <w:gridCol w:w="2286"/>
        <w:gridCol w:w="1754"/>
        <w:gridCol w:w="104"/>
        <w:gridCol w:w="1776"/>
        <w:gridCol w:w="2370"/>
        <w:gridCol w:w="1907"/>
      </w:tblGrid>
      <w:tr w:rsidR="00641F72" w:rsidTr="00641F72">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 xml:space="preserve">Смысловые </w:t>
            </w:r>
          </w:p>
          <w:p w:rsidR="00641F72" w:rsidRDefault="00641F72">
            <w:pPr>
              <w:spacing w:line="276" w:lineRule="auto"/>
              <w:jc w:val="both"/>
            </w:pPr>
            <w:r>
              <w:rPr>
                <w:b/>
                <w:bCs/>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1F72" w:rsidRDefault="00641F72">
            <w:pPr>
              <w:spacing w:line="276" w:lineRule="auto"/>
              <w:jc w:val="both"/>
            </w:pPr>
            <w:r>
              <w:rPr>
                <w:b/>
                <w:bCs/>
              </w:rPr>
              <w:t>Окружающий мир</w:t>
            </w:r>
          </w:p>
        </w:tc>
      </w:tr>
      <w:tr w:rsidR="00641F72" w:rsidTr="00641F72">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жизненное само-</w:t>
            </w:r>
          </w:p>
          <w:p w:rsidR="00641F72" w:rsidRDefault="00641F72">
            <w:pPr>
              <w:spacing w:line="276" w:lineRule="auto"/>
              <w:jc w:val="both"/>
            </w:pPr>
            <w:r>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Смыслообразование</w:t>
            </w:r>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нравственно-этическая ориентация</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Познавательные</w:t>
            </w:r>
          </w:p>
          <w:p w:rsidR="00641F72" w:rsidRDefault="00641F72">
            <w:pPr>
              <w:spacing w:line="276" w:lineRule="auto"/>
              <w:jc w:val="both"/>
            </w:pPr>
            <w:r>
              <w:rPr>
                <w:b/>
                <w:bCs/>
              </w:rPr>
              <w:t>Общеучебные</w:t>
            </w:r>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широкий спектр источников информации</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анализ, синтез, сравнение, группировка, причинно-следственные связи, логические рассуждения, доказательства, практические действия</w:t>
            </w:r>
          </w:p>
        </w:tc>
      </w:tr>
      <w:tr w:rsidR="00641F72" w:rsidTr="00641F72">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rPr>
                <w:b/>
                <w:bCs/>
              </w:rPr>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641F72" w:rsidRDefault="00641F72">
            <w:pPr>
              <w:spacing w:line="276" w:lineRule="auto"/>
              <w:jc w:val="both"/>
            </w:pPr>
            <w: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41F72" w:rsidRDefault="00641F72" w:rsidP="00641F72">
      <w:pPr>
        <w:spacing w:before="28" w:after="28"/>
        <w:ind w:firstLine="708"/>
        <w:jc w:val="both"/>
      </w:pPr>
      <w:r>
        <w:t xml:space="preserve">В результате изучения  всех без исключения предметов  в начальной школе выпускники приобретут </w:t>
      </w:r>
      <w:r>
        <w:rPr>
          <w:b/>
        </w:rPr>
        <w:t>первичные навыки работы с информацией</w:t>
      </w:r>
      <w:r>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641F72" w:rsidRDefault="00641F72" w:rsidP="00641F72">
      <w:pPr>
        <w:spacing w:before="28" w:after="28"/>
        <w:ind w:firstLine="708"/>
        <w:jc w:val="both"/>
      </w:pPr>
      <w:r>
        <w:t xml:space="preserve">В таблицах приводятся планируемые результаты в соответствии с целевыми установками требований ФГОС к результатам обучения. </w:t>
      </w:r>
    </w:p>
    <w:tbl>
      <w:tblPr>
        <w:tblW w:w="11344" w:type="dxa"/>
        <w:tblInd w:w="-743" w:type="dxa"/>
        <w:tblLayout w:type="fixed"/>
        <w:tblLook w:val="04A0"/>
      </w:tblPr>
      <w:tblGrid>
        <w:gridCol w:w="1276"/>
        <w:gridCol w:w="141"/>
        <w:gridCol w:w="2128"/>
        <w:gridCol w:w="2551"/>
        <w:gridCol w:w="1984"/>
        <w:gridCol w:w="571"/>
        <w:gridCol w:w="2693"/>
      </w:tblGrid>
      <w:tr w:rsidR="00641F72" w:rsidTr="00826B72">
        <w:tc>
          <w:tcPr>
            <w:tcW w:w="1276"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center"/>
              <w:rPr>
                <w:b/>
              </w:rPr>
            </w:pPr>
          </w:p>
        </w:tc>
        <w:tc>
          <w:tcPr>
            <w:tcW w:w="2269"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1 класс</w:t>
            </w: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2 класс</w:t>
            </w: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3 класс</w:t>
            </w:r>
          </w:p>
        </w:tc>
        <w:tc>
          <w:tcPr>
            <w:tcW w:w="3264"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t>4 класс</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before="28" w:after="28" w:line="276" w:lineRule="auto"/>
              <w:jc w:val="center"/>
              <w:rPr>
                <w:b/>
              </w:rPr>
            </w:pPr>
            <w:r>
              <w:rPr>
                <w:b/>
              </w:rPr>
              <w:t>Русский язык</w:t>
            </w:r>
          </w:p>
        </w:tc>
      </w:tr>
      <w:tr w:rsidR="00641F72" w:rsidTr="00826B72">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269"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1.Овладение н</w:t>
            </w:r>
            <w:r>
              <w:rPr>
                <w:iCs/>
              </w:rPr>
              <w:t xml:space="preserve">ачальными навыками адаптации в </w:t>
            </w:r>
            <w:r>
              <w:rPr>
                <w:iCs/>
              </w:rPr>
              <w:lastRenderedPageBreak/>
              <w:t>динамично изменяющемся и развивающемся мире.</w:t>
            </w:r>
          </w:p>
          <w:p w:rsidR="00641F72" w:rsidRDefault="00641F72">
            <w:pPr>
              <w:spacing w:line="276" w:lineRule="auto"/>
              <w:jc w:val="both"/>
              <w:rPr>
                <w:iCs/>
              </w:rPr>
            </w:pPr>
            <w:r>
              <w:t>2.Развитие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Default="00641F72">
            <w:pPr>
              <w:spacing w:line="276" w:lineRule="auto"/>
              <w:jc w:val="both"/>
              <w:rPr>
                <w:iCs/>
              </w:rPr>
            </w:pPr>
            <w:r>
              <w:rPr>
                <w:iCs/>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41F72" w:rsidRDefault="00641F72">
            <w:pPr>
              <w:spacing w:line="276" w:lineRule="auto"/>
              <w:ind w:firstLine="540"/>
              <w:jc w:val="both"/>
              <w:rPr>
                <w:iCs/>
              </w:rPr>
            </w:pP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rPr>
                <w:iCs/>
              </w:rPr>
              <w:lastRenderedPageBreak/>
              <w:t xml:space="preserve">1.Принятие и освоение социальной роли обучающегося, развитие мотивов </w:t>
            </w:r>
            <w:r>
              <w:rPr>
                <w:iCs/>
              </w:rPr>
              <w:lastRenderedPageBreak/>
              <w:t>учебной деятельности и формирование личностного смысла учения.</w:t>
            </w:r>
          </w:p>
          <w:p w:rsidR="00641F72" w:rsidRDefault="00641F72">
            <w:pPr>
              <w:spacing w:line="276" w:lineRule="auto"/>
              <w:jc w:val="both"/>
              <w:rPr>
                <w:iCs/>
              </w:rPr>
            </w:pPr>
            <w:r>
              <w:t>2.Формирование э</w:t>
            </w:r>
            <w:r>
              <w:rPr>
                <w:iCs/>
              </w:rPr>
              <w:t>стетических потребностей, ценностей и чувств.</w:t>
            </w:r>
          </w:p>
          <w:p w:rsidR="00641F72" w:rsidRDefault="00641F72">
            <w:pPr>
              <w:spacing w:line="276" w:lineRule="auto"/>
              <w:jc w:val="both"/>
              <w:rPr>
                <w:iCs/>
              </w:rPr>
            </w:pPr>
            <w:r>
              <w:rPr>
                <w:iCs/>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Default="00641F72">
            <w:pPr>
              <w:spacing w:line="276" w:lineRule="auto"/>
              <w:ind w:firstLine="540"/>
              <w:jc w:val="both"/>
              <w:rPr>
                <w:iCs/>
              </w:rPr>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lastRenderedPageBreak/>
              <w:t xml:space="preserve">1.Формирование </w:t>
            </w:r>
            <w:r>
              <w:rPr>
                <w:iCs/>
              </w:rPr>
              <w:t xml:space="preserve">чувства гордости за свою Родину, российский </w:t>
            </w:r>
            <w:r>
              <w:rPr>
                <w:iCs/>
              </w:rPr>
              <w:lastRenderedPageBreak/>
              <w:t>народ и историю России</w:t>
            </w:r>
          </w:p>
          <w:p w:rsidR="00641F72" w:rsidRDefault="00641F72">
            <w:pPr>
              <w:spacing w:line="276" w:lineRule="auto"/>
              <w:jc w:val="both"/>
              <w:rPr>
                <w:iCs/>
              </w:rPr>
            </w:pPr>
            <w:r>
              <w:t>2.Формирование э</w:t>
            </w:r>
            <w:r>
              <w:rPr>
                <w:iCs/>
              </w:rPr>
              <w:t>стетических потребностей, ценностей и чувств</w:t>
            </w:r>
          </w:p>
          <w:p w:rsidR="00641F72" w:rsidRDefault="00641F72">
            <w:pPr>
              <w:spacing w:line="276" w:lineRule="auto"/>
              <w:jc w:val="both"/>
              <w:rPr>
                <w:iCs/>
              </w:rPr>
            </w:pPr>
            <w:r>
              <w:t>3.Развитие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pPr>
          </w:p>
        </w:tc>
        <w:tc>
          <w:tcPr>
            <w:tcW w:w="3264"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rPr>
                <w:iCs/>
              </w:rPr>
            </w:pPr>
            <w:r>
              <w:rPr>
                <w:iCs/>
              </w:rPr>
              <w:lastRenderedPageBreak/>
              <w:t xml:space="preserve">1.Осознание своей этнической и национальной принадлежности, формирование ценностей </w:t>
            </w:r>
            <w:r>
              <w:rPr>
                <w:iCs/>
              </w:rPr>
              <w:lastRenderedPageBreak/>
              <w:t>многонационального российского общества</w:t>
            </w:r>
          </w:p>
          <w:p w:rsidR="00641F72" w:rsidRDefault="00641F72">
            <w:pPr>
              <w:spacing w:line="276" w:lineRule="auto"/>
              <w:jc w:val="both"/>
              <w:rPr>
                <w:iCs/>
              </w:rPr>
            </w:pPr>
            <w:r>
              <w:rPr>
                <w:iCs/>
              </w:rPr>
              <w:t>2. Становление гуманистических и демократических ценностных ориентаций</w:t>
            </w:r>
          </w:p>
          <w:p w:rsidR="00641F72" w:rsidRDefault="00641F72">
            <w:pPr>
              <w:spacing w:line="276" w:lineRule="auto"/>
              <w:jc w:val="both"/>
              <w:rPr>
                <w:iCs/>
              </w:rPr>
            </w:pPr>
            <w:r>
              <w:t>3.Развитие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rPr>
                <w:iCs/>
              </w:rPr>
            </w:pPr>
            <w:r>
              <w:t xml:space="preserve">4.Формирование </w:t>
            </w:r>
            <w:r>
              <w:rPr>
                <w:iCs/>
              </w:rPr>
              <w:t>целостного, социально ориентированного взгляда на мир в его органичном единстве и разнообразии природы, народов, культур и религий.</w:t>
            </w:r>
          </w:p>
          <w:p w:rsidR="00641F72" w:rsidRDefault="00641F72">
            <w:pPr>
              <w:tabs>
                <w:tab w:val="left" w:pos="993"/>
                <w:tab w:val="left" w:pos="1134"/>
              </w:tabs>
              <w:autoSpaceDE w:val="0"/>
              <w:spacing w:line="276" w:lineRule="auto"/>
              <w:jc w:val="both"/>
            </w:pPr>
            <w:r>
              <w:t>5. Формирование уважительного отношения к иному мнению, истории и культуре других народов.</w:t>
            </w:r>
          </w:p>
        </w:tc>
      </w:tr>
      <w:tr w:rsidR="00641F72" w:rsidTr="00826B72">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269"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 xml:space="preserve">1.Овладение </w:t>
            </w:r>
            <w:r>
              <w:rPr>
                <w:iCs/>
              </w:rPr>
              <w:t>способностью принимать и сохранять цели и задачи учебной деятельности, поиска средств её осуществления.</w:t>
            </w:r>
          </w:p>
          <w:p w:rsidR="00641F72" w:rsidRDefault="00641F72">
            <w:pPr>
              <w:spacing w:line="276" w:lineRule="auto"/>
              <w:jc w:val="both"/>
              <w:rPr>
                <w:iCs/>
              </w:rPr>
            </w:pPr>
            <w:r>
              <w:t>2.Формирование умения</w:t>
            </w:r>
            <w:r>
              <w:rPr>
                <w:iCs/>
              </w:rPr>
              <w:t xml:space="preserve"> планировать, контролировать и оценивать учебные действия в соответствии с поставленной </w:t>
            </w:r>
            <w:r>
              <w:rPr>
                <w:iCs/>
              </w:rPr>
              <w:lastRenderedPageBreak/>
              <w:t>задачей и условиями её реализации, определять наиболее эффективные способы достижения результата.</w:t>
            </w:r>
          </w:p>
          <w:p w:rsidR="00641F72" w:rsidRDefault="00641F72">
            <w:pPr>
              <w:spacing w:line="276" w:lineRule="auto"/>
              <w:jc w:val="both"/>
              <w:rPr>
                <w:iCs/>
              </w:rPr>
            </w:pPr>
            <w:r>
              <w:rPr>
                <w:iCs/>
              </w:rPr>
              <w:t>3.Использование знаково-символических средств представления информации</w:t>
            </w:r>
          </w:p>
          <w:p w:rsidR="00641F72" w:rsidRDefault="00641F72">
            <w:pPr>
              <w:spacing w:line="276" w:lineRule="auto"/>
              <w:jc w:val="both"/>
            </w:pPr>
            <w:r>
              <w:t>4.Активное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5.Готовность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41F72" w:rsidRDefault="00641F72">
            <w:pPr>
              <w:spacing w:line="276" w:lineRule="auto"/>
              <w:jc w:val="both"/>
            </w:pPr>
            <w:r>
              <w:t xml:space="preserve">6.Определение общей цели и путей её достижения; умение договариваться о распределении функций и ролей в </w:t>
            </w:r>
            <w:r>
              <w:lastRenderedPageBreak/>
              <w:t>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ind w:firstLine="540"/>
              <w:jc w:val="both"/>
            </w:pP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lastRenderedPageBreak/>
              <w:t>1.Формирование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1F72" w:rsidRDefault="00641F72">
            <w:pPr>
              <w:spacing w:line="276" w:lineRule="auto"/>
              <w:jc w:val="both"/>
            </w:pPr>
            <w:r>
              <w:t xml:space="preserve">2.Использование различных способов поиска (в справочных </w:t>
            </w:r>
            <w:r>
              <w:lastRenderedPageBreak/>
              <w:t>источниках), сбора, обработки, анализа, организации, передачи и интерпретации информации</w:t>
            </w:r>
          </w:p>
          <w:p w:rsidR="00641F72" w:rsidRDefault="00641F72">
            <w:pPr>
              <w:spacing w:line="276" w:lineRule="auto"/>
              <w:jc w:val="both"/>
            </w:pPr>
            <w:r>
              <w:t>3.Активное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41F72" w:rsidRDefault="00641F72">
            <w:pPr>
              <w:spacing w:line="276" w:lineRule="auto"/>
              <w:ind w:firstLine="540"/>
              <w:jc w:val="both"/>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1.Использование различных способов поиска, сбора, обработки, анализа, организации, передачи и интерпретации информации.</w:t>
            </w:r>
          </w:p>
          <w:p w:rsidR="00641F72" w:rsidRDefault="00641F72">
            <w:pPr>
              <w:spacing w:line="276" w:lineRule="auto"/>
              <w:jc w:val="both"/>
            </w:pPr>
            <w:r>
              <w:t>2.Активное использование речевых средств и средств для решения коммуникативны</w:t>
            </w:r>
            <w:r>
              <w:lastRenderedPageBreak/>
              <w:t>х и познавательных задач.</w:t>
            </w:r>
          </w:p>
          <w:p w:rsidR="00641F72" w:rsidRDefault="00641F72">
            <w:pPr>
              <w:spacing w:line="276" w:lineRule="auto"/>
              <w:jc w:val="both"/>
            </w:pPr>
            <w:r>
              <w:t>3.Овладение л</w:t>
            </w:r>
            <w:r>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t>.</w:t>
            </w:r>
          </w:p>
          <w:p w:rsidR="00641F72" w:rsidRDefault="00641F72">
            <w:pPr>
              <w:spacing w:line="276" w:lineRule="auto"/>
              <w:jc w:val="both"/>
            </w:pPr>
            <w:r>
              <w:t>4.Определение общей цели и 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jc w:val="both"/>
            </w:pPr>
            <w:r>
              <w:t xml:space="preserve">6.Овладение базовыми </w:t>
            </w:r>
            <w:r>
              <w:lastRenderedPageBreak/>
              <w:t>предметными и межпредметными понятиями, отражающими существенные связи и отношения между объектами и процессами. 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tc>
        <w:tc>
          <w:tcPr>
            <w:tcW w:w="3264" w:type="dxa"/>
            <w:gridSpan w:val="2"/>
            <w:tcBorders>
              <w:top w:val="single" w:sz="4" w:space="0" w:color="000000"/>
              <w:left w:val="single" w:sz="4" w:space="0" w:color="000000"/>
              <w:bottom w:val="single" w:sz="4" w:space="0" w:color="000000"/>
              <w:right w:val="single" w:sz="4" w:space="0" w:color="000000"/>
            </w:tcBorders>
          </w:tcPr>
          <w:p w:rsidR="00641F72" w:rsidRDefault="00641F72">
            <w:pPr>
              <w:snapToGrid w:val="0"/>
              <w:spacing w:line="276" w:lineRule="auto"/>
              <w:jc w:val="both"/>
            </w:pPr>
            <w:r>
              <w:lastRenderedPageBreak/>
              <w:t>1.Использование различных способов поиска, сбора, обработки, анализа, организации, передачи и интерпретации информации.</w:t>
            </w:r>
          </w:p>
          <w:p w:rsidR="00641F72" w:rsidRDefault="00641F72">
            <w:pPr>
              <w:spacing w:line="276" w:lineRule="auto"/>
              <w:jc w:val="both"/>
            </w:pPr>
            <w:r>
              <w:t>2.Активное использование речевых средств и средств для решения коммуникативных и познавательных задач.</w:t>
            </w:r>
          </w:p>
          <w:p w:rsidR="00641F72" w:rsidRDefault="00641F72">
            <w:pPr>
              <w:spacing w:line="276" w:lineRule="auto"/>
              <w:jc w:val="both"/>
            </w:pPr>
            <w:r>
              <w:t xml:space="preserve">3.Определение общей цели и путей её достижения; умение договариваться о распределении функций и ролей в совместной деятельности; </w:t>
            </w:r>
            <w:r>
              <w:lastRenderedPageBreak/>
              <w:t>4.Осуществлять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pacing w:line="276" w:lineRule="auto"/>
              <w:jc w:val="both"/>
            </w:pPr>
            <w:r>
              <w:t>5.Готовность конструктивно разрешать конфликты посредством учёта интересов сторон и сотрудничества.</w:t>
            </w:r>
          </w:p>
          <w:p w:rsidR="00641F72" w:rsidRDefault="00641F72">
            <w:pPr>
              <w:spacing w:line="276" w:lineRule="auto"/>
              <w:jc w:val="both"/>
            </w:pPr>
            <w:r>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41F72" w:rsidRDefault="00641F72">
            <w:pPr>
              <w:spacing w:line="276" w:lineRule="auto"/>
              <w:jc w:val="both"/>
            </w:pPr>
            <w:r>
              <w:t>7.Овладение базовыми предметными и межпредметными понятиями, отражающими существенные связи и отношения между объектами и процессами.</w:t>
            </w:r>
          </w:p>
          <w:p w:rsidR="00641F72" w:rsidRDefault="00641F72">
            <w:pPr>
              <w:spacing w:line="276" w:lineRule="auto"/>
              <w:jc w:val="both"/>
            </w:pPr>
          </w:p>
        </w:tc>
      </w:tr>
      <w:tr w:rsidR="00641F72" w:rsidTr="00826B72">
        <w:trPr>
          <w:trHeight w:val="5420"/>
        </w:trPr>
        <w:tc>
          <w:tcPr>
            <w:tcW w:w="1276"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269"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w:t>
            </w:r>
            <w:r>
              <w:lastRenderedPageBreak/>
              <w:t>использовать знания для решения познавательных, практических и коммуникативных задач.</w:t>
            </w:r>
          </w:p>
          <w:p w:rsidR="00641F72" w:rsidRDefault="00641F72">
            <w:pPr>
              <w:spacing w:line="276" w:lineRule="auto"/>
              <w:jc w:val="both"/>
            </w:pPr>
            <w:r>
              <w:t>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41F72" w:rsidRDefault="00641F72">
            <w:pPr>
              <w:spacing w:line="276" w:lineRule="auto"/>
              <w:jc w:val="both"/>
            </w:pPr>
            <w:r>
              <w:t xml:space="preserve">2.Осознание безошибочного письма как одного из проявлений </w:t>
            </w:r>
            <w:r>
              <w:lastRenderedPageBreak/>
              <w:t>собственного уровня 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ind w:firstLine="567"/>
              <w:jc w:val="both"/>
            </w:pPr>
          </w:p>
          <w:p w:rsidR="00641F72" w:rsidRDefault="00641F72">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w:t>
            </w:r>
            <w:r>
              <w:lastRenderedPageBreak/>
              <w:t>культуры, применение орфографических 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jc w:val="both"/>
            </w:pPr>
            <w:r>
              <w:t xml:space="preserve">5.Формирование умений опознавать и анализировать основные единицы языка, грамматические категории языка, употреблять языковые </w:t>
            </w:r>
            <w:r>
              <w:lastRenderedPageBreak/>
              <w:t>единицы адекватно ситуации речевого общения</w:t>
            </w:r>
          </w:p>
        </w:tc>
        <w:tc>
          <w:tcPr>
            <w:tcW w:w="3264" w:type="dxa"/>
            <w:gridSpan w:val="2"/>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41F72" w:rsidRDefault="00641F72">
            <w:pPr>
              <w:spacing w:line="276" w:lineRule="auto"/>
              <w:jc w:val="both"/>
            </w:pPr>
            <w:r>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3.Освоение </w:t>
            </w:r>
            <w:r>
              <w:lastRenderedPageBreak/>
              <w:t>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641F72" w:rsidRDefault="00641F72">
            <w:pPr>
              <w:spacing w:line="276" w:lineRule="auto"/>
              <w:jc w:val="both"/>
            </w:pPr>
            <w:r>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lastRenderedPageBreak/>
              <w:t>Литературное чтение</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1.Воспитание художественно-эстетического вкуса, эстетиче</w:t>
            </w:r>
            <w:r>
              <w:softHyphen/>
              <w:t>ских потребностей, ценностей и чувств на основе опыта слу</w:t>
            </w:r>
            <w:r>
              <w:softHyphen/>
              <w:t xml:space="preserve">шания и заучивания наизусть произведений художественной литературы; 2.Овладение начальными навыками адаптации к школе, к школьному коллективу; </w:t>
            </w:r>
          </w:p>
          <w:p w:rsidR="00641F72" w:rsidRDefault="00641F72">
            <w:pPr>
              <w:shd w:val="clear" w:color="auto" w:fill="FFFFFF"/>
              <w:autoSpaceDE w:val="0"/>
              <w:spacing w:line="276" w:lineRule="auto"/>
              <w:ind w:firstLine="540"/>
              <w:jc w:val="both"/>
            </w:pPr>
          </w:p>
          <w:p w:rsidR="00641F72" w:rsidRDefault="00641F72">
            <w:pPr>
              <w:shd w:val="clear" w:color="auto" w:fill="FFFFFF"/>
              <w:autoSpaceDE w:val="0"/>
              <w:spacing w:line="276" w:lineRule="auto"/>
              <w:ind w:firstLine="540"/>
              <w:jc w:val="both"/>
            </w:pPr>
          </w:p>
        </w:tc>
        <w:tc>
          <w:tcPr>
            <w:tcW w:w="2551"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1.Развитие этических чувств, доброжелательности и эмо</w:t>
            </w:r>
            <w:r>
              <w:softHyphen/>
              <w:t>ционально-нравственной отзывчивости, понимания и сопере</w:t>
            </w:r>
            <w:r>
              <w:softHyphen/>
              <w:t xml:space="preserve">живания чувствам других людей; </w:t>
            </w:r>
          </w:p>
          <w:p w:rsidR="00641F72" w:rsidRDefault="00641F72">
            <w:pPr>
              <w:shd w:val="clear" w:color="auto" w:fill="FFFFFF"/>
              <w:autoSpaceDE w:val="0"/>
              <w:spacing w:line="276" w:lineRule="auto"/>
              <w:jc w:val="both"/>
            </w:pPr>
            <w:r>
              <w:t>2.Принятие и освоение социальной роли обучающегося, развитие мотивов учебной деятельности и формирование лич</w:t>
            </w:r>
            <w:r>
              <w:softHyphen/>
              <w:t>ностного смысла учения 3.Развитие навыков сотрудничества со взрослыми и сверст</w:t>
            </w:r>
            <w:r>
              <w:softHyphen/>
              <w:t>никами в разных социальных ситуациях, умения избегать кон</w:t>
            </w:r>
            <w:r>
              <w:softHyphen/>
              <w:t>фликтов и находить выходы из спорных ситуаций, умения срав</w:t>
            </w:r>
            <w:r>
              <w:softHyphen/>
              <w:t xml:space="preserve">нивать </w:t>
            </w:r>
            <w:r>
              <w:lastRenderedPageBreak/>
              <w:t>поступки героев литературных произведений со своими собственными поступками, осмысливать поступки героев</w:t>
            </w:r>
          </w:p>
          <w:p w:rsidR="00641F72" w:rsidRDefault="00641F72">
            <w:pPr>
              <w:shd w:val="clear" w:color="auto" w:fill="FFFFFF"/>
              <w:autoSpaceDE w:val="0"/>
              <w:spacing w:line="276" w:lineRule="auto"/>
              <w:jc w:val="both"/>
            </w:pPr>
            <w:r>
              <w:t>4.Наличие мотивации к творческому труду и бережному отношению к материальным и духовным ценностям, 5.Формиро</w:t>
            </w:r>
            <w:r>
              <w:softHyphen/>
              <w:t>вание установки на безопасный, здоровый образ жизни.</w:t>
            </w: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softHyphen/>
              <w:t>нию, истории и культуре других народов, выработка умения тер</w:t>
            </w:r>
            <w:r>
              <w:softHyphen/>
              <w:t>пимо относиться к людям иной национальной принадлежности</w:t>
            </w:r>
          </w:p>
          <w:p w:rsidR="00641F72" w:rsidRDefault="00641F72">
            <w:pPr>
              <w:shd w:val="clear" w:color="auto" w:fill="FFFFFF"/>
              <w:autoSpaceDE w:val="0"/>
              <w:spacing w:line="276" w:lineRule="auto"/>
              <w:jc w:val="both"/>
            </w:pPr>
            <w:r>
              <w:t>3.Формирование средствами литературных произведений целостного взгляда на мир в единстве и разнообразии природы, народов</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1.Формирование чувства гордости за свою Родину, её исто</w:t>
            </w:r>
            <w:r>
              <w:softHyphen/>
              <w:t>рию, российский народ, становление гуманистических и де</w:t>
            </w:r>
            <w:r>
              <w:softHyphen/>
              <w:t>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w:t>
            </w:r>
          </w:p>
          <w:p w:rsidR="00641F72" w:rsidRDefault="00641F72">
            <w:pPr>
              <w:spacing w:line="276" w:lineRule="auto"/>
              <w:jc w:val="both"/>
            </w:pPr>
            <w:r>
              <w:t>3.Формирование средствами литературных произведений целостного взгляда на мир в единстве и разнообразии природы, народов</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1.Освоение способами решения проблем творческого и по</w:t>
            </w:r>
            <w: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softHyphen/>
              <w:t>фективные способы достижения результата. 3.Овладение навыками смыслового чтения текстов в соот</w:t>
            </w:r>
            <w:r>
              <w:softHyphen/>
              <w:t xml:space="preserve">ветствии с </w:t>
            </w:r>
            <w:r>
              <w:lastRenderedPageBreak/>
              <w:t>целями и задачами, осознанного построения речевого высказывания в соответствии с задачами коммуникации и со</w:t>
            </w:r>
            <w:r>
              <w:softHyphen/>
              <w:t xml:space="preserve">ставления текстов в устной и письменной формах. </w:t>
            </w:r>
          </w:p>
          <w:p w:rsidR="00641F72" w:rsidRDefault="00641F72">
            <w:pPr>
              <w:shd w:val="clear" w:color="auto" w:fill="FFFFFF"/>
              <w:autoSpaceDE w:val="0"/>
              <w:spacing w:line="276" w:lineRule="auto"/>
              <w:jc w:val="both"/>
            </w:pPr>
            <w:r>
              <w:t>4.Умение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641F72" w:rsidRDefault="00641F72">
            <w:pPr>
              <w:shd w:val="clear" w:color="auto" w:fill="FFFFFF"/>
              <w:autoSpaceDE w:val="0"/>
              <w:spacing w:line="276" w:lineRule="auto"/>
              <w:jc w:val="both"/>
            </w:pPr>
            <w:r>
              <w:t>5.Осмыс</w:t>
            </w:r>
            <w:r>
              <w:softHyphen/>
              <w:t>ливать собственное поведение и поведение окружающих.</w:t>
            </w:r>
          </w:p>
        </w:tc>
        <w:tc>
          <w:tcPr>
            <w:tcW w:w="2551"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pacing w:line="276" w:lineRule="auto"/>
              <w:jc w:val="both"/>
            </w:pPr>
            <w:r>
              <w:lastRenderedPageBreak/>
              <w:t>1.Освоение способами решения проблем творческого и по</w:t>
            </w:r>
            <w:r>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w:t>
            </w:r>
            <w:r>
              <w:softHyphen/>
              <w:t>фективные способы достижения результата; использовать знаково-символические средства представ</w:t>
            </w:r>
            <w:r>
              <w:softHyphen/>
              <w:t>ления информации о книгах. 5.Готовность слушать собеседника и вести диалог, при</w:t>
            </w:r>
            <w:r>
              <w:softHyphen/>
              <w:t xml:space="preserve">знавать различные точки зрения и право каждого иметь и </w:t>
            </w:r>
            <w:r>
              <w:lastRenderedPageBreak/>
              <w:t>излагать своё мнение и аргументировать свою точку зрения иоценку событий. 6.Умение договариваться о распределении ролей в совмест</w:t>
            </w:r>
            <w:r>
              <w:softHyphen/>
              <w:t>ной деятельности, осуществлять взаимный контроль в совмест</w:t>
            </w:r>
            <w:r>
              <w:softHyphen/>
              <w:t xml:space="preserve">ной деятельности, определять общую цель и пути её достижения. </w:t>
            </w:r>
          </w:p>
          <w:p w:rsidR="00641F72" w:rsidRDefault="00641F72">
            <w:pPr>
              <w:shd w:val="clear" w:color="auto" w:fill="FFFFFF"/>
              <w:autoSpaceDE w:val="0"/>
              <w:snapToGrid w:val="0"/>
              <w:spacing w:line="276" w:lineRule="auto"/>
              <w:jc w:val="both"/>
            </w:pPr>
            <w:r>
              <w:t>7.Осмыс</w:t>
            </w:r>
            <w:r>
              <w:softHyphen/>
              <w:t>ливать собственное поведение и поведение окружающих.</w:t>
            </w: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41F72" w:rsidRDefault="00641F72">
            <w:pPr>
              <w:shd w:val="clear" w:color="auto" w:fill="FFFFFF"/>
              <w:autoSpaceDE w:val="0"/>
              <w:spacing w:line="276" w:lineRule="auto"/>
              <w:jc w:val="both"/>
            </w:pPr>
            <w:r>
              <w:t>2.Активное использование речевых средств для решения коммуникативных и познавательных задач 3.Использование различных способов поиска учебной ин</w:t>
            </w:r>
            <w:r>
              <w:softHyphen/>
              <w:t>формации в справочниках, словарях, энциклопедиях и интер</w:t>
            </w:r>
            <w:r>
              <w:softHyphen/>
              <w:t xml:space="preserve">претация информации в соответствии с коммуникативными и познавательными задачами. Готовность </w:t>
            </w:r>
            <w:r>
              <w:lastRenderedPageBreak/>
              <w:t>конструктивно разрешать конфликты посред</w:t>
            </w:r>
            <w:r>
              <w:softHyphen/>
              <w:t>ством учёта интересов сторон и сотрудничества.</w:t>
            </w:r>
          </w:p>
          <w:p w:rsidR="00641F72" w:rsidRDefault="00641F72">
            <w:pPr>
              <w:shd w:val="clear" w:color="auto" w:fill="FFFFFF"/>
              <w:autoSpaceDE w:val="0"/>
              <w:spacing w:line="276" w:lineRule="auto"/>
              <w:ind w:firstLine="540"/>
              <w:jc w:val="both"/>
            </w:pPr>
          </w:p>
          <w:p w:rsidR="00641F72" w:rsidRDefault="00641F72">
            <w:pPr>
              <w:shd w:val="clear" w:color="auto" w:fill="FFFFFF"/>
              <w:autoSpaceDE w:val="0"/>
              <w:spacing w:line="276" w:lineRule="auto"/>
              <w:ind w:firstLine="540"/>
              <w:jc w:val="both"/>
            </w:pP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autoSpaceDE w:val="0"/>
              <w:spacing w:line="276" w:lineRule="auto"/>
              <w:jc w:val="both"/>
            </w:pP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t>1.Осознание значимости чтения для личного развития.</w:t>
            </w:r>
          </w:p>
          <w:p w:rsidR="00641F72" w:rsidRDefault="00641F72">
            <w:pPr>
              <w:shd w:val="clear" w:color="auto" w:fill="FFFFFF"/>
              <w:autoSpaceDE w:val="0"/>
              <w:spacing w:line="276" w:lineRule="auto"/>
              <w:jc w:val="both"/>
            </w:pPr>
            <w:r>
              <w:t>2.Фор</w:t>
            </w:r>
            <w:r>
              <w:softHyphen/>
              <w:t xml:space="preserve">мирование представлений о Родине и её людях, окружающем мире, культуре, первоначальных этических представлений, </w:t>
            </w:r>
            <w:r>
              <w:lastRenderedPageBreak/>
              <w:t>по</w:t>
            </w:r>
            <w:r>
              <w:softHyphen/>
              <w:t>нятий о добре и зле, дружбе, честности. 3.Формирование потреб</w:t>
            </w:r>
            <w:r>
              <w:softHyphen/>
              <w:t>ности в систематическом чтении;</w:t>
            </w:r>
          </w:p>
          <w:p w:rsidR="00641F72" w:rsidRDefault="00641F72">
            <w:pPr>
              <w:spacing w:line="276" w:lineRule="auto"/>
              <w:jc w:val="both"/>
            </w:pPr>
            <w:r>
              <w:t>умение использовать простейшие виды анализа различных текстов: устанавливать причинно-следственные связи и опре</w:t>
            </w:r>
            <w:r>
              <w:softHyphen/>
              <w:t xml:space="preserve">делять главную мысль произведения. </w:t>
            </w:r>
          </w:p>
          <w:p w:rsidR="00641F72" w:rsidRDefault="00641F72">
            <w:pPr>
              <w:spacing w:line="276" w:lineRule="auto"/>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1.Развитие художественно-творческих способностей, умение создавать собственный текст на основе художественного про</w:t>
            </w:r>
            <w:r>
              <w:softHyphen/>
              <w:t>изведения, описывать репродукции картин художников по иллюстрациям, на основе личного опыта.</w:t>
            </w:r>
          </w:p>
          <w:p w:rsidR="00641F72" w:rsidRDefault="00641F72">
            <w:pPr>
              <w:shd w:val="clear" w:color="auto" w:fill="FFFFFF"/>
              <w:autoSpaceDE w:val="0"/>
              <w:spacing w:line="276" w:lineRule="auto"/>
              <w:jc w:val="both"/>
            </w:pPr>
            <w:r>
              <w:lastRenderedPageBreak/>
              <w:t>2.Формирование потреб</w:t>
            </w:r>
            <w:r>
              <w:softHyphen/>
              <w:t>ности в систематическом чтении;</w:t>
            </w:r>
          </w:p>
          <w:p w:rsidR="00641F72" w:rsidRDefault="00641F72">
            <w:pPr>
              <w:spacing w:line="276" w:lineRule="auto"/>
              <w:jc w:val="both"/>
            </w:pPr>
            <w:r>
              <w:t>умение использовать простейшие виды анализа различных текстов: устанавливать причинно-следственные связи и опре</w:t>
            </w:r>
            <w:r>
              <w:softHyphen/>
              <w:t>делять главную мысль.</w:t>
            </w:r>
          </w:p>
          <w:p w:rsidR="00641F72" w:rsidRDefault="00641F72">
            <w:pPr>
              <w:spacing w:line="276" w:lineRule="auto"/>
              <w:jc w:val="both"/>
            </w:pPr>
            <w:r>
              <w:t>4.Делить текст на части, озаглавливать их, составлять простой план, находить средства выразительности, пересказывать произведение.</w:t>
            </w: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1.Использование разных видов чтения (изучающее (смысло</w:t>
            </w:r>
            <w:r>
              <w:softHyphen/>
              <w:t xml:space="preserve">вое), выборочное, поисковое). </w:t>
            </w:r>
          </w:p>
          <w:p w:rsidR="00641F72" w:rsidRDefault="00641F72">
            <w:pPr>
              <w:shd w:val="clear" w:color="auto" w:fill="FFFFFF"/>
              <w:autoSpaceDE w:val="0"/>
              <w:spacing w:line="276" w:lineRule="auto"/>
              <w:jc w:val="both"/>
            </w:pPr>
          </w:p>
          <w:p w:rsidR="00641F72" w:rsidRDefault="00641F72">
            <w:pPr>
              <w:shd w:val="clear" w:color="auto" w:fill="FFFFFF"/>
              <w:autoSpaceDE w:val="0"/>
              <w:spacing w:line="276" w:lineRule="auto"/>
              <w:jc w:val="both"/>
            </w:pPr>
            <w:r>
              <w:t>2.Умение осознанно воспринимать и оценивать содержание и специфику различных текстов, уча</w:t>
            </w:r>
            <w:r>
              <w:softHyphen/>
              <w:t xml:space="preserve">ствовать в их обсуждении, давать и </w:t>
            </w:r>
            <w:r>
              <w:lastRenderedPageBreak/>
              <w:t xml:space="preserve">обосновывать нравственную оценку поступков героев. </w:t>
            </w:r>
          </w:p>
          <w:p w:rsidR="00641F72" w:rsidRDefault="00641F72">
            <w:pPr>
              <w:shd w:val="clear" w:color="auto" w:fill="FFFFFF"/>
              <w:autoSpaceDE w:val="0"/>
              <w:spacing w:line="276" w:lineRule="auto"/>
              <w:jc w:val="both"/>
            </w:pPr>
          </w:p>
          <w:p w:rsidR="00641F72" w:rsidRDefault="00641F72">
            <w:pPr>
              <w:shd w:val="clear" w:color="auto" w:fill="FFFFFF"/>
              <w:autoSpaceDE w:val="0"/>
              <w:spacing w:line="276" w:lineRule="auto"/>
              <w:jc w:val="both"/>
            </w:pPr>
            <w:r>
              <w:t>3.Умение самостоятельно выбирать интересующую литера</w:t>
            </w:r>
            <w:r>
              <w:softHyphen/>
              <w:t>туру, пользоваться справочными источниками для понимания и получения дополнительной информации, составляя самосто</w:t>
            </w:r>
            <w:r>
              <w:softHyphen/>
              <w:t>ятельно краткую аннотацию.</w:t>
            </w:r>
          </w:p>
          <w:p w:rsidR="00641F72" w:rsidRDefault="00641F72">
            <w:pPr>
              <w:shd w:val="clear" w:color="auto" w:fill="FFFFFF"/>
              <w:autoSpaceDE w:val="0"/>
              <w:spacing w:line="276" w:lineRule="auto"/>
              <w:jc w:val="both"/>
            </w:pPr>
            <w:r>
              <w:t>4.Умение работать с разными видами текстов, находить ха</w:t>
            </w:r>
            <w:r>
              <w:softHyphen/>
              <w:t>рактерные особенности научно-познавательных, учебных и ху</w:t>
            </w:r>
            <w:r>
              <w:softHyphen/>
              <w:t>дожественных произведений. На практическом уровне овладеть некоторыми видами письменной речи (повествование — созда</w:t>
            </w:r>
            <w: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tc>
        <w:tc>
          <w:tcPr>
            <w:tcW w:w="2693"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jc w:val="both"/>
            </w:pP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center"/>
              <w:rPr>
                <w:b/>
              </w:rPr>
            </w:pPr>
            <w:r>
              <w:rPr>
                <w:b/>
              </w:rPr>
              <w:lastRenderedPageBreak/>
              <w:t>Математика и информатика</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rPr>
                <w:iCs/>
              </w:rPr>
            </w:pPr>
            <w:r>
              <w:t xml:space="preserve">1.Положительное отношение к </w:t>
            </w:r>
            <w:r>
              <w:lastRenderedPageBreak/>
              <w:t>учёбе в школе, к предмету «Математика».</w:t>
            </w:r>
            <w:r>
              <w:br/>
              <w:t>2.Представление о причинах успеха в учёбе,  осознание сути новой социальной роли  ученика. 3.Овладение н</w:t>
            </w:r>
            <w:r>
              <w:rPr>
                <w:iCs/>
              </w:rPr>
              <w:t>ачальными навыками адаптации в динамично изменяющемся и развивающемся мире.</w:t>
            </w:r>
          </w:p>
          <w:p w:rsidR="00641F72" w:rsidRDefault="00641F72">
            <w:pPr>
              <w:spacing w:line="276" w:lineRule="auto"/>
              <w:jc w:val="both"/>
              <w:rPr>
                <w:iCs/>
              </w:rPr>
            </w:pPr>
            <w:r>
              <w:t>4.Развитие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641F72" w:rsidRDefault="00641F72">
            <w:pPr>
              <w:spacing w:line="276" w:lineRule="auto"/>
              <w:ind w:firstLine="540"/>
              <w:jc w:val="both"/>
            </w:pPr>
          </w:p>
          <w:p w:rsidR="00641F72" w:rsidRDefault="00641F72">
            <w:pPr>
              <w:spacing w:line="276" w:lineRule="auto"/>
              <w:jc w:val="both"/>
              <w:rPr>
                <w:iCs/>
              </w:rPr>
            </w:pPr>
            <w:r>
              <w:rPr>
                <w:iCs/>
              </w:rPr>
              <w:t>5.Формирование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1.Общее представление о </w:t>
            </w:r>
            <w:r>
              <w:lastRenderedPageBreak/>
              <w:t>моральных нормах поведения;</w:t>
            </w:r>
            <w:r>
              <w:br/>
              <w:t>проявление доброжелательного отношения к сверстникам, бесконфликтное поведение, стремление прислушиваться к мнению одноклассников.</w:t>
            </w:r>
          </w:p>
          <w:p w:rsidR="00641F72" w:rsidRDefault="00641F72">
            <w:pPr>
              <w:spacing w:line="276" w:lineRule="auto"/>
              <w:jc w:val="both"/>
              <w:rPr>
                <w:iCs/>
              </w:rPr>
            </w:pPr>
            <w:r>
              <w:rPr>
                <w:iCs/>
              </w:rPr>
              <w:t>2.Принятие и освоение социальной роли обучающегося, развитие мотивов учебной деятельности и формирование личностного смысла учения.</w:t>
            </w:r>
          </w:p>
          <w:p w:rsidR="00641F72" w:rsidRDefault="00641F72">
            <w:pPr>
              <w:spacing w:line="276" w:lineRule="auto"/>
              <w:jc w:val="both"/>
              <w:rPr>
                <w:iCs/>
              </w:rPr>
            </w:pPr>
            <w:r>
              <w:t>3.Формирование э</w:t>
            </w:r>
            <w:r>
              <w:rPr>
                <w:iCs/>
              </w:rPr>
              <w:t>стетических потребностей, ценностей и чувств.</w:t>
            </w:r>
          </w:p>
          <w:p w:rsidR="00641F72" w:rsidRDefault="00641F72">
            <w:pPr>
              <w:spacing w:line="276" w:lineRule="auto"/>
              <w:jc w:val="both"/>
              <w:rPr>
                <w:iCs/>
              </w:rPr>
            </w:pPr>
            <w:r>
              <w:rPr>
                <w:iCs/>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1.Проявление доброжелательного </w:t>
            </w:r>
            <w:r>
              <w:lastRenderedPageBreak/>
              <w:t>отношения к сверстникам, бесконфликтное поведение, стремление прислушиваться к мнению одноклассников.</w:t>
            </w:r>
          </w:p>
          <w:p w:rsidR="00641F72" w:rsidRDefault="00641F72">
            <w:pPr>
              <w:autoSpaceDE w:val="0"/>
              <w:spacing w:line="276" w:lineRule="auto"/>
              <w:jc w:val="both"/>
            </w:pPr>
            <w:r>
              <w:t xml:space="preserve">2.Готовность ученика </w:t>
            </w:r>
            <w:r>
              <w:rPr>
                <w:iCs/>
              </w:rPr>
              <w:t xml:space="preserve">целенаправленно использовать </w:t>
            </w:r>
            <w:r>
              <w:t xml:space="preserve">знания в учении и в повседневной жизни для исследования математической сущности предмета. 3.Способность </w:t>
            </w:r>
            <w:r>
              <w:rPr>
                <w:iCs/>
              </w:rPr>
              <w:t xml:space="preserve">характеризовать </w:t>
            </w:r>
            <w:r>
              <w:t>собственные знания по предмету. 4.</w:t>
            </w:r>
            <w:r>
              <w:rPr>
                <w:iCs/>
              </w:rPr>
              <w:t>Формулировать</w:t>
            </w:r>
            <w:r>
              <w:t xml:space="preserve"> вопросы, </w:t>
            </w:r>
            <w:r>
              <w:rPr>
                <w:iCs/>
              </w:rPr>
              <w:t>устанавливать</w:t>
            </w:r>
            <w:r>
              <w:t>, какие из предложенных математических задач могут быть им успешно решены.</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rPr>
                <w:iCs/>
              </w:rPr>
            </w:pPr>
            <w:r>
              <w:lastRenderedPageBreak/>
              <w:t xml:space="preserve">1.Готовность ученика </w:t>
            </w:r>
            <w:r>
              <w:rPr>
                <w:iCs/>
              </w:rPr>
              <w:t xml:space="preserve">целенаправленно </w:t>
            </w:r>
            <w:r>
              <w:rPr>
                <w:iCs/>
              </w:rPr>
              <w:lastRenderedPageBreak/>
              <w:t xml:space="preserve">использовать </w:t>
            </w:r>
            <w:r>
              <w:t xml:space="preserve">знания в учении и в повседневной жизни для исследования математической сущности предмета. 2.Способность </w:t>
            </w:r>
            <w:r>
              <w:rPr>
                <w:iCs/>
              </w:rPr>
              <w:t xml:space="preserve">характеризовать </w:t>
            </w:r>
            <w:r>
              <w:t>собственные знания по предмету. 3.</w:t>
            </w:r>
            <w:r>
              <w:rPr>
                <w:iCs/>
              </w:rPr>
              <w:t xml:space="preserve">Формировать </w:t>
            </w:r>
            <w:r>
              <w:t>познавательный интерес к математической науке.</w:t>
            </w:r>
          </w:p>
          <w:p w:rsidR="00641F72" w:rsidRDefault="00641F72">
            <w:pPr>
              <w:spacing w:line="276" w:lineRule="auto"/>
              <w:jc w:val="both"/>
              <w:rPr>
                <w:iCs/>
              </w:rPr>
            </w:pPr>
            <w:r>
              <w:rPr>
                <w:iCs/>
              </w:rPr>
              <w:t>4.Осознание своей этнической и национальной принадлежности, формирование ценностей многонационального российского общества.</w:t>
            </w:r>
          </w:p>
          <w:p w:rsidR="00641F72" w:rsidRDefault="00641F72">
            <w:pPr>
              <w:spacing w:line="276" w:lineRule="auto"/>
              <w:jc w:val="both"/>
              <w:rPr>
                <w:iCs/>
              </w:rPr>
            </w:pPr>
            <w:r>
              <w:rPr>
                <w:iCs/>
              </w:rPr>
              <w:t>5. Становление гуманистических и демократических ценностных ориентаций.</w:t>
            </w:r>
          </w:p>
          <w:p w:rsidR="00641F72" w:rsidRDefault="00641F72">
            <w:pPr>
              <w:spacing w:line="276" w:lineRule="auto"/>
              <w:jc w:val="both"/>
              <w:rPr>
                <w:iCs/>
              </w:rPr>
            </w:pPr>
            <w:r>
              <w:t>6.Развитие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t xml:space="preserve">1.Устанавливать </w:t>
            </w:r>
            <w:r>
              <w:t xml:space="preserve">количественные и пространственные </w:t>
            </w:r>
            <w:r>
              <w:lastRenderedPageBreak/>
              <w:t xml:space="preserve">отношения объектов окружающего мира. </w:t>
            </w:r>
          </w:p>
          <w:p w:rsidR="00641F72" w:rsidRDefault="00641F72">
            <w:pPr>
              <w:autoSpaceDE w:val="0"/>
              <w:spacing w:line="276" w:lineRule="auto"/>
              <w:jc w:val="both"/>
            </w:pPr>
            <w:r>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551"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lastRenderedPageBreak/>
              <w:t xml:space="preserve">1.Определять </w:t>
            </w:r>
            <w:r>
              <w:t xml:space="preserve">логику решения практической и </w:t>
            </w:r>
            <w:r>
              <w:lastRenderedPageBreak/>
              <w:t xml:space="preserve">учебной задачи. 2.Умение </w:t>
            </w:r>
            <w:r>
              <w:rPr>
                <w:iCs/>
              </w:rPr>
              <w:t xml:space="preserve">моделировать </w:t>
            </w:r>
            <w:r>
              <w:t>— решать учебные задачи с помощью знаков, п</w:t>
            </w:r>
            <w:r>
              <w:rPr>
                <w:iCs/>
              </w:rPr>
              <w:t xml:space="preserve">ланировать, контролировать и корректировать </w:t>
            </w:r>
            <w:r>
              <w:t>ход</w:t>
            </w:r>
          </w:p>
          <w:p w:rsidR="00641F72" w:rsidRDefault="00641F72">
            <w:pPr>
              <w:spacing w:line="276" w:lineRule="auto"/>
              <w:jc w:val="both"/>
            </w:pPr>
            <w:r>
              <w:t>решения учебной задачи.</w:t>
            </w: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rPr>
                <w:iCs/>
              </w:rPr>
              <w:lastRenderedPageBreak/>
              <w:t xml:space="preserve">1.Строить алгоритм </w:t>
            </w:r>
            <w:r>
              <w:t xml:space="preserve">поиска необходимой информации. </w:t>
            </w:r>
          </w:p>
          <w:p w:rsidR="00641F72" w:rsidRDefault="00641F72">
            <w:pPr>
              <w:autoSpaceDE w:val="0"/>
              <w:spacing w:line="276" w:lineRule="auto"/>
              <w:jc w:val="both"/>
            </w:pPr>
            <w:r>
              <w:lastRenderedPageBreak/>
              <w:t xml:space="preserve">2.Умение </w:t>
            </w:r>
            <w:r>
              <w:rPr>
                <w:iCs/>
              </w:rPr>
              <w:t xml:space="preserve">моделировать </w:t>
            </w:r>
            <w:r>
              <w:t xml:space="preserve">— решать учебные задачи с помощью знаков, </w:t>
            </w:r>
            <w:r>
              <w:rPr>
                <w:iCs/>
              </w:rPr>
              <w:t xml:space="preserve">планировать, контролировать и корректировать </w:t>
            </w:r>
            <w:r>
              <w:t>ход решения учебной задачи.</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1.Способность </w:t>
            </w:r>
            <w:r>
              <w:rPr>
                <w:iCs/>
              </w:rPr>
              <w:t xml:space="preserve">анализировать </w:t>
            </w:r>
            <w:r>
              <w:t xml:space="preserve">учебную ситуацию с точки </w:t>
            </w:r>
            <w:r>
              <w:lastRenderedPageBreak/>
              <w:t xml:space="preserve">зрения математических характеристик. 2.Умение </w:t>
            </w:r>
            <w:r>
              <w:rPr>
                <w:iCs/>
              </w:rPr>
              <w:t xml:space="preserve">моделировать </w:t>
            </w:r>
            <w:r>
              <w:t xml:space="preserve">— решать учебные задачи с помощью знаков. </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jc w:val="both"/>
            </w:pPr>
            <w:r>
              <w:t xml:space="preserve">1.Освоение </w:t>
            </w:r>
            <w:r>
              <w:rPr>
                <w:iCs/>
              </w:rPr>
              <w:t xml:space="preserve">знаний </w:t>
            </w:r>
            <w:r>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641F72" w:rsidRDefault="00641F72">
            <w:pPr>
              <w:autoSpaceDE w:val="0"/>
              <w:snapToGrid w:val="0"/>
              <w:spacing w:line="276" w:lineRule="auto"/>
              <w:jc w:val="both"/>
            </w:pPr>
            <w:r>
              <w:t>3.Умение использовать знаково-символические средства, в том числе модели и схемы, таблицы.</w:t>
            </w: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 xml:space="preserve">1.Освоение </w:t>
            </w:r>
            <w:r>
              <w:rPr>
                <w:iCs/>
              </w:rPr>
              <w:t xml:space="preserve">знаний </w:t>
            </w:r>
            <w:r>
              <w:t>о числах и величинах, умение выбирать и использовать в ходе решения способы нахождения величин.</w:t>
            </w:r>
          </w:p>
          <w:p w:rsidR="00641F72" w:rsidRDefault="00641F72">
            <w:pPr>
              <w:spacing w:line="276" w:lineRule="auto"/>
              <w:jc w:val="both"/>
            </w:pPr>
            <w:r>
              <w:t>2. Овладение основами логического и алгоритмического мышления, пространственного воображения и математической речи.</w:t>
            </w:r>
          </w:p>
        </w:tc>
        <w:tc>
          <w:tcPr>
            <w:tcW w:w="2555" w:type="dxa"/>
            <w:gridSpan w:val="2"/>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t>1.Умение выбирать и использовать в ходе решения изученные алгоритмы.</w:t>
            </w:r>
          </w:p>
          <w:p w:rsidR="00641F72" w:rsidRDefault="00641F72">
            <w:pPr>
              <w:autoSpaceDE w:val="0"/>
              <w:spacing w:line="276" w:lineRule="auto"/>
              <w:jc w:val="both"/>
            </w:pPr>
            <w:r>
              <w:t>2.  Использовать приемы решения задач, знаково-символические средства, в том числе схемы, таблицы, диаграммы для решения математических задач.</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autoSpaceDE w:val="0"/>
              <w:snapToGrid w:val="0"/>
              <w:spacing w:line="276" w:lineRule="auto"/>
              <w:jc w:val="both"/>
            </w:pPr>
            <w:r>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641F72" w:rsidRDefault="00641F72">
            <w:pPr>
              <w:autoSpaceDE w:val="0"/>
              <w:spacing w:line="276" w:lineRule="auto"/>
              <w:jc w:val="both"/>
            </w:pPr>
            <w:r>
              <w:t>2.Выполнять и строить алгоритмы.</w:t>
            </w:r>
          </w:p>
          <w:p w:rsidR="00641F72" w:rsidRDefault="00641F72">
            <w:pPr>
              <w:autoSpaceDE w:val="0"/>
              <w:spacing w:line="276" w:lineRule="auto"/>
              <w:jc w:val="both"/>
            </w:pPr>
            <w:r>
              <w:t>3. Исследовать,</w:t>
            </w:r>
          </w:p>
          <w:p w:rsidR="00641F72" w:rsidRDefault="00641F72">
            <w:pPr>
              <w:autoSpaceDE w:val="0"/>
              <w:spacing w:line="276" w:lineRule="auto"/>
              <w:jc w:val="both"/>
            </w:pPr>
            <w:r>
              <w:t>распознавать и изображать геометрические фигуры.</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Окружающий мир</w:t>
            </w:r>
          </w:p>
        </w:tc>
        <w:tc>
          <w:tcPr>
            <w:tcW w:w="2128"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jc w:val="both"/>
            </w:pP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1.Формирование установки на безопасный, здоровый об</w:t>
            </w:r>
            <w:r>
              <w:softHyphen/>
              <w:t>раз жизни.</w:t>
            </w:r>
          </w:p>
          <w:p w:rsidR="00641F72" w:rsidRDefault="00641F72">
            <w:pPr>
              <w:spacing w:line="276" w:lineRule="auto"/>
              <w:jc w:val="both"/>
            </w:pPr>
            <w:r>
              <w:t xml:space="preserve"> 2.Наличие </w:t>
            </w:r>
            <w:r>
              <w:lastRenderedPageBreak/>
              <w:t>мотивации к творческому труду, работе на результат, бережному отношению к материальным и духовным ценностям.</w:t>
            </w:r>
          </w:p>
          <w:p w:rsidR="00641F72" w:rsidRDefault="00641F72">
            <w:pPr>
              <w:shd w:val="clear" w:color="auto" w:fill="FFFFFF"/>
              <w:autoSpaceDE w:val="0"/>
              <w:spacing w:line="276" w:lineRule="auto"/>
              <w:jc w:val="both"/>
            </w:pPr>
            <w:r>
              <w:t>3.Овладение начальными навыками адаптации в динамично изменяющемся и развивающемся мире.</w:t>
            </w:r>
          </w:p>
          <w:p w:rsidR="00641F72" w:rsidRDefault="00641F72">
            <w:pPr>
              <w:shd w:val="clear" w:color="auto" w:fill="FFFFFF"/>
              <w:autoSpaceDE w:val="0"/>
              <w:spacing w:line="276" w:lineRule="auto"/>
              <w:jc w:val="both"/>
            </w:pPr>
            <w:r>
              <w:t>4.Принятие и освоение социальной роли учащегося, развитие мотивов учебной деятельности и формирование лич</w:t>
            </w:r>
            <w:r>
              <w:softHyphen/>
              <w:t>ностного смысла учения.</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1.Формирование эстетических потребностей, ценностей и чувств.</w:t>
            </w:r>
          </w:p>
          <w:p w:rsidR="00641F72" w:rsidRDefault="00641F72">
            <w:pPr>
              <w:shd w:val="clear" w:color="auto" w:fill="FFFFFF"/>
              <w:autoSpaceDE w:val="0"/>
              <w:spacing w:line="276" w:lineRule="auto"/>
              <w:jc w:val="both"/>
            </w:pPr>
            <w:r>
              <w:t xml:space="preserve">2.Развитие этических чувств, </w:t>
            </w:r>
            <w:r>
              <w:lastRenderedPageBreak/>
              <w:t>доброжелательности и эмо</w:t>
            </w:r>
            <w:r>
              <w:softHyphen/>
              <w:t>ционально-нравственной отзывчивости, понимания и сопере</w:t>
            </w:r>
            <w:r>
              <w:softHyphen/>
              <w:t>живания чувствам других людей.</w:t>
            </w:r>
          </w:p>
          <w:p w:rsidR="00641F72" w:rsidRDefault="00641F72">
            <w:pPr>
              <w:spacing w:line="276" w:lineRule="auto"/>
              <w:jc w:val="both"/>
            </w:pPr>
            <w:r>
              <w:t>3.Развитие навыков сотрудничества со взрослыми и свер</w:t>
            </w:r>
            <w:r>
              <w:softHyphen/>
              <w:t>стниками в разных социальных ситуациях, умения не создавать конфликтов и находить выходы из спорных ситуаций.</w:t>
            </w: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 xml:space="preserve">1.Развитие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641F72" w:rsidRDefault="00641F72">
            <w:pPr>
              <w:spacing w:line="276" w:lineRule="auto"/>
              <w:jc w:val="both"/>
            </w:pPr>
            <w:r>
              <w:t>2.Развитие навыков сотрудничества со взрослыми и свер</w:t>
            </w:r>
            <w:r>
              <w:softHyphen/>
              <w:t>стниками в разных социальных ситуациях, умения не создавать конфликтов и находить выходы из спорных ситуаций.</w:t>
            </w:r>
          </w:p>
          <w:p w:rsidR="00641F72" w:rsidRDefault="00641F72">
            <w:pPr>
              <w:shd w:val="clear" w:color="auto" w:fill="FFFFFF"/>
              <w:autoSpaceDE w:val="0"/>
              <w:spacing w:line="276" w:lineRule="auto"/>
              <w:jc w:val="both"/>
            </w:pPr>
            <w:r>
              <w:t>3.Формирование уважительного отношения к иному мне</w:t>
            </w:r>
            <w:r>
              <w:softHyphen/>
              <w:t>нию, истории и культуре других народов.</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1. Формирование основ российской гражданской иден</w:t>
            </w:r>
            <w:r>
              <w:softHyphen/>
              <w:t xml:space="preserve">тичности, чувства гордости за свою Родину, российский </w:t>
            </w:r>
            <w:r>
              <w:lastRenderedPageBreak/>
              <w:t>народ и историю 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softHyphen/>
              <w:t>тации.</w:t>
            </w:r>
          </w:p>
          <w:p w:rsidR="00641F72" w:rsidRDefault="00641F72">
            <w:pPr>
              <w:shd w:val="clear" w:color="auto" w:fill="FFFFFF"/>
              <w:autoSpaceDE w:val="0"/>
              <w:spacing w:line="276" w:lineRule="auto"/>
              <w:jc w:val="both"/>
            </w:pPr>
            <w:r>
              <w:t>3.Формирование целостного, социально ориентированного взгляда на мир в его органичном единстве и разнообразии при</w:t>
            </w:r>
            <w:r>
              <w:softHyphen/>
              <w:t>роды, народов, культур и религий.</w:t>
            </w:r>
          </w:p>
          <w:p w:rsidR="00641F72" w:rsidRDefault="00641F72">
            <w:pPr>
              <w:shd w:val="clear" w:color="auto" w:fill="FFFFFF"/>
              <w:autoSpaceDE w:val="0"/>
              <w:spacing w:line="276" w:lineRule="auto"/>
              <w:jc w:val="both"/>
            </w:pPr>
            <w:r>
              <w:t>4. Формирование уважительного отношения к иному мне</w:t>
            </w:r>
            <w:r>
              <w:softHyphen/>
              <w:t>нию, истории и культуре других народов.</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Метапредметные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641F72" w:rsidRDefault="00641F72">
            <w:pPr>
              <w:shd w:val="clear" w:color="auto" w:fill="FFFFFF"/>
              <w:autoSpaceDE w:val="0"/>
              <w:spacing w:line="276" w:lineRule="auto"/>
              <w:jc w:val="both"/>
            </w:pPr>
            <w:r>
              <w:lastRenderedPageBreak/>
              <w:t>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641F72" w:rsidRDefault="00641F72">
            <w:pPr>
              <w:shd w:val="clear" w:color="auto" w:fill="FFFFFF"/>
              <w:autoSpaceDE w:val="0"/>
              <w:spacing w:line="276" w:lineRule="auto"/>
              <w:ind w:firstLine="567"/>
              <w:jc w:val="both"/>
            </w:pP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 xml:space="preserve">1.Овладение способностью принимать и сохранять цели и задачи учебной деятельности, поиска средств её осуществления. </w:t>
            </w:r>
          </w:p>
          <w:p w:rsidR="00641F72" w:rsidRDefault="00641F72">
            <w:pPr>
              <w:shd w:val="clear" w:color="auto" w:fill="FFFFFF"/>
              <w:autoSpaceDE w:val="0"/>
              <w:spacing w:line="276" w:lineRule="auto"/>
              <w:jc w:val="both"/>
            </w:pPr>
            <w:r>
              <w:t>2.Освоение способов решения проблем творческого и по</w:t>
            </w:r>
            <w:r>
              <w:softHyphen/>
              <w:t>искового характера</w:t>
            </w:r>
          </w:p>
          <w:p w:rsidR="00641F72" w:rsidRDefault="00641F72">
            <w:pPr>
              <w:shd w:val="clear" w:color="auto" w:fill="FFFFFF"/>
              <w:autoSpaceDE w:val="0"/>
              <w:spacing w:line="276" w:lineRule="auto"/>
              <w:jc w:val="both"/>
            </w:pPr>
            <w:r>
              <w:t xml:space="preserve">3.Формирование умения планировать, контролировать и оценивать учебные действия в </w:t>
            </w:r>
            <w:r>
              <w:lastRenderedPageBreak/>
              <w:t>соответствии с поставленной задачей и условиями её реализации. 4.Определять наиболее эф</w:t>
            </w:r>
            <w:r>
              <w:softHyphen/>
              <w:t>фективные способы достижения результата. 5.Готовность слушать собеседника и вести диалог. 6.Готов</w:t>
            </w:r>
            <w: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41F72" w:rsidRDefault="00641F72">
            <w:pPr>
              <w:shd w:val="clear" w:color="auto" w:fill="FFFFFF"/>
              <w:autoSpaceDE w:val="0"/>
              <w:spacing w:line="276" w:lineRule="auto"/>
              <w:ind w:firstLine="567"/>
              <w:jc w:val="both"/>
            </w:pPr>
          </w:p>
          <w:p w:rsidR="00641F72" w:rsidRDefault="00641F72">
            <w:pPr>
              <w:shd w:val="clear" w:color="auto" w:fill="FFFFFF"/>
              <w:autoSpaceDE w:val="0"/>
              <w:spacing w:line="276" w:lineRule="auto"/>
              <w:ind w:firstLine="567"/>
              <w:jc w:val="both"/>
            </w:pP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1.Освоение способов решения проблем творческого и по</w:t>
            </w:r>
            <w:r>
              <w:softHyphen/>
              <w:t>искового характера. 2.Использование знаково-символических средств пред</w:t>
            </w:r>
            <w:r>
              <w:softHyphen/>
              <w:t>ставления информации для создания моделей изучаемых объ</w:t>
            </w:r>
            <w:r>
              <w:softHyphen/>
              <w:t>ектов и процессов, схем решения учебных и практических задач.</w:t>
            </w:r>
          </w:p>
          <w:p w:rsidR="00641F72" w:rsidRDefault="00641F72">
            <w:pPr>
              <w:shd w:val="clear" w:color="auto" w:fill="FFFFFF"/>
              <w:autoSpaceDE w:val="0"/>
              <w:spacing w:line="276" w:lineRule="auto"/>
              <w:jc w:val="both"/>
            </w:pPr>
            <w:r>
              <w:t xml:space="preserve">2.Использование различных способов поиска (в справочных </w:t>
            </w:r>
            <w:r>
              <w:lastRenderedPageBreak/>
              <w:t>источниках и открытом учебном информационном простран</w:t>
            </w:r>
            <w:r>
              <w:softHyphen/>
              <w:t>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41F72" w:rsidRDefault="00641F72">
            <w:pPr>
              <w:shd w:val="clear" w:color="auto" w:fill="FFFFFF"/>
              <w:autoSpaceDE w:val="0"/>
              <w:spacing w:line="276" w:lineRule="auto"/>
              <w:jc w:val="both"/>
            </w:pPr>
            <w:r>
              <w:t>3.Овладение начальными сведениями о сущности и осо</w:t>
            </w:r>
            <w: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softHyphen/>
              <w:t>ющий мир».</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1.Формирование умения понимать причины успеха/неуспеха учебной деятельности и способности</w:t>
            </w:r>
          </w:p>
          <w:p w:rsidR="00641F72" w:rsidRDefault="00641F72">
            <w:pPr>
              <w:shd w:val="clear" w:color="auto" w:fill="FFFFFF"/>
              <w:autoSpaceDE w:val="0"/>
              <w:snapToGrid w:val="0"/>
              <w:spacing w:line="276" w:lineRule="auto"/>
              <w:jc w:val="both"/>
            </w:pPr>
            <w:r>
              <w:t xml:space="preserve"> конструктивно действовать даже в ситуациях неуспеха.</w:t>
            </w:r>
          </w:p>
          <w:p w:rsidR="00641F72" w:rsidRDefault="00641F72">
            <w:pPr>
              <w:shd w:val="clear" w:color="auto" w:fill="FFFFFF"/>
              <w:autoSpaceDE w:val="0"/>
              <w:spacing w:line="276" w:lineRule="auto"/>
              <w:jc w:val="both"/>
            </w:pPr>
            <w:r>
              <w:t>2.Активное использование речевых средств и средств ин</w:t>
            </w:r>
            <w:r>
              <w:softHyphen/>
              <w:t xml:space="preserve">формационных и коммуникационных технологий (ИКТ) для решения коммуникативных и </w:t>
            </w:r>
            <w:r>
              <w:lastRenderedPageBreak/>
              <w:t>познавательных задач.</w:t>
            </w:r>
          </w:p>
          <w:p w:rsidR="00641F72" w:rsidRDefault="00641F72">
            <w:pPr>
              <w:shd w:val="clear" w:color="auto" w:fill="FFFFFF"/>
              <w:autoSpaceDE w:val="0"/>
              <w:spacing w:line="276" w:lineRule="auto"/>
              <w:jc w:val="both"/>
            </w:pPr>
            <w:r>
              <w:t>3.Овладение логическими действиями сравнения, анализа, синтеза, обобщения, классификации по родовидовым при</w:t>
            </w:r>
            <w:r>
              <w:softHyphen/>
              <w:t>знакам, установления аналогий и причинно-следственных связей, построения рассуждений, отнесения к известным понятиям.</w:t>
            </w:r>
          </w:p>
          <w:p w:rsidR="00641F72" w:rsidRDefault="00641F72">
            <w:pPr>
              <w:shd w:val="clear" w:color="auto" w:fill="FFFFFF"/>
              <w:autoSpaceDE w:val="0"/>
              <w:spacing w:line="276" w:lineRule="auto"/>
              <w:jc w:val="both"/>
            </w:pPr>
            <w:r>
              <w:t>4.Овладение базовыми предметными и межпредметными понятиями, отражающими существенные связи и отношения между объектами и процессами</w:t>
            </w:r>
          </w:p>
          <w:p w:rsidR="00641F72" w:rsidRDefault="00641F72">
            <w:pPr>
              <w:spacing w:line="276" w:lineRule="auto"/>
              <w:jc w:val="both"/>
            </w:pPr>
            <w:r>
              <w:t>5.Умение работать в материальной и информационной сре</w:t>
            </w:r>
            <w:r>
              <w:softHyphen/>
              <w:t>де начального общего образования (в том числе с учебными моделями) в соответствии с содержанием учебного предмета «Окружающий мир».</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 xml:space="preserve">1.Сформированность уважительного отношения к России, родному краю, своей семье, истории, культуре, природе нашей страны, её современной </w:t>
            </w:r>
            <w:r>
              <w:lastRenderedPageBreak/>
              <w:t>жизни.</w:t>
            </w:r>
          </w:p>
          <w:p w:rsidR="00641F72" w:rsidRDefault="00641F72">
            <w:pPr>
              <w:spacing w:line="276" w:lineRule="auto"/>
              <w:jc w:val="both"/>
            </w:pPr>
            <w:r>
              <w:t>2.Освоение основ экологической грамотности, элементарных правил нравственного поведения в мире природы и людей.</w:t>
            </w:r>
          </w:p>
        </w:tc>
        <w:tc>
          <w:tcPr>
            <w:tcW w:w="2551"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lastRenderedPageBreak/>
              <w:t>1.Сформированность уважительного отношения к России, родному краю, своей семье, истории, культуре, природе нашей страны, её современной жизни.</w:t>
            </w:r>
          </w:p>
          <w:p w:rsidR="00641F72" w:rsidRDefault="00641F72">
            <w:pPr>
              <w:shd w:val="clear" w:color="auto" w:fill="FFFFFF"/>
              <w:autoSpaceDE w:val="0"/>
              <w:spacing w:line="276" w:lineRule="auto"/>
              <w:jc w:val="both"/>
            </w:pPr>
            <w:r>
              <w:t xml:space="preserve">2.Освоение доступных способов </w:t>
            </w:r>
            <w:r>
              <w:lastRenderedPageBreak/>
              <w:t>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 xml:space="preserve">1.Осознание целостности окружающего мира, освоение основ экологической грамотности, элементарных правил нравственного поведения в мире природы и людей, </w:t>
            </w:r>
            <w:r>
              <w:lastRenderedPageBreak/>
              <w:t>норм здоровьесберега-ющего поведения в природной и социальной среде.</w:t>
            </w:r>
          </w:p>
          <w:p w:rsidR="00641F72" w:rsidRDefault="00641F72">
            <w:pPr>
              <w:shd w:val="clear" w:color="auto" w:fill="FFFFFF"/>
              <w:autoSpaceDE w:val="0"/>
              <w:spacing w:line="276" w:lineRule="auto"/>
              <w:jc w:val="both"/>
            </w:pPr>
            <w:r>
              <w:t>2.Освоение доступных способов изучения природы и обще</w:t>
            </w:r>
            <w:r>
              <w:softHyphen/>
              <w:t>ства (наблюдение, 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1.Понимание особой роли России в мировой истории, вос</w:t>
            </w:r>
            <w:r>
              <w:softHyphen/>
              <w:t>питание чувства гордости за национальные свершения, откры</w:t>
            </w:r>
            <w:r>
              <w:softHyphen/>
              <w:t>тия, победы. 2.Освоение доступных способов изучения природы и обще</w:t>
            </w:r>
            <w:r>
              <w:softHyphen/>
              <w:t xml:space="preserve">ства (наблюдение, </w:t>
            </w:r>
            <w:r>
              <w:lastRenderedPageBreak/>
              <w:t>запись, измерение, опыт, сравнение, клас</w:t>
            </w:r>
            <w:r>
              <w:softHyphen/>
              <w:t>сификация и др. с получением информации из семейных ар</w:t>
            </w:r>
            <w:r>
              <w:softHyphen/>
              <w:t>хивов, от окружающих людей, в открытом информационном пространстве).</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hd w:val="clear" w:color="auto" w:fill="FFFFFF"/>
              <w:autoSpaceDE w:val="0"/>
              <w:snapToGrid w:val="0"/>
              <w:spacing w:line="276" w:lineRule="auto"/>
              <w:jc w:val="center"/>
            </w:pPr>
            <w:r>
              <w:rPr>
                <w:b/>
              </w:rPr>
              <w:lastRenderedPageBreak/>
              <w:t>Изобразительное искусство</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1.Овладение навыками коллективной деятельности в процессе совместной творческой работы в команде одноклассников под руководством учителя.</w:t>
            </w:r>
          </w:p>
          <w:p w:rsidR="00641F72" w:rsidRDefault="00641F72">
            <w:pPr>
              <w:autoSpaceDE w:val="0"/>
              <w:spacing w:line="276" w:lineRule="auto"/>
              <w:jc w:val="both"/>
            </w:pPr>
            <w:r>
              <w:t>2.Умение сотрудничатьс товарищами в процессе совместной деятельности, соотносить свою часть работы с общим замыслом.</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1.Чувство гордости за культуру и искусство Родины, своего народа.</w:t>
            </w:r>
          </w:p>
          <w:p w:rsidR="00641F72" w:rsidRDefault="00641F72">
            <w:pPr>
              <w:shd w:val="clear" w:color="auto" w:fill="FFFFFF"/>
              <w:autoSpaceDE w:val="0"/>
              <w:spacing w:line="276" w:lineRule="auto"/>
              <w:jc w:val="both"/>
            </w:pPr>
            <w:r>
              <w:t>2.Уважительное отношение к культуре и искусству других народов нашей страны и мира в целом.</w:t>
            </w:r>
          </w:p>
          <w:p w:rsidR="00641F72" w:rsidRDefault="00641F72">
            <w:pPr>
              <w:shd w:val="clear" w:color="auto" w:fill="FFFFFF"/>
              <w:autoSpaceDE w:val="0"/>
              <w:spacing w:line="276" w:lineRule="auto"/>
              <w:jc w:val="both"/>
            </w:pPr>
            <w:r>
              <w:t>3.Понимание особой роли культуры и  искусства в жизни общества и каждого отдельного человека.</w:t>
            </w:r>
          </w:p>
          <w:p w:rsidR="00641F72" w:rsidRDefault="00641F72">
            <w:pPr>
              <w:shd w:val="clear" w:color="auto" w:fill="FFFFFF"/>
              <w:autoSpaceDE w:val="0"/>
              <w:spacing w:line="276" w:lineRule="auto"/>
              <w:jc w:val="both"/>
            </w:pPr>
          </w:p>
        </w:tc>
        <w:tc>
          <w:tcPr>
            <w:tcW w:w="2555" w:type="dxa"/>
            <w:gridSpan w:val="2"/>
            <w:tcBorders>
              <w:top w:val="single" w:sz="4" w:space="0" w:color="000000"/>
              <w:left w:val="single" w:sz="4" w:space="0" w:color="000000"/>
              <w:bottom w:val="single" w:sz="4" w:space="0" w:color="000000"/>
              <w:right w:val="nil"/>
            </w:tcBorders>
          </w:tcPr>
          <w:p w:rsidR="00641F72" w:rsidRDefault="00641F72">
            <w:pPr>
              <w:shd w:val="clear" w:color="auto" w:fill="FFFFFF"/>
              <w:autoSpaceDE w:val="0"/>
              <w:snapToGrid w:val="0"/>
              <w:spacing w:line="276" w:lineRule="auto"/>
              <w:jc w:val="both"/>
            </w:pPr>
            <w:r>
              <w:t>1.Сформированность эстетических чувств, художественно-творческого мышления, наблюдательности и фантазии.</w:t>
            </w:r>
          </w:p>
          <w:p w:rsidR="00641F72" w:rsidRDefault="00641F72">
            <w:pPr>
              <w:autoSpaceDE w:val="0"/>
              <w:spacing w:line="276" w:lineRule="auto"/>
              <w:jc w:val="both"/>
            </w:pPr>
            <w:r>
              <w:t xml:space="preserve">2.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41F72" w:rsidRDefault="00641F72">
            <w:pPr>
              <w:shd w:val="clear" w:color="auto" w:fill="FFFFFF"/>
              <w:autoSpaceDE w:val="0"/>
              <w:spacing w:line="276" w:lineRule="auto"/>
              <w:jc w:val="both"/>
            </w:pP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t>1.Чувство гордости за культуру и искусство Родины, своего народа. 2.Уважительное отношение к культуре и искусству других народов нашей страны и мира в целом.</w:t>
            </w:r>
          </w:p>
          <w:p w:rsidR="00641F72" w:rsidRDefault="00641F72">
            <w:pPr>
              <w:shd w:val="clear" w:color="auto" w:fill="FFFFFF"/>
              <w:autoSpaceDE w:val="0"/>
              <w:spacing w:line="276" w:lineRule="auto"/>
              <w:jc w:val="both"/>
            </w:pPr>
            <w:r>
              <w:t>3.Сформирован-ность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 xml:space="preserve">1.Осознанное стремление к освоению новых </w:t>
            </w:r>
            <w:r>
              <w:lastRenderedPageBreak/>
              <w:t>знаний и умений, к достижению более высоких и оригинальных творческих замыслов.</w:t>
            </w:r>
          </w:p>
          <w:p w:rsidR="00641F72" w:rsidRDefault="00641F72">
            <w:pPr>
              <w:spacing w:line="276" w:lineRule="auto"/>
              <w:jc w:val="both"/>
            </w:pPr>
            <w:r>
              <w:t>2.Умение организовать место занятий.</w:t>
            </w:r>
          </w:p>
          <w:p w:rsidR="00641F72" w:rsidRDefault="00641F72">
            <w:pPr>
              <w:spacing w:line="276" w:lineRule="auto"/>
              <w:jc w:val="both"/>
            </w:pPr>
            <w:r>
              <w:t xml:space="preserve"> 3.Овладение умением вести диалог в процессе выполнения коллективной творческой работы.</w:t>
            </w:r>
          </w:p>
        </w:tc>
        <w:tc>
          <w:tcPr>
            <w:tcW w:w="2551" w:type="dxa"/>
            <w:tcBorders>
              <w:top w:val="single" w:sz="4" w:space="0" w:color="000000"/>
              <w:left w:val="single" w:sz="4" w:space="0" w:color="000000"/>
              <w:bottom w:val="single" w:sz="4" w:space="0" w:color="000000"/>
              <w:right w:val="nil"/>
            </w:tcBorders>
            <w:hideMark/>
          </w:tcPr>
          <w:p w:rsidR="00641F72" w:rsidRDefault="00641F72">
            <w:pPr>
              <w:shd w:val="clear" w:color="auto" w:fill="FFFFFF"/>
              <w:autoSpaceDE w:val="0"/>
              <w:snapToGrid w:val="0"/>
              <w:spacing w:line="276" w:lineRule="auto"/>
              <w:jc w:val="both"/>
            </w:pPr>
            <w:r>
              <w:lastRenderedPageBreak/>
              <w:t xml:space="preserve">1.Осознанное стремление к освоению новых </w:t>
            </w:r>
            <w:r>
              <w:lastRenderedPageBreak/>
              <w:t>знаний и умений, к достижению более высоких и оригинальных творческих результатов.</w:t>
            </w:r>
          </w:p>
          <w:p w:rsidR="00641F72" w:rsidRDefault="00641F72">
            <w:pPr>
              <w:spacing w:line="276" w:lineRule="auto"/>
              <w:jc w:val="both"/>
            </w:pPr>
            <w:r>
              <w:t>2.Умение рационально строить самостоятельную творческую деятельность, умение организовать место занятий.</w:t>
            </w: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1.Овладение умением вести диалог, распределять функции </w:t>
            </w:r>
            <w:r>
              <w:lastRenderedPageBreak/>
              <w:t>и роли в процессе выполнения коллективной творческой работы.</w:t>
            </w:r>
          </w:p>
          <w:p w:rsidR="00641F72" w:rsidRDefault="00641F72">
            <w:pPr>
              <w:tabs>
                <w:tab w:val="left" w:pos="186"/>
              </w:tabs>
              <w:spacing w:line="276" w:lineRule="auto"/>
              <w:jc w:val="both"/>
            </w:pPr>
            <w:r>
              <w:t>2.Использование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lastRenderedPageBreak/>
              <w:t xml:space="preserve">1.Овладение умением творческого видения с позиций художника, т.е. </w:t>
            </w:r>
            <w:r>
              <w:lastRenderedPageBreak/>
              <w:t>умением сравнивать, анализировать, выделять главное, обобщать.</w:t>
            </w:r>
          </w:p>
          <w:p w:rsidR="00641F72" w:rsidRDefault="00641F72">
            <w:pPr>
              <w:shd w:val="clear" w:color="auto" w:fill="FFFFFF"/>
              <w:autoSpaceDE w:val="0"/>
              <w:spacing w:line="276" w:lineRule="auto"/>
              <w:jc w:val="both"/>
            </w:pPr>
            <w:r>
              <w:t>2.Умение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t xml:space="preserve">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w:t>
            </w:r>
            <w:r>
              <w:lastRenderedPageBreak/>
              <w:t>аппликации и коллажа.</w:t>
            </w:r>
          </w:p>
          <w:p w:rsidR="00641F72" w:rsidRDefault="00641F72">
            <w:pPr>
              <w:shd w:val="clear" w:color="auto" w:fill="FFFFFF"/>
              <w:autoSpaceDE w:val="0"/>
              <w:spacing w:line="276" w:lineRule="auto"/>
              <w:jc w:val="both"/>
            </w:pPr>
          </w:p>
          <w:p w:rsidR="00641F72" w:rsidRDefault="00641F72">
            <w:pPr>
              <w:autoSpaceDE w:val="0"/>
              <w:spacing w:line="276" w:lineRule="auto"/>
              <w:jc w:val="both"/>
            </w:pP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rPr>
                <w:b/>
              </w:rPr>
            </w:pPr>
            <w:r>
              <w:lastRenderedPageBreak/>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softHyphen/>
              <w:t xml:space="preserve">шение к природе, человеку, обществу овладение  навыками  моделирования из бумаги, лепки из пластилина, навыками </w:t>
            </w:r>
            <w:r>
              <w:lastRenderedPageBreak/>
              <w:t>изображения средствами аппликации и коллажа.</w:t>
            </w:r>
          </w:p>
          <w:p w:rsidR="00641F72" w:rsidRDefault="00641F72">
            <w:pPr>
              <w:shd w:val="clear" w:color="auto" w:fill="FFFFFF"/>
              <w:tabs>
                <w:tab w:val="left" w:pos="426"/>
              </w:tabs>
              <w:autoSpaceDE w:val="0"/>
              <w:spacing w:line="276" w:lineRule="auto"/>
              <w:jc w:val="both"/>
            </w:pP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jc w:val="both"/>
            </w:pPr>
            <w:r>
              <w:rPr>
                <w:iCs/>
              </w:rPr>
              <w:lastRenderedPageBreak/>
              <w:t>1.Умение обсуждать и анализировать произведения искусства, выражая суждения о содержании, сюжетах и вырази</w:t>
            </w:r>
            <w:r>
              <w:rPr>
                <w:iCs/>
              </w:rPr>
              <w:softHyphen/>
              <w:t>тельных средствах.</w:t>
            </w:r>
            <w:r>
              <w:rPr>
                <w:b/>
              </w:rPr>
              <w:t xml:space="preserve"> 2.</w:t>
            </w:r>
            <w:r>
              <w:t>Умение приводить примерыпроизведений искусства, выражающих красоту мудрости и богатой духовной жизни, красоту внутреннего  мира человека.</w:t>
            </w:r>
          </w:p>
          <w:p w:rsidR="00641F72" w:rsidRDefault="00641F72">
            <w:pPr>
              <w:shd w:val="clear" w:color="auto" w:fill="FFFFFF"/>
              <w:autoSpaceDE w:val="0"/>
              <w:spacing w:line="276" w:lineRule="auto"/>
              <w:jc w:val="both"/>
            </w:pP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autoSpaceDE w:val="0"/>
              <w:snapToGrid w:val="0"/>
              <w:spacing w:line="276" w:lineRule="auto"/>
              <w:jc w:val="both"/>
            </w:pPr>
            <w:r>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41F72" w:rsidRDefault="00641F72">
            <w:pPr>
              <w:shd w:val="clear" w:color="auto" w:fill="FFFFFF"/>
              <w:tabs>
                <w:tab w:val="left" w:pos="426"/>
              </w:tabs>
              <w:autoSpaceDE w:val="0"/>
              <w:spacing w:line="276" w:lineRule="auto"/>
              <w:jc w:val="both"/>
            </w:pPr>
            <w:r>
              <w:t>2.Знание основных видов и жанров пространственно-визуальных искусств.</w:t>
            </w:r>
          </w:p>
          <w:p w:rsidR="00641F72" w:rsidRDefault="00641F72">
            <w:pPr>
              <w:shd w:val="clear" w:color="auto" w:fill="FFFFFF"/>
              <w:autoSpaceDE w:val="0"/>
              <w:spacing w:line="276" w:lineRule="auto"/>
              <w:jc w:val="both"/>
            </w:pPr>
            <w:r>
              <w:t xml:space="preserve">3.Понимание образной природы искусства. </w:t>
            </w:r>
          </w:p>
          <w:p w:rsidR="00641F72" w:rsidRDefault="00641F72">
            <w:pPr>
              <w:shd w:val="clear" w:color="auto" w:fill="FFFFFF"/>
              <w:autoSpaceDE w:val="0"/>
              <w:spacing w:line="276" w:lineRule="auto"/>
              <w:jc w:val="both"/>
            </w:pPr>
            <w:r>
              <w:t>4.Эстетическая оценка явлений природы, событий окружающего мира.</w:t>
            </w:r>
          </w:p>
          <w:p w:rsidR="00641F72" w:rsidRDefault="00641F72">
            <w:pPr>
              <w:shd w:val="clear" w:color="auto" w:fill="FFFFFF"/>
              <w:autoSpaceDE w:val="0"/>
              <w:spacing w:line="276" w:lineRule="auto"/>
              <w:jc w:val="both"/>
            </w:pPr>
            <w:r>
              <w:t xml:space="preserve">5.Применение художественных </w:t>
            </w:r>
            <w:r>
              <w:lastRenderedPageBreak/>
              <w:t>умений, знаний и представлений в процессе выполнения художественно-творческих работ.</w:t>
            </w:r>
          </w:p>
          <w:p w:rsidR="00641F72" w:rsidRDefault="00641F72">
            <w:pPr>
              <w:shd w:val="clear" w:color="auto" w:fill="FFFFFF"/>
              <w:tabs>
                <w:tab w:val="left" w:pos="426"/>
              </w:tabs>
              <w:autoSpaceDE w:val="0"/>
              <w:spacing w:line="276" w:lineRule="auto"/>
              <w:jc w:val="both"/>
            </w:pPr>
            <w:r>
              <w:t>6.Способность узнавать, воспринимать, описывать и эмоционально оценивать несколько великих произведений русского и мирового искусства.</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hd w:val="clear" w:color="auto" w:fill="FFFFFF"/>
              <w:autoSpaceDE w:val="0"/>
              <w:snapToGrid w:val="0"/>
              <w:spacing w:line="276" w:lineRule="auto"/>
              <w:jc w:val="center"/>
            </w:pPr>
            <w:r>
              <w:rPr>
                <w:b/>
              </w:rPr>
              <w:lastRenderedPageBreak/>
              <w:t>Технология</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ind w:firstLine="44"/>
              <w:jc w:val="both"/>
            </w:pPr>
            <w:r>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641F72" w:rsidRDefault="00641F72">
            <w:pPr>
              <w:spacing w:line="276" w:lineRule="auto"/>
              <w:ind w:firstLine="44"/>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ind w:firstLine="44"/>
              <w:jc w:val="both"/>
            </w:pPr>
            <w:r>
              <w:t>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41F72" w:rsidRDefault="00641F72">
            <w:pPr>
              <w:spacing w:line="276" w:lineRule="auto"/>
              <w:ind w:firstLine="44"/>
              <w:jc w:val="both"/>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44"/>
              <w:jc w:val="both"/>
            </w:pPr>
            <w:r>
              <w:t>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ind w:firstLine="44"/>
              <w:jc w:val="both"/>
            </w:pPr>
            <w:r>
              <w:t>Формирование уважительного отношения к иному мнению, истории и культуре других народов.</w:t>
            </w:r>
          </w:p>
          <w:p w:rsidR="00641F72" w:rsidRDefault="00641F72">
            <w:pPr>
              <w:spacing w:line="276" w:lineRule="auto"/>
              <w:ind w:firstLine="44"/>
              <w:jc w:val="both"/>
            </w:pPr>
            <w:r>
              <w:t>Формирование установки на безопасный и здоровый образ жизни.</w:t>
            </w:r>
          </w:p>
          <w:p w:rsidR="00641F72" w:rsidRDefault="00641F72">
            <w:pPr>
              <w:spacing w:line="276" w:lineRule="auto"/>
              <w:ind w:firstLine="44"/>
              <w:jc w:val="both"/>
            </w:pP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1.Овладение способностью принимать и сохранять цели и задачи учебной деятельности, поиска средств ее осуществления. </w:t>
            </w:r>
            <w:r>
              <w:lastRenderedPageBreak/>
              <w:t>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41F72" w:rsidRDefault="00641F72">
            <w:pPr>
              <w:tabs>
                <w:tab w:val="left" w:pos="0"/>
              </w:tabs>
              <w:spacing w:line="276" w:lineRule="auto"/>
              <w:ind w:firstLine="567"/>
              <w:jc w:val="both"/>
            </w:pP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1.Овладение способностью принимать и сохранять цели и задачи учебной деятельности, поиска средств ее осуществления. </w:t>
            </w:r>
            <w:r>
              <w:lastRenderedPageBreak/>
              <w:t>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w:t>
            </w: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1.Освоение  способов  решения  проблем  творческого  и  поискового  характера. 2.Использование знаково-символических средств представления </w:t>
            </w:r>
            <w:r>
              <w:lastRenderedPageBreak/>
              <w:t>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w:t>
            </w:r>
            <w:r>
              <w:lastRenderedPageBreak/>
              <w:t>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lastRenderedPageBreak/>
              <w:t>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Приобретение  навыков  самообслуживания;  овладение технологическими приемами ручной  обработки  </w:t>
            </w:r>
            <w:r>
              <w:lastRenderedPageBreak/>
              <w:t>материалов;  усвоение правил техники безопасности.</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Приобретение  навыков  самообслуживания;  овладение технологическими приемами ручной  обработки  </w:t>
            </w:r>
            <w:r>
              <w:lastRenderedPageBreak/>
              <w:t>материалов;  усвоение правил техники безопасности.</w:t>
            </w: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lastRenderedPageBreak/>
              <w:t xml:space="preserve">Получение первоначальных представлений о созидательном и нравственном значении труда в жизни человека и </w:t>
            </w:r>
            <w:r>
              <w:lastRenderedPageBreak/>
              <w:t xml:space="preserve">общества; о мире профессий и важности правильного выбора профессии. </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 xml:space="preserve">Приобретение первоначальных знаний о правилах создания предметной и информационной среды и умений применять их для выполнения </w:t>
            </w:r>
            <w:r>
              <w:lastRenderedPageBreak/>
              <w:t>учебно-познавательных и проектных художественно-конструкторских задач.</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napToGrid w:val="0"/>
              <w:spacing w:line="276" w:lineRule="auto"/>
              <w:jc w:val="center"/>
            </w:pPr>
            <w:r>
              <w:rPr>
                <w:b/>
              </w:rPr>
              <w:lastRenderedPageBreak/>
              <w:t>Физическая культура</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1.Ценностно-смысловая ориентация учащихся.</w:t>
            </w:r>
          </w:p>
          <w:p w:rsidR="00641F72" w:rsidRDefault="00641F72">
            <w:pPr>
              <w:spacing w:line="276" w:lineRule="auto"/>
              <w:jc w:val="both"/>
            </w:pPr>
            <w:r>
              <w:t>2.Нравственно-этическое оценивание.</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1.Умение выражать свои мысли.</w:t>
            </w:r>
          </w:p>
          <w:p w:rsidR="00641F72" w:rsidRDefault="00641F72">
            <w:pPr>
              <w:spacing w:line="276" w:lineRule="auto"/>
              <w:jc w:val="both"/>
            </w:pPr>
            <w:r>
              <w:t>2.Разрешение конфликтов, постановка вопросов.</w:t>
            </w:r>
          </w:p>
          <w:p w:rsidR="00641F72" w:rsidRDefault="00641F72">
            <w:pPr>
              <w:spacing w:line="276" w:lineRule="auto"/>
              <w:jc w:val="both"/>
            </w:pPr>
            <w:r>
              <w:t>3.Планирование сотрудничества с учителем и сверстниками.</w:t>
            </w:r>
          </w:p>
          <w:p w:rsidR="00641F72" w:rsidRDefault="00641F72">
            <w:pPr>
              <w:spacing w:line="276" w:lineRule="auto"/>
              <w:jc w:val="both"/>
            </w:pPr>
            <w:r>
              <w:t>4.Построение  высказываний в соответствии с условиями коммуникации.</w:t>
            </w:r>
          </w:p>
        </w:tc>
        <w:tc>
          <w:tcPr>
            <w:tcW w:w="2555"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 xml:space="preserve">1.Целеполагание,волевая саморегуляция, </w:t>
            </w:r>
          </w:p>
          <w:p w:rsidR="00641F72" w:rsidRDefault="00641F72">
            <w:pPr>
              <w:spacing w:line="276" w:lineRule="auto"/>
              <w:jc w:val="both"/>
            </w:pPr>
            <w:r>
              <w:t>коррекция.</w:t>
            </w:r>
          </w:p>
          <w:p w:rsidR="00641F72" w:rsidRDefault="00641F72">
            <w:pPr>
              <w:spacing w:line="276" w:lineRule="auto"/>
              <w:jc w:val="both"/>
            </w:pPr>
            <w:r>
              <w:t>2.Контроль в форме сличения с эталоном.</w:t>
            </w:r>
          </w:p>
          <w:p w:rsidR="00641F72" w:rsidRDefault="00641F72">
            <w:pPr>
              <w:spacing w:line="276" w:lineRule="auto"/>
              <w:jc w:val="both"/>
            </w:pPr>
            <w:r>
              <w:t>3.Планирование промежуточных целей с учетом результата.</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1.Оказывать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1.Умение структурировать знания.</w:t>
            </w:r>
          </w:p>
          <w:p w:rsidR="00641F72" w:rsidRDefault="00641F72">
            <w:pPr>
              <w:spacing w:line="276" w:lineRule="auto"/>
              <w:jc w:val="both"/>
            </w:pPr>
            <w:r>
              <w:t>2.Выделение и формулирование учебной цели.</w:t>
            </w:r>
          </w:p>
          <w:p w:rsidR="00641F72" w:rsidRDefault="00641F72">
            <w:pPr>
              <w:spacing w:line="276" w:lineRule="auto"/>
              <w:jc w:val="both"/>
            </w:pPr>
            <w:r>
              <w:t>3.Анализ объектов.</w:t>
            </w:r>
          </w:p>
          <w:p w:rsidR="00641F72" w:rsidRDefault="00641F72">
            <w:pPr>
              <w:spacing w:line="276" w:lineRule="auto"/>
              <w:jc w:val="both"/>
            </w:pPr>
            <w:r>
              <w:t>4.Классификация объектов.</w:t>
            </w:r>
          </w:p>
          <w:p w:rsidR="00641F72" w:rsidRDefault="00641F72">
            <w:pPr>
              <w:spacing w:line="276" w:lineRule="auto"/>
              <w:jc w:val="both"/>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1.Классификация объектов.</w:t>
            </w:r>
          </w:p>
          <w:p w:rsidR="00641F72" w:rsidRDefault="00641F72">
            <w:pPr>
              <w:spacing w:line="276" w:lineRule="auto"/>
              <w:jc w:val="both"/>
            </w:pPr>
            <w:r>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tcPr>
          <w:p w:rsidR="00641F72" w:rsidRDefault="00641F72">
            <w:pPr>
              <w:snapToGrid w:val="0"/>
              <w:spacing w:line="276" w:lineRule="auto"/>
              <w:jc w:val="both"/>
            </w:pPr>
            <w:r>
              <w:t>1.Поиск и  выделение необходимой информации излагать факты истории развития физической культуры, характеризовать ее роль и значение в жизни человека.</w:t>
            </w:r>
          </w:p>
          <w:p w:rsidR="00641F72" w:rsidRDefault="00641F72">
            <w:p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1. Планировать занятия физическими упражнениями в режиме дня, использовать средства физической культуры в проведении своего отдыха и досуга.</w:t>
            </w:r>
          </w:p>
          <w:p w:rsidR="00641F72" w:rsidRDefault="00641F72">
            <w:pPr>
              <w:spacing w:line="276" w:lineRule="auto"/>
              <w:jc w:val="both"/>
            </w:pPr>
            <w:r>
              <w:t>2.Использовать физическую культуру как средство укрепления здоровья, физического развития и физической подготовленности человека.</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Предметные</w:t>
            </w:r>
          </w:p>
        </w:tc>
        <w:tc>
          <w:tcPr>
            <w:tcW w:w="2128"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t xml:space="preserve">1.Выполнять простейшие акробатические и гимнастические комбинации на высоком качественном уровне. </w:t>
            </w:r>
            <w:r>
              <w:lastRenderedPageBreak/>
              <w:t>2.Выполнять жизненно важные двигательные навыки и умения различными способами, в различных условиях.</w:t>
            </w:r>
          </w:p>
        </w:tc>
        <w:tc>
          <w:tcPr>
            <w:tcW w:w="255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1.Выполнять простейшие акробатические и гимнастические комбинации на высоком качественном уровне. 2.Характеризовать </w:t>
            </w:r>
            <w:r>
              <w:lastRenderedPageBreak/>
              <w:t>физическую нагрузку по показателю частоты пульса.</w:t>
            </w: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1.Выполнять простейшие акробатические и гимнастические комбинации на высоком качественном уровне. 2.Характеризовать </w:t>
            </w:r>
            <w:r>
              <w:lastRenderedPageBreak/>
              <w:t>физическую нагрузку по показателю частоты пульса.</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lastRenderedPageBreak/>
              <w:t>1.Выполнять простейшие акробатические и гимнастические комбинации на высоком качественном уровне.</w:t>
            </w:r>
          </w:p>
          <w:p w:rsidR="00641F72" w:rsidRDefault="00641F72">
            <w:pPr>
              <w:spacing w:line="276" w:lineRule="auto"/>
              <w:jc w:val="both"/>
            </w:pPr>
            <w:r>
              <w:t xml:space="preserve">2.Характеризовать физическую нагрузку </w:t>
            </w:r>
            <w:r>
              <w:lastRenderedPageBreak/>
              <w:t xml:space="preserve">по показателю частоты пульса. </w:t>
            </w:r>
          </w:p>
          <w:p w:rsidR="00641F72" w:rsidRDefault="00641F72">
            <w:pPr>
              <w:spacing w:line="276" w:lineRule="auto"/>
              <w:jc w:val="both"/>
            </w:pPr>
            <w:r>
              <w:t>3.Выполнять жизненно важные двигательные навыки и умения различными способами, в различных условиях.</w:t>
            </w:r>
          </w:p>
        </w:tc>
      </w:tr>
      <w:tr w:rsidR="00641F72" w:rsidTr="00826B72">
        <w:tc>
          <w:tcPr>
            <w:tcW w:w="11344" w:type="dxa"/>
            <w:gridSpan w:val="7"/>
            <w:tcBorders>
              <w:top w:val="single" w:sz="4" w:space="0" w:color="000000"/>
              <w:left w:val="single" w:sz="4" w:space="0" w:color="000000"/>
              <w:bottom w:val="single" w:sz="4" w:space="0" w:color="000000"/>
              <w:right w:val="single" w:sz="4" w:space="0" w:color="000000"/>
            </w:tcBorders>
            <w:vAlign w:val="center"/>
            <w:hideMark/>
          </w:tcPr>
          <w:p w:rsidR="00641F72" w:rsidRDefault="00641F72">
            <w:pPr>
              <w:snapToGrid w:val="0"/>
              <w:spacing w:line="276" w:lineRule="auto"/>
              <w:jc w:val="center"/>
            </w:pPr>
            <w:r>
              <w:rPr>
                <w:b/>
              </w:rPr>
              <w:lastRenderedPageBreak/>
              <w:t>Музыка</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Личностные</w:t>
            </w:r>
          </w:p>
        </w:tc>
        <w:tc>
          <w:tcPr>
            <w:tcW w:w="2128"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pPr>
            <w:r>
              <w:t xml:space="preserve">1. Чувство гордости за свою Родину, российский народ и историю России. </w:t>
            </w:r>
          </w:p>
          <w:p w:rsidR="00641F72" w:rsidRDefault="00641F72">
            <w:pPr>
              <w:autoSpaceDE w:val="0"/>
              <w:spacing w:line="276" w:lineRule="auto"/>
              <w:ind w:left="-108"/>
            </w:pPr>
            <w:r>
              <w:t>2. Осознание своей этнической и национальной принадлежности.</w:t>
            </w:r>
          </w:p>
          <w:p w:rsidR="00641F72" w:rsidRDefault="00641F72">
            <w:pPr>
              <w:snapToGrid w:val="0"/>
              <w:spacing w:line="276" w:lineRule="auto"/>
              <w:ind w:left="720" w:firstLine="510"/>
            </w:pPr>
          </w:p>
        </w:tc>
        <w:tc>
          <w:tcPr>
            <w:tcW w:w="2551" w:type="dxa"/>
            <w:tcBorders>
              <w:top w:val="single" w:sz="4" w:space="0" w:color="000000"/>
              <w:left w:val="single" w:sz="4" w:space="0" w:color="000000"/>
              <w:bottom w:val="single" w:sz="4" w:space="0" w:color="000000"/>
              <w:right w:val="nil"/>
            </w:tcBorders>
          </w:tcPr>
          <w:p w:rsidR="00641F72" w:rsidRDefault="00641F72">
            <w:pPr>
              <w:snapToGrid w:val="0"/>
              <w:spacing w:line="276" w:lineRule="auto"/>
            </w:pPr>
            <w:r>
              <w:t>1. Уважительное отношение к культуре других народов.</w:t>
            </w:r>
          </w:p>
          <w:p w:rsidR="00641F72" w:rsidRDefault="00641F72">
            <w:pPr>
              <w:autoSpaceDE w:val="0"/>
              <w:spacing w:line="276" w:lineRule="auto"/>
            </w:pPr>
            <w:r>
              <w:t xml:space="preserve">2. Эстетические потребности, ценности </w:t>
            </w:r>
            <w:r>
              <w:rPr>
                <w:lang w:val="en-US"/>
              </w:rPr>
              <w:t> </w:t>
            </w:r>
            <w:r>
              <w:t>и чувства.</w:t>
            </w:r>
          </w:p>
          <w:p w:rsidR="00641F72" w:rsidRDefault="00641F72">
            <w:pPr>
              <w:spacing w:line="276" w:lineRule="auto"/>
            </w:pPr>
          </w:p>
          <w:p w:rsidR="00641F72" w:rsidRDefault="00641F72">
            <w:pPr>
              <w:spacing w:line="276" w:lineRule="auto"/>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left="-108"/>
            </w:pPr>
            <w:r>
              <w:t>1.Этнические чувства доброжелательности и эмоционально-нравственной отзывчивости.</w:t>
            </w:r>
          </w:p>
          <w:p w:rsidR="00641F72" w:rsidRDefault="00641F72">
            <w:pPr>
              <w:widowControl/>
              <w:numPr>
                <w:ilvl w:val="0"/>
                <w:numId w:val="8"/>
              </w:numPr>
              <w:tabs>
                <w:tab w:val="left" w:pos="-108"/>
              </w:tabs>
              <w:spacing w:line="276" w:lineRule="auto"/>
              <w:ind w:left="-108" w:firstLine="0"/>
            </w:pPr>
            <w:r>
              <w:t>Понимание и сопереживание чувствам других людей.</w:t>
            </w:r>
          </w:p>
        </w:tc>
        <w:tc>
          <w:tcPr>
            <w:tcW w:w="2693" w:type="dxa"/>
            <w:tcBorders>
              <w:top w:val="single" w:sz="4" w:space="0" w:color="000000"/>
              <w:left w:val="single" w:sz="4" w:space="0" w:color="000000"/>
              <w:bottom w:val="single" w:sz="4" w:space="0" w:color="000000"/>
              <w:right w:val="single" w:sz="4" w:space="0" w:color="000000"/>
            </w:tcBorders>
            <w:hideMark/>
          </w:tcPr>
          <w:p w:rsidR="00641F72" w:rsidRDefault="00641F72">
            <w:pPr>
              <w:autoSpaceDE w:val="0"/>
              <w:snapToGrid w:val="0"/>
              <w:spacing w:line="276" w:lineRule="auto"/>
              <w:ind w:left="-108" w:hanging="34"/>
            </w:pPr>
            <w:r>
              <w:t>1. Целостный, социально ориентированный взгляд на мир в его органичном единстве и разнообразии природы, культур, народов и религий.</w:t>
            </w:r>
          </w:p>
          <w:p w:rsidR="00641F72" w:rsidRDefault="00641F72">
            <w:pPr>
              <w:autoSpaceDE w:val="0"/>
              <w:spacing w:line="276" w:lineRule="auto"/>
              <w:ind w:left="-108"/>
            </w:pPr>
            <w:r>
              <w:t xml:space="preserve">2. Развитие мотивов учебной деятельности и сформированности  личностного смысла учения. </w:t>
            </w:r>
          </w:p>
          <w:p w:rsidR="00641F72" w:rsidRDefault="00641F72">
            <w:pPr>
              <w:autoSpaceDE w:val="0"/>
              <w:spacing w:line="276" w:lineRule="auto"/>
              <w:ind w:left="-108"/>
            </w:pPr>
            <w:r>
              <w:t>3. Развитие навыков сотрудничества с учителем и сверстниками.</w:t>
            </w: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Метапредметные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1.Способность принимать и сохранять цели и задачи учебной деятельности, поиска средств ее осуществления.</w:t>
            </w:r>
          </w:p>
          <w:p w:rsidR="00641F72" w:rsidRDefault="00641F72">
            <w:pPr>
              <w:widowControl/>
              <w:numPr>
                <w:ilvl w:val="0"/>
                <w:numId w:val="8"/>
              </w:numPr>
              <w:tabs>
                <w:tab w:val="left" w:pos="0"/>
              </w:tabs>
              <w:suppressAutoHyphens w:val="0"/>
              <w:autoSpaceDE w:val="0"/>
              <w:spacing w:line="276" w:lineRule="auto"/>
              <w:ind w:left="-108" w:firstLine="0"/>
              <w:jc w:val="both"/>
            </w:pPr>
            <w:r>
              <w:t>Освоение начальных форм познавательной и личностной рефлексии.</w:t>
            </w:r>
          </w:p>
          <w:p w:rsidR="00641F72" w:rsidRDefault="00641F72">
            <w:pPr>
              <w:snapToGrid w:val="0"/>
              <w:spacing w:line="276" w:lineRule="auto"/>
              <w:ind w:left="720" w:firstLine="510"/>
              <w:jc w:val="both"/>
            </w:pPr>
          </w:p>
        </w:tc>
        <w:tc>
          <w:tcPr>
            <w:tcW w:w="2551"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1.Умение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641F72" w:rsidRDefault="00641F72">
            <w:pPr>
              <w:spacing w:line="276" w:lineRule="auto"/>
              <w:jc w:val="both"/>
            </w:pP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ind w:left="-108"/>
              <w:jc w:val="both"/>
            </w:pPr>
            <w:r>
              <w:t xml:space="preserve">1.Овладение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Pr>
                <w:lang w:val="en-US"/>
              </w:rPr>
              <w:t> </w:t>
            </w:r>
            <w:r>
              <w:t>в устной и письменной формах.</w:t>
            </w:r>
          </w:p>
        </w:tc>
        <w:tc>
          <w:tcPr>
            <w:tcW w:w="2693" w:type="dxa"/>
            <w:tcBorders>
              <w:top w:val="single" w:sz="4" w:space="0" w:color="000000"/>
              <w:left w:val="single" w:sz="4" w:space="0" w:color="000000"/>
              <w:bottom w:val="single" w:sz="4" w:space="0" w:color="000000"/>
              <w:right w:val="single" w:sz="4" w:space="0" w:color="000000"/>
            </w:tcBorders>
          </w:tcPr>
          <w:p w:rsidR="00641F72" w:rsidRDefault="00641F72">
            <w:pPr>
              <w:widowControl/>
              <w:numPr>
                <w:ilvl w:val="0"/>
                <w:numId w:val="9"/>
              </w:numPr>
              <w:suppressAutoHyphens w:val="0"/>
              <w:autoSpaceDE w:val="0"/>
              <w:snapToGrid w:val="0"/>
              <w:spacing w:line="276" w:lineRule="auto"/>
              <w:ind w:left="-108" w:firstLine="0"/>
            </w:pPr>
            <w:r>
              <w:t>Овладение логическими действиями сравнения, анализа, синтеза, обобщения, установления аналогий.</w:t>
            </w:r>
          </w:p>
          <w:p w:rsidR="00641F72" w:rsidRDefault="00641F72">
            <w:pPr>
              <w:widowControl/>
              <w:numPr>
                <w:ilvl w:val="0"/>
                <w:numId w:val="9"/>
              </w:numPr>
              <w:suppressAutoHyphens w:val="0"/>
              <w:autoSpaceDE w:val="0"/>
              <w:spacing w:line="276" w:lineRule="auto"/>
              <w:ind w:left="-108" w:firstLine="0"/>
              <w:jc w:val="both"/>
            </w:pPr>
            <w: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41F72" w:rsidRDefault="00641F72">
            <w:pPr>
              <w:spacing w:line="276" w:lineRule="auto"/>
              <w:jc w:val="both"/>
            </w:pPr>
          </w:p>
        </w:tc>
      </w:tr>
      <w:tr w:rsidR="00641F72" w:rsidTr="00826B72">
        <w:tc>
          <w:tcPr>
            <w:tcW w:w="1417"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center"/>
              <w:rPr>
                <w:b/>
              </w:rPr>
            </w:pPr>
            <w:r>
              <w:rPr>
                <w:b/>
              </w:rPr>
              <w:t>Предметные</w:t>
            </w:r>
          </w:p>
        </w:tc>
        <w:tc>
          <w:tcPr>
            <w:tcW w:w="2128" w:type="dxa"/>
            <w:tcBorders>
              <w:top w:val="single" w:sz="4" w:space="0" w:color="000000"/>
              <w:left w:val="single" w:sz="4" w:space="0" w:color="000000"/>
              <w:bottom w:val="single" w:sz="4" w:space="0" w:color="000000"/>
              <w:right w:val="nil"/>
            </w:tcBorders>
          </w:tcPr>
          <w:p w:rsidR="00641F72" w:rsidRDefault="00641F72">
            <w:pPr>
              <w:autoSpaceDE w:val="0"/>
              <w:snapToGrid w:val="0"/>
              <w:spacing w:line="276" w:lineRule="auto"/>
              <w:ind w:left="-108"/>
              <w:jc w:val="both"/>
            </w:pPr>
            <w:r>
              <w:t xml:space="preserve">1.Развивитие образного и ассоциативного мышления и </w:t>
            </w:r>
            <w:r>
              <w:lastRenderedPageBreak/>
              <w:t xml:space="preserve">воображения, музыкальной памяти и слуха, певческий голос. </w:t>
            </w:r>
          </w:p>
          <w:p w:rsidR="00641F72" w:rsidRDefault="00641F72">
            <w:pPr>
              <w:snapToGrid w:val="0"/>
              <w:spacing w:line="276" w:lineRule="auto"/>
              <w:ind w:left="720" w:firstLine="510"/>
              <w:jc w:val="both"/>
            </w:pPr>
          </w:p>
        </w:tc>
        <w:tc>
          <w:tcPr>
            <w:tcW w:w="2551" w:type="dxa"/>
            <w:tcBorders>
              <w:top w:val="single" w:sz="4" w:space="0" w:color="000000"/>
              <w:left w:val="single" w:sz="4" w:space="0" w:color="000000"/>
              <w:bottom w:val="single" w:sz="4" w:space="0" w:color="000000"/>
              <w:right w:val="nil"/>
            </w:tcBorders>
            <w:hideMark/>
          </w:tcPr>
          <w:p w:rsidR="00641F72" w:rsidRDefault="00641F72">
            <w:pPr>
              <w:autoSpaceDE w:val="0"/>
              <w:snapToGrid w:val="0"/>
              <w:spacing w:line="276" w:lineRule="auto"/>
              <w:ind w:left="-108"/>
              <w:jc w:val="both"/>
            </w:pPr>
            <w:r>
              <w:lastRenderedPageBreak/>
              <w:t xml:space="preserve">1.Воспитание нравственных и эстетических чувств: любовь к Родине, </w:t>
            </w:r>
            <w:r>
              <w:lastRenderedPageBreak/>
              <w:t>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2555" w:type="dxa"/>
            <w:gridSpan w:val="2"/>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pPr>
            <w:r>
              <w:lastRenderedPageBreak/>
              <w:t xml:space="preserve">1.Учебно-творческие способности в различных видах музыкальной </w:t>
            </w:r>
            <w:r>
              <w:lastRenderedPageBreak/>
              <w:t>деятельности.</w:t>
            </w:r>
          </w:p>
        </w:tc>
        <w:tc>
          <w:tcPr>
            <w:tcW w:w="2693" w:type="dxa"/>
            <w:tcBorders>
              <w:top w:val="single" w:sz="4" w:space="0" w:color="000000"/>
              <w:left w:val="single" w:sz="4" w:space="0" w:color="000000"/>
              <w:bottom w:val="single" w:sz="4" w:space="0" w:color="000000"/>
              <w:right w:val="single" w:sz="4" w:space="0" w:color="000000"/>
            </w:tcBorders>
          </w:tcPr>
          <w:p w:rsidR="00641F72" w:rsidRDefault="00641F72">
            <w:pPr>
              <w:autoSpaceDE w:val="0"/>
              <w:snapToGrid w:val="0"/>
              <w:spacing w:line="276" w:lineRule="auto"/>
              <w:ind w:left="-108"/>
              <w:jc w:val="both"/>
            </w:pPr>
            <w:r>
              <w:lastRenderedPageBreak/>
              <w:t xml:space="preserve">1.Основы музыкальной культуры через эмоциональное активное восприятие, развитый </w:t>
            </w:r>
            <w:r>
              <w:lastRenderedPageBreak/>
              <w:t>художественный вкус, интерес к музыкальному искусству и музыкальной деятельности.</w:t>
            </w:r>
          </w:p>
          <w:p w:rsidR="00641F72" w:rsidRDefault="00641F72">
            <w:pPr>
              <w:spacing w:line="276" w:lineRule="auto"/>
              <w:jc w:val="both"/>
            </w:pPr>
          </w:p>
        </w:tc>
      </w:tr>
      <w:tr w:rsidR="00B26FF0" w:rsidTr="00826B72">
        <w:trPr>
          <w:trHeight w:val="268"/>
        </w:trPr>
        <w:tc>
          <w:tcPr>
            <w:tcW w:w="1417" w:type="dxa"/>
            <w:gridSpan w:val="2"/>
            <w:tcBorders>
              <w:top w:val="single" w:sz="4" w:space="0" w:color="000000"/>
              <w:left w:val="single" w:sz="4" w:space="0" w:color="000000"/>
            </w:tcBorders>
            <w:hideMark/>
          </w:tcPr>
          <w:p w:rsidR="00B26FF0" w:rsidRDefault="00B26FF0">
            <w:pPr>
              <w:snapToGrid w:val="0"/>
              <w:spacing w:line="276" w:lineRule="auto"/>
              <w:jc w:val="center"/>
              <w:rPr>
                <w:b/>
              </w:rPr>
            </w:pPr>
          </w:p>
        </w:tc>
        <w:tc>
          <w:tcPr>
            <w:tcW w:w="9927" w:type="dxa"/>
            <w:gridSpan w:val="5"/>
            <w:tcBorders>
              <w:top w:val="single" w:sz="4" w:space="0" w:color="000000"/>
              <w:left w:val="nil"/>
              <w:right w:val="single" w:sz="4" w:space="0" w:color="000000"/>
            </w:tcBorders>
          </w:tcPr>
          <w:p w:rsidR="00B26FF0" w:rsidRDefault="00B26FF0" w:rsidP="00A44F90">
            <w:pPr>
              <w:autoSpaceDE w:val="0"/>
              <w:snapToGrid w:val="0"/>
              <w:spacing w:line="276" w:lineRule="auto"/>
              <w:ind w:left="-108"/>
              <w:jc w:val="center"/>
            </w:pPr>
            <w:r>
              <w:t>Иностранный язык (английский язык)</w:t>
            </w:r>
          </w:p>
        </w:tc>
      </w:tr>
      <w:tr w:rsidR="00B26FF0" w:rsidTr="00826B72">
        <w:trPr>
          <w:trHeight w:val="7355"/>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t>Личностные</w:t>
            </w:r>
          </w:p>
        </w:tc>
        <w:tc>
          <w:tcPr>
            <w:tcW w:w="2128" w:type="dxa"/>
            <w:tcBorders>
              <w:top w:val="single" w:sz="4" w:space="0" w:color="000000"/>
              <w:left w:val="single" w:sz="4" w:space="0" w:color="000000"/>
              <w:bottom w:val="single" w:sz="4" w:space="0" w:color="000000"/>
              <w:right w:val="nil"/>
            </w:tcBorders>
          </w:tcPr>
          <w:p w:rsidR="00B26FF0" w:rsidRPr="008D14EF" w:rsidRDefault="00B26FF0" w:rsidP="0018460B">
            <w:pPr>
              <w:snapToGrid w:val="0"/>
              <w:jc w:val="both"/>
            </w:pPr>
          </w:p>
        </w:tc>
        <w:tc>
          <w:tcPr>
            <w:tcW w:w="2551"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555"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69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B26FF0" w:rsidTr="00826B72">
        <w:trPr>
          <w:trHeight w:val="6504"/>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lastRenderedPageBreak/>
              <w:t>Метапредметные</w:t>
            </w:r>
          </w:p>
        </w:tc>
        <w:tc>
          <w:tcPr>
            <w:tcW w:w="2128" w:type="dxa"/>
            <w:tcBorders>
              <w:top w:val="single" w:sz="4" w:space="0" w:color="000000"/>
              <w:left w:val="single" w:sz="4" w:space="0" w:color="000000"/>
              <w:bottom w:val="single" w:sz="4" w:space="0" w:color="000000"/>
              <w:right w:val="nil"/>
            </w:tcBorders>
          </w:tcPr>
          <w:p w:rsidR="00B26FF0" w:rsidRPr="008D14EF" w:rsidRDefault="00B26FF0" w:rsidP="0018460B">
            <w:pPr>
              <w:snapToGrid w:val="0"/>
              <w:jc w:val="both"/>
            </w:pPr>
          </w:p>
        </w:tc>
        <w:tc>
          <w:tcPr>
            <w:tcW w:w="2551"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1.Расширение общего лингвистического кругозора младшего школьника.</w:t>
            </w:r>
          </w:p>
        </w:tc>
        <w:tc>
          <w:tcPr>
            <w:tcW w:w="2555"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B26FF0" w:rsidRPr="008D14EF" w:rsidRDefault="00B26FF0" w:rsidP="0018460B">
            <w:pPr>
              <w:jc w:val="both"/>
            </w:pPr>
          </w:p>
        </w:tc>
        <w:tc>
          <w:tcPr>
            <w:tcW w:w="269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t>1.Развитие коммуникативных способностей школьника.</w:t>
            </w:r>
          </w:p>
          <w:p w:rsidR="00B26FF0" w:rsidRPr="008D14EF" w:rsidRDefault="00B26FF0" w:rsidP="0018460B">
            <w:pPr>
              <w:jc w:val="both"/>
            </w:pPr>
            <w:r w:rsidRPr="008D14EF">
              <w:t>2.Умение выбирать адекватные языковые и речевые средства для успешного решения элементарной коммуникативной задачи,</w:t>
            </w:r>
          </w:p>
          <w:p w:rsidR="00B26FF0" w:rsidRPr="008D14EF" w:rsidRDefault="00B26FF0" w:rsidP="0018460B">
            <w:pPr>
              <w:jc w:val="both"/>
            </w:pPr>
            <w:r w:rsidRPr="008D14EF">
              <w:t>овладение умением координированной работы с разными компонентами учебно-методического комплекта.</w:t>
            </w:r>
          </w:p>
        </w:tc>
      </w:tr>
      <w:tr w:rsidR="00B26FF0" w:rsidTr="00826B72">
        <w:trPr>
          <w:trHeight w:val="4945"/>
        </w:trPr>
        <w:tc>
          <w:tcPr>
            <w:tcW w:w="1417"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center"/>
              <w:rPr>
                <w:b/>
              </w:rPr>
            </w:pPr>
            <w:r w:rsidRPr="008D14EF">
              <w:rPr>
                <w:b/>
              </w:rPr>
              <w:t>Предметные</w:t>
            </w:r>
          </w:p>
        </w:tc>
        <w:tc>
          <w:tcPr>
            <w:tcW w:w="2128" w:type="dxa"/>
            <w:tcBorders>
              <w:top w:val="single" w:sz="4" w:space="0" w:color="000000"/>
              <w:left w:val="single" w:sz="4" w:space="0" w:color="000000"/>
              <w:bottom w:val="single" w:sz="4" w:space="0" w:color="000000"/>
              <w:right w:val="nil"/>
            </w:tcBorders>
          </w:tcPr>
          <w:p w:rsidR="00B26FF0" w:rsidRPr="008D14EF" w:rsidRDefault="00B26FF0" w:rsidP="0018460B">
            <w:pPr>
              <w:snapToGrid w:val="0"/>
              <w:ind w:firstLine="510"/>
              <w:jc w:val="both"/>
            </w:pPr>
          </w:p>
        </w:tc>
        <w:tc>
          <w:tcPr>
            <w:tcW w:w="2551" w:type="dxa"/>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w:t>
            </w:r>
          </w:p>
          <w:p w:rsidR="00B26FF0" w:rsidRPr="008D14EF" w:rsidRDefault="00B26FF0" w:rsidP="0018460B">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 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читать вслух и про себя небольшие тексты, построенные на изученном языковом материале;</w:t>
            </w:r>
          </w:p>
          <w:p w:rsidR="00B26FF0" w:rsidRPr="008D14EF" w:rsidRDefault="00B26FF0" w:rsidP="0018460B">
            <w:pPr>
              <w:jc w:val="both"/>
            </w:pPr>
            <w:r w:rsidRPr="008D14EF">
              <w:t>письменной речи:</w:t>
            </w:r>
          </w:p>
          <w:p w:rsidR="00B26FF0" w:rsidRPr="008D14EF" w:rsidRDefault="00B26FF0" w:rsidP="0018460B">
            <w:pPr>
              <w:jc w:val="both"/>
            </w:pPr>
            <w:r w:rsidRPr="008D14EF">
              <w:t xml:space="preserve">владеть техникой </w:t>
            </w:r>
            <w:r w:rsidRPr="008D14EF">
              <w:lastRenderedPageBreak/>
              <w:t>письма;</w:t>
            </w:r>
          </w:p>
          <w:p w:rsidR="00B26FF0" w:rsidRPr="008D14EF" w:rsidRDefault="00B26FF0" w:rsidP="0018460B">
            <w:pPr>
              <w:jc w:val="both"/>
            </w:pPr>
            <w:r w:rsidRPr="008D14EF">
              <w:t>писать с опорой на образец поздравление с праздником и короткое личное письмо.</w:t>
            </w:r>
          </w:p>
          <w:p w:rsidR="00B26FF0" w:rsidRPr="008D14EF" w:rsidRDefault="00B26FF0" w:rsidP="0018460B">
            <w:pPr>
              <w:jc w:val="both"/>
            </w:pPr>
          </w:p>
        </w:tc>
        <w:tc>
          <w:tcPr>
            <w:tcW w:w="2555" w:type="dxa"/>
            <w:gridSpan w:val="2"/>
            <w:tcBorders>
              <w:top w:val="single" w:sz="4" w:space="0" w:color="000000"/>
              <w:left w:val="single" w:sz="4" w:space="0" w:color="000000"/>
              <w:bottom w:val="single" w:sz="4" w:space="0" w:color="000000"/>
              <w:right w:val="nil"/>
            </w:tcBorders>
            <w:hideMark/>
          </w:tcPr>
          <w:p w:rsidR="00B26FF0" w:rsidRPr="008D14EF" w:rsidRDefault="00B26FF0" w:rsidP="0018460B">
            <w:pPr>
              <w:snapToGrid w:val="0"/>
              <w:jc w:val="both"/>
            </w:pPr>
            <w:r w:rsidRPr="008D14EF">
              <w:lastRenderedPageBreak/>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w:t>
            </w:r>
          </w:p>
          <w:p w:rsidR="00B26FF0" w:rsidRPr="008D14EF" w:rsidRDefault="00B26FF0" w:rsidP="0018460B">
            <w:pPr>
              <w:jc w:val="both"/>
            </w:pPr>
            <w:r w:rsidRPr="008D14EF">
              <w:t>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w:t>
            </w:r>
          </w:p>
          <w:p w:rsidR="00B26FF0" w:rsidRPr="008D14EF" w:rsidRDefault="00B26FF0" w:rsidP="0018460B">
            <w:pPr>
              <w:jc w:val="both"/>
            </w:pPr>
            <w:r w:rsidRPr="008D14EF">
              <w:t>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читать вслух и про себя небольшие тексты, построенные на изученном языковом материале;</w:t>
            </w:r>
          </w:p>
          <w:p w:rsidR="00B26FF0" w:rsidRPr="008D14EF" w:rsidRDefault="00B26FF0" w:rsidP="0018460B">
            <w:pPr>
              <w:jc w:val="both"/>
            </w:pPr>
            <w:r w:rsidRPr="008D14EF">
              <w:t>письменной речи:</w:t>
            </w:r>
          </w:p>
          <w:p w:rsidR="00B26FF0" w:rsidRPr="008D14EF" w:rsidRDefault="00B26FF0" w:rsidP="0018460B">
            <w:pPr>
              <w:jc w:val="both"/>
            </w:pPr>
            <w:r w:rsidRPr="008D14EF">
              <w:t xml:space="preserve">владеть техникой </w:t>
            </w:r>
            <w:r w:rsidRPr="008D14EF">
              <w:lastRenderedPageBreak/>
              <w:t>письма;</w:t>
            </w:r>
          </w:p>
          <w:p w:rsidR="00B26FF0" w:rsidRPr="008D14EF" w:rsidRDefault="00B26FF0" w:rsidP="0018460B">
            <w:pPr>
              <w:jc w:val="both"/>
            </w:pPr>
            <w:r w:rsidRPr="008D14EF">
              <w:t>писать с опорой на образец поздравление с праздником и короткое личное письмо.</w:t>
            </w:r>
          </w:p>
          <w:p w:rsidR="00B26FF0" w:rsidRPr="008D14EF" w:rsidRDefault="00B26FF0" w:rsidP="0018460B">
            <w:pPr>
              <w:jc w:val="both"/>
            </w:pPr>
          </w:p>
          <w:p w:rsidR="00B26FF0" w:rsidRPr="008D14EF" w:rsidRDefault="00B26FF0" w:rsidP="0018460B">
            <w:pPr>
              <w:jc w:val="both"/>
            </w:pPr>
          </w:p>
          <w:p w:rsidR="00B26FF0" w:rsidRPr="008D14EF" w:rsidRDefault="00B26FF0" w:rsidP="0018460B">
            <w:pPr>
              <w:jc w:val="both"/>
            </w:pPr>
          </w:p>
        </w:tc>
        <w:tc>
          <w:tcPr>
            <w:tcW w:w="2693" w:type="dxa"/>
            <w:tcBorders>
              <w:top w:val="single" w:sz="4" w:space="0" w:color="000000"/>
              <w:left w:val="single" w:sz="4" w:space="0" w:color="000000"/>
              <w:bottom w:val="single" w:sz="4" w:space="0" w:color="000000"/>
              <w:right w:val="single" w:sz="4" w:space="0" w:color="000000"/>
            </w:tcBorders>
          </w:tcPr>
          <w:p w:rsidR="00B26FF0" w:rsidRPr="008D14EF" w:rsidRDefault="00B26FF0" w:rsidP="0018460B">
            <w:pPr>
              <w:snapToGrid w:val="0"/>
              <w:jc w:val="both"/>
            </w:pPr>
            <w:r w:rsidRPr="008D14EF">
              <w:lastRenderedPageBreak/>
              <w:t>Речевая компетенция в следующих видах речевой деятельности:</w:t>
            </w:r>
          </w:p>
          <w:p w:rsidR="00B26FF0" w:rsidRPr="008D14EF" w:rsidRDefault="00B26FF0" w:rsidP="0018460B">
            <w:pPr>
              <w:jc w:val="both"/>
            </w:pPr>
            <w:r w:rsidRPr="008D14EF">
              <w:t>говорении:</w:t>
            </w:r>
          </w:p>
          <w:p w:rsidR="00B26FF0" w:rsidRPr="008D14EF" w:rsidRDefault="00B26FF0" w:rsidP="0018460B">
            <w:pPr>
              <w:jc w:val="both"/>
            </w:pPr>
            <w:r w:rsidRPr="008D14EF">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B26FF0" w:rsidRPr="008D14EF" w:rsidRDefault="00B26FF0" w:rsidP="0018460B">
            <w:pPr>
              <w:jc w:val="both"/>
            </w:pPr>
            <w:r w:rsidRPr="008D14EF">
              <w:t>аудировании:</w:t>
            </w:r>
          </w:p>
          <w:p w:rsidR="00B26FF0" w:rsidRPr="008D14EF" w:rsidRDefault="00B26FF0" w:rsidP="0018460B">
            <w:pPr>
              <w:jc w:val="both"/>
            </w:pPr>
            <w:r w:rsidRPr="008D14EF">
              <w:t>понимать на слух речь учителя и одноклассников, содержание небольших текстов в аудиозаписи;</w:t>
            </w:r>
          </w:p>
          <w:p w:rsidR="00B26FF0" w:rsidRPr="008D14EF" w:rsidRDefault="00B26FF0" w:rsidP="0018460B">
            <w:pPr>
              <w:jc w:val="both"/>
            </w:pPr>
            <w:r w:rsidRPr="008D14EF">
              <w:t>чтении:</w:t>
            </w:r>
          </w:p>
          <w:p w:rsidR="00B26FF0" w:rsidRPr="008D14EF" w:rsidRDefault="00B26FF0" w:rsidP="0018460B">
            <w:pPr>
              <w:jc w:val="both"/>
            </w:pPr>
            <w:r w:rsidRPr="008D14EF">
              <w:t>читать вслух и про себя небольшие тексты, построенные на изученном языковом материале;</w:t>
            </w:r>
          </w:p>
          <w:p w:rsidR="00B26FF0" w:rsidRPr="008D14EF" w:rsidRDefault="00B26FF0" w:rsidP="0018460B">
            <w:pPr>
              <w:jc w:val="both"/>
            </w:pPr>
            <w:r w:rsidRPr="008D14EF">
              <w:t>письменной речи: владеть техникой письма;</w:t>
            </w:r>
          </w:p>
          <w:p w:rsidR="00B26FF0" w:rsidRPr="008D14EF" w:rsidRDefault="00B26FF0" w:rsidP="0018460B">
            <w:pPr>
              <w:jc w:val="both"/>
            </w:pPr>
            <w:r w:rsidRPr="008D14EF">
              <w:t xml:space="preserve">писать с опорой на образец поздравление с </w:t>
            </w:r>
            <w:r w:rsidRPr="008D14EF">
              <w:lastRenderedPageBreak/>
              <w:t>праздником и короткое личное письмо.</w:t>
            </w:r>
          </w:p>
        </w:tc>
      </w:tr>
    </w:tbl>
    <w:p w:rsidR="00251AC3" w:rsidRDefault="00251AC3" w:rsidP="00641F72">
      <w:pPr>
        <w:autoSpaceDE w:val="0"/>
        <w:autoSpaceDN w:val="0"/>
        <w:adjustRightInd w:val="0"/>
        <w:ind w:firstLine="454"/>
        <w:jc w:val="center"/>
        <w:rPr>
          <w:rFonts w:eastAsia="Times New Roman"/>
          <w:b/>
        </w:rPr>
      </w:pPr>
    </w:p>
    <w:p w:rsidR="00641F72" w:rsidRDefault="00641F72" w:rsidP="00641F72">
      <w:pPr>
        <w:autoSpaceDE w:val="0"/>
        <w:autoSpaceDN w:val="0"/>
        <w:adjustRightInd w:val="0"/>
        <w:ind w:firstLine="454"/>
        <w:jc w:val="center"/>
        <w:rPr>
          <w:rFonts w:eastAsia="Times New Roman"/>
          <w:b/>
        </w:rPr>
      </w:pPr>
      <w:r>
        <w:rPr>
          <w:rFonts w:eastAsia="Times New Roman"/>
          <w:b/>
        </w:rPr>
        <w:t>Информационно-коммуникационные технологии — инструментарий универсальных учебных действий. Формирование ИКТ-компетентности учащихся</w:t>
      </w:r>
    </w:p>
    <w:p w:rsidR="00641F72" w:rsidRDefault="00641F72" w:rsidP="00641F72">
      <w:pPr>
        <w:tabs>
          <w:tab w:val="num" w:pos="480"/>
        </w:tabs>
        <w:ind w:right="-2" w:firstLine="567"/>
        <w:jc w:val="both"/>
        <w:rPr>
          <w:rFonts w:eastAsia="@Arial Unicode MS"/>
        </w:rPr>
      </w:pPr>
      <w:r>
        <w:rPr>
          <w:rFonts w:eastAsia="@Arial Unicode MS"/>
        </w:rPr>
        <w:tab/>
        <w:t>Одними из важных элементов формирования универсальных учебных действий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641F72" w:rsidRDefault="00641F72" w:rsidP="00641F72">
      <w:pPr>
        <w:tabs>
          <w:tab w:val="num" w:pos="480"/>
        </w:tabs>
        <w:ind w:right="-2" w:firstLine="567"/>
        <w:jc w:val="both"/>
        <w:rPr>
          <w:rFonts w:eastAsia="@Arial Unicode MS"/>
        </w:rPr>
      </w:pPr>
      <w:r>
        <w:rPr>
          <w:rFonts w:eastAsia="@Arial Unicode MS"/>
        </w:rPr>
        <w:tab/>
      </w:r>
      <w:r>
        <w:rPr>
          <w:rFonts w:eastAsia="@Arial Unicode MS"/>
          <w:b/>
        </w:rPr>
        <w:t>В ИКТ-компетентности выделяется</w:t>
      </w:r>
      <w:r>
        <w:rPr>
          <w:rFonts w:eastAsia="@Arial Unicode MS"/>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641F72" w:rsidRDefault="00641F72" w:rsidP="00641F72">
      <w:pPr>
        <w:tabs>
          <w:tab w:val="left" w:leader="dot" w:pos="624"/>
        </w:tabs>
        <w:ind w:firstLine="567"/>
        <w:jc w:val="both"/>
        <w:rPr>
          <w:rFonts w:eastAsia="@Arial Unicode MS"/>
          <w:b/>
        </w:rPr>
      </w:pPr>
      <w:r>
        <w:rPr>
          <w:rFonts w:eastAsia="@Arial Unicode MS"/>
          <w:b/>
        </w:rPr>
        <w:t>При освоении личностных действий ведётся формирование:</w:t>
      </w:r>
    </w:p>
    <w:p w:rsidR="00641F72" w:rsidRDefault="00641F72" w:rsidP="00641F72">
      <w:pPr>
        <w:tabs>
          <w:tab w:val="left" w:leader="dot" w:pos="624"/>
        </w:tabs>
        <w:ind w:firstLine="567"/>
        <w:jc w:val="both"/>
        <w:rPr>
          <w:rFonts w:eastAsia="@Arial Unicode MS"/>
        </w:rPr>
      </w:pPr>
      <w:r>
        <w:rPr>
          <w:rFonts w:eastAsia="@Arial Unicode MS"/>
        </w:rPr>
        <w:t>·критического отношения к информации и избирательности её восприятия;</w:t>
      </w:r>
    </w:p>
    <w:p w:rsidR="00641F72" w:rsidRDefault="00641F72" w:rsidP="00641F72">
      <w:pPr>
        <w:tabs>
          <w:tab w:val="left" w:leader="dot" w:pos="624"/>
        </w:tabs>
        <w:ind w:firstLine="567"/>
        <w:jc w:val="both"/>
        <w:rPr>
          <w:rFonts w:eastAsia="@Arial Unicode MS"/>
        </w:rPr>
      </w:pPr>
      <w:r>
        <w:rPr>
          <w:rFonts w:eastAsia="@Arial Unicode MS"/>
        </w:rPr>
        <w:t>·уважения к информации о частной жизни и информационным результатам деятельности других людей;</w:t>
      </w:r>
    </w:p>
    <w:p w:rsidR="00641F72" w:rsidRDefault="00641F72" w:rsidP="00641F72">
      <w:pPr>
        <w:tabs>
          <w:tab w:val="left" w:leader="dot" w:pos="624"/>
        </w:tabs>
        <w:ind w:firstLine="567"/>
        <w:jc w:val="both"/>
        <w:rPr>
          <w:rFonts w:eastAsia="@Arial Unicode MS"/>
        </w:rPr>
      </w:pPr>
      <w:r>
        <w:rPr>
          <w:rFonts w:eastAsia="@Arial Unicode MS"/>
        </w:rPr>
        <w:t>·основ правовой культуры в области использования информации.</w:t>
      </w:r>
    </w:p>
    <w:p w:rsidR="00641F72" w:rsidRDefault="00641F72" w:rsidP="00641F72">
      <w:pPr>
        <w:tabs>
          <w:tab w:val="left" w:leader="dot" w:pos="624"/>
        </w:tabs>
        <w:ind w:firstLine="567"/>
        <w:jc w:val="both"/>
        <w:rPr>
          <w:rFonts w:eastAsia="@Arial Unicode MS"/>
          <w:b/>
        </w:rPr>
      </w:pPr>
      <w:r>
        <w:rPr>
          <w:rFonts w:eastAsia="@Arial Unicode MS"/>
          <w:b/>
        </w:rPr>
        <w:t>При освоении регулятивных универсальных учебных действий обеспечивается:</w:t>
      </w:r>
    </w:p>
    <w:p w:rsidR="00641F72" w:rsidRDefault="00641F72" w:rsidP="00641F72">
      <w:pPr>
        <w:tabs>
          <w:tab w:val="left" w:pos="284"/>
          <w:tab w:val="left" w:leader="dot" w:pos="624"/>
        </w:tabs>
        <w:ind w:firstLine="567"/>
        <w:jc w:val="both"/>
        <w:rPr>
          <w:rFonts w:eastAsia="@Arial Unicode MS"/>
        </w:rPr>
      </w:pPr>
      <w:r>
        <w:rPr>
          <w:rFonts w:eastAsia="@Arial Unicode MS"/>
        </w:rPr>
        <w:t>·оценка условий,  алгоритмов и результатов действий, выполняемых в информационной среде;</w:t>
      </w:r>
    </w:p>
    <w:p w:rsidR="00641F72" w:rsidRDefault="00641F72" w:rsidP="00641F72">
      <w:pPr>
        <w:tabs>
          <w:tab w:val="left" w:pos="284"/>
          <w:tab w:val="left" w:leader="dot" w:pos="624"/>
        </w:tabs>
        <w:ind w:firstLine="567"/>
        <w:jc w:val="both"/>
        <w:rPr>
          <w:rFonts w:eastAsia="@Arial Unicode MS"/>
        </w:rPr>
      </w:pPr>
      <w:r>
        <w:rPr>
          <w:rFonts w:eastAsia="@Arial Unicode MS"/>
        </w:rPr>
        <w:t>·использование результатов действия, размещённых в  информационной среде, для оценки  и коррекции выполненного действия;</w:t>
      </w:r>
    </w:p>
    <w:p w:rsidR="00641F72" w:rsidRDefault="00641F72" w:rsidP="00641F72">
      <w:pPr>
        <w:tabs>
          <w:tab w:val="left" w:pos="284"/>
          <w:tab w:val="left" w:leader="dot" w:pos="624"/>
        </w:tabs>
        <w:ind w:firstLine="567"/>
        <w:jc w:val="both"/>
        <w:rPr>
          <w:rFonts w:eastAsia="@Arial Unicode MS"/>
        </w:rPr>
      </w:pPr>
      <w:r>
        <w:rPr>
          <w:rFonts w:eastAsia="@Arial Unicode MS"/>
        </w:rPr>
        <w:t>·создание цифрового портфолио учебных достижений учащегося.</w:t>
      </w:r>
    </w:p>
    <w:p w:rsidR="00641F72" w:rsidRDefault="00641F72" w:rsidP="00641F72">
      <w:pPr>
        <w:tabs>
          <w:tab w:val="left" w:leader="dot" w:pos="624"/>
        </w:tabs>
        <w:ind w:firstLine="567"/>
        <w:jc w:val="both"/>
        <w:rPr>
          <w:rFonts w:eastAsia="@Arial Unicode MS"/>
        </w:rPr>
      </w:pPr>
      <w:r>
        <w:rPr>
          <w:rFonts w:eastAsia="@Arial Unicode MS"/>
          <w:b/>
        </w:rPr>
        <w:t>При освоении познавательных универсальных учебных действий ИКТ</w:t>
      </w:r>
      <w:r>
        <w:rPr>
          <w:rFonts w:eastAsia="@Arial Unicode MS"/>
        </w:rPr>
        <w:t xml:space="preserve"> играют ключевую роль в таких общеучебных универсальных действиях, как:</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поиск информации;</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фиксация (запись) информации с помощью различных технических средств;</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структурирование информации, её организация и представление в виде диаграмм, картосхем, линий времени и пр.;</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создание простых гипермедиасообщений;</w:t>
      </w:r>
    </w:p>
    <w:p w:rsidR="00641F72" w:rsidRDefault="00641F72" w:rsidP="00641F72">
      <w:pPr>
        <w:numPr>
          <w:ilvl w:val="0"/>
          <w:numId w:val="10"/>
        </w:numPr>
        <w:tabs>
          <w:tab w:val="left" w:leader="dot" w:pos="624"/>
        </w:tabs>
        <w:autoSpaceDE w:val="0"/>
        <w:autoSpaceDN w:val="0"/>
        <w:adjustRightInd w:val="0"/>
        <w:ind w:left="0" w:firstLine="567"/>
        <w:jc w:val="both"/>
        <w:rPr>
          <w:rFonts w:eastAsia="@Arial Unicode MS"/>
        </w:rPr>
      </w:pPr>
      <w:r>
        <w:rPr>
          <w:rFonts w:eastAsia="@Arial Unicode MS"/>
        </w:rPr>
        <w:t>построение простейших моделей объектов и процессов.</w:t>
      </w:r>
    </w:p>
    <w:p w:rsidR="00641F72" w:rsidRDefault="00641F72" w:rsidP="00641F72">
      <w:pPr>
        <w:tabs>
          <w:tab w:val="left" w:leader="dot" w:pos="624"/>
        </w:tabs>
        <w:ind w:firstLine="567"/>
        <w:jc w:val="both"/>
        <w:rPr>
          <w:rFonts w:eastAsia="@Arial Unicode MS"/>
        </w:rPr>
      </w:pPr>
      <w:r>
        <w:rPr>
          <w:rFonts w:eastAsia="@Arial Unicode MS"/>
        </w:rPr>
        <w:t xml:space="preserve">ИКТ является важным инструментом </w:t>
      </w:r>
      <w:r>
        <w:rPr>
          <w:rFonts w:eastAsia="@Arial Unicode MS"/>
          <w:b/>
        </w:rPr>
        <w:t>для формирования коммуникативных универсальных учебных действий</w:t>
      </w:r>
      <w:r>
        <w:rPr>
          <w:rFonts w:eastAsia="@Arial Unicode MS"/>
        </w:rPr>
        <w:t>. Для этого используются:</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обмен гипермедиасообщениями;</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выступление с аудиовизуальной поддержкой;</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lastRenderedPageBreak/>
        <w:t>фиксация хода коллективной/личной коммуникации;</w:t>
      </w:r>
    </w:p>
    <w:p w:rsidR="00641F72" w:rsidRDefault="00641F72" w:rsidP="00641F72">
      <w:pPr>
        <w:numPr>
          <w:ilvl w:val="0"/>
          <w:numId w:val="11"/>
        </w:numPr>
        <w:tabs>
          <w:tab w:val="left" w:leader="dot" w:pos="624"/>
        </w:tabs>
        <w:autoSpaceDE w:val="0"/>
        <w:autoSpaceDN w:val="0"/>
        <w:adjustRightInd w:val="0"/>
        <w:ind w:left="0" w:firstLine="567"/>
        <w:jc w:val="both"/>
        <w:rPr>
          <w:rFonts w:eastAsia="@Arial Unicode MS"/>
        </w:rPr>
      </w:pPr>
      <w:r>
        <w:rPr>
          <w:rFonts w:eastAsia="@Arial Unicode MS"/>
        </w:rPr>
        <w:t>общение в цифровой среде (электронная почта, чат, видеоконференция, форум, блог).</w:t>
      </w:r>
    </w:p>
    <w:p w:rsidR="00641F72" w:rsidRDefault="00641F72" w:rsidP="00641F72">
      <w:pPr>
        <w:tabs>
          <w:tab w:val="left" w:leader="dot" w:pos="624"/>
        </w:tabs>
        <w:ind w:firstLine="567"/>
        <w:jc w:val="both"/>
        <w:rPr>
          <w:rFonts w:eastAsia="@Arial Unicode MS"/>
        </w:rPr>
      </w:pPr>
      <w:r>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641F72" w:rsidRDefault="00641F72" w:rsidP="00641F72">
      <w:pPr>
        <w:tabs>
          <w:tab w:val="left" w:leader="dot" w:pos="624"/>
        </w:tabs>
        <w:ind w:firstLine="567"/>
        <w:jc w:val="both"/>
        <w:rPr>
          <w:rFonts w:eastAsia="@Arial Unicode MS"/>
        </w:rPr>
      </w:pPr>
      <w:r>
        <w:rPr>
          <w:rFonts w:eastAsia="@Arial Unicode MS"/>
        </w:rPr>
        <w:t>Основное содержание программы «Формирование ИКТ</w:t>
      </w:r>
      <w:r>
        <w:rPr>
          <w:rFonts w:eastAsia="@Arial Unicode MS"/>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естественная мотивация, цель обучения;</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встроенный контроль результатов освоения ИКТ;</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повышение эффективности применения ИКТ в данном предмете;</w:t>
      </w:r>
    </w:p>
    <w:p w:rsidR="00641F72" w:rsidRDefault="00641F72" w:rsidP="00641F72">
      <w:pPr>
        <w:numPr>
          <w:ilvl w:val="0"/>
          <w:numId w:val="12"/>
        </w:numPr>
        <w:tabs>
          <w:tab w:val="left" w:leader="dot" w:pos="624"/>
        </w:tabs>
        <w:autoSpaceDE w:val="0"/>
        <w:autoSpaceDN w:val="0"/>
        <w:adjustRightInd w:val="0"/>
        <w:ind w:left="0" w:firstLine="567"/>
        <w:jc w:val="both"/>
        <w:rPr>
          <w:rFonts w:eastAsia="@Arial Unicode MS"/>
        </w:rPr>
      </w:pPr>
      <w:r>
        <w:rPr>
          <w:rFonts w:eastAsia="@Arial Unicode MS"/>
        </w:rPr>
        <w:t>формирование цифрового портфолио по предмету, что важно для оценивания результатов освоения данного предмета.</w:t>
      </w:r>
      <w:bookmarkStart w:id="10" w:name="bookmark95"/>
    </w:p>
    <w:p w:rsidR="00641F72" w:rsidRDefault="00641F72" w:rsidP="00641F72">
      <w:pPr>
        <w:tabs>
          <w:tab w:val="left" w:leader="dot" w:pos="624"/>
        </w:tabs>
        <w:autoSpaceDE w:val="0"/>
        <w:autoSpaceDN w:val="0"/>
        <w:adjustRightInd w:val="0"/>
        <w:ind w:left="567"/>
        <w:jc w:val="center"/>
        <w:rPr>
          <w:b/>
        </w:rPr>
      </w:pPr>
      <w:r>
        <w:rPr>
          <w:b/>
        </w:rPr>
        <w:t xml:space="preserve">Вклад каждого предмета в формирование ИКТ-компетентности учащихся </w:t>
      </w:r>
    </w:p>
    <w:bookmarkEnd w:id="10"/>
    <w:p w:rsidR="00641F72" w:rsidRDefault="00641F72" w:rsidP="00641F72">
      <w:pPr>
        <w:tabs>
          <w:tab w:val="num" w:pos="480"/>
        </w:tabs>
        <w:ind w:firstLine="567"/>
        <w:jc w:val="both"/>
        <w:rPr>
          <w:shd w:val="clear" w:color="auto" w:fill="FFFFFF"/>
        </w:rPr>
      </w:pPr>
      <w:r>
        <w:rPr>
          <w:b/>
          <w:bCs/>
          <w:shd w:val="clear" w:color="auto" w:fill="FFFFFF"/>
        </w:rPr>
        <w:t>«Русский язык».</w:t>
      </w:r>
      <w:r>
        <w:t> </w:t>
      </w:r>
      <w:r>
        <w:rPr>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641F72" w:rsidRDefault="00641F72" w:rsidP="00641F72">
      <w:pPr>
        <w:tabs>
          <w:tab w:val="num" w:pos="480"/>
        </w:tabs>
        <w:ind w:firstLine="567"/>
        <w:jc w:val="both"/>
        <w:rPr>
          <w:shd w:val="clear" w:color="auto" w:fill="FFFFFF"/>
        </w:rPr>
      </w:pPr>
      <w:r>
        <w:rPr>
          <w:b/>
          <w:bCs/>
          <w:shd w:val="clear" w:color="auto" w:fill="FFFFFF"/>
        </w:rPr>
        <w:t>«Литературное чтение».</w:t>
      </w:r>
      <w:r>
        <w:t> </w:t>
      </w:r>
      <w:r>
        <w:rPr>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641F72" w:rsidRDefault="00641F72" w:rsidP="00641F72">
      <w:pPr>
        <w:tabs>
          <w:tab w:val="num" w:pos="480"/>
        </w:tabs>
        <w:ind w:firstLine="567"/>
        <w:jc w:val="both"/>
        <w:rPr>
          <w:rFonts w:eastAsia="@Arial Unicode MS"/>
          <w:b/>
        </w:rPr>
      </w:pPr>
      <w:r>
        <w:rPr>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641F72" w:rsidRDefault="00641F72" w:rsidP="00641F72">
      <w:pPr>
        <w:tabs>
          <w:tab w:val="num" w:pos="480"/>
        </w:tabs>
        <w:ind w:firstLine="567"/>
        <w:jc w:val="both"/>
        <w:rPr>
          <w:shd w:val="clear" w:color="auto" w:fill="FFFFFF"/>
        </w:rPr>
      </w:pPr>
      <w:r>
        <w:rPr>
          <w:b/>
          <w:bCs/>
          <w:shd w:val="clear" w:color="auto" w:fill="FFFFFF"/>
        </w:rPr>
        <w:t>«Иностранный язык».</w:t>
      </w:r>
      <w:r>
        <w:t> </w:t>
      </w:r>
      <w:r>
        <w:rPr>
          <w:shd w:val="clear" w:color="auto" w:fill="FFFFFF"/>
        </w:rPr>
        <w:t>Подготовка плана и тезисов сообщения (в том числе гипермедиа); выступление с сообщением.</w:t>
      </w:r>
    </w:p>
    <w:p w:rsidR="00641F72" w:rsidRDefault="00641F72" w:rsidP="00641F72">
      <w:pPr>
        <w:tabs>
          <w:tab w:val="num" w:pos="480"/>
        </w:tabs>
        <w:ind w:firstLine="567"/>
        <w:jc w:val="both"/>
        <w:rPr>
          <w:shd w:val="clear" w:color="auto" w:fill="FFFFFF"/>
        </w:rPr>
      </w:pPr>
      <w:r>
        <w:rPr>
          <w:shd w:val="clear" w:color="auto" w:fill="FFFFFF"/>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641F72" w:rsidRDefault="00641F72" w:rsidP="00641F72">
      <w:pPr>
        <w:tabs>
          <w:tab w:val="num" w:pos="480"/>
        </w:tabs>
        <w:ind w:firstLine="567"/>
        <w:jc w:val="both"/>
        <w:rPr>
          <w:shd w:val="clear" w:color="auto" w:fill="FFFFFF"/>
        </w:rPr>
      </w:pPr>
      <w:r>
        <w:rPr>
          <w:b/>
          <w:bCs/>
          <w:shd w:val="clear" w:color="auto" w:fill="FFFFFF"/>
        </w:rPr>
        <w:t>«Математика и информатика».</w:t>
      </w:r>
      <w:r>
        <w:t> </w:t>
      </w:r>
      <w:r>
        <w:rPr>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641F72" w:rsidRDefault="00641F72" w:rsidP="00641F72">
      <w:pPr>
        <w:tabs>
          <w:tab w:val="num" w:pos="480"/>
        </w:tabs>
        <w:ind w:firstLine="567"/>
        <w:jc w:val="both"/>
        <w:rPr>
          <w:shd w:val="clear" w:color="auto" w:fill="FFFFFF"/>
        </w:rPr>
      </w:pPr>
      <w:r>
        <w:rPr>
          <w:b/>
          <w:bCs/>
          <w:shd w:val="clear" w:color="auto" w:fill="FFFFFF"/>
        </w:rPr>
        <w:t>«Окружающий мир».</w:t>
      </w:r>
      <w:r>
        <w:t> </w:t>
      </w:r>
      <w:r>
        <w:rPr>
          <w:shd w:val="clear" w:color="auto" w:fill="FFFFFF"/>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w:t>
      </w:r>
      <w:r>
        <w:rPr>
          <w:shd w:val="clear" w:color="auto" w:fill="FFFFFF"/>
        </w:rPr>
        <w:lastRenderedPageBreak/>
        <w:t>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641F72" w:rsidRDefault="00641F72" w:rsidP="00641F72">
      <w:pPr>
        <w:tabs>
          <w:tab w:val="num" w:pos="480"/>
        </w:tabs>
        <w:ind w:firstLine="567"/>
        <w:jc w:val="both"/>
        <w:rPr>
          <w:shd w:val="clear" w:color="auto" w:fill="FFFFFF"/>
        </w:rPr>
      </w:pPr>
      <w:r>
        <w:rPr>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641F72" w:rsidRDefault="00641F72" w:rsidP="00641F72">
      <w:pPr>
        <w:tabs>
          <w:tab w:val="num" w:pos="480"/>
        </w:tabs>
        <w:ind w:firstLine="567"/>
        <w:jc w:val="both"/>
        <w:rPr>
          <w:shd w:val="clear" w:color="auto" w:fill="FFFFFF"/>
        </w:rPr>
      </w:pPr>
      <w:r>
        <w:rPr>
          <w:b/>
          <w:bCs/>
          <w:shd w:val="clear" w:color="auto" w:fill="FFFFFF"/>
        </w:rPr>
        <w:t>«Технология».</w:t>
      </w:r>
      <w:r>
        <w:rPr>
          <w:b/>
          <w:bCs/>
        </w:rPr>
        <w:t> </w:t>
      </w:r>
      <w:r>
        <w:rPr>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641F72" w:rsidRDefault="00641F72" w:rsidP="00641F72">
      <w:pPr>
        <w:tabs>
          <w:tab w:val="num" w:pos="480"/>
        </w:tabs>
        <w:ind w:firstLine="567"/>
        <w:jc w:val="both"/>
        <w:rPr>
          <w:shd w:val="clear" w:color="auto" w:fill="FFFFFF"/>
        </w:rPr>
      </w:pPr>
      <w:r>
        <w:rPr>
          <w:b/>
          <w:bCs/>
          <w:shd w:val="clear" w:color="auto" w:fill="FFFFFF"/>
        </w:rPr>
        <w:t>«Искусство».</w:t>
      </w:r>
      <w:r>
        <w:t> </w:t>
      </w:r>
      <w:r>
        <w:rPr>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641F72" w:rsidRDefault="00641F72" w:rsidP="00641F72">
      <w:pPr>
        <w:autoSpaceDE w:val="0"/>
        <w:autoSpaceDN w:val="0"/>
        <w:adjustRightInd w:val="0"/>
        <w:ind w:firstLine="454"/>
        <w:jc w:val="center"/>
        <w:rPr>
          <w:rFonts w:eastAsia="Times New Roman"/>
          <w:b/>
        </w:rPr>
      </w:pPr>
      <w:r>
        <w:rPr>
          <w:rFonts w:eastAsia="Times New Roman"/>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641F72" w:rsidRDefault="00641F72" w:rsidP="00641F72">
      <w:pPr>
        <w:tabs>
          <w:tab w:val="num" w:pos="480"/>
        </w:tabs>
        <w:ind w:right="-2" w:firstLine="567"/>
        <w:jc w:val="both"/>
      </w:pPr>
      <w:r>
        <w:rPr>
          <w:rFonts w:eastAsia="@Arial Unicode MS"/>
          <w:b/>
        </w:rPr>
        <w:tab/>
      </w:r>
      <w:r>
        <w:t>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641F72" w:rsidRDefault="00641F72" w:rsidP="00641F72">
      <w:pPr>
        <w:ind w:firstLine="567"/>
        <w:jc w:val="both"/>
        <w:rPr>
          <w:u w:val="single"/>
        </w:rPr>
      </w:pPr>
      <w:r>
        <w:rPr>
          <w:u w:val="single"/>
        </w:rPr>
        <w:t>Преемственность формирования учебных действий по ступеням общего образования обеспечивается за счёт:</w:t>
      </w:r>
    </w:p>
    <w:p w:rsidR="00641F72" w:rsidRDefault="00641F72" w:rsidP="00641F72">
      <w:pPr>
        <w:ind w:firstLine="567"/>
        <w:jc w:val="both"/>
      </w:pPr>
      <w: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41F72" w:rsidRDefault="00641F72" w:rsidP="00641F72">
      <w:pPr>
        <w:ind w:firstLine="567"/>
        <w:jc w:val="both"/>
      </w:pPr>
      <w:r>
        <w:t>- четкого представления педагогов о планируемых результатах обучения на каждой ступени;</w:t>
      </w:r>
    </w:p>
    <w:p w:rsidR="00641F72" w:rsidRDefault="00641F72" w:rsidP="00641F72">
      <w:pPr>
        <w:ind w:firstLine="567"/>
        <w:jc w:val="both"/>
      </w:pPr>
      <w: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41F72" w:rsidRDefault="00641F72" w:rsidP="00641F72">
      <w:pPr>
        <w:ind w:firstLine="567"/>
        <w:jc w:val="both"/>
      </w:pPr>
      <w:r>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641F72" w:rsidRDefault="00641F72" w:rsidP="00641F72">
      <w:pPr>
        <w:numPr>
          <w:ilvl w:val="1"/>
          <w:numId w:val="13"/>
        </w:numPr>
        <w:autoSpaceDE w:val="0"/>
        <w:autoSpaceDN w:val="0"/>
        <w:adjustRightInd w:val="0"/>
        <w:ind w:left="0" w:firstLine="0"/>
        <w:jc w:val="center"/>
        <w:rPr>
          <w:b/>
          <w:spacing w:val="6"/>
        </w:rPr>
      </w:pPr>
      <w:r>
        <w:rPr>
          <w:b/>
          <w:spacing w:val="6"/>
        </w:rPr>
        <w:t>Программы отдельных учебных предметов, курсов, курсов внеурочной деятельности</w:t>
      </w:r>
    </w:p>
    <w:p w:rsidR="00641F72" w:rsidRDefault="00641F72" w:rsidP="00641F72">
      <w:pPr>
        <w:autoSpaceDE w:val="0"/>
        <w:ind w:firstLine="567"/>
        <w:jc w:val="both"/>
      </w:pPr>
      <w:r>
        <w:t>Основная образовательная программа начального общего образования в  школе реализуется средствами учебно-методических комплектов «</w:t>
      </w:r>
      <w:r w:rsidR="00A44F90">
        <w:t>Школа России»</w:t>
      </w:r>
      <w:r>
        <w:t>.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41F72" w:rsidRDefault="00641F72" w:rsidP="00641F72">
      <w:pPr>
        <w:autoSpaceDE w:val="0"/>
        <w:ind w:firstLine="567"/>
        <w:jc w:val="both"/>
      </w:pPr>
      <w:r>
        <w:t>На реализацию целевой установки УМК   ориентированы ведущие задачи:</w:t>
      </w:r>
    </w:p>
    <w:p w:rsidR="00641F72" w:rsidRDefault="00641F72" w:rsidP="00641F72">
      <w:pPr>
        <w:numPr>
          <w:ilvl w:val="0"/>
          <w:numId w:val="14"/>
        </w:numPr>
        <w:tabs>
          <w:tab w:val="left" w:pos="345"/>
        </w:tabs>
        <w:ind w:left="0" w:firstLine="567"/>
        <w:jc w:val="both"/>
      </w:pPr>
      <w: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41F72" w:rsidRDefault="00641F72" w:rsidP="00641F72">
      <w:pPr>
        <w:numPr>
          <w:ilvl w:val="0"/>
          <w:numId w:val="14"/>
        </w:numPr>
        <w:tabs>
          <w:tab w:val="left" w:pos="345"/>
        </w:tabs>
        <w:ind w:left="0" w:firstLine="567"/>
        <w:jc w:val="both"/>
      </w:pPr>
      <w:r>
        <w:t>развитие и укрепление интереса к познанию самого себя и окружающего мира;</w:t>
      </w:r>
    </w:p>
    <w:p w:rsidR="00641F72" w:rsidRDefault="00641F72" w:rsidP="00641F72">
      <w:pPr>
        <w:numPr>
          <w:ilvl w:val="0"/>
          <w:numId w:val="14"/>
        </w:numPr>
        <w:tabs>
          <w:tab w:val="left" w:pos="345"/>
        </w:tabs>
        <w:ind w:left="0" w:firstLine="567"/>
        <w:jc w:val="both"/>
      </w:pPr>
      <w:r>
        <w:t xml:space="preserve">воспитание любви к своему городу, к своей семье, к своей Родине, к ее природе, </w:t>
      </w:r>
      <w:r>
        <w:lastRenderedPageBreak/>
        <w:t>истории, культуре;</w:t>
      </w:r>
    </w:p>
    <w:p w:rsidR="00641F72" w:rsidRDefault="00641F72" w:rsidP="00641F72">
      <w:pPr>
        <w:numPr>
          <w:ilvl w:val="0"/>
          <w:numId w:val="14"/>
        </w:numPr>
        <w:tabs>
          <w:tab w:val="left" w:pos="345"/>
        </w:tabs>
        <w:ind w:left="0" w:firstLine="567"/>
        <w:jc w:val="both"/>
      </w:pPr>
      <w:r>
        <w:t>формирование опыта этически и экологически обоснованного поведения в природной и социальной среде;</w:t>
      </w:r>
    </w:p>
    <w:p w:rsidR="00641F72" w:rsidRDefault="00641F72" w:rsidP="00641F72">
      <w:pPr>
        <w:numPr>
          <w:ilvl w:val="0"/>
          <w:numId w:val="14"/>
        </w:numPr>
        <w:tabs>
          <w:tab w:val="left" w:pos="345"/>
        </w:tabs>
        <w:ind w:left="0" w:firstLine="567"/>
        <w:jc w:val="both"/>
      </w:pPr>
      <w:r>
        <w:t>формирование ценностного отношения к человеку, к природе, к миру, к знаниям.</w:t>
      </w:r>
    </w:p>
    <w:p w:rsidR="00641F72" w:rsidRDefault="00641F72" w:rsidP="00641F72">
      <w:pPr>
        <w:shd w:val="clear" w:color="auto" w:fill="FFFFFF"/>
        <w:tabs>
          <w:tab w:val="left" w:pos="0"/>
        </w:tabs>
        <w:autoSpaceDE w:val="0"/>
        <w:snapToGrid w:val="0"/>
        <w:ind w:firstLine="567"/>
        <w:jc w:val="both"/>
      </w:pPr>
      <w:r>
        <w:t>В авторских программах</w:t>
      </w:r>
      <w:r w:rsidR="00C9522E">
        <w:t xml:space="preserve"> «Моя первая экология» и «Спортивно-оздоровительное направление»</w:t>
      </w:r>
      <w:r>
        <w:t xml:space="preserve">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641F72" w:rsidRDefault="00641F72" w:rsidP="00641F72">
      <w:pPr>
        <w:widowControl/>
        <w:numPr>
          <w:ilvl w:val="0"/>
          <w:numId w:val="15"/>
        </w:numPr>
        <w:suppressAutoHyphens w:val="0"/>
        <w:rPr>
          <w:i/>
          <w:sz w:val="28"/>
          <w:szCs w:val="28"/>
        </w:rPr>
      </w:pPr>
      <w:r>
        <w:rPr>
          <w:rFonts w:eastAsia="Calibri"/>
          <w:b/>
          <w:bCs/>
        </w:rPr>
        <w:t xml:space="preserve">Перечень учебников  для реализации начального общего образования в  МКОУ </w:t>
      </w:r>
      <w:r w:rsidR="00AB121C">
        <w:rPr>
          <w:rFonts w:eastAsia="Calibri"/>
          <w:b/>
          <w:bCs/>
        </w:rPr>
        <w:t>«</w:t>
      </w:r>
      <w:r w:rsidR="00826B72">
        <w:rPr>
          <w:rFonts w:eastAsia="Calibri"/>
          <w:b/>
          <w:bCs/>
        </w:rPr>
        <w:t>Зидьянская</w:t>
      </w:r>
      <w:r w:rsidR="00AB121C">
        <w:rPr>
          <w:rFonts w:eastAsia="Calibri"/>
          <w:b/>
          <w:bCs/>
        </w:rPr>
        <w:t xml:space="preserve"> СОШ»</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3960"/>
        <w:gridCol w:w="1083"/>
        <w:gridCol w:w="1727"/>
      </w:tblGrid>
      <w:tr w:rsidR="00641F72" w:rsidTr="005B5152">
        <w:tc>
          <w:tcPr>
            <w:tcW w:w="2562"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left="360"/>
            </w:pPr>
            <w:r>
              <w:rPr>
                <w:sz w:val="22"/>
                <w:szCs w:val="22"/>
              </w:rPr>
              <w:t>№ П/П</w:t>
            </w: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Автор название учебника</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Класс</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Издательство</w:t>
            </w:r>
          </w:p>
        </w:tc>
      </w:tr>
      <w:tr w:rsidR="00641F72" w:rsidTr="00641F72">
        <w:tc>
          <w:tcPr>
            <w:tcW w:w="9332" w:type="dxa"/>
            <w:gridSpan w:val="4"/>
            <w:tcBorders>
              <w:top w:val="single" w:sz="4" w:space="0" w:color="auto"/>
              <w:left w:val="single" w:sz="4" w:space="0" w:color="auto"/>
              <w:bottom w:val="single" w:sz="4" w:space="0" w:color="auto"/>
              <w:right w:val="single" w:sz="4" w:space="0" w:color="auto"/>
            </w:tcBorders>
          </w:tcPr>
          <w:p w:rsidR="00641F72" w:rsidRDefault="00641F72">
            <w:pPr>
              <w:spacing w:line="276" w:lineRule="auto"/>
              <w:ind w:left="360"/>
            </w:pPr>
          </w:p>
          <w:p w:rsidR="00641F72" w:rsidRDefault="00641F72">
            <w:pPr>
              <w:spacing w:line="276" w:lineRule="auto"/>
              <w:ind w:left="360"/>
            </w:pPr>
            <w:r>
              <w:rPr>
                <w:sz w:val="22"/>
                <w:szCs w:val="22"/>
              </w:rPr>
              <w:t xml:space="preserve">                        НАЧАЛЬНОЕ ОБЩЕЕ ОБРАЗОВАНИЕ  (1-4 классы ФГОС)</w:t>
            </w:r>
          </w:p>
          <w:p w:rsidR="00641F72" w:rsidRDefault="00641F72">
            <w:pPr>
              <w:spacing w:line="276" w:lineRule="auto"/>
              <w:ind w:left="360"/>
            </w:pP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Климанова Л.Ф., Горецкий     </w:t>
            </w:r>
            <w:r>
              <w:rPr>
                <w:rFonts w:ascii="Times New Roman" w:hAnsi="Times New Roman" w:cs="Times New Roman"/>
                <w:sz w:val="22"/>
                <w:szCs w:val="22"/>
              </w:rPr>
              <w:br/>
              <w:t>В.Г., Виноградская Л.А. и др.</w:t>
            </w:r>
            <w:r>
              <w:rPr>
                <w:rFonts w:ascii="Times New Roman" w:hAnsi="Times New Roman" w:cs="Times New Roman"/>
                <w:sz w:val="22"/>
                <w:szCs w:val="22"/>
              </w:rPr>
              <w:br/>
              <w:t xml:space="preserve">Литературное чтение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Горецкий В.Г., Кирюшкин В.А.,</w:t>
            </w:r>
            <w:r>
              <w:rPr>
                <w:rFonts w:ascii="Times New Roman" w:hAnsi="Times New Roman" w:cs="Times New Roman"/>
                <w:sz w:val="22"/>
                <w:szCs w:val="22"/>
              </w:rPr>
              <w:br/>
              <w:t xml:space="preserve">Виноградская Л.А. и др.      Азбука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Плешаков А.А. Окружающий мир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w:t>
            </w:r>
            <w:r>
              <w:rPr>
                <w:rFonts w:ascii="Times New Roman" w:hAnsi="Times New Roman" w:cs="Times New Roman"/>
                <w:sz w:val="22"/>
                <w:szCs w:val="22"/>
              </w:rPr>
              <w:br/>
              <w:t xml:space="preserve">Г.П., Шмагина Т.С. Музыка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w:t>
            </w:r>
            <w:r>
              <w:rPr>
                <w:rFonts w:ascii="Times New Roman" w:hAnsi="Times New Roman" w:cs="Times New Roman"/>
                <w:sz w:val="22"/>
                <w:szCs w:val="22"/>
              </w:rPr>
              <w:br/>
              <w:t>Н.В., Фрейтаг И.П. Технология</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Лях В.И. Физическая культура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1 - 4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A673FC">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 xml:space="preserve">Элифба </w:t>
            </w:r>
            <w:r w:rsidR="00B51146">
              <w:rPr>
                <w:rFonts w:ascii="Times New Roman" w:hAnsi="Times New Roman" w:cs="Times New Roman"/>
                <w:sz w:val="22"/>
                <w:szCs w:val="22"/>
              </w:rPr>
              <w:t>Я.Керимов.</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Normal"/>
              <w:widowControl/>
              <w:spacing w:line="276" w:lineRule="auto"/>
              <w:ind w:firstLine="0"/>
              <w:rPr>
                <w:rFonts w:ascii="Times New Roman" w:hAnsi="Times New Roman" w:cs="Times New Roman"/>
                <w:sz w:val="22"/>
                <w:szCs w:val="22"/>
              </w:rPr>
            </w:pPr>
            <w:r>
              <w:rPr>
                <w:rFonts w:ascii="Times New Roman" w:hAnsi="Times New Roman" w:cs="Times New Roman"/>
                <w:sz w:val="22"/>
                <w:szCs w:val="22"/>
              </w:rPr>
              <w:t>1</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Normal"/>
              <w:widowControl/>
              <w:spacing w:line="276" w:lineRule="auto"/>
              <w:ind w:firstLine="0"/>
              <w:jc w:val="center"/>
              <w:rPr>
                <w:rFonts w:ascii="Times New Roman" w:hAnsi="Times New Roman" w:cs="Times New Roman"/>
                <w:sz w:val="22"/>
                <w:szCs w:val="22"/>
              </w:rPr>
            </w:pPr>
            <w:r>
              <w:rPr>
                <w:rFonts w:ascii="Times New Roman" w:hAnsi="Times New Roman" w:cs="Times New Roman"/>
                <w:sz w:val="22"/>
                <w:szCs w:val="22"/>
              </w:rPr>
              <w:t>Дрофа</w:t>
            </w:r>
          </w:p>
        </w:tc>
      </w:tr>
      <w:tr w:rsidR="00641F72" w:rsidTr="005B5152">
        <w:trPr>
          <w:trHeight w:val="658"/>
        </w:trPr>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Климанова Л.Ф., Горецкий     </w:t>
            </w:r>
            <w:r>
              <w:rPr>
                <w:rFonts w:ascii="Times New Roman" w:hAnsi="Times New Roman" w:cs="Times New Roman"/>
                <w:sz w:val="22"/>
                <w:szCs w:val="22"/>
              </w:rPr>
              <w:br/>
              <w:t>В.Г., Виноградская Л.А. и др.</w:t>
            </w:r>
            <w:r>
              <w:rPr>
                <w:rFonts w:ascii="Times New Roman" w:hAnsi="Times New Roman" w:cs="Times New Roman"/>
                <w:sz w:val="22"/>
                <w:szCs w:val="22"/>
              </w:rPr>
              <w:br/>
              <w:t xml:space="preserve">Литературное чтение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Канакина В.П., Горецкий В.Г. </w:t>
            </w:r>
            <w:r>
              <w:rPr>
                <w:rFonts w:ascii="Times New Roman" w:hAnsi="Times New Roman" w:cs="Times New Roman"/>
                <w:sz w:val="22"/>
                <w:szCs w:val="22"/>
              </w:rPr>
              <w:br/>
              <w:t xml:space="preserve">Русский язык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Плешаков А.А. Окружающий мир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r>
            <w:r>
              <w:rPr>
                <w:rFonts w:ascii="Times New Roman" w:hAnsi="Times New Roman" w:cs="Times New Roman"/>
                <w:sz w:val="22"/>
                <w:szCs w:val="22"/>
              </w:rPr>
              <w:lastRenderedPageBreak/>
              <w:t xml:space="preserve">Изобразительное искусство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Критская Е.Д., Сергеева      </w:t>
            </w:r>
            <w:r>
              <w:rPr>
                <w:rFonts w:ascii="Times New Roman" w:hAnsi="Times New Roman" w:cs="Times New Roman"/>
                <w:sz w:val="22"/>
                <w:szCs w:val="22"/>
              </w:rPr>
              <w:br/>
              <w:t xml:space="preserve">Г.П., Шмагина Т.С. Музыка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Неменская Л.А./Под ред.      </w:t>
            </w:r>
            <w:r>
              <w:rPr>
                <w:rFonts w:ascii="Times New Roman" w:hAnsi="Times New Roman" w:cs="Times New Roman"/>
                <w:sz w:val="22"/>
                <w:szCs w:val="22"/>
              </w:rPr>
              <w:br/>
              <w:t xml:space="preserve">Неменского Б.М.              </w:t>
            </w:r>
            <w:r>
              <w:rPr>
                <w:rFonts w:ascii="Times New Roman" w:hAnsi="Times New Roman" w:cs="Times New Roman"/>
                <w:sz w:val="22"/>
                <w:szCs w:val="22"/>
              </w:rPr>
              <w:br/>
              <w:t xml:space="preserve">Изобразительное искусство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Роговцева Н.И., Богданова    </w:t>
            </w:r>
            <w:r>
              <w:rPr>
                <w:rFonts w:ascii="Times New Roman" w:hAnsi="Times New Roman" w:cs="Times New Roman"/>
                <w:sz w:val="22"/>
                <w:szCs w:val="22"/>
              </w:rPr>
              <w:br/>
              <w:t>Н.В.  Технология</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2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М-С. М. Мусаев Книга для чтения</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2</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НИИ педагогики</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B51146" w:rsidRDefault="00B51146" w:rsidP="00B51146">
            <w:pPr>
              <w:spacing w:line="276" w:lineRule="auto"/>
            </w:pPr>
            <w:r>
              <w:rPr>
                <w:sz w:val="22"/>
                <w:szCs w:val="22"/>
              </w:rPr>
              <w:t>Я. Керимовазербайджанский</w:t>
            </w:r>
          </w:p>
          <w:p w:rsidR="00641F72" w:rsidRDefault="00641F72" w:rsidP="00B51146">
            <w:pPr>
              <w:spacing w:line="276" w:lineRule="auto"/>
            </w:pPr>
            <w:r>
              <w:rPr>
                <w:sz w:val="22"/>
                <w:szCs w:val="22"/>
              </w:rPr>
              <w:t xml:space="preserve"> язык</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2</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НИИ педагогики</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Грехнева.Г.М., Корепова К.Е.</w:t>
            </w:r>
            <w:r w:rsidR="00641F72">
              <w:rPr>
                <w:rFonts w:ascii="Times New Roman" w:hAnsi="Times New Roman" w:cs="Times New Roman"/>
                <w:sz w:val="22"/>
                <w:szCs w:val="22"/>
              </w:rPr>
              <w:br/>
              <w:t xml:space="preserve">Литературное чтение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Рамзаева Т.Г.</w:t>
            </w:r>
            <w:r w:rsidR="00641F72">
              <w:rPr>
                <w:rFonts w:ascii="Times New Roman" w:hAnsi="Times New Roman" w:cs="Times New Roman"/>
                <w:sz w:val="22"/>
                <w:szCs w:val="22"/>
              </w:rPr>
              <w:br/>
              <w:t xml:space="preserve">Русский язык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Моро М.И., Степанова С.В.,   </w:t>
            </w:r>
            <w:r>
              <w:rPr>
                <w:rFonts w:ascii="Times New Roman" w:hAnsi="Times New Roman" w:cs="Times New Roman"/>
                <w:sz w:val="22"/>
                <w:szCs w:val="22"/>
              </w:rPr>
              <w:br/>
              <w:t xml:space="preserve">Волкова С.И. Математика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СитвоглазовВ.И. Саплина Е.В.</w:t>
            </w:r>
            <w:r w:rsidR="00641F72">
              <w:rPr>
                <w:rFonts w:ascii="Times New Roman" w:hAnsi="Times New Roman" w:cs="Times New Roman"/>
                <w:sz w:val="22"/>
                <w:szCs w:val="22"/>
              </w:rPr>
              <w:t xml:space="preserve">. Окружающий мир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rsidP="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Кузин В.С.</w:t>
            </w:r>
            <w:r w:rsidR="00641F72">
              <w:rPr>
                <w:rFonts w:ascii="Times New Roman" w:hAnsi="Times New Roman" w:cs="Times New Roman"/>
                <w:sz w:val="22"/>
                <w:szCs w:val="22"/>
              </w:rPr>
              <w:br/>
              <w:t xml:space="preserve">Изобразительное искусство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rsidP="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Алеев В.В.</w:t>
            </w:r>
            <w:r w:rsidR="00641F72">
              <w:rPr>
                <w:rFonts w:ascii="Times New Roman" w:hAnsi="Times New Roman" w:cs="Times New Roman"/>
                <w:sz w:val="22"/>
                <w:szCs w:val="22"/>
              </w:rPr>
              <w:br/>
              <w:t xml:space="preserve">. Музыка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Малышева Н.А.</w:t>
            </w:r>
            <w:r>
              <w:rPr>
                <w:rFonts w:ascii="Times New Roman" w:hAnsi="Times New Roman" w:cs="Times New Roman"/>
                <w:sz w:val="22"/>
                <w:szCs w:val="22"/>
              </w:rPr>
              <w:br/>
            </w:r>
            <w:r w:rsidR="00641F72">
              <w:rPr>
                <w:rFonts w:ascii="Times New Roman" w:hAnsi="Times New Roman" w:cs="Times New Roman"/>
                <w:sz w:val="22"/>
                <w:szCs w:val="22"/>
              </w:rPr>
              <w:t>. Технология</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3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rsidP="0000629C">
            <w:pPr>
              <w:spacing w:line="276" w:lineRule="auto"/>
            </w:pPr>
            <w:r>
              <w:rPr>
                <w:sz w:val="22"/>
                <w:szCs w:val="22"/>
              </w:rPr>
              <w:t>Я.Керимов азербайджанский</w:t>
            </w:r>
            <w:r w:rsidR="00641F72">
              <w:rPr>
                <w:sz w:val="22"/>
                <w:szCs w:val="22"/>
              </w:rPr>
              <w:t>язык</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НИИ педагогики</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Рамзаева Т.Г.</w:t>
            </w:r>
            <w:r w:rsidR="00641F72">
              <w:rPr>
                <w:rFonts w:ascii="Times New Roman" w:hAnsi="Times New Roman" w:cs="Times New Roman"/>
                <w:sz w:val="22"/>
                <w:szCs w:val="22"/>
              </w:rPr>
              <w:t xml:space="preserve">. </w:t>
            </w:r>
            <w:r w:rsidR="00641F72">
              <w:rPr>
                <w:rFonts w:ascii="Times New Roman" w:hAnsi="Times New Roman" w:cs="Times New Roman"/>
                <w:sz w:val="22"/>
                <w:szCs w:val="22"/>
              </w:rPr>
              <w:br/>
              <w:t xml:space="preserve">Русский язык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Грехнева Г.М</w:t>
            </w:r>
            <w:r w:rsidR="00641F72">
              <w:rPr>
                <w:rFonts w:ascii="Times New Roman" w:hAnsi="Times New Roman" w:cs="Times New Roman"/>
                <w:sz w:val="22"/>
                <w:szCs w:val="22"/>
              </w:rPr>
              <w:br/>
              <w:t xml:space="preserve">и  др. Литературное чтение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Моро М.И., Бантова М.А.,     Бельтюкова Г.В. и др.        </w:t>
            </w:r>
            <w:r>
              <w:rPr>
                <w:rFonts w:ascii="Times New Roman" w:hAnsi="Times New Roman" w:cs="Times New Roman"/>
                <w:sz w:val="22"/>
                <w:szCs w:val="22"/>
              </w:rPr>
              <w:br/>
              <w:t xml:space="preserve">Математика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00629C">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Саплина.Е.В., Сивоглазов В.И.</w:t>
            </w:r>
            <w:r w:rsidR="00641F72">
              <w:rPr>
                <w:rFonts w:ascii="Times New Roman" w:hAnsi="Times New Roman" w:cs="Times New Roman"/>
                <w:sz w:val="22"/>
                <w:szCs w:val="22"/>
              </w:rPr>
              <w:br/>
              <w:t xml:space="preserve">Окружающий мир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641F72" w:rsidP="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Основы </w:t>
            </w:r>
            <w:r w:rsidR="0000629C">
              <w:rPr>
                <w:rFonts w:ascii="Times New Roman" w:hAnsi="Times New Roman" w:cs="Times New Roman"/>
                <w:sz w:val="22"/>
                <w:szCs w:val="22"/>
              </w:rPr>
              <w:t>мировых регультыр</w:t>
            </w:r>
            <w:r w:rsidR="005B5152">
              <w:rPr>
                <w:rFonts w:ascii="Times New Roman" w:hAnsi="Times New Roman" w:cs="Times New Roman"/>
                <w:sz w:val="22"/>
                <w:szCs w:val="22"/>
              </w:rPr>
              <w:t xml:space="preserve"> культур. Амиров Р.Б.</w:t>
            </w:r>
            <w:r>
              <w:rPr>
                <w:rFonts w:ascii="Times New Roman" w:hAnsi="Times New Roman" w:cs="Times New Roman"/>
                <w:sz w:val="22"/>
                <w:szCs w:val="22"/>
              </w:rPr>
              <w:br/>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4 - 5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5B5152" w:rsidRDefault="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Кузин В.С.</w:t>
            </w:r>
          </w:p>
          <w:p w:rsidR="00641F72" w:rsidRDefault="00641F7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Изобразительное искусство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3</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5B5152" w:rsidRDefault="005B5152" w:rsidP="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Малышева Н.А.</w:t>
            </w:r>
          </w:p>
          <w:p w:rsidR="00641F72" w:rsidRDefault="00641F72" w:rsidP="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    Технология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5B5152" w:rsidRDefault="005B5152" w:rsidP="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Алеев В.В</w:t>
            </w:r>
            <w:r w:rsidR="00641F72">
              <w:rPr>
                <w:rFonts w:ascii="Times New Roman" w:hAnsi="Times New Roman" w:cs="Times New Roman"/>
                <w:sz w:val="22"/>
                <w:szCs w:val="22"/>
              </w:rPr>
              <w:t xml:space="preserve">. </w:t>
            </w:r>
          </w:p>
          <w:p w:rsidR="00641F72" w:rsidRDefault="00641F72" w:rsidP="005B5152">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Музыка    </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4    </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 xml:space="preserve">       Просвещение       </w:t>
            </w:r>
          </w:p>
        </w:tc>
      </w:tr>
      <w:tr w:rsidR="00641F72" w:rsidTr="005B5152">
        <w:tc>
          <w:tcPr>
            <w:tcW w:w="2562" w:type="dxa"/>
            <w:tcBorders>
              <w:top w:val="single" w:sz="4" w:space="0" w:color="auto"/>
              <w:left w:val="single" w:sz="4" w:space="0" w:color="auto"/>
              <w:bottom w:val="single" w:sz="4" w:space="0" w:color="auto"/>
              <w:right w:val="single" w:sz="4" w:space="0" w:color="auto"/>
            </w:tcBorders>
          </w:tcPr>
          <w:p w:rsidR="00641F72" w:rsidRDefault="00641F7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hideMark/>
          </w:tcPr>
          <w:p w:rsidR="00641F72" w:rsidRDefault="005B5152">
            <w:pPr>
              <w:spacing w:line="276" w:lineRule="auto"/>
            </w:pPr>
            <w:r>
              <w:rPr>
                <w:sz w:val="22"/>
                <w:szCs w:val="22"/>
              </w:rPr>
              <w:t>Погадаев В.И</w:t>
            </w:r>
          </w:p>
          <w:p w:rsidR="005B5152" w:rsidRDefault="005B5152">
            <w:pPr>
              <w:spacing w:line="276" w:lineRule="auto"/>
            </w:pPr>
            <w:r>
              <w:t>Физическая культура</w:t>
            </w:r>
          </w:p>
        </w:tc>
        <w:tc>
          <w:tcPr>
            <w:tcW w:w="108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4</w:t>
            </w:r>
          </w:p>
        </w:tc>
        <w:tc>
          <w:tcPr>
            <w:tcW w:w="17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sz w:val="22"/>
                <w:szCs w:val="22"/>
              </w:rPr>
              <w:t>Лотос</w:t>
            </w:r>
          </w:p>
        </w:tc>
      </w:tr>
      <w:tr w:rsidR="005B5152" w:rsidTr="005B5152">
        <w:tc>
          <w:tcPr>
            <w:tcW w:w="2562" w:type="dxa"/>
            <w:tcBorders>
              <w:top w:val="single" w:sz="4" w:space="0" w:color="auto"/>
              <w:left w:val="single" w:sz="4" w:space="0" w:color="auto"/>
              <w:bottom w:val="single" w:sz="4" w:space="0" w:color="auto"/>
              <w:right w:val="single" w:sz="4" w:space="0" w:color="auto"/>
            </w:tcBorders>
          </w:tcPr>
          <w:p w:rsidR="005B5152" w:rsidRDefault="005B5152" w:rsidP="005B5152">
            <w:pPr>
              <w:widowControl/>
              <w:numPr>
                <w:ilvl w:val="0"/>
                <w:numId w:val="16"/>
              </w:numPr>
              <w:suppressAutoHyphens w:val="0"/>
              <w:spacing w:line="276" w:lineRule="auto"/>
            </w:pPr>
          </w:p>
        </w:tc>
        <w:tc>
          <w:tcPr>
            <w:tcW w:w="3960" w:type="dxa"/>
            <w:tcBorders>
              <w:top w:val="single" w:sz="4" w:space="0" w:color="auto"/>
              <w:left w:val="single" w:sz="4" w:space="0" w:color="auto"/>
              <w:bottom w:val="single" w:sz="4" w:space="0" w:color="auto"/>
              <w:right w:val="single" w:sz="4" w:space="0" w:color="auto"/>
            </w:tcBorders>
          </w:tcPr>
          <w:p w:rsidR="005B5152" w:rsidRDefault="005B5152" w:rsidP="005B5152">
            <w:pPr>
              <w:spacing w:line="276" w:lineRule="auto"/>
            </w:pPr>
            <w:r>
              <w:rPr>
                <w:sz w:val="22"/>
                <w:szCs w:val="22"/>
              </w:rPr>
              <w:t>Я. Керимов</w:t>
            </w:r>
          </w:p>
          <w:p w:rsidR="005B5152" w:rsidRDefault="005B5152" w:rsidP="005B5152">
            <w:pPr>
              <w:spacing w:line="276" w:lineRule="auto"/>
            </w:pPr>
            <w:r>
              <w:rPr>
                <w:sz w:val="22"/>
                <w:szCs w:val="22"/>
              </w:rPr>
              <w:lastRenderedPageBreak/>
              <w:t>Азербайджанский язык</w:t>
            </w:r>
          </w:p>
        </w:tc>
        <w:tc>
          <w:tcPr>
            <w:tcW w:w="1083" w:type="dxa"/>
            <w:tcBorders>
              <w:top w:val="single" w:sz="4" w:space="0" w:color="auto"/>
              <w:left w:val="single" w:sz="4" w:space="0" w:color="auto"/>
              <w:bottom w:val="single" w:sz="4" w:space="0" w:color="auto"/>
              <w:right w:val="single" w:sz="4" w:space="0" w:color="auto"/>
            </w:tcBorders>
          </w:tcPr>
          <w:p w:rsidR="005B5152" w:rsidRDefault="005B5152">
            <w:pPr>
              <w:spacing w:line="276" w:lineRule="auto"/>
            </w:pPr>
            <w:r>
              <w:rPr>
                <w:sz w:val="22"/>
                <w:szCs w:val="22"/>
              </w:rPr>
              <w:lastRenderedPageBreak/>
              <w:t>4</w:t>
            </w:r>
          </w:p>
        </w:tc>
        <w:tc>
          <w:tcPr>
            <w:tcW w:w="1727" w:type="dxa"/>
            <w:tcBorders>
              <w:top w:val="single" w:sz="4" w:space="0" w:color="auto"/>
              <w:left w:val="single" w:sz="4" w:space="0" w:color="auto"/>
              <w:bottom w:val="single" w:sz="4" w:space="0" w:color="auto"/>
              <w:right w:val="single" w:sz="4" w:space="0" w:color="auto"/>
            </w:tcBorders>
          </w:tcPr>
          <w:p w:rsidR="005B5152" w:rsidRDefault="005B5152">
            <w:pPr>
              <w:spacing w:line="276" w:lineRule="auto"/>
            </w:pPr>
            <w:r>
              <w:rPr>
                <w:sz w:val="22"/>
                <w:szCs w:val="22"/>
              </w:rPr>
              <w:t>Баку</w:t>
            </w:r>
          </w:p>
        </w:tc>
      </w:tr>
    </w:tbl>
    <w:p w:rsidR="00641F72" w:rsidRDefault="00641F72" w:rsidP="00641F72">
      <w:pPr>
        <w:spacing w:line="200" w:lineRule="atLeast"/>
        <w:jc w:val="center"/>
        <w:rPr>
          <w:rFonts w:eastAsia="Calibri"/>
          <w:b/>
          <w:bCs/>
        </w:rPr>
      </w:pPr>
    </w:p>
    <w:p w:rsidR="00641F72" w:rsidRDefault="00641F72" w:rsidP="00641F72">
      <w:pPr>
        <w:spacing w:line="200" w:lineRule="atLeast"/>
        <w:ind w:firstLine="567"/>
        <w:jc w:val="both"/>
        <w:rPr>
          <w:rFonts w:eastAsia="Calibri"/>
          <w:bCs/>
        </w:rPr>
      </w:pPr>
      <w:r>
        <w:rPr>
          <w:rFonts w:eastAsia="Calibri"/>
          <w:bCs/>
        </w:rPr>
        <w:t>Рабочие программы отдельных учебных предметов, курсов в соответствии с требованиями стандарта включает следующие компоненты:</w:t>
      </w:r>
    </w:p>
    <w:p w:rsidR="00641F72" w:rsidRDefault="00641F72" w:rsidP="00641F72">
      <w:pPr>
        <w:spacing w:line="200" w:lineRule="atLeast"/>
        <w:ind w:firstLine="567"/>
        <w:jc w:val="both"/>
        <w:rPr>
          <w:rFonts w:eastAsia="Calibri"/>
          <w:bCs/>
        </w:rPr>
      </w:pPr>
      <w:r>
        <w:rPr>
          <w:rFonts w:eastAsia="Calibri"/>
          <w:bCs/>
        </w:rPr>
        <w:t>1. Титульный лист.</w:t>
      </w:r>
    </w:p>
    <w:p w:rsidR="00641F72" w:rsidRDefault="00641F72" w:rsidP="00641F72">
      <w:pPr>
        <w:spacing w:line="200" w:lineRule="atLeast"/>
        <w:ind w:firstLine="567"/>
        <w:jc w:val="both"/>
        <w:rPr>
          <w:rFonts w:eastAsia="Calibri"/>
          <w:bCs/>
        </w:rPr>
      </w:pPr>
      <w:r>
        <w:rPr>
          <w:rFonts w:eastAsia="Calibri"/>
          <w:bCs/>
        </w:rPr>
        <w:t>2. Пояснительная записка.</w:t>
      </w:r>
    </w:p>
    <w:p w:rsidR="00641F72" w:rsidRDefault="00641F72" w:rsidP="00641F72">
      <w:pPr>
        <w:spacing w:line="200" w:lineRule="atLeast"/>
        <w:ind w:firstLine="567"/>
        <w:jc w:val="both"/>
        <w:rPr>
          <w:rFonts w:eastAsia="Calibri"/>
          <w:bCs/>
        </w:rPr>
      </w:pPr>
      <w:r>
        <w:rPr>
          <w:rFonts w:eastAsia="Calibri"/>
          <w:bCs/>
        </w:rPr>
        <w:t xml:space="preserve">3.Общая характеристика учебного предмета. </w:t>
      </w:r>
    </w:p>
    <w:p w:rsidR="00641F72" w:rsidRDefault="00641F72" w:rsidP="00641F72">
      <w:pPr>
        <w:spacing w:line="200" w:lineRule="atLeast"/>
        <w:ind w:firstLine="567"/>
        <w:jc w:val="both"/>
        <w:rPr>
          <w:rFonts w:eastAsia="Calibri"/>
          <w:bCs/>
        </w:rPr>
      </w:pPr>
      <w:r>
        <w:rPr>
          <w:rFonts w:eastAsia="Calibri"/>
          <w:bCs/>
        </w:rPr>
        <w:t>4. Описание места учебного предмета в учебном плане.</w:t>
      </w:r>
    </w:p>
    <w:p w:rsidR="00641F72" w:rsidRDefault="00641F72" w:rsidP="00641F72">
      <w:pPr>
        <w:spacing w:line="200" w:lineRule="atLeast"/>
        <w:ind w:firstLine="567"/>
        <w:jc w:val="both"/>
        <w:rPr>
          <w:rFonts w:eastAsia="Calibri"/>
          <w:bCs/>
        </w:rPr>
      </w:pPr>
      <w:r>
        <w:rPr>
          <w:rFonts w:eastAsia="Calibri"/>
          <w:bCs/>
        </w:rPr>
        <w:t>5. Описание ценностных ориентиров содержания учебного предмета.</w:t>
      </w:r>
    </w:p>
    <w:p w:rsidR="00641F72" w:rsidRDefault="00641F72" w:rsidP="00641F72">
      <w:pPr>
        <w:spacing w:line="200" w:lineRule="atLeast"/>
        <w:ind w:firstLine="567"/>
        <w:jc w:val="both"/>
        <w:rPr>
          <w:rFonts w:eastAsia="Calibri"/>
          <w:bCs/>
        </w:rPr>
      </w:pPr>
      <w:r>
        <w:rPr>
          <w:rFonts w:eastAsia="Calibri"/>
          <w:bCs/>
        </w:rPr>
        <w:t>6.Личностные, метапредметные и предметные результаты освоения учебного предмета.</w:t>
      </w:r>
    </w:p>
    <w:p w:rsidR="00641F72" w:rsidRDefault="00641F72" w:rsidP="00641F72">
      <w:pPr>
        <w:spacing w:line="200" w:lineRule="atLeast"/>
        <w:ind w:firstLine="567"/>
        <w:jc w:val="both"/>
        <w:rPr>
          <w:rFonts w:eastAsia="Calibri"/>
          <w:bCs/>
        </w:rPr>
      </w:pPr>
      <w:r>
        <w:rPr>
          <w:rFonts w:eastAsia="Calibri"/>
          <w:bCs/>
        </w:rPr>
        <w:t>7.Содержание учебного предмета.</w:t>
      </w:r>
    </w:p>
    <w:p w:rsidR="00641F72" w:rsidRDefault="00641F72" w:rsidP="00641F72">
      <w:pPr>
        <w:spacing w:line="200" w:lineRule="atLeast"/>
        <w:ind w:firstLine="567"/>
        <w:jc w:val="both"/>
        <w:rPr>
          <w:rFonts w:eastAsia="Calibri"/>
          <w:bCs/>
        </w:rPr>
      </w:pPr>
      <w:r>
        <w:rPr>
          <w:rFonts w:eastAsia="Calibri"/>
          <w:bCs/>
        </w:rPr>
        <w:t>8.Тематическое планирование с определением основных видов учебной деятельности учащихся.</w:t>
      </w:r>
    </w:p>
    <w:p w:rsidR="00641F72" w:rsidRDefault="00641F72" w:rsidP="00641F72">
      <w:pPr>
        <w:spacing w:line="200" w:lineRule="atLeast"/>
        <w:ind w:firstLine="567"/>
        <w:jc w:val="both"/>
        <w:rPr>
          <w:rFonts w:eastAsia="Calibri"/>
          <w:bCs/>
        </w:rPr>
      </w:pPr>
      <w:r>
        <w:rPr>
          <w:rFonts w:eastAsia="Calibri"/>
          <w:bCs/>
        </w:rPr>
        <w:t>9.Описание материально- технического обеспечения образовательного процесса.</w:t>
      </w:r>
    </w:p>
    <w:p w:rsidR="00641F72" w:rsidRDefault="00641F72" w:rsidP="00641F72">
      <w:pPr>
        <w:spacing w:line="200" w:lineRule="atLeast"/>
        <w:ind w:firstLine="567"/>
        <w:jc w:val="both"/>
        <w:rPr>
          <w:rFonts w:eastAsia="Calibri"/>
          <w:bCs/>
        </w:rPr>
      </w:pPr>
      <w:r>
        <w:rPr>
          <w:rFonts w:eastAsia="Calibri"/>
          <w:bCs/>
        </w:rPr>
        <w:t>Рабочие учебные программы являются составной частью основной образовательной программы.</w:t>
      </w:r>
    </w:p>
    <w:p w:rsidR="00641F72" w:rsidRDefault="00641F72" w:rsidP="00641F72">
      <w:pPr>
        <w:shd w:val="clear" w:color="auto" w:fill="FFFFFF"/>
        <w:autoSpaceDE w:val="0"/>
        <w:spacing w:line="240" w:lineRule="atLeast"/>
        <w:ind w:left="-15" w:hanging="360"/>
        <w:jc w:val="center"/>
        <w:rPr>
          <w:rFonts w:eastAsia="Times New Roman"/>
          <w:b/>
          <w:bCs/>
          <w:iCs/>
          <w:spacing w:val="-8"/>
          <w:w w:val="103"/>
        </w:rPr>
      </w:pPr>
    </w:p>
    <w:p w:rsidR="00641F72" w:rsidRDefault="00641F72" w:rsidP="00641F72">
      <w:pPr>
        <w:shd w:val="clear" w:color="auto" w:fill="FFFFFF"/>
        <w:autoSpaceDE w:val="0"/>
        <w:spacing w:line="240" w:lineRule="atLeast"/>
        <w:ind w:left="-15" w:hanging="360"/>
        <w:jc w:val="center"/>
        <w:rPr>
          <w:rFonts w:eastAsia="Times New Roman"/>
          <w:b/>
          <w:bCs/>
          <w:iCs/>
          <w:spacing w:val="-8"/>
          <w:w w:val="103"/>
        </w:rPr>
      </w:pPr>
      <w:r>
        <w:rPr>
          <w:rFonts w:eastAsia="Times New Roman"/>
          <w:b/>
          <w:bCs/>
          <w:iCs/>
          <w:spacing w:val="-8"/>
          <w:w w:val="103"/>
        </w:rPr>
        <w:t>3. Программа духовно-нравственного развития, воспитания учащихся на ступени начального общего образования</w:t>
      </w:r>
    </w:p>
    <w:p w:rsidR="00641F72" w:rsidRDefault="00641F72" w:rsidP="00641F72">
      <w:pPr>
        <w:ind w:firstLine="567"/>
        <w:jc w:val="both"/>
        <w:rPr>
          <w:rFonts w:eastAsia="Calibri"/>
        </w:rPr>
      </w:pPr>
      <w:r>
        <w:rPr>
          <w:rFonts w:eastAsia="Calibri"/>
        </w:rPr>
        <w:t>Программа духовно-нравственного развития, воспитания учащихся на ступени 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Старооскольского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641F72" w:rsidRDefault="00641F72" w:rsidP="00641F72">
      <w:pPr>
        <w:shd w:val="clear" w:color="auto" w:fill="FFFFFF"/>
        <w:ind w:firstLine="567"/>
        <w:jc w:val="both"/>
      </w:pPr>
      <w:bookmarkStart w:id="11" w:name="bookmark0"/>
      <w:r>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641F72" w:rsidRDefault="00641F72" w:rsidP="00641F72">
      <w:pPr>
        <w:keepNext/>
        <w:keepLines/>
        <w:ind w:firstLine="567"/>
        <w:jc w:val="center"/>
        <w:rPr>
          <w:b/>
          <w:bCs/>
        </w:rPr>
      </w:pPr>
      <w:r>
        <w:rPr>
          <w:b/>
          <w:bCs/>
        </w:rPr>
        <w:t>Цель и задачи духовно-нравственного</w:t>
      </w:r>
      <w:bookmarkStart w:id="12" w:name="bookmark1"/>
      <w:bookmarkEnd w:id="11"/>
      <w:r>
        <w:rPr>
          <w:b/>
          <w:bCs/>
        </w:rPr>
        <w:t xml:space="preserve">  развития и воспитания учащихся на ступени начального общего образования</w:t>
      </w:r>
      <w:bookmarkEnd w:id="12"/>
    </w:p>
    <w:p w:rsidR="00641F72" w:rsidRDefault="00641F72" w:rsidP="00641F72">
      <w:pPr>
        <w:shd w:val="clear" w:color="auto" w:fill="FFFFFF"/>
        <w:ind w:firstLine="567"/>
        <w:jc w:val="both"/>
      </w:pPr>
      <w:r>
        <w:rPr>
          <w:b/>
        </w:rPr>
        <w:t>Целью</w:t>
      </w:r>
      <w:r>
        <w:t xml:space="preserve"> духовно-нравственного развития и воспитания у</w:t>
      </w:r>
      <w:r>
        <w:softHyphen/>
        <w:t>чащихся на ступени начального общего образования явля</w:t>
      </w:r>
      <w:r>
        <w:softHyphen/>
        <w:t>ется социально-педагогическая поддержка становления и раз</w:t>
      </w:r>
      <w:r>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softHyphen/>
        <w:t>ных традициях многонационального народа Российской Фе</w:t>
      </w:r>
      <w:r>
        <w:softHyphen/>
        <w:t>дерации.</w:t>
      </w:r>
    </w:p>
    <w:p w:rsidR="00641F72" w:rsidRDefault="00641F72" w:rsidP="00641F72">
      <w:pPr>
        <w:ind w:firstLine="567"/>
        <w:jc w:val="both"/>
      </w:pPr>
      <w:r>
        <w:rPr>
          <w:b/>
        </w:rPr>
        <w:t>Задачи</w:t>
      </w:r>
      <w:r>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641F72" w:rsidRDefault="00641F72" w:rsidP="00641F72">
      <w:pPr>
        <w:shd w:val="clear" w:color="auto" w:fill="FFFFFF"/>
        <w:tabs>
          <w:tab w:val="left" w:pos="851"/>
        </w:tabs>
        <w:ind w:firstLine="567"/>
        <w:jc w:val="both"/>
        <w:rPr>
          <w:i/>
        </w:rPr>
      </w:pPr>
      <w:r>
        <w:rPr>
          <w:i/>
          <w:iCs/>
        </w:rPr>
        <w:t>В области формирования личностной культуры:</w:t>
      </w:r>
    </w:p>
    <w:p w:rsidR="00641F72" w:rsidRDefault="00641F72" w:rsidP="00641F72">
      <w:pPr>
        <w:shd w:val="clear" w:color="auto" w:fill="FFFFFF"/>
        <w:tabs>
          <w:tab w:val="left" w:pos="851"/>
        </w:tabs>
        <w:ind w:firstLine="567"/>
        <w:jc w:val="both"/>
      </w:pPr>
      <w:r>
        <w:rPr>
          <w:iCs/>
        </w:rPr>
        <w:t xml:space="preserve">• </w:t>
      </w:r>
      <w:r>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Pr>
          <w:iCs/>
        </w:rPr>
        <w:t xml:space="preserve"> на </w:t>
      </w:r>
      <w:r>
        <w:t>основе нравственных установок и моральных норм, не</w:t>
      </w:r>
      <w:r>
        <w:softHyphen/>
        <w:t>прерывного образования, самовоспитания и универсальной;</w:t>
      </w:r>
    </w:p>
    <w:p w:rsidR="00641F72" w:rsidRDefault="00641F72" w:rsidP="00641F72">
      <w:pPr>
        <w:shd w:val="clear" w:color="auto" w:fill="FFFFFF"/>
        <w:tabs>
          <w:tab w:val="left" w:pos="851"/>
        </w:tabs>
        <w:ind w:firstLine="567"/>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Default="00641F72" w:rsidP="00641F72">
      <w:pPr>
        <w:shd w:val="clear" w:color="auto" w:fill="FFFFFF"/>
        <w:tabs>
          <w:tab w:val="left" w:pos="851"/>
        </w:tabs>
        <w:ind w:firstLine="567"/>
        <w:jc w:val="both"/>
      </w:pPr>
      <w: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lastRenderedPageBreak/>
        <w:t>нравственную оценку своим и чужим поступкам;</w:t>
      </w:r>
    </w:p>
    <w:p w:rsidR="00641F72" w:rsidRDefault="00641F72" w:rsidP="00641F72">
      <w:pPr>
        <w:shd w:val="clear" w:color="auto" w:fill="FFFFFF"/>
        <w:tabs>
          <w:tab w:val="left" w:pos="784"/>
        </w:tabs>
        <w:ind w:firstLine="567"/>
        <w:jc w:val="both"/>
      </w:pPr>
      <w:r>
        <w:t>• формирование нравственного смысла учения;</w:t>
      </w:r>
    </w:p>
    <w:p w:rsidR="00641F72" w:rsidRDefault="00641F72" w:rsidP="00641F72">
      <w:pPr>
        <w:shd w:val="clear" w:color="auto" w:fill="FFFFFF"/>
        <w:tabs>
          <w:tab w:val="left" w:pos="709"/>
          <w:tab w:val="left" w:pos="784"/>
        </w:tabs>
        <w:ind w:firstLine="567"/>
        <w:jc w:val="both"/>
      </w:pPr>
      <w:r>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softHyphen/>
        <w:t>ном и недопустимом, укрепление у учащегося позитивной нравственной самооценки, самоуважения и жизненного опти</w:t>
      </w:r>
      <w:r>
        <w:softHyphen/>
        <w:t>мизма;</w:t>
      </w:r>
    </w:p>
    <w:p w:rsidR="00641F72" w:rsidRDefault="00641F72" w:rsidP="00641F72">
      <w:pPr>
        <w:shd w:val="clear" w:color="auto" w:fill="FFFFFF"/>
        <w:tabs>
          <w:tab w:val="left" w:pos="784"/>
        </w:tabs>
        <w:ind w:firstLine="567"/>
        <w:jc w:val="both"/>
      </w:pPr>
      <w:r>
        <w:t>• принятие учащимся базовых национальных ценнос</w:t>
      </w:r>
      <w:r>
        <w:softHyphen/>
        <w:t>тей, национальных и этнических духовных традиций;</w:t>
      </w:r>
    </w:p>
    <w:p w:rsidR="00641F72" w:rsidRDefault="00641F72" w:rsidP="00641F72">
      <w:pPr>
        <w:shd w:val="clear" w:color="auto" w:fill="FFFFFF"/>
        <w:tabs>
          <w:tab w:val="left" w:pos="784"/>
        </w:tabs>
        <w:ind w:firstLine="567"/>
        <w:jc w:val="both"/>
      </w:pPr>
      <w:r>
        <w:t>• формирование эстетических потребностей, ценностей и чувств;</w:t>
      </w:r>
    </w:p>
    <w:p w:rsidR="00641F72" w:rsidRDefault="00641F72" w:rsidP="00641F72">
      <w:pPr>
        <w:shd w:val="clear" w:color="auto" w:fill="FFFFFF"/>
        <w:tabs>
          <w:tab w:val="left" w:pos="784"/>
        </w:tabs>
        <w:ind w:firstLine="567"/>
        <w:jc w:val="both"/>
      </w:pPr>
      <w:r>
        <w:t>• формирование способности открыто выражать и отстаи</w:t>
      </w:r>
      <w:r>
        <w:softHyphen/>
        <w:t>вать свою нравственно оправданную позицию, проявлять кри</w:t>
      </w:r>
      <w:r>
        <w:softHyphen/>
        <w:t>тичность к собственным намерениям, мыслям и поступкам;</w:t>
      </w:r>
    </w:p>
    <w:p w:rsidR="00641F72" w:rsidRDefault="00641F72" w:rsidP="00641F72">
      <w:pPr>
        <w:shd w:val="clear" w:color="auto" w:fill="FFFFFF"/>
        <w:tabs>
          <w:tab w:val="left" w:pos="784"/>
        </w:tabs>
        <w:ind w:firstLine="567"/>
        <w:jc w:val="both"/>
      </w:pPr>
      <w:r>
        <w:t>• формирование способности к самостоятельным поступ</w:t>
      </w:r>
      <w:r>
        <w:softHyphen/>
        <w:t>кам и действиям, совершаемым на основе морального выбо</w:t>
      </w:r>
      <w:r>
        <w:softHyphen/>
        <w:t>ра, к принятию ответственности за их результаты;</w:t>
      </w:r>
    </w:p>
    <w:p w:rsidR="00641F72" w:rsidRDefault="00641F72" w:rsidP="00641F72">
      <w:pPr>
        <w:shd w:val="clear" w:color="auto" w:fill="FFFFFF"/>
        <w:tabs>
          <w:tab w:val="left" w:pos="784"/>
        </w:tabs>
        <w:ind w:firstLine="567"/>
        <w:jc w:val="both"/>
      </w:pPr>
      <w:r>
        <w:t>• развитие трудолюбия, способности к преодолению труд</w:t>
      </w:r>
      <w:r>
        <w:softHyphen/>
        <w:t>ностей, целеустремлённости и настойчивости в достижении результата.</w:t>
      </w:r>
    </w:p>
    <w:p w:rsidR="00641F72" w:rsidRDefault="00641F72" w:rsidP="00641F72">
      <w:pPr>
        <w:shd w:val="clear" w:color="auto" w:fill="FFFFFF"/>
        <w:ind w:firstLine="567"/>
        <w:jc w:val="both"/>
        <w:rPr>
          <w:i/>
        </w:rPr>
      </w:pPr>
      <w:r>
        <w:rPr>
          <w:i/>
          <w:iCs/>
        </w:rPr>
        <w:t>В области формирования социальной культуры:</w:t>
      </w:r>
    </w:p>
    <w:p w:rsidR="00641F72" w:rsidRDefault="00641F72" w:rsidP="00641F72">
      <w:pPr>
        <w:shd w:val="clear" w:color="auto" w:fill="FFFFFF"/>
        <w:ind w:firstLine="567"/>
        <w:jc w:val="both"/>
      </w:pPr>
      <w:r>
        <w:rPr>
          <w:iCs/>
        </w:rPr>
        <w:t xml:space="preserve">• </w:t>
      </w:r>
      <w:r>
        <w:t>формирование основ российской гражданской идентич</w:t>
      </w:r>
      <w:r>
        <w:softHyphen/>
        <w:t>ности;</w:t>
      </w:r>
    </w:p>
    <w:p w:rsidR="00641F72" w:rsidRDefault="00641F72" w:rsidP="00641F72">
      <w:pPr>
        <w:shd w:val="clear" w:color="auto" w:fill="FFFFFF"/>
        <w:ind w:firstLine="567"/>
        <w:jc w:val="both"/>
      </w:pPr>
      <w:r>
        <w:t>• пробуждение веры в Россию, свой народ, чувства лич</w:t>
      </w:r>
      <w:r>
        <w:softHyphen/>
        <w:t>ной ответственности за Отечество;</w:t>
      </w:r>
    </w:p>
    <w:p w:rsidR="00641F72" w:rsidRDefault="00641F72" w:rsidP="00641F72">
      <w:pPr>
        <w:shd w:val="clear" w:color="auto" w:fill="FFFFFF"/>
        <w:ind w:firstLine="567"/>
        <w:jc w:val="both"/>
      </w:pPr>
      <w:r>
        <w:t>• воспитание ценностного отношения к своему нацио</w:t>
      </w:r>
      <w:r>
        <w:softHyphen/>
        <w:t>нальному языку и культуре;</w:t>
      </w:r>
    </w:p>
    <w:p w:rsidR="00641F72" w:rsidRDefault="00641F72" w:rsidP="00641F72">
      <w:pPr>
        <w:shd w:val="clear" w:color="auto" w:fill="FFFFFF"/>
        <w:ind w:firstLine="567"/>
        <w:jc w:val="both"/>
      </w:pPr>
      <w:r>
        <w:t>• формирование патриотизма и гражданской солидарности;</w:t>
      </w:r>
    </w:p>
    <w:p w:rsidR="00641F72" w:rsidRDefault="00641F72" w:rsidP="00641F72">
      <w:pPr>
        <w:shd w:val="clear" w:color="auto" w:fill="FFFFFF"/>
        <w:ind w:firstLine="567"/>
        <w:jc w:val="both"/>
      </w:pPr>
      <w:r>
        <w:t>• развитие навыков организации и осуществления сотруд</w:t>
      </w:r>
      <w:r>
        <w:softHyphen/>
        <w:t>ничества с педагогами, сверстниками, родителями, старшими детьми в решении общих проблем;</w:t>
      </w:r>
    </w:p>
    <w:p w:rsidR="00641F72" w:rsidRDefault="00641F72" w:rsidP="00641F72">
      <w:pPr>
        <w:shd w:val="clear" w:color="auto" w:fill="FFFFFF"/>
        <w:ind w:firstLine="567"/>
        <w:jc w:val="both"/>
      </w:pPr>
      <w:r>
        <w:t>• укрепление доверия к другим людям;</w:t>
      </w:r>
    </w:p>
    <w:p w:rsidR="00641F72" w:rsidRDefault="00641F72" w:rsidP="00641F72">
      <w:pPr>
        <w:shd w:val="clear" w:color="auto" w:fill="FFFFFF"/>
        <w:ind w:firstLine="567"/>
        <w:jc w:val="both"/>
      </w:pPr>
      <w:r>
        <w:t>• развитие доброжелательности и эмоциональной отзыв</w:t>
      </w:r>
      <w:r>
        <w:softHyphen/>
        <w:t>чивости, понимания других людей и сопереживания им;</w:t>
      </w:r>
    </w:p>
    <w:p w:rsidR="00641F72" w:rsidRDefault="00641F72" w:rsidP="00641F72">
      <w:pPr>
        <w:shd w:val="clear" w:color="auto" w:fill="FFFFFF"/>
        <w:ind w:firstLine="567"/>
        <w:jc w:val="both"/>
      </w:pPr>
      <w:r>
        <w:t>• становление гуманистических и демократических ценно</w:t>
      </w:r>
      <w:r>
        <w:softHyphen/>
        <w:t>стных ориентаций;</w:t>
      </w:r>
    </w:p>
    <w:p w:rsidR="00641F72" w:rsidRDefault="00641F72" w:rsidP="00641F72">
      <w:pPr>
        <w:shd w:val="clear" w:color="auto" w:fill="FFFFFF"/>
        <w:ind w:firstLine="567"/>
        <w:jc w:val="both"/>
      </w:pPr>
      <w:r>
        <w:t>• формирование осознанного и уважительного отношения к традиционным российским религиям и религиозным орга</w:t>
      </w:r>
      <w:r>
        <w:softHyphen/>
        <w:t>низациям, к вере и религиозным убеждениям;</w:t>
      </w:r>
    </w:p>
    <w:p w:rsidR="00641F72" w:rsidRDefault="00641F72" w:rsidP="00641F72">
      <w:pPr>
        <w:shd w:val="clear" w:color="auto" w:fill="FFFFFF"/>
        <w:ind w:firstLine="567"/>
        <w:jc w:val="both"/>
      </w:pPr>
      <w:r>
        <w:t>• формирование толерантности и основ культуры межэт</w:t>
      </w:r>
      <w:r>
        <w:softHyphen/>
        <w:t>нического общения, уважения к языку, культурным, религи</w:t>
      </w:r>
      <w:r>
        <w:softHyphen/>
        <w:t>озным традициям, истории и образу жизни представителей народов России.</w:t>
      </w:r>
    </w:p>
    <w:p w:rsidR="00641F72" w:rsidRDefault="00641F72" w:rsidP="00641F72">
      <w:pPr>
        <w:shd w:val="clear" w:color="auto" w:fill="FFFFFF"/>
        <w:ind w:firstLine="567"/>
        <w:jc w:val="both"/>
        <w:rPr>
          <w:i/>
        </w:rPr>
      </w:pPr>
      <w:r>
        <w:rPr>
          <w:i/>
          <w:iCs/>
        </w:rPr>
        <w:t>В области формирования семейной культуры:</w:t>
      </w:r>
    </w:p>
    <w:p w:rsidR="00641F72" w:rsidRDefault="00641F72" w:rsidP="00641F72">
      <w:pPr>
        <w:shd w:val="clear" w:color="auto" w:fill="FFFFFF"/>
        <w:ind w:firstLine="567"/>
        <w:jc w:val="both"/>
      </w:pPr>
      <w:r>
        <w:rPr>
          <w:iCs/>
        </w:rPr>
        <w:t xml:space="preserve">• </w:t>
      </w:r>
      <w:r>
        <w:t>формирование отношения к семье как основе россий</w:t>
      </w:r>
      <w:r>
        <w:softHyphen/>
        <w:t>ского общества;</w:t>
      </w:r>
    </w:p>
    <w:p w:rsidR="00641F72" w:rsidRDefault="00641F72" w:rsidP="00641F72">
      <w:pPr>
        <w:shd w:val="clear" w:color="auto" w:fill="FFFFFF"/>
        <w:ind w:firstLine="567"/>
        <w:jc w:val="both"/>
      </w:pPr>
      <w:r>
        <w:t>• формирование у учащегося уважительного отноше</w:t>
      </w:r>
      <w:r>
        <w:softHyphen/>
        <w:t>ния к родителям, осознанного, заботливого отношения к старшим и младшим;</w:t>
      </w:r>
    </w:p>
    <w:p w:rsidR="00641F72" w:rsidRDefault="00641F72" w:rsidP="00641F72">
      <w:pPr>
        <w:shd w:val="clear" w:color="auto" w:fill="FFFFFF"/>
        <w:ind w:firstLine="567"/>
        <w:jc w:val="both"/>
      </w:pPr>
      <w:r>
        <w:t xml:space="preserve">• формирование представления о семейных ценностях, тендерных семейных ролях и уважения к ним; </w:t>
      </w:r>
    </w:p>
    <w:p w:rsidR="00641F72" w:rsidRDefault="00641F72" w:rsidP="00641F72">
      <w:pPr>
        <w:shd w:val="clear" w:color="auto" w:fill="FFFFFF"/>
        <w:ind w:firstLine="567"/>
        <w:jc w:val="both"/>
      </w:pPr>
      <w:r>
        <w:t>• знакомство учащегося с культурно-историческими и этническими традициями российской семьи.</w:t>
      </w:r>
    </w:p>
    <w:p w:rsidR="00641F72" w:rsidRDefault="00641F72" w:rsidP="00641F72">
      <w:pPr>
        <w:autoSpaceDE w:val="0"/>
        <w:autoSpaceDN w:val="0"/>
        <w:adjustRightInd w:val="0"/>
        <w:ind w:firstLine="454"/>
        <w:jc w:val="center"/>
        <w:rPr>
          <w:rFonts w:eastAsia="Times New Roman"/>
          <w:b/>
        </w:rPr>
      </w:pPr>
      <w:r>
        <w:rPr>
          <w:rFonts w:eastAsia="Times New Roman"/>
          <w:b/>
        </w:rPr>
        <w:t>Основные направления и ценностные основы духовно-нравственного развития и воспитания учащихся</w:t>
      </w:r>
    </w:p>
    <w:p w:rsidR="00641F72" w:rsidRDefault="00641F72" w:rsidP="00641F72">
      <w:pPr>
        <w:ind w:firstLine="567"/>
        <w:jc w:val="both"/>
        <w:rPr>
          <w:rFonts w:eastAsia="@Arial Unicode MS"/>
        </w:rPr>
      </w:pPr>
      <w:r>
        <w:rPr>
          <w:rFonts w:eastAsia="@Arial Unicode MS"/>
        </w:rPr>
        <w:t xml:space="preserve">Общие </w:t>
      </w:r>
      <w:r>
        <w:rPr>
          <w:rFonts w:eastAsia="@Arial Unicode MS"/>
          <w:b/>
        </w:rPr>
        <w:t>задачи духовно-нравственного развития и воспитания</w:t>
      </w:r>
      <w:r>
        <w:rPr>
          <w:rFonts w:eastAsia="@Arial Unicode MS"/>
        </w:rPr>
        <w:t xml:space="preserve"> учащихся на ступени начального общего образования классифицированы и реализуются в соответствии с направлениям, которые основаны на определённой системе базовых национальных ценностей и должно обеспечивать усвоение их учащимися:</w:t>
      </w:r>
    </w:p>
    <w:p w:rsidR="00641F72" w:rsidRDefault="00641F72" w:rsidP="00641F72">
      <w:pPr>
        <w:ind w:firstLine="567"/>
        <w:jc w:val="both"/>
        <w:rPr>
          <w:rFonts w:eastAsia="@Arial Unicode MS"/>
          <w:b/>
        </w:rPr>
      </w:pPr>
      <w:r>
        <w:rPr>
          <w:rFonts w:eastAsia="@Arial Unicode MS"/>
          <w:b/>
        </w:rPr>
        <w:t xml:space="preserve">1.Воспитание гражданственности, патриотизма, уважения к правам, свободам и обязанностям человека </w:t>
      </w:r>
      <w:r>
        <w:rPr>
          <w:rFonts w:eastAsia="@Arial Unicode MS"/>
        </w:rPr>
        <w:t>(гражданско-патриотическое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641F72" w:rsidRDefault="00641F72" w:rsidP="00641F72">
      <w:pPr>
        <w:ind w:firstLine="567"/>
        <w:jc w:val="both"/>
        <w:rPr>
          <w:rFonts w:eastAsia="@Arial Unicode MS"/>
        </w:rPr>
      </w:pPr>
      <w:r>
        <w:rPr>
          <w:rFonts w:eastAsia="@Arial Unicode MS"/>
          <w:b/>
        </w:rPr>
        <w:lastRenderedPageBreak/>
        <w:t xml:space="preserve">2. Воспитание нравственных чувств и этического сознания </w:t>
      </w:r>
      <w:r>
        <w:rPr>
          <w:rFonts w:eastAsia="@Arial Unicode MS"/>
        </w:rPr>
        <w:t>(нравственно-этическое воспитание)</w:t>
      </w:r>
    </w:p>
    <w:p w:rsidR="00641F72" w:rsidRDefault="00641F72" w:rsidP="00641F72">
      <w:pPr>
        <w:ind w:firstLine="567"/>
        <w:jc w:val="both"/>
        <w:rPr>
          <w:rFonts w:eastAsia="@Arial Unicode MS"/>
        </w:rPr>
      </w:pPr>
      <w:r>
        <w:rPr>
          <w:rFonts w:eastAsia="@Arial Unicode MS"/>
        </w:rPr>
        <w:t xml:space="preserve">Ценности: </w:t>
      </w:r>
      <w:r>
        <w:rPr>
          <w:rFonts w:eastAsia="@Arial Unicode MS"/>
          <w:i/>
          <w:iCs/>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641F72" w:rsidRDefault="00641F72" w:rsidP="00641F72">
      <w:pPr>
        <w:tabs>
          <w:tab w:val="left" w:pos="426"/>
        </w:tabs>
        <w:ind w:firstLine="567"/>
        <w:jc w:val="both"/>
        <w:rPr>
          <w:rFonts w:eastAsia="@Arial Unicode MS"/>
        </w:rPr>
      </w:pPr>
      <w:r>
        <w:rPr>
          <w:rFonts w:eastAsia="@Arial Unicode MS"/>
          <w:b/>
        </w:rPr>
        <w:t xml:space="preserve">3.Воспитание трудолюбия, творческого отношения к учению, труду, жизни </w:t>
      </w:r>
      <w:r>
        <w:rPr>
          <w:rFonts w:eastAsia="@Arial Unicode MS"/>
        </w:rPr>
        <w:t>(трудовое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rsidR="00641F72" w:rsidRDefault="00641F72" w:rsidP="00641F72">
      <w:pPr>
        <w:tabs>
          <w:tab w:val="left" w:pos="426"/>
        </w:tabs>
        <w:ind w:firstLine="567"/>
        <w:jc w:val="both"/>
        <w:rPr>
          <w:rFonts w:eastAsia="@Arial Unicode MS"/>
        </w:rPr>
      </w:pPr>
      <w:r>
        <w:rPr>
          <w:rFonts w:eastAsia="@Arial Unicode MS"/>
          <w:b/>
        </w:rPr>
        <w:t xml:space="preserve">4. Воспитание ценностного отношения к природе, окружающей среде </w:t>
      </w:r>
      <w:r>
        <w:rPr>
          <w:rFonts w:eastAsia="@Arial Unicode MS"/>
        </w:rPr>
        <w:t>(экологическое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родная земля; заповедная природа; планета Земля; экологическое сознание.</w:t>
      </w:r>
    </w:p>
    <w:p w:rsidR="00641F72" w:rsidRDefault="00641F72" w:rsidP="00641F72">
      <w:pPr>
        <w:tabs>
          <w:tab w:val="left" w:pos="426"/>
        </w:tabs>
        <w:ind w:firstLine="567"/>
        <w:jc w:val="both"/>
        <w:rPr>
          <w:rFonts w:eastAsia="@Arial Unicode MS"/>
        </w:rPr>
      </w:pPr>
      <w:r>
        <w:rPr>
          <w:rFonts w:eastAsia="@Arial Unicode MS"/>
          <w:b/>
        </w:rPr>
        <w:t xml:space="preserve">5.Воспитание ценностного отношения к прекрасному, формирование представлений об эстетических идеалах и ценностях </w:t>
      </w:r>
      <w:r>
        <w:rPr>
          <w:rFonts w:eastAsia="@Arial Unicode MS"/>
        </w:rPr>
        <w:t>(эстетическое воспитание).</w:t>
      </w:r>
    </w:p>
    <w:p w:rsidR="00641F72" w:rsidRDefault="00641F72" w:rsidP="00641F72">
      <w:pPr>
        <w:ind w:firstLine="567"/>
        <w:jc w:val="both"/>
        <w:rPr>
          <w:rFonts w:eastAsia="@Arial Unicode MS"/>
          <w:i/>
          <w:iCs/>
        </w:rPr>
      </w:pPr>
      <w:r>
        <w:rPr>
          <w:rFonts w:eastAsia="@Arial Unicode MS"/>
        </w:rPr>
        <w:t xml:space="preserve">Ценности: </w:t>
      </w:r>
      <w:r>
        <w:rPr>
          <w:rFonts w:eastAsia="@Arial Unicode MS"/>
          <w:i/>
          <w:iCs/>
        </w:rPr>
        <w:t>красота; гармония; духовный мир человека; эстетическое развитие, самовыражение в творчестве и искусстве.</w:t>
      </w:r>
    </w:p>
    <w:p w:rsidR="00641F72" w:rsidRDefault="00641F72" w:rsidP="00641F72">
      <w:pPr>
        <w:ind w:firstLine="567"/>
        <w:jc w:val="both"/>
        <w:rPr>
          <w:rFonts w:eastAsia="@Arial Unicode MS"/>
        </w:rPr>
      </w:pPr>
      <w:r>
        <w:rPr>
          <w:rFonts w:eastAsia="@Arial Unicode M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641F72" w:rsidRDefault="00641F72" w:rsidP="00641F72">
      <w:pPr>
        <w:ind w:firstLine="567"/>
        <w:jc w:val="both"/>
      </w:pPr>
      <w: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641F72" w:rsidRDefault="00641F72" w:rsidP="00641F72">
      <w:pPr>
        <w:numPr>
          <w:ilvl w:val="0"/>
          <w:numId w:val="17"/>
        </w:numPr>
        <w:tabs>
          <w:tab w:val="left" w:pos="993"/>
        </w:tabs>
        <w:ind w:left="0" w:firstLine="567"/>
        <w:jc w:val="both"/>
      </w:pPr>
      <w:r>
        <w:t xml:space="preserve">в содержании и построении уроков; </w:t>
      </w:r>
    </w:p>
    <w:p w:rsidR="00641F72" w:rsidRDefault="00641F72" w:rsidP="00641F72">
      <w:pPr>
        <w:numPr>
          <w:ilvl w:val="0"/>
          <w:numId w:val="17"/>
        </w:numPr>
        <w:tabs>
          <w:tab w:val="left" w:pos="993"/>
        </w:tabs>
        <w:ind w:left="0" w:firstLine="567"/>
        <w:jc w:val="both"/>
      </w:pPr>
      <w: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641F72" w:rsidRDefault="00641F72" w:rsidP="00641F72">
      <w:pPr>
        <w:numPr>
          <w:ilvl w:val="0"/>
          <w:numId w:val="17"/>
        </w:numPr>
        <w:tabs>
          <w:tab w:val="left" w:pos="993"/>
        </w:tabs>
        <w:ind w:left="0" w:firstLine="567"/>
        <w:jc w:val="both"/>
      </w:pPr>
      <w:r>
        <w:t>в опыте организации индивидуальной, групповой, коллективной деятельности учащихся;</w:t>
      </w:r>
    </w:p>
    <w:p w:rsidR="00641F72" w:rsidRDefault="00641F72" w:rsidP="00641F72">
      <w:pPr>
        <w:numPr>
          <w:ilvl w:val="0"/>
          <w:numId w:val="17"/>
        </w:numPr>
        <w:tabs>
          <w:tab w:val="left" w:pos="993"/>
        </w:tabs>
        <w:ind w:left="0" w:firstLine="567"/>
        <w:jc w:val="both"/>
      </w:pPr>
      <w:r>
        <w:t>в специальных событиях, спроектированных с  учетом определенной ценности и смысла;</w:t>
      </w:r>
    </w:p>
    <w:p w:rsidR="00641F72" w:rsidRDefault="00641F72" w:rsidP="00641F72">
      <w:pPr>
        <w:numPr>
          <w:ilvl w:val="0"/>
          <w:numId w:val="17"/>
        </w:numPr>
        <w:ind w:left="0" w:firstLine="567"/>
        <w:jc w:val="both"/>
      </w:pPr>
      <w:r>
        <w:t xml:space="preserve">в личном  примере ученикам. </w:t>
      </w:r>
    </w:p>
    <w:p w:rsidR="00641F72" w:rsidRDefault="00641F72" w:rsidP="00641F72">
      <w:pPr>
        <w:ind w:firstLine="567"/>
        <w:jc w:val="both"/>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641F72" w:rsidRDefault="00641F72" w:rsidP="00641F72">
      <w:pPr>
        <w:ind w:firstLine="567"/>
        <w:jc w:val="center"/>
        <w:rPr>
          <w:b/>
        </w:rPr>
      </w:pPr>
      <w:r>
        <w:rPr>
          <w:b/>
        </w:rPr>
        <w:t>Принципы и особенности организации содержания духовно-нравственного развития и воспитания учащихся</w:t>
      </w:r>
    </w:p>
    <w:p w:rsidR="00641F72" w:rsidRDefault="00641F72" w:rsidP="00641F72">
      <w:pPr>
        <w:ind w:firstLine="567"/>
        <w:jc w:val="both"/>
      </w:pPr>
      <w:r>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641F72" w:rsidRDefault="00641F72" w:rsidP="00641F72">
      <w:pPr>
        <w:ind w:firstLine="567"/>
        <w:jc w:val="both"/>
      </w:pPr>
      <w:r>
        <w:rPr>
          <w:b/>
        </w:rPr>
        <w:t>Принцип ориентации на идеал.</w:t>
      </w:r>
      <w:r>
        <w:rPr>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641F72" w:rsidRDefault="00641F72" w:rsidP="00641F72">
      <w:pPr>
        <w:ind w:firstLine="567"/>
        <w:jc w:val="both"/>
      </w:pPr>
      <w:r>
        <w:rPr>
          <w:b/>
        </w:rPr>
        <w:t>Аксиологический принцип.</w:t>
      </w:r>
      <w:r>
        <w:rPr>
          <w:shd w:val="clear" w:color="auto" w:fill="FFFFFF"/>
        </w:rPr>
        <w:t xml:space="preserve">Ценности определяют основное содержание духовно-нравственного развития и воспитания личности младшего школьника. Их отбор среди </w:t>
      </w:r>
      <w:r>
        <w:rPr>
          <w:shd w:val="clear" w:color="auto" w:fill="FFFFFF"/>
        </w:rPr>
        <w:lastRenderedPageBreak/>
        <w:t>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641F72" w:rsidRDefault="00641F72" w:rsidP="00641F72">
      <w:pPr>
        <w:ind w:firstLine="567"/>
        <w:jc w:val="both"/>
      </w:pPr>
      <w:r>
        <w:rPr>
          <w:b/>
        </w:rPr>
        <w:t>Принцип следования нравственному примеру</w:t>
      </w:r>
      <w:r>
        <w:t xml:space="preserve">. </w:t>
      </w:r>
      <w:r>
        <w:rPr>
          <w:shd w:val="clear" w:color="auto" w:fill="FFFFFF"/>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641F72" w:rsidRDefault="00641F72" w:rsidP="00641F72">
      <w:pPr>
        <w:ind w:firstLine="567"/>
        <w:jc w:val="both"/>
      </w:pPr>
      <w:r>
        <w:rPr>
          <w:b/>
        </w:rPr>
        <w:t>Принцип идентификации (персонификации).</w:t>
      </w:r>
      <w:r>
        <w:rPr>
          <w:shd w:val="clear" w:color="auto" w:fill="FFFFFF"/>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641F72" w:rsidRDefault="00641F72" w:rsidP="00641F72">
      <w:pPr>
        <w:ind w:firstLine="567"/>
        <w:jc w:val="both"/>
      </w:pPr>
      <w:r>
        <w:rPr>
          <w:b/>
        </w:rPr>
        <w:t>Принцип диалогического общения.</w:t>
      </w:r>
      <w:r>
        <w:rPr>
          <w:shd w:val="clear" w:color="auto" w:fill="FFFFFF"/>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Pr>
          <w:sz w:val="27"/>
          <w:szCs w:val="27"/>
          <w:shd w:val="clear" w:color="auto" w:fill="FFFFFF"/>
        </w:rPr>
        <w:t>.</w:t>
      </w:r>
    </w:p>
    <w:p w:rsidR="00641F72" w:rsidRDefault="00641F72" w:rsidP="00641F72">
      <w:pPr>
        <w:ind w:firstLine="567"/>
        <w:jc w:val="both"/>
      </w:pPr>
      <w:r>
        <w:rPr>
          <w:b/>
        </w:rPr>
        <w:t>Принцип полисубъектности воспитания.</w:t>
      </w:r>
      <w:r>
        <w:rPr>
          <w:shd w:val="clear" w:color="auto" w:fill="FFFFFF"/>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641F72" w:rsidRDefault="00641F72" w:rsidP="00641F72">
      <w:pPr>
        <w:tabs>
          <w:tab w:val="left" w:pos="568"/>
        </w:tabs>
        <w:ind w:firstLine="567"/>
        <w:jc w:val="both"/>
        <w:rPr>
          <w:b/>
        </w:rPr>
      </w:pPr>
      <w:r>
        <w:rPr>
          <w:b/>
        </w:rPr>
        <w:t>Принцип системно-деятельностной организации воспитания.</w:t>
      </w:r>
      <w:r>
        <w:rPr>
          <w:shd w:val="clear" w:color="auto" w:fill="FFFFFF"/>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641F72" w:rsidRDefault="00641F72" w:rsidP="00641F72">
      <w:pPr>
        <w:ind w:firstLine="567"/>
        <w:jc w:val="center"/>
        <w:rPr>
          <w:rFonts w:eastAsia="@Arial Unicode MS"/>
          <w:b/>
          <w:bCs/>
        </w:rPr>
      </w:pPr>
      <w:r>
        <w:rPr>
          <w:rFonts w:eastAsia="@Arial Unicode MS"/>
          <w:b/>
          <w:bCs/>
        </w:rPr>
        <w:t xml:space="preserve">Основное содержание, виды деятельности </w:t>
      </w:r>
      <w:r>
        <w:rPr>
          <w:b/>
          <w:bCs/>
        </w:rPr>
        <w:t>и формы организации</w:t>
      </w:r>
    </w:p>
    <w:p w:rsidR="00641F72" w:rsidRDefault="00641F72" w:rsidP="00641F72">
      <w:pPr>
        <w:ind w:firstLine="567"/>
        <w:jc w:val="center"/>
        <w:rPr>
          <w:rFonts w:eastAsia="@Arial Unicode MS"/>
          <w:b/>
          <w:bCs/>
        </w:rPr>
      </w:pPr>
      <w:r>
        <w:rPr>
          <w:rFonts w:eastAsia="@Arial Unicode MS"/>
          <w:b/>
          <w:bCs/>
        </w:rPr>
        <w:t>духовно-нравственного развития и воспитания учащихся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61"/>
        <w:gridCol w:w="180"/>
        <w:gridCol w:w="1861"/>
        <w:gridCol w:w="120"/>
        <w:gridCol w:w="1681"/>
        <w:gridCol w:w="96"/>
        <w:gridCol w:w="105"/>
        <w:gridCol w:w="39"/>
        <w:gridCol w:w="1275"/>
      </w:tblGrid>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tabs>
                <w:tab w:val="left" w:pos="152"/>
              </w:tabs>
              <w:spacing w:line="276" w:lineRule="auto"/>
              <w:jc w:val="both"/>
              <w:rPr>
                <w:b/>
                <w:i/>
              </w:rPr>
            </w:pPr>
            <w:r>
              <w:rPr>
                <w:b/>
              </w:rPr>
              <w:t xml:space="preserve">Направление: </w:t>
            </w:r>
            <w:r>
              <w:rPr>
                <w:b/>
                <w:i/>
              </w:rPr>
              <w:t xml:space="preserve">Воспитание гражданственности, патриотизма, уважения к правам, </w:t>
            </w:r>
          </w:p>
          <w:p w:rsidR="00641F72" w:rsidRDefault="00641F72">
            <w:pPr>
              <w:tabs>
                <w:tab w:val="left" w:pos="152"/>
              </w:tabs>
              <w:spacing w:line="276" w:lineRule="auto"/>
              <w:jc w:val="both"/>
              <w:rPr>
                <w:b/>
                <w:i/>
              </w:rPr>
            </w:pPr>
            <w:r>
              <w:rPr>
                <w:b/>
                <w:i/>
              </w:rPr>
              <w:t>свободам и обязанностям человека</w:t>
            </w:r>
          </w:p>
          <w:p w:rsidR="00641F72" w:rsidRDefault="00641F72">
            <w:pPr>
              <w:tabs>
                <w:tab w:val="left" w:pos="152"/>
              </w:tabs>
              <w:spacing w:line="276" w:lineRule="auto"/>
              <w:jc w:val="both"/>
              <w:rPr>
                <w:b/>
              </w:rPr>
            </w:pPr>
            <w:r>
              <w:rPr>
                <w:b/>
              </w:rPr>
              <w:t>Содержание:</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элементарные представления о политическом устройстве Российского государства;</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представления о символах государства, о флаге и гербе субъекта Российской Федерации, в котором находится школа;</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элементарные представления о правах и обязанностях гражданина России;</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интерес к общественным явлениям, понимание активной роли человека в обществе;</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lastRenderedPageBreak/>
              <w:t>уважительное отношение к русскому языку как государственному, языку межнационального общения;</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элементарные представления о национальных героях и важнейших событиях истории России и её народов;</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стремление активно участвовать в делах класса, школы, семьи, своего села, города;</w:t>
            </w:r>
          </w:p>
          <w:p w:rsidR="00641F72" w:rsidRDefault="00641F72">
            <w:pPr>
              <w:numPr>
                <w:ilvl w:val="0"/>
                <w:numId w:val="18"/>
              </w:numPr>
              <w:tabs>
                <w:tab w:val="left" w:pos="152"/>
              </w:tabs>
              <w:autoSpaceDE w:val="0"/>
              <w:autoSpaceDN w:val="0"/>
              <w:adjustRightInd w:val="0"/>
              <w:spacing w:line="276" w:lineRule="auto"/>
              <w:ind w:left="10" w:firstLine="0"/>
              <w:jc w:val="both"/>
              <w:rPr>
                <w:rFonts w:eastAsia="@Arial Unicode MS"/>
              </w:rPr>
            </w:pPr>
            <w:r>
              <w:rPr>
                <w:rFonts w:eastAsia="@Arial Unicode MS"/>
              </w:rPr>
              <w:t>любовь к образовательному учреждению, своему селу, городу, народу, России;</w:t>
            </w:r>
          </w:p>
          <w:p w:rsidR="00641F72" w:rsidRDefault="00641F72">
            <w:pPr>
              <w:numPr>
                <w:ilvl w:val="0"/>
                <w:numId w:val="19"/>
              </w:numPr>
              <w:tabs>
                <w:tab w:val="left" w:pos="152"/>
                <w:tab w:val="left" w:leader="dot" w:pos="426"/>
              </w:tabs>
              <w:autoSpaceDE w:val="0"/>
              <w:autoSpaceDN w:val="0"/>
              <w:adjustRightInd w:val="0"/>
              <w:spacing w:line="276" w:lineRule="auto"/>
              <w:ind w:left="0" w:firstLine="0"/>
              <w:jc w:val="both"/>
              <w:rPr>
                <w:rFonts w:eastAsia="@Arial Unicode MS"/>
              </w:rPr>
            </w:pPr>
            <w:r>
              <w:rPr>
                <w:rFonts w:eastAsia="@Arial Unicode MS"/>
              </w:rPr>
              <w:t>умение отвечать за свои поступки;</w:t>
            </w:r>
          </w:p>
          <w:p w:rsidR="00641F72" w:rsidRDefault="00641F72">
            <w:pPr>
              <w:numPr>
                <w:ilvl w:val="0"/>
                <w:numId w:val="19"/>
              </w:numPr>
              <w:tabs>
                <w:tab w:val="left" w:pos="152"/>
                <w:tab w:val="left" w:leader="dot" w:pos="426"/>
              </w:tabs>
              <w:autoSpaceDE w:val="0"/>
              <w:autoSpaceDN w:val="0"/>
              <w:adjustRightInd w:val="0"/>
              <w:spacing w:line="276" w:lineRule="auto"/>
              <w:ind w:left="0" w:firstLine="0"/>
              <w:jc w:val="both"/>
              <w:rPr>
                <w:b/>
              </w:rPr>
            </w:pPr>
            <w:r>
              <w:rPr>
                <w:rFonts w:eastAsia="@Arial Unicode MS"/>
              </w:rPr>
              <w:t>негативное отношение к нарушениям порядка в классе, дома, на улице, к невыполнению человеком своих обязанностей.</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 xml:space="preserve">Задачи: </w:t>
            </w:r>
          </w:p>
          <w:p w:rsidR="00641F72" w:rsidRDefault="00641F72">
            <w:pPr>
              <w:spacing w:line="276" w:lineRule="auto"/>
              <w:jc w:val="both"/>
              <w:rPr>
                <w:rFonts w:eastAsia="@Arial Unicode MS"/>
              </w:rPr>
            </w:pPr>
            <w:r>
              <w:rPr>
                <w:rFonts w:eastAsia="@Arial Unicode MS"/>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641F72" w:rsidRDefault="00641F72">
            <w:pPr>
              <w:spacing w:line="276" w:lineRule="auto"/>
              <w:jc w:val="both"/>
              <w:rPr>
                <w:rFonts w:eastAsia="@Arial Unicode MS"/>
              </w:rPr>
            </w:pPr>
            <w:r>
              <w:rPr>
                <w:rFonts w:eastAsia="@Arial Unicode MS"/>
              </w:rPr>
              <w:t>2. Формировать представления о важнейших законах нашей страны, о правах и обязанностях гражданина России.</w:t>
            </w:r>
          </w:p>
          <w:p w:rsidR="00641F72" w:rsidRDefault="00641F72">
            <w:pPr>
              <w:spacing w:line="276" w:lineRule="auto"/>
              <w:jc w:val="both"/>
              <w:rPr>
                <w:rFonts w:eastAsia="@Arial Unicode MS"/>
              </w:rPr>
            </w:pPr>
            <w:r>
              <w:rPr>
                <w:rFonts w:eastAsia="@Arial Unicode MS"/>
              </w:rPr>
              <w:t>3. Формировать представления о правилах поведения в школе, дома, на улице, на природе.</w:t>
            </w:r>
          </w:p>
          <w:p w:rsidR="00641F72" w:rsidRDefault="00641F72">
            <w:pPr>
              <w:spacing w:line="276" w:lineRule="auto"/>
              <w:jc w:val="both"/>
              <w:rPr>
                <w:rFonts w:eastAsia="@Arial Unicode MS"/>
              </w:rPr>
            </w:pPr>
            <w:r>
              <w:rPr>
                <w:rFonts w:eastAsia="@Arial Unicode MS"/>
              </w:rPr>
              <w:t>4. Формировать умение отвечать за свои поступки.</w:t>
            </w:r>
          </w:p>
          <w:p w:rsidR="00641F72" w:rsidRDefault="00641F72">
            <w:pPr>
              <w:spacing w:line="276" w:lineRule="auto"/>
              <w:jc w:val="both"/>
            </w:pPr>
            <w:r>
              <w:rPr>
                <w:rFonts w:eastAsia="@Arial Unicode MS"/>
              </w:rPr>
              <w:t>5. Воспитывать уважение к защитникам Родины.</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rFonts w:eastAsia="@Arial Unicode MS"/>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rsidP="00A44F90">
            <w:pPr>
              <w:spacing w:line="276" w:lineRule="auto"/>
              <w:jc w:val="both"/>
            </w:pPr>
            <w:r>
              <w:t xml:space="preserve">«Символы нашего </w:t>
            </w:r>
            <w:r w:rsidR="00A44F90">
              <w:t>района, Республики</w:t>
            </w:r>
            <w:r>
              <w:t xml:space="preserve">»,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w:t>
            </w:r>
            <w:r>
              <w:lastRenderedPageBreak/>
              <w:t>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«Государственный герб Российской 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w:t>
            </w:r>
            <w:r>
              <w:lastRenderedPageBreak/>
              <w:t>«Герои нашего времени», «Отечества достойные сыны», «Героические страницы 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«Символы российских городов», «Государственные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w:t>
            </w:r>
            <w:r>
              <w:lastRenderedPageBreak/>
              <w:t>уставом школы», «Человек. Личность. Гражданин», «Легко ли быть 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«Моя Родина – Россия», «Символы президентской власти», «Гражданин и обыватель», «Герб твоей семьи», «Права ребенка», «Мои права и обязанности», «Ты и </w:t>
            </w:r>
            <w:r>
              <w:lastRenderedPageBreak/>
              <w:t>закон», «Мы и общество», «Я – гражданин и патриот своей страны», «Разрешение конфликтов без насилия»,  «Правовое государс</w:t>
            </w:r>
            <w:r w:rsidR="005224FC">
              <w:t>тво», «Что значит быть культурны</w:t>
            </w:r>
            <w:r>
              <w:t xml:space="preserve">м?».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rsidP="005224FC">
            <w:pPr>
              <w:spacing w:line="276" w:lineRule="auto"/>
              <w:jc w:val="both"/>
            </w:pPr>
            <w:r>
              <w:t xml:space="preserve">Экскурсии (темы по выбору) в историко-краеведческие музеи города, </w:t>
            </w:r>
            <w:r w:rsidR="005224FC">
              <w:t>республики</w:t>
            </w:r>
            <w:r>
              <w:t>, к местам боевой славы.  Ознакомительная экскурсия «Мемориальные памятники родного края».</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Творческая деятельность: конкурсы, </w:t>
            </w:r>
            <w:r>
              <w:rPr>
                <w:b/>
              </w:rPr>
              <w:lastRenderedPageBreak/>
              <w:t>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Конкурсы рисунков  «Мой мир». Праздники: «Помним, любим и гордимся» (к 9 мая). Спортивные праздники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Проблемно-ценностное 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Встречи с ветеранами Великой Отечественной войны, участниками войны в Афганистане, с интересными людьми.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Игровая ситуация «Мой дом – моя крепость».</w:t>
            </w:r>
          </w:p>
          <w:p w:rsidR="00641F72" w:rsidRDefault="00641F72">
            <w:pPr>
              <w:spacing w:line="276" w:lineRule="auto"/>
              <w:jc w:val="both"/>
            </w:pPr>
            <w:r>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Викторина «Знаешь ли ты Конституцию РФ?». Игровая ситуация (по выбору): «В транспорте»,«В магазине» и др. Диспут: «Защита детей». Круглый стол: «Дети и родители»</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нравственных чувств и этического сознания</w:t>
            </w:r>
          </w:p>
          <w:p w:rsidR="00641F72" w:rsidRDefault="00641F72">
            <w:pPr>
              <w:spacing w:line="276" w:lineRule="auto"/>
              <w:jc w:val="both"/>
              <w:rPr>
                <w:b/>
              </w:rPr>
            </w:pPr>
            <w:r>
              <w:rPr>
                <w:b/>
              </w:rPr>
              <w:t>Содержание:</w:t>
            </w:r>
          </w:p>
          <w:p w:rsidR="00641F72" w:rsidRDefault="00641F72">
            <w:pPr>
              <w:numPr>
                <w:ilvl w:val="0"/>
                <w:numId w:val="20"/>
              </w:numPr>
              <w:tabs>
                <w:tab w:val="num" w:pos="0"/>
                <w:tab w:val="num" w:pos="30"/>
                <w:tab w:val="left" w:pos="314"/>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участие в проведении уроков этики, внеурочных мероприятий;</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Pr>
                <w:rFonts w:eastAsia="@Arial Unicode MS"/>
              </w:rPr>
              <w:t>посильное участие в делах благотворительности, милосердия;</w:t>
            </w:r>
          </w:p>
          <w:p w:rsidR="00641F72" w:rsidRDefault="00641F72">
            <w:pPr>
              <w:numPr>
                <w:ilvl w:val="0"/>
                <w:numId w:val="20"/>
              </w:numPr>
              <w:tabs>
                <w:tab w:val="num" w:pos="0"/>
                <w:tab w:val="num" w:pos="30"/>
                <w:tab w:val="num" w:pos="252"/>
              </w:tabs>
              <w:autoSpaceDE w:val="0"/>
              <w:autoSpaceDN w:val="0"/>
              <w:adjustRightInd w:val="0"/>
              <w:spacing w:line="276" w:lineRule="auto"/>
              <w:ind w:left="0" w:firstLine="0"/>
              <w:jc w:val="both"/>
              <w:rPr>
                <w:b/>
              </w:rPr>
            </w:pPr>
            <w:r>
              <w:rPr>
                <w:rFonts w:eastAsia="@Arial Unicode MS"/>
              </w:rPr>
              <w:t>получение первоначальных представлений о нравственных взаимоотношениях в семье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Формировать представления о различении хороших и плохих поступков.</w:t>
            </w:r>
          </w:p>
          <w:p w:rsidR="00641F72" w:rsidRDefault="00641F72">
            <w:pPr>
              <w:spacing w:line="276" w:lineRule="auto"/>
              <w:jc w:val="both"/>
              <w:rPr>
                <w:rFonts w:eastAsia="@Arial Unicode MS"/>
              </w:rPr>
            </w:pPr>
            <w:r>
              <w:rPr>
                <w:rFonts w:eastAsia="@Arial Unicode MS"/>
              </w:rPr>
              <w:t>2. Знакомить с правилами поведения в школе, семье, общественных местах, нормами культуры речи и закреплять их знание.</w:t>
            </w:r>
          </w:p>
          <w:p w:rsidR="00641F72" w:rsidRDefault="00641F72">
            <w:pPr>
              <w:spacing w:line="276" w:lineRule="auto"/>
              <w:jc w:val="both"/>
              <w:rPr>
                <w:rFonts w:eastAsia="@Arial Unicode MS"/>
              </w:rPr>
            </w:pPr>
            <w:r>
              <w:rPr>
                <w:rFonts w:eastAsia="@Arial Unicode MS"/>
              </w:rPr>
              <w:lastRenderedPageBreak/>
              <w:t>3. Воспитывать почтительное отношение к родителям; уважительное отношение к старшим, доброжелательное к сверстникам и младшим.</w:t>
            </w:r>
          </w:p>
          <w:p w:rsidR="00641F72" w:rsidRDefault="00641F72">
            <w:pPr>
              <w:spacing w:line="276" w:lineRule="auto"/>
              <w:jc w:val="both"/>
              <w:rPr>
                <w:rFonts w:eastAsia="@Arial Unicode MS"/>
              </w:rPr>
            </w:pPr>
            <w:r>
              <w:rPr>
                <w:rFonts w:eastAsia="@Arial Unicode MS"/>
              </w:rPr>
              <w:t>4. Воспитывать стремление поступать правильно; быть выдержанным, прислушиваться к мнениям других.</w:t>
            </w:r>
          </w:p>
          <w:p w:rsidR="00641F72" w:rsidRDefault="00641F72">
            <w:pPr>
              <w:spacing w:line="276" w:lineRule="auto"/>
              <w:jc w:val="both"/>
            </w:pPr>
            <w:r>
              <w:rPr>
                <w:rFonts w:eastAsia="@Arial Unicode MS"/>
              </w:rPr>
              <w:t>5. Формировать умение признаваться в плохих поступках и анализировать их.</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«Мишка и воробей» </w:t>
            </w:r>
          </w:p>
          <w:p w:rsidR="00641F72" w:rsidRDefault="00641F72">
            <w:pPr>
              <w:spacing w:line="276" w:lineRule="auto"/>
              <w:jc w:val="both"/>
            </w:pPr>
            <w:r>
              <w:t>А. Седугина,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нравственным вопросам на основе одноименной статьи Л.Н. Толстого, рассказа «Васюткино озеро» </w:t>
            </w:r>
          </w:p>
          <w:p w:rsidR="00641F72" w:rsidRDefault="00641F72">
            <w:pPr>
              <w:spacing w:line="276" w:lineRule="auto"/>
              <w:jc w:val="both"/>
            </w:pPr>
            <w:r>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«Это должен знать каждый» </w:t>
            </w:r>
          </w:p>
          <w:p w:rsidR="00641F72" w:rsidRDefault="00641F72">
            <w:pPr>
              <w:spacing w:line="276" w:lineRule="auto"/>
              <w:jc w:val="both"/>
            </w:pPr>
            <w:r>
              <w:t>А. Дорохова, «Как папа с девочкой 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по произведениям литературы: «Два товарища» Л. Толстого, «Можно ли обижать больших» </w:t>
            </w:r>
          </w:p>
          <w:p w:rsidR="00641F72" w:rsidRDefault="00641F72">
            <w:pPr>
              <w:spacing w:line="276" w:lineRule="auto"/>
              <w:jc w:val="both"/>
            </w:pPr>
            <w:r>
              <w:t xml:space="preserve">Ф. Кривина и др.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на основе работы с пословицами и поговорками о поступках людей 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«Заварил кашу – расхлебывай», «Огня без дыму, человека без ошибок не бывает»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«Назвался груздем – полезай в кузов», «Чем дальше в лес, 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«Где тонко, там и рвется», «Куда игла, туда  и нитка», «На добрый привет и добрый ответ».</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Темы по проблемам общения, отношений в коллективе, отношения к окружающим,  школьного и внешкольного этикета.</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 xml:space="preserve">Социальное </w:t>
            </w:r>
            <w:r>
              <w:rPr>
                <w:b/>
              </w:rPr>
              <w:lastRenderedPageBreak/>
              <w:t>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Акция «Чужих детей не бывает», «Милосердие»</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Конкурс «Папа, мама, я – дружная семья». </w:t>
            </w:r>
          </w:p>
          <w:p w:rsidR="00641F72" w:rsidRDefault="00641F72">
            <w:pPr>
              <w:spacing w:line="276" w:lineRule="auto"/>
              <w:jc w:val="both"/>
            </w:pPr>
            <w:r>
              <w:t>Совместные экскурсии, конкурсы, праздники.</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трудолюбия, творческого отношения к учению, труду, жизни</w:t>
            </w:r>
          </w:p>
          <w:p w:rsidR="00641F72" w:rsidRDefault="00641F72">
            <w:pPr>
              <w:spacing w:line="276" w:lineRule="auto"/>
              <w:jc w:val="both"/>
              <w:rPr>
                <w:b/>
                <w:i/>
              </w:rPr>
            </w:pPr>
            <w:r>
              <w:rPr>
                <w:b/>
                <w:i/>
              </w:rPr>
              <w:t xml:space="preserve"> в учебно-воспитательном процессе</w:t>
            </w:r>
          </w:p>
          <w:p w:rsidR="00641F72" w:rsidRDefault="00641F72">
            <w:pPr>
              <w:spacing w:line="276" w:lineRule="auto"/>
              <w:jc w:val="both"/>
              <w:rPr>
                <w:b/>
              </w:rPr>
            </w:pPr>
            <w:r>
              <w:rPr>
                <w:b/>
              </w:rPr>
              <w:t>Содержание:</w:t>
            </w:r>
          </w:p>
          <w:p w:rsidR="00641F72" w:rsidRDefault="00641F72">
            <w:pPr>
              <w:spacing w:line="276" w:lineRule="auto"/>
              <w:jc w:val="both"/>
              <w:rPr>
                <w:b/>
              </w:rPr>
            </w:pPr>
            <w:r>
              <w:rPr>
                <w:rFonts w:eastAsia="@Arial Unicode MS"/>
              </w:rPr>
              <w:t>первоначальные представления о нравственных основах учёбы, ведущей роли образования;</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уважение к труду и творчеству старших и сверстников;</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элементарные представления об основных профессиях;</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элементарные представления о роли знаний, науки в жизни человека и общества;</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первоначальные навыки коллективной работы;</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умение проявлять дисциплинированность, последовательность и настойчивость в выполнении учебно-трудовых заданий;</w:t>
            </w:r>
          </w:p>
          <w:p w:rsidR="00641F72" w:rsidRDefault="00641F72">
            <w:pPr>
              <w:numPr>
                <w:ilvl w:val="0"/>
                <w:numId w:val="21"/>
              </w:numPr>
              <w:tabs>
                <w:tab w:val="left" w:leader="dot" w:pos="152"/>
              </w:tabs>
              <w:autoSpaceDE w:val="0"/>
              <w:autoSpaceDN w:val="0"/>
              <w:adjustRightInd w:val="0"/>
              <w:spacing w:line="276" w:lineRule="auto"/>
              <w:ind w:left="0" w:firstLine="0"/>
              <w:jc w:val="both"/>
              <w:rPr>
                <w:rFonts w:eastAsia="@Arial Unicode MS"/>
              </w:rPr>
            </w:pPr>
            <w:r>
              <w:rPr>
                <w:rFonts w:eastAsia="@Arial Unicode MS"/>
              </w:rPr>
              <w:t>бережное отношение к результатам своего труда, труда других людей, к школьному имуществу, учебникам, личным вещам;</w:t>
            </w:r>
          </w:p>
          <w:p w:rsidR="00641F72" w:rsidRDefault="00641F72">
            <w:pPr>
              <w:numPr>
                <w:ilvl w:val="0"/>
                <w:numId w:val="21"/>
              </w:numPr>
              <w:tabs>
                <w:tab w:val="left" w:leader="dot" w:pos="152"/>
              </w:tabs>
              <w:autoSpaceDE w:val="0"/>
              <w:autoSpaceDN w:val="0"/>
              <w:adjustRightInd w:val="0"/>
              <w:spacing w:line="276" w:lineRule="auto"/>
              <w:ind w:left="0" w:firstLine="0"/>
              <w:jc w:val="both"/>
              <w:rPr>
                <w:b/>
              </w:rPr>
            </w:pPr>
            <w:r>
              <w:rPr>
                <w:rFonts w:eastAsia="@Arial Unicode MS"/>
              </w:rPr>
              <w:t>отрицательное отношение к лени и небрежности в труде и учёбе.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Формировать представления о ведущей роли образования, труда и значении творчества в жизни человека и общества.</w:t>
            </w:r>
          </w:p>
          <w:p w:rsidR="00641F72" w:rsidRDefault="00641F72">
            <w:pPr>
              <w:spacing w:line="276" w:lineRule="auto"/>
              <w:jc w:val="both"/>
              <w:rPr>
                <w:rFonts w:eastAsia="@Arial Unicode MS"/>
              </w:rPr>
            </w:pPr>
            <w:r>
              <w:rPr>
                <w:rFonts w:eastAsia="@Arial Unicode MS"/>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641F72" w:rsidRDefault="00641F72">
            <w:pPr>
              <w:spacing w:line="276" w:lineRule="auto"/>
              <w:jc w:val="both"/>
              <w:rPr>
                <w:rFonts w:eastAsia="@Arial Unicode MS"/>
              </w:rPr>
            </w:pPr>
            <w:r>
              <w:rPr>
                <w:rFonts w:eastAsia="@Arial Unicode MS"/>
              </w:rPr>
              <w:t>3. Формировать представление об основных профессиях.</w:t>
            </w:r>
          </w:p>
          <w:p w:rsidR="00641F72" w:rsidRDefault="00641F72">
            <w:pPr>
              <w:spacing w:line="276" w:lineRule="auto"/>
              <w:jc w:val="both"/>
            </w:pPr>
            <w:r>
              <w:rPr>
                <w:rFonts w:eastAsia="@Arial Unicode MS"/>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купля-продажа»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нужно быть настойчивым?».</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 xml:space="preserve">Социальное </w:t>
            </w:r>
            <w:r>
              <w:rPr>
                <w:b/>
              </w:rPr>
              <w:lastRenderedPageBreak/>
              <w:t>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 xml:space="preserve">Участие в разнообразных видах труда: уборка помещений и </w:t>
            </w:r>
            <w:r>
              <w:lastRenderedPageBreak/>
              <w:t>территорий, развешивание кормушек и подкармливание птиц, изготовление игрушек из природного материала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Ознакомительные экскурсии на предприятия, в общественные места: «Какие бывают виды труда», «Виды профессий» и др. туристические походы.</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i/>
              </w:rPr>
            </w:pPr>
            <w:r>
              <w:rPr>
                <w:b/>
              </w:rPr>
              <w:t xml:space="preserve">Направление: </w:t>
            </w:r>
            <w:r>
              <w:rPr>
                <w:b/>
                <w:i/>
              </w:rPr>
              <w:t>Воспитание ценностного отношения к природе, окружающей среде</w:t>
            </w:r>
          </w:p>
          <w:p w:rsidR="00641F72" w:rsidRDefault="00641F72">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Pr>
                <w:rFonts w:eastAsia="@Arial Unicode MS"/>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641F72" w:rsidRDefault="00641F72">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опыта участия в природо-охранительной деятельности, в  деятельности школьных лесничеств, экологических патрулей; участие в создании и реализации коллективных природоохранных проектов;</w:t>
            </w:r>
          </w:p>
          <w:p w:rsidR="00641F72" w:rsidRDefault="00641F72">
            <w:pPr>
              <w:numPr>
                <w:ilvl w:val="0"/>
                <w:numId w:val="22"/>
              </w:numPr>
              <w:tabs>
                <w:tab w:val="left" w:leader="dot" w:pos="120"/>
                <w:tab w:val="left" w:pos="314"/>
              </w:tabs>
              <w:autoSpaceDE w:val="0"/>
              <w:autoSpaceDN w:val="0"/>
              <w:adjustRightInd w:val="0"/>
              <w:spacing w:line="276" w:lineRule="auto"/>
              <w:ind w:left="0" w:firstLine="0"/>
              <w:jc w:val="both"/>
              <w:rPr>
                <w:b/>
              </w:rPr>
            </w:pPr>
            <w:r>
              <w:rPr>
                <w:rFonts w:eastAsia="@Arial Unicode MS"/>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Воспитывать ценностное отношение к природе и всем формам жизни; бережное отношение к растениям и животным.</w:t>
            </w:r>
          </w:p>
          <w:p w:rsidR="00641F72" w:rsidRDefault="00641F72">
            <w:pPr>
              <w:spacing w:line="276" w:lineRule="auto"/>
              <w:jc w:val="both"/>
              <w:rPr>
                <w:rFonts w:eastAsia="@Arial Unicode MS"/>
              </w:rPr>
            </w:pPr>
            <w:r>
              <w:rPr>
                <w:rFonts w:eastAsia="@Arial Unicode MS"/>
              </w:rPr>
              <w:t>2. Воспитывать бережное, гуманное отношение ко всему живому.</w:t>
            </w:r>
          </w:p>
          <w:p w:rsidR="00641F72" w:rsidRDefault="00641F72">
            <w:pPr>
              <w:spacing w:line="276" w:lineRule="auto"/>
              <w:jc w:val="both"/>
              <w:rPr>
                <w:rFonts w:eastAsia="@Arial Unicode MS"/>
              </w:rPr>
            </w:pPr>
            <w:r>
              <w:rPr>
                <w:rFonts w:eastAsia="@Arial Unicode MS"/>
              </w:rPr>
              <w:t>3. Прививать элементарный опыт природоохранительной деятельности.</w:t>
            </w:r>
          </w:p>
          <w:p w:rsidR="00641F72" w:rsidRDefault="00641F72">
            <w:pPr>
              <w:spacing w:line="276" w:lineRule="auto"/>
              <w:jc w:val="both"/>
            </w:pPr>
            <w:r>
              <w:rPr>
                <w:rFonts w:eastAsia="@Arial Unicode MS"/>
              </w:rPr>
              <w:t>4. Развивать интерес к природе, природным явлениям и формам жизни, формировать понимание активной роли человека в природе.</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274"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«Природа и человек», «Как природа лечит человека?», «Подарки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«Бережное отношение к природе», «Редкие 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«Правила поведения на природе», «Редкие 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«Ты ответственен за того, кого приручил», «Что такое экологическая безопасность?»  </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rsidP="00C9522E">
            <w:pPr>
              <w:spacing w:line="276" w:lineRule="auto"/>
              <w:jc w:val="both"/>
            </w:pPr>
            <w:r>
              <w:t xml:space="preserve">Экскурсии в зоопарк, дендропарк, краеведческий музей. Посадка деревьев и кустарников. Целевые прогулки: «По улицам зимнего города», «К цветущей </w:t>
            </w:r>
            <w:r w:rsidR="00C9522E">
              <w:t>акации</w:t>
            </w:r>
            <w:r>
              <w:t xml:space="preserve">» и др. Наблюдение за объектами живой </w:t>
            </w:r>
            <w:r>
              <w:lastRenderedPageBreak/>
              <w:t>и неживой природы (ведение «Календаря природы» и «Дневника наблюдений»).</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«Украсим школу, класс комнатными растениями», «Поможем лесу быть чистым», «Спаси лес», «Сделаем кормушку пернатому другу» и др.</w:t>
            </w:r>
          </w:p>
        </w:tc>
      </w:tr>
      <w:tr w:rsidR="00641F72" w:rsidTr="00641F72">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rsidP="00C9522E">
            <w:pPr>
              <w:spacing w:line="276" w:lineRule="auto"/>
              <w:jc w:val="both"/>
            </w:pPr>
            <w:r>
              <w:t>Янва</w:t>
            </w:r>
            <w:r w:rsidR="00C9522E">
              <w:t>рь – «Пошла коляда», , март – «Грачи</w:t>
            </w:r>
            <w:r>
              <w:t xml:space="preserve">», «День птиц», </w:t>
            </w:r>
            <w:r w:rsidR="00102666">
              <w:t xml:space="preserve">20 марта «Новруз», </w:t>
            </w:r>
            <w:r>
              <w:t>22 марта – «День воды», 22 апреля –« День Земли» и т.д.</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Совместная трудовая деятельность. Создание экологической среды.</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rsidP="00102666">
            <w:pPr>
              <w:spacing w:line="276" w:lineRule="auto"/>
              <w:jc w:val="both"/>
            </w:pPr>
            <w:r>
              <w:t xml:space="preserve">Игры, экологические конкурсы, выставки, олимпиады. Экологические проекты: «Мир животных вокруг нас», «Экология нашего дома»  </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Направление: Воспитание ценностного отношения к прекрасному, формирование представлений об эстетических идеалах и ценностях</w:t>
            </w:r>
          </w:p>
          <w:p w:rsidR="00641F72" w:rsidRDefault="00641F72">
            <w:pPr>
              <w:spacing w:line="276" w:lineRule="auto"/>
              <w:jc w:val="both"/>
              <w:rPr>
                <w:b/>
              </w:rPr>
            </w:pPr>
            <w:r>
              <w:rPr>
                <w:b/>
              </w:rPr>
              <w:t>Содержание:</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641F72" w:rsidRDefault="00641F72">
            <w:pPr>
              <w:numPr>
                <w:ilvl w:val="0"/>
                <w:numId w:val="23"/>
              </w:numPr>
              <w:tabs>
                <w:tab w:val="left" w:leader="dot" w:pos="142"/>
              </w:tabs>
              <w:autoSpaceDE w:val="0"/>
              <w:autoSpaceDN w:val="0"/>
              <w:adjustRightInd w:val="0"/>
              <w:spacing w:line="276" w:lineRule="auto"/>
              <w:ind w:left="0" w:firstLine="0"/>
              <w:jc w:val="both"/>
              <w:rPr>
                <w:rFonts w:eastAsia="@Arial Unicode MS"/>
              </w:rPr>
            </w:pPr>
            <w:r>
              <w:rPr>
                <w:rFonts w:eastAsia="@Arial Unicode MS"/>
              </w:rPr>
              <w:t>получение элементарных представлений о стиле одежды как способе выражения душевного состояния человека;</w:t>
            </w:r>
          </w:p>
          <w:p w:rsidR="00641F72" w:rsidRDefault="00641F72">
            <w:pPr>
              <w:numPr>
                <w:ilvl w:val="0"/>
                <w:numId w:val="23"/>
              </w:numPr>
              <w:tabs>
                <w:tab w:val="left" w:leader="dot" w:pos="142"/>
              </w:tabs>
              <w:autoSpaceDE w:val="0"/>
              <w:autoSpaceDN w:val="0"/>
              <w:adjustRightInd w:val="0"/>
              <w:spacing w:line="276" w:lineRule="auto"/>
              <w:ind w:left="0" w:firstLine="0"/>
              <w:jc w:val="both"/>
            </w:pPr>
            <w:r>
              <w:rPr>
                <w:rFonts w:eastAsia="@Arial Unicode MS"/>
              </w:rPr>
              <w:t>участие в художественном оформлении помещений.</w:t>
            </w:r>
          </w:p>
        </w:tc>
      </w:tr>
      <w:tr w:rsidR="00641F72" w:rsidTr="00641F72">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 xml:space="preserve">Задачи </w:t>
            </w:r>
          </w:p>
          <w:p w:rsidR="00641F72" w:rsidRDefault="00641F72">
            <w:pPr>
              <w:spacing w:line="276" w:lineRule="auto"/>
              <w:jc w:val="both"/>
              <w:rPr>
                <w:rFonts w:eastAsia="@Arial Unicode MS"/>
              </w:rPr>
            </w:pPr>
            <w:r>
              <w:rPr>
                <w:rFonts w:eastAsia="@Arial Unicode MS"/>
              </w:rPr>
              <w:t>1. Расширять представление о душевной и физической красоте.</w:t>
            </w:r>
          </w:p>
          <w:p w:rsidR="00641F72" w:rsidRDefault="00641F72">
            <w:pPr>
              <w:spacing w:line="276" w:lineRule="auto"/>
              <w:jc w:val="both"/>
              <w:rPr>
                <w:rFonts w:eastAsia="@Arial Unicode MS"/>
              </w:rPr>
            </w:pPr>
            <w:r>
              <w:rPr>
                <w:rFonts w:eastAsia="@Arial Unicode MS"/>
              </w:rPr>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641F72" w:rsidRDefault="00641F72">
            <w:pPr>
              <w:spacing w:line="276" w:lineRule="auto"/>
              <w:jc w:val="both"/>
              <w:rPr>
                <w:rFonts w:eastAsia="@Arial Unicode MS"/>
              </w:rPr>
            </w:pPr>
            <w:r>
              <w:rPr>
                <w:rFonts w:eastAsia="@Arial Unicode MS"/>
              </w:rPr>
              <w:t>3. Формировать умение видеть красоту природы, труда  и творчества.</w:t>
            </w:r>
          </w:p>
          <w:p w:rsidR="00641F72" w:rsidRDefault="00641F72">
            <w:pPr>
              <w:spacing w:line="276" w:lineRule="auto"/>
              <w:jc w:val="both"/>
            </w:pPr>
            <w:r>
              <w:rPr>
                <w:rFonts w:eastAsia="@Arial Unicode MS"/>
              </w:rPr>
              <w:t>4. Стимулировать стремление к соблюдению опрятного внешнего вида.</w:t>
            </w:r>
          </w:p>
        </w:tc>
      </w:tr>
      <w:tr w:rsidR="00641F72" w:rsidTr="00641F72">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 xml:space="preserve">Виды деятельности и формы </w:t>
            </w:r>
            <w:r>
              <w:rPr>
                <w:b/>
              </w:rPr>
              <w:lastRenderedPageBreak/>
              <w:t>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lastRenderedPageBreak/>
              <w:t>Тематика занятий</w:t>
            </w:r>
          </w:p>
        </w:tc>
      </w:tr>
      <w:tr w:rsidR="00641F72" w:rsidTr="00641F72">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rPr>
                <w:b/>
              </w:rPr>
            </w:pPr>
            <w:r>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b/>
              </w:rPr>
            </w:pPr>
          </w:p>
          <w:p w:rsidR="00641F72" w:rsidRDefault="00641F72">
            <w:pPr>
              <w:spacing w:line="276" w:lineRule="auto"/>
              <w:jc w:val="both"/>
            </w:pPr>
            <w:r>
              <w:rPr>
                <w:b/>
              </w:rPr>
              <w:t>4 класс</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lastRenderedPageBreak/>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 мире красоты музыкальных звуков»</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«Как прекрасен этот мир»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«Уроки добра и красоты», «Уроки эпической сказки»</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Игровая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Игры духовно-нравственного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Игры «Духовная 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Игры с образами, </w:t>
            </w:r>
          </w:p>
          <w:p w:rsidR="00641F72" w:rsidRDefault="00641F72">
            <w:pPr>
              <w:spacing w:line="276" w:lineRule="auto"/>
              <w:jc w:val="both"/>
            </w:pPr>
            <w:r>
              <w:t>игры на конструирование эмоций, игры на воспитание эмпатии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Игры в идеальные отношения «Идеальные дети в семье», «Идеальная семья»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«Одухотворенный труд», «Чуткое отношение к природе»</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Кукольные спектакли, фестиваль сказок. Коллективные творческие проекты: «Сердца друзей бьются всегда вместе», «Рукотворное чудо» и др.</w:t>
            </w:r>
          </w:p>
        </w:tc>
      </w:tr>
      <w:tr w:rsidR="00641F72" w:rsidTr="00641F72">
        <w:trPr>
          <w:jc w:val="center"/>
        </w:trPr>
        <w:tc>
          <w:tcPr>
            <w:tcW w:w="2127"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b/>
              </w:rPr>
            </w:pPr>
            <w:r>
              <w:rPr>
                <w:b/>
              </w:rPr>
              <w:t>Проблемно-ценностное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Семейный клуб по интересам «Любовь с открытыми глазами». 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«Дом, полный улыбок». 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«Материнство. 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Семейный клуб по интересам: «Духовный цветник». Консультации: «Идеальные ли вы родители?»</w:t>
            </w:r>
          </w:p>
        </w:tc>
      </w:tr>
    </w:tbl>
    <w:p w:rsidR="00641F72" w:rsidRDefault="00641F72" w:rsidP="00641F72">
      <w:pPr>
        <w:tabs>
          <w:tab w:val="left" w:leader="dot" w:pos="624"/>
        </w:tabs>
        <w:ind w:firstLine="567"/>
        <w:jc w:val="both"/>
        <w:rPr>
          <w:rFonts w:eastAsia="@Arial Unicode MS"/>
          <w:b/>
          <w:bCs/>
          <w:i/>
        </w:rPr>
      </w:pPr>
    </w:p>
    <w:p w:rsidR="00641F72" w:rsidRDefault="00641F72" w:rsidP="00641F72">
      <w:pPr>
        <w:autoSpaceDE w:val="0"/>
        <w:autoSpaceDN w:val="0"/>
        <w:adjustRightInd w:val="0"/>
        <w:ind w:firstLine="454"/>
        <w:jc w:val="center"/>
        <w:rPr>
          <w:rFonts w:eastAsia="Times New Roman"/>
          <w:b/>
        </w:rPr>
      </w:pPr>
      <w:r>
        <w:rPr>
          <w:rFonts w:eastAsia="Times New Roman"/>
          <w:b/>
        </w:rPr>
        <w:t>Совместная деятельность образовательного учреждения, семьи и общественности по духовно-нравственному развитию и воспитанию учащихся</w:t>
      </w:r>
    </w:p>
    <w:p w:rsidR="00641F72" w:rsidRDefault="00641F72" w:rsidP="00641F72">
      <w:pPr>
        <w:tabs>
          <w:tab w:val="left" w:pos="709"/>
        </w:tabs>
        <w:ind w:firstLine="567"/>
        <w:jc w:val="both"/>
      </w:pPr>
      <w:r>
        <w:t xml:space="preserve">Одной из педагогических задач разработки и реализации данной Программы является </w:t>
      </w:r>
      <w:r>
        <w:lastRenderedPageBreak/>
        <w:t>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41F72" w:rsidRDefault="00641F72" w:rsidP="00641F72">
      <w:pPr>
        <w:tabs>
          <w:tab w:val="left" w:pos="709"/>
        </w:tabs>
        <w:ind w:firstLine="567"/>
        <w:jc w:val="both"/>
      </w:pPr>
      <w:r>
        <w:rPr>
          <w:b/>
        </w:rPr>
        <w:t xml:space="preserve">- </w:t>
      </w:r>
      <w: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641F72" w:rsidRDefault="00641F72" w:rsidP="00641F72">
      <w:pPr>
        <w:ind w:firstLine="567"/>
        <w:jc w:val="both"/>
      </w:pPr>
      <w:r>
        <w:t>- совершенствования межличностных отношений педагогов, учащихся и родителей путем организации совместных мероприятий, праздников, акций (</w:t>
      </w:r>
      <w:r>
        <w:rPr>
          <w:i/>
        </w:rPr>
        <w:t>например, традиционный  праздник соревнования «Папа, мама, я – спортивная семья», театральные постановки к Дню мамы</w:t>
      </w:r>
      <w:r>
        <w:t>);</w:t>
      </w:r>
    </w:p>
    <w:p w:rsidR="00641F72" w:rsidRDefault="00641F72" w:rsidP="00641F72">
      <w:pPr>
        <w:ind w:firstLine="567"/>
        <w:jc w:val="both"/>
      </w:pPr>
      <w:r>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641F72" w:rsidRDefault="00641F72" w:rsidP="00641F72">
      <w:pPr>
        <w:autoSpaceDE w:val="0"/>
        <w:autoSpaceDN w:val="0"/>
        <w:adjustRightInd w:val="0"/>
        <w:ind w:firstLine="454"/>
        <w:jc w:val="center"/>
        <w:rPr>
          <w:rFonts w:eastAsia="Times New Roman"/>
          <w:b/>
        </w:rPr>
      </w:pPr>
      <w:r>
        <w:rPr>
          <w:rFonts w:eastAsia="Times New Roman"/>
          <w:b/>
        </w:rPr>
        <w:t xml:space="preserve">Повышение педагогической культуры родителей </w:t>
      </w:r>
    </w:p>
    <w:p w:rsidR="00641F72" w:rsidRDefault="00641F72" w:rsidP="00641F72">
      <w:pPr>
        <w:autoSpaceDE w:val="0"/>
        <w:autoSpaceDN w:val="0"/>
        <w:adjustRightInd w:val="0"/>
        <w:ind w:firstLine="454"/>
        <w:jc w:val="center"/>
        <w:rPr>
          <w:rFonts w:eastAsia="Times New Roman"/>
          <w:b/>
        </w:rPr>
      </w:pPr>
      <w:r>
        <w:rPr>
          <w:rFonts w:eastAsia="Times New Roman"/>
          <w:b/>
        </w:rPr>
        <w:t>(законных представителей) учащихся</w:t>
      </w:r>
    </w:p>
    <w:p w:rsidR="00641F72" w:rsidRDefault="00641F72" w:rsidP="00641F72">
      <w:pPr>
        <w:ind w:firstLine="454"/>
        <w:jc w:val="both"/>
        <w:rPr>
          <w:rFonts w:eastAsia="Calibri"/>
        </w:rPr>
      </w:pPr>
      <w:r>
        <w:rPr>
          <w:rFonts w:eastAsia="Calibri"/>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641F72" w:rsidRDefault="00641F72" w:rsidP="00641F72">
      <w:pPr>
        <w:ind w:firstLine="454"/>
        <w:jc w:val="both"/>
        <w:rPr>
          <w:rFonts w:eastAsia="Calibri"/>
        </w:rPr>
      </w:pPr>
      <w:r>
        <w:rPr>
          <w:rFonts w:eastAsia="Calibri"/>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41F72" w:rsidRDefault="00641F72" w:rsidP="00641F72">
      <w:pPr>
        <w:ind w:firstLine="454"/>
        <w:jc w:val="both"/>
        <w:rPr>
          <w:rFonts w:eastAsia="Calibri"/>
        </w:rPr>
      </w:pPr>
      <w:r>
        <w:rPr>
          <w:rFonts w:eastAsia="Calibri"/>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641F72" w:rsidRDefault="00641F72" w:rsidP="00641F72">
      <w:pPr>
        <w:ind w:firstLine="454"/>
        <w:jc w:val="both"/>
        <w:rPr>
          <w:rFonts w:eastAsia="Calibri"/>
        </w:rPr>
      </w:pPr>
      <w:r>
        <w:rPr>
          <w:rFonts w:eastAsia="Calibri"/>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641F72" w:rsidRDefault="00641F72" w:rsidP="00641F72">
      <w:pPr>
        <w:ind w:firstLine="454"/>
        <w:jc w:val="both"/>
        <w:rPr>
          <w:rFonts w:eastAsia="Calibri"/>
        </w:rPr>
      </w:pPr>
      <w:r>
        <w:rPr>
          <w:rFonts w:eastAsia="Calibri"/>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641F72" w:rsidRDefault="00641F72" w:rsidP="00641F72">
      <w:pPr>
        <w:ind w:firstLine="454"/>
        <w:jc w:val="both"/>
        <w:rPr>
          <w:rFonts w:eastAsia="Calibri"/>
        </w:rPr>
      </w:pPr>
      <w:r>
        <w:rPr>
          <w:rFonts w:eastAsia="Calibri"/>
        </w:rPr>
        <w:t>• сочетание педагогического просвещения с педагогическим самообразованием родителей (законных представителей);</w:t>
      </w:r>
    </w:p>
    <w:p w:rsidR="00641F72" w:rsidRDefault="00641F72" w:rsidP="00641F72">
      <w:pPr>
        <w:ind w:firstLine="454"/>
        <w:jc w:val="both"/>
        <w:rPr>
          <w:rFonts w:eastAsia="Calibri"/>
        </w:rPr>
      </w:pPr>
      <w:r>
        <w:rPr>
          <w:rFonts w:eastAsia="Calibri"/>
        </w:rPr>
        <w:t>• педагогическое внимание, уважение и требовательность к родителям (законным представителям);</w:t>
      </w:r>
    </w:p>
    <w:p w:rsidR="00641F72" w:rsidRDefault="00641F72" w:rsidP="00641F72">
      <w:pPr>
        <w:ind w:firstLine="454"/>
        <w:jc w:val="both"/>
        <w:rPr>
          <w:rFonts w:eastAsia="Calibri"/>
        </w:rPr>
      </w:pPr>
      <w:r>
        <w:rPr>
          <w:rFonts w:eastAsia="Calibri"/>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641F72" w:rsidRDefault="00641F72" w:rsidP="00641F72">
      <w:pPr>
        <w:ind w:firstLine="454"/>
        <w:jc w:val="both"/>
        <w:rPr>
          <w:rFonts w:eastAsia="Calibri"/>
        </w:rPr>
      </w:pPr>
      <w:r>
        <w:rPr>
          <w:rFonts w:eastAsia="Calibri"/>
        </w:rPr>
        <w:t>• содействие родителям (законным представителям) в решении индивидуальных проблем воспитания детей;</w:t>
      </w:r>
    </w:p>
    <w:p w:rsidR="00641F72" w:rsidRDefault="00641F72" w:rsidP="00641F72">
      <w:pPr>
        <w:ind w:firstLine="454"/>
        <w:jc w:val="both"/>
        <w:rPr>
          <w:rFonts w:eastAsia="Calibri"/>
        </w:rPr>
      </w:pPr>
      <w:r>
        <w:rPr>
          <w:rFonts w:eastAsia="Calibri"/>
        </w:rPr>
        <w:t>• опора на положительный опыт семейного воспитания.</w:t>
      </w:r>
    </w:p>
    <w:p w:rsidR="00641F72" w:rsidRDefault="00641F72" w:rsidP="00641F72">
      <w:pPr>
        <w:ind w:firstLine="454"/>
        <w:jc w:val="both"/>
        <w:rPr>
          <w:rFonts w:eastAsia="Calibri"/>
        </w:rPr>
      </w:pPr>
      <w:r>
        <w:rPr>
          <w:rFonts w:eastAsia="Calibri"/>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641F72" w:rsidRDefault="00641F72" w:rsidP="00641F72">
      <w:pPr>
        <w:ind w:firstLine="567"/>
        <w:jc w:val="both"/>
        <w:rPr>
          <w:rFonts w:eastAsia="Calibri"/>
        </w:rPr>
      </w:pPr>
      <w:r>
        <w:rPr>
          <w:rFonts w:eastAsia="Calibri"/>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641F72" w:rsidRDefault="00641F72" w:rsidP="00641F72">
      <w:pPr>
        <w:tabs>
          <w:tab w:val="left" w:pos="567"/>
        </w:tabs>
        <w:jc w:val="both"/>
        <w:rPr>
          <w:b/>
        </w:rPr>
      </w:pPr>
      <w:r>
        <w:rPr>
          <w:rFonts w:eastAsia="@Arial Unicode MS"/>
        </w:rPr>
        <w:lastRenderedPageBreak/>
        <w:tab/>
        <w:t>Сроки и формы проведения мероприятий в рамках повышения педагогической культуры родителей согласуются с планами воспитательной работы школы . Работа с родителями (законными представителями) предшествует работе с учащимися и подготавливает к ней.</w:t>
      </w:r>
    </w:p>
    <w:p w:rsidR="00641F72" w:rsidRDefault="00641F72" w:rsidP="00641F72">
      <w:pPr>
        <w:tabs>
          <w:tab w:val="left" w:leader="dot" w:pos="624"/>
        </w:tabs>
        <w:ind w:firstLine="567"/>
        <w:jc w:val="center"/>
        <w:rPr>
          <w:rFonts w:eastAsia="@Arial Unicode MS"/>
          <w:b/>
          <w:bCs/>
        </w:rPr>
      </w:pPr>
      <w:r>
        <w:rPr>
          <w:rFonts w:eastAsia="@Arial Unicode MS"/>
          <w:b/>
          <w:bCs/>
        </w:rPr>
        <w:t>Планируемые результаты духовно-нравственного развития и воспитания учащихся на ступени начального общего образования</w:t>
      </w:r>
    </w:p>
    <w:p w:rsidR="00641F72" w:rsidRDefault="00641F72" w:rsidP="00641F72">
      <w:pPr>
        <w:tabs>
          <w:tab w:val="left" w:leader="dot" w:pos="624"/>
        </w:tabs>
        <w:ind w:firstLine="567"/>
        <w:jc w:val="both"/>
        <w:rPr>
          <w:rFonts w:eastAsia="@Arial Unicode MS"/>
        </w:rPr>
      </w:pPr>
      <w:r>
        <w:rPr>
          <w:rFonts w:eastAsia="@Arial Unicode MS"/>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641F72" w:rsidRDefault="00641F72" w:rsidP="00641F72">
      <w:pPr>
        <w:numPr>
          <w:ilvl w:val="0"/>
          <w:numId w:val="24"/>
        </w:numPr>
        <w:tabs>
          <w:tab w:val="left" w:leader="dot" w:pos="426"/>
        </w:tabs>
        <w:autoSpaceDE w:val="0"/>
        <w:autoSpaceDN w:val="0"/>
        <w:adjustRightInd w:val="0"/>
        <w:ind w:left="0" w:firstLine="567"/>
        <w:jc w:val="both"/>
        <w:rPr>
          <w:rFonts w:eastAsia="@Arial Unicode MS"/>
        </w:rPr>
      </w:pPr>
      <w:r>
        <w:rPr>
          <w:rFonts w:eastAsia="@Arial Unicode MS"/>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641F72" w:rsidRDefault="00641F72" w:rsidP="00641F72">
      <w:pPr>
        <w:numPr>
          <w:ilvl w:val="0"/>
          <w:numId w:val="24"/>
        </w:numPr>
        <w:tabs>
          <w:tab w:val="left" w:leader="dot" w:pos="426"/>
        </w:tabs>
        <w:autoSpaceDE w:val="0"/>
        <w:autoSpaceDN w:val="0"/>
        <w:adjustRightInd w:val="0"/>
        <w:ind w:left="0" w:firstLine="567"/>
        <w:jc w:val="both"/>
        <w:rPr>
          <w:rFonts w:eastAsia="@Arial Unicode MS"/>
        </w:rPr>
      </w:pPr>
      <w:r>
        <w:rPr>
          <w:rFonts w:eastAsia="@Arial Unicode MS"/>
        </w:rPr>
        <w:t>эффекта — последствия результата, того, к чему привело достижение результата.</w:t>
      </w:r>
    </w:p>
    <w:p w:rsidR="00641F72" w:rsidRDefault="00641F72" w:rsidP="00641F72">
      <w:pPr>
        <w:tabs>
          <w:tab w:val="left" w:leader="dot" w:pos="624"/>
        </w:tabs>
        <w:ind w:firstLine="567"/>
        <w:jc w:val="both"/>
        <w:rPr>
          <w:rFonts w:eastAsia="@Arial Unicode MS"/>
        </w:rPr>
      </w:pPr>
      <w:r>
        <w:rPr>
          <w:rFonts w:eastAsia="@Arial Unicode MS"/>
        </w:rPr>
        <w:t>При этом учитывается, что достижение эффекта — развитие личности учащегося, формирование его социальных компетенций.</w:t>
      </w:r>
    </w:p>
    <w:p w:rsidR="00641F72" w:rsidRDefault="00641F72" w:rsidP="00641F72">
      <w:pPr>
        <w:tabs>
          <w:tab w:val="left" w:leader="dot" w:pos="624"/>
        </w:tabs>
        <w:ind w:firstLine="567"/>
        <w:jc w:val="both"/>
        <w:rPr>
          <w:rFonts w:eastAsia="@Arial Unicode MS"/>
          <w:b/>
          <w:bCs/>
        </w:rPr>
      </w:pPr>
      <w:r>
        <w:rPr>
          <w:rFonts w:eastAsia="@Arial Unicode MS"/>
        </w:rPr>
        <w:t>Воспитательные результаты распределяются по трём уровням.</w:t>
      </w:r>
    </w:p>
    <w:p w:rsidR="00641F72" w:rsidRDefault="00641F72" w:rsidP="00641F72">
      <w:pPr>
        <w:tabs>
          <w:tab w:val="left" w:leader="dot" w:pos="624"/>
        </w:tabs>
        <w:ind w:firstLine="567"/>
        <w:jc w:val="both"/>
        <w:rPr>
          <w:rFonts w:eastAsia="@Arial Unicode MS"/>
        </w:rPr>
      </w:pPr>
      <w:r>
        <w:rPr>
          <w:rFonts w:eastAsia="@Arial Unicode MS"/>
          <w:b/>
          <w:bCs/>
        </w:rPr>
        <w:t>Первый уровень результатов</w:t>
      </w:r>
      <w:r>
        <w:rPr>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641F72" w:rsidRDefault="00641F72" w:rsidP="00641F72">
      <w:pPr>
        <w:tabs>
          <w:tab w:val="left" w:leader="dot" w:pos="624"/>
        </w:tabs>
        <w:ind w:firstLine="567"/>
        <w:jc w:val="both"/>
        <w:rPr>
          <w:rFonts w:eastAsia="@Arial Unicode MS"/>
          <w:b/>
          <w:bCs/>
        </w:rPr>
      </w:pPr>
      <w:r>
        <w:rPr>
          <w:rFonts w:eastAsia="@Arial Unicode MS"/>
          <w:b/>
          <w:bCs/>
        </w:rPr>
        <w:t>Второй уровень результатов</w:t>
      </w:r>
      <w:r>
        <w:rPr>
          <w:rFonts w:eastAsia="@Arial Unicode MS"/>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641F72" w:rsidRDefault="00641F72" w:rsidP="00641F72">
      <w:pPr>
        <w:tabs>
          <w:tab w:val="left" w:leader="dot" w:pos="624"/>
        </w:tabs>
        <w:ind w:firstLine="567"/>
        <w:jc w:val="both"/>
        <w:rPr>
          <w:rFonts w:eastAsia="@Arial Unicode MS"/>
        </w:rPr>
      </w:pPr>
      <w:r>
        <w:rPr>
          <w:rFonts w:eastAsia="@Arial Unicode MS"/>
          <w:b/>
          <w:bCs/>
        </w:rPr>
        <w:t>Третий уровень результатов</w:t>
      </w:r>
      <w:r>
        <w:rPr>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641F72" w:rsidRDefault="00641F72" w:rsidP="00641F72">
      <w:pPr>
        <w:tabs>
          <w:tab w:val="left" w:leader="dot" w:pos="624"/>
        </w:tabs>
        <w:ind w:firstLine="567"/>
        <w:jc w:val="both"/>
        <w:rPr>
          <w:rFonts w:eastAsia="@Arial Unicode MS"/>
        </w:rPr>
      </w:pPr>
      <w:r>
        <w:rPr>
          <w:rFonts w:eastAsia="@Arial Unicode MS"/>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641F72" w:rsidRDefault="00641F72" w:rsidP="00641F72">
      <w:pPr>
        <w:ind w:firstLine="567"/>
        <w:jc w:val="both"/>
        <w:rPr>
          <w:rFonts w:eastAsia="@Arial Unicode MS"/>
        </w:rPr>
      </w:pPr>
      <w:r>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41F72" w:rsidRDefault="00641F72" w:rsidP="00641F72">
      <w:pPr>
        <w:ind w:firstLine="567"/>
        <w:jc w:val="both"/>
        <w:rPr>
          <w:rFonts w:eastAsia="@Arial Unicode MS"/>
        </w:rPr>
      </w:pPr>
      <w:r>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41F72" w:rsidRDefault="00641F72" w:rsidP="00641F72">
      <w:pPr>
        <w:ind w:firstLine="567"/>
        <w:jc w:val="both"/>
        <w:rPr>
          <w:rFonts w:eastAsia="@Arial Unicode MS"/>
        </w:rPr>
      </w:pPr>
      <w:r>
        <w:rPr>
          <w:rFonts w:eastAsia="@Arial Unicode MS"/>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641F72" w:rsidRDefault="00641F72" w:rsidP="00641F72">
      <w:pPr>
        <w:ind w:firstLine="567"/>
        <w:jc w:val="both"/>
        <w:rPr>
          <w:rFonts w:eastAsia="@Arial Unicode MS"/>
        </w:rPr>
      </w:pPr>
      <w:r>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641F72" w:rsidRDefault="00641F72" w:rsidP="00641F72">
      <w:pPr>
        <w:ind w:firstLine="567"/>
        <w:jc w:val="both"/>
        <w:rPr>
          <w:rFonts w:eastAsia="@Arial Unicode MS"/>
        </w:rPr>
      </w:pPr>
      <w:r>
        <w:rPr>
          <w:rFonts w:eastAsia="@Arial Unicode MS"/>
        </w:rPr>
        <w:t xml:space="preserve">Достижение трёх уровней воспитательных результатов обеспечивает появление значимых </w:t>
      </w:r>
      <w:r>
        <w:rPr>
          <w:rFonts w:eastAsia="@Arial Unicode MS"/>
          <w:i/>
          <w:iCs/>
        </w:rPr>
        <w:t>эффектов</w:t>
      </w:r>
      <w:r>
        <w:rPr>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41F72" w:rsidRDefault="00641F72" w:rsidP="00641F72">
      <w:pPr>
        <w:ind w:firstLine="567"/>
        <w:jc w:val="both"/>
        <w:rPr>
          <w:b/>
          <w:bCs/>
        </w:rPr>
      </w:pPr>
      <w:r>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p>
    <w:p w:rsidR="00641F72" w:rsidRDefault="00641F72" w:rsidP="00641F72">
      <w:pPr>
        <w:numPr>
          <w:ilvl w:val="0"/>
          <w:numId w:val="25"/>
        </w:numPr>
        <w:autoSpaceDE w:val="0"/>
        <w:autoSpaceDN w:val="0"/>
        <w:adjustRightInd w:val="0"/>
        <w:ind w:left="0" w:firstLine="567"/>
        <w:jc w:val="both"/>
      </w:pPr>
      <w:r>
        <w:rPr>
          <w:bCs/>
        </w:rPr>
        <w:t>воспитание гражданственности, патриотизма, уважения к правам, свободам и обязанностям человека;</w:t>
      </w:r>
    </w:p>
    <w:p w:rsidR="00641F72" w:rsidRDefault="00641F72" w:rsidP="00641F72">
      <w:pPr>
        <w:numPr>
          <w:ilvl w:val="0"/>
          <w:numId w:val="25"/>
        </w:numPr>
        <w:autoSpaceDE w:val="0"/>
        <w:autoSpaceDN w:val="0"/>
        <w:adjustRightInd w:val="0"/>
        <w:ind w:left="0" w:firstLine="567"/>
        <w:jc w:val="both"/>
      </w:pPr>
      <w:r>
        <w:rPr>
          <w:bCs/>
        </w:rPr>
        <w:t>воспитание нравственных чувств и этического сознания;</w:t>
      </w:r>
    </w:p>
    <w:p w:rsidR="00641F72" w:rsidRDefault="00641F72" w:rsidP="00641F72">
      <w:pPr>
        <w:numPr>
          <w:ilvl w:val="0"/>
          <w:numId w:val="25"/>
        </w:numPr>
        <w:autoSpaceDE w:val="0"/>
        <w:autoSpaceDN w:val="0"/>
        <w:adjustRightInd w:val="0"/>
        <w:ind w:left="0" w:firstLine="567"/>
        <w:jc w:val="both"/>
      </w:pPr>
      <w:r>
        <w:rPr>
          <w:bCs/>
        </w:rPr>
        <w:t>воспитание трудолюбия, творческого отношения к учению, труду, жизни;</w:t>
      </w:r>
    </w:p>
    <w:p w:rsidR="00641F72" w:rsidRDefault="00641F72" w:rsidP="00641F72">
      <w:pPr>
        <w:numPr>
          <w:ilvl w:val="0"/>
          <w:numId w:val="25"/>
        </w:numPr>
        <w:autoSpaceDE w:val="0"/>
        <w:autoSpaceDN w:val="0"/>
        <w:adjustRightInd w:val="0"/>
        <w:ind w:left="0" w:firstLine="567"/>
        <w:jc w:val="both"/>
      </w:pPr>
      <w:r>
        <w:rPr>
          <w:bCs/>
        </w:rPr>
        <w:lastRenderedPageBreak/>
        <w:t>формирование ценностного отношения к здоровью и здоровому образу жизни;</w:t>
      </w:r>
    </w:p>
    <w:p w:rsidR="00641F72" w:rsidRDefault="00641F72" w:rsidP="00641F72">
      <w:pPr>
        <w:numPr>
          <w:ilvl w:val="0"/>
          <w:numId w:val="25"/>
        </w:numPr>
        <w:autoSpaceDE w:val="0"/>
        <w:autoSpaceDN w:val="0"/>
        <w:adjustRightInd w:val="0"/>
        <w:ind w:left="0" w:firstLine="567"/>
        <w:jc w:val="both"/>
      </w:pPr>
      <w:r>
        <w:rPr>
          <w:bCs/>
        </w:rPr>
        <w:t>воспитание ценностного отношения к природе, окру</w:t>
      </w:r>
      <w:r>
        <w:rPr>
          <w:bCs/>
        </w:rPr>
        <w:softHyphen/>
        <w:t>жающей среде (экологическое воспитание);</w:t>
      </w:r>
    </w:p>
    <w:p w:rsidR="00641F72" w:rsidRDefault="00641F72" w:rsidP="00641F72">
      <w:pPr>
        <w:numPr>
          <w:ilvl w:val="0"/>
          <w:numId w:val="25"/>
        </w:numPr>
        <w:autoSpaceDE w:val="0"/>
        <w:autoSpaceDN w:val="0"/>
        <w:adjustRightInd w:val="0"/>
        <w:ind w:left="0" w:firstLine="567"/>
        <w:jc w:val="both"/>
      </w:pPr>
      <w:r>
        <w:rPr>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41F72" w:rsidRDefault="00641F72" w:rsidP="00641F72">
      <w:pPr>
        <w:ind w:firstLine="567"/>
        <w:jc w:val="both"/>
      </w:pPr>
      <w: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41F72" w:rsidRDefault="00641F72" w:rsidP="00641F72">
      <w:pPr>
        <w:tabs>
          <w:tab w:val="left" w:leader="dot" w:pos="624"/>
        </w:tabs>
        <w:ind w:firstLine="567"/>
        <w:jc w:val="center"/>
        <w:rPr>
          <w:rFonts w:eastAsia="@Arial Unicode MS"/>
          <w:b/>
        </w:rPr>
      </w:pPr>
      <w:r>
        <w:rPr>
          <w:rFonts w:eastAsia="@Arial Unicode MS"/>
          <w:b/>
        </w:rPr>
        <w:t>Критерии эффективности  реализации программы</w:t>
      </w:r>
    </w:p>
    <w:p w:rsidR="00641F72" w:rsidRDefault="00641F72" w:rsidP="00641F72">
      <w:pPr>
        <w:tabs>
          <w:tab w:val="left" w:leader="dot" w:pos="624"/>
        </w:tabs>
        <w:ind w:firstLine="567"/>
        <w:jc w:val="center"/>
        <w:rPr>
          <w:rFonts w:eastAsia="@Arial Unicode MS"/>
          <w:b/>
        </w:rPr>
      </w:pPr>
      <w:r>
        <w:rPr>
          <w:rFonts w:eastAsia="@Arial Unicode MS"/>
          <w:b/>
        </w:rPr>
        <w:t>духовно-нравственного развития и воспитания младших школьников</w:t>
      </w:r>
    </w:p>
    <w:p w:rsidR="00641F72" w:rsidRDefault="00641F72" w:rsidP="00641F72">
      <w:pPr>
        <w:tabs>
          <w:tab w:val="left" w:leader="dot" w:pos="624"/>
        </w:tabs>
        <w:ind w:firstLine="567"/>
        <w:jc w:val="both"/>
        <w:rPr>
          <w:rFonts w:eastAsia="@Arial Unicode MS"/>
        </w:rPr>
      </w:pPr>
      <w:r>
        <w:rPr>
          <w:rFonts w:eastAsia="@Arial Unicode MS"/>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641F72" w:rsidRDefault="00641F72" w:rsidP="00641F72">
      <w:pPr>
        <w:tabs>
          <w:tab w:val="left" w:leader="dot" w:pos="624"/>
        </w:tabs>
        <w:ind w:firstLine="567"/>
        <w:jc w:val="both"/>
        <w:rPr>
          <w:rFonts w:eastAsia="@Arial Unicode MS"/>
        </w:rPr>
      </w:pPr>
      <w:r>
        <w:rPr>
          <w:rFonts w:eastAsia="@Arial Unicode MS"/>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641F72" w:rsidRDefault="00641F72" w:rsidP="00641F72">
      <w:pPr>
        <w:tabs>
          <w:tab w:val="left" w:leader="dot" w:pos="624"/>
        </w:tabs>
        <w:ind w:firstLine="567"/>
        <w:jc w:val="both"/>
        <w:rPr>
          <w:rFonts w:eastAsia="@Arial Unicode MS"/>
        </w:rPr>
      </w:pPr>
      <w:r>
        <w:rPr>
          <w:rFonts w:eastAsia="@Arial Unicode MS"/>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0"/>
        <w:gridCol w:w="1559"/>
        <w:gridCol w:w="3544"/>
        <w:gridCol w:w="2517"/>
      </w:tblGrid>
      <w:tr w:rsidR="00641F72"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center"/>
              <w:rPr>
                <w:b/>
              </w:rPr>
            </w:pPr>
            <w:r>
              <w:rPr>
                <w:b/>
              </w:rPr>
              <w:t>Способы мониторинга</w:t>
            </w:r>
          </w:p>
        </w:tc>
      </w:tr>
      <w:tr w:rsidR="00641F72" w:rsidTr="00641F72">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641F72" w:rsidRDefault="00641F72">
            <w:pPr>
              <w:tabs>
                <w:tab w:val="left" w:pos="1926"/>
              </w:tabs>
              <w:spacing w:line="276" w:lineRule="auto"/>
              <w:jc w:val="both"/>
            </w:pPr>
            <w:r>
              <w:t>Культура отношения к себе, культура общения.</w:t>
            </w:r>
          </w:p>
          <w:p w:rsidR="00641F72" w:rsidRDefault="00641F72">
            <w:pPr>
              <w:tabs>
                <w:tab w:val="left" w:pos="1926"/>
              </w:tabs>
              <w:spacing w:line="276" w:lineRule="auto"/>
              <w:jc w:val="both"/>
            </w:pPr>
            <w:r>
              <w:t xml:space="preserve">Осознание и принятие, моральных норм, нравственных принципов и следование им в повседневной жизни. </w:t>
            </w:r>
          </w:p>
          <w:p w:rsidR="00641F72" w:rsidRDefault="00641F72">
            <w:pPr>
              <w:tabs>
                <w:tab w:val="left" w:pos="1926"/>
              </w:tabs>
              <w:spacing w:line="276" w:lineRule="auto"/>
              <w:jc w:val="both"/>
            </w:pPr>
            <w:r>
              <w:t>Становление позиции субъекта общения в процессе деятельности.</w:t>
            </w:r>
          </w:p>
          <w:p w:rsidR="00641F72" w:rsidRDefault="00641F72">
            <w:pPr>
              <w:tabs>
                <w:tab w:val="left" w:pos="1926"/>
              </w:tabs>
              <w:spacing w:line="276" w:lineRule="auto"/>
              <w:jc w:val="both"/>
            </w:pPr>
            <w:r>
              <w:t>Эмоциональное благополучие в общении.</w:t>
            </w:r>
          </w:p>
          <w:p w:rsidR="00641F72" w:rsidRDefault="00641F72">
            <w:pPr>
              <w:tabs>
                <w:tab w:val="left" w:pos="1926"/>
              </w:tabs>
              <w:spacing w:line="276" w:lineRule="auto"/>
              <w:jc w:val="both"/>
            </w:pPr>
            <w:r>
              <w:t>Интерес учащихся к жизнедеятельности класса, школы.</w:t>
            </w:r>
          </w:p>
          <w:p w:rsidR="00641F72" w:rsidRDefault="00641F72">
            <w:pPr>
              <w:tabs>
                <w:tab w:val="left" w:pos="1926"/>
              </w:tabs>
              <w:spacing w:line="276" w:lineRule="auto"/>
              <w:jc w:val="both"/>
            </w:pPr>
            <w:r>
              <w:t>Позитивные изменения в уровне воспитанности.</w:t>
            </w:r>
          </w:p>
          <w:p w:rsidR="00641F72" w:rsidRDefault="00641F72">
            <w:pPr>
              <w:tabs>
                <w:tab w:val="left" w:pos="1926"/>
              </w:tabs>
              <w:spacing w:line="276" w:lineRule="auto"/>
              <w:jc w:val="both"/>
            </w:pPr>
            <w:r>
              <w:t>Снижение агрессивности, 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641F72" w:rsidTr="00641F72">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 xml:space="preserve">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w:t>
            </w:r>
            <w:r>
              <w:lastRenderedPageBreak/>
              <w:t>ситуациях.</w:t>
            </w:r>
          </w:p>
          <w:p w:rsidR="00641F72" w:rsidRDefault="00641F72">
            <w:pPr>
              <w:tabs>
                <w:tab w:val="left" w:pos="1926"/>
              </w:tabs>
              <w:spacing w:line="276" w:lineRule="auto"/>
              <w:jc w:val="both"/>
            </w:pPr>
            <w:r>
              <w:t>Способность к рефлексии, осознанному поступку, проявление эмпатии.</w:t>
            </w:r>
          </w:p>
          <w:p w:rsidR="00641F72" w:rsidRDefault="00641F72">
            <w:pPr>
              <w:tabs>
                <w:tab w:val="left" w:pos="1926"/>
              </w:tabs>
              <w:spacing w:line="276" w:lineRule="auto"/>
              <w:jc w:val="both"/>
            </w:pPr>
            <w: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с суверенной личности.</w:t>
            </w:r>
          </w:p>
          <w:p w:rsidR="00641F72" w:rsidRDefault="00641F72">
            <w:pPr>
              <w:tabs>
                <w:tab w:val="left" w:pos="1926"/>
              </w:tabs>
              <w:spacing w:line="276" w:lineRule="auto"/>
              <w:jc w:val="both"/>
            </w:pPr>
            <w:r>
              <w:t>Выстраивание совместной воспитывающей деятельности с детьми на основе толерантности, сотрудничества и сотворчества; 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r>
      <w:tr w:rsidR="00641F72" w:rsidTr="00641F72">
        <w:tc>
          <w:tcPr>
            <w:tcW w:w="1951"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lastRenderedPageBreak/>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641F72" w:rsidRDefault="00641F72">
            <w:pPr>
              <w:tabs>
                <w:tab w:val="left" w:pos="1926"/>
              </w:tabs>
              <w:spacing w:line="276" w:lineRule="auto"/>
              <w:jc w:val="both"/>
            </w:pPr>
            <w:r>
              <w:t>Культура отношения к родителям, семье.</w:t>
            </w:r>
          </w:p>
          <w:p w:rsidR="00641F72" w:rsidRDefault="00641F72">
            <w:pPr>
              <w:tabs>
                <w:tab w:val="left" w:pos="1926"/>
              </w:tabs>
              <w:spacing w:line="276" w:lineRule="auto"/>
              <w:jc w:val="both"/>
            </w:pPr>
            <w:r>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641F72" w:rsidRDefault="00641F72">
            <w:pPr>
              <w:tabs>
                <w:tab w:val="left" w:pos="1926"/>
              </w:tabs>
              <w:spacing w:line="276" w:lineRule="auto"/>
              <w:jc w:val="both"/>
            </w:pPr>
          </w:p>
        </w:tc>
      </w:tr>
    </w:tbl>
    <w:p w:rsidR="00641F72" w:rsidRDefault="00641F72" w:rsidP="00641F72">
      <w:pPr>
        <w:shd w:val="clear" w:color="auto" w:fill="FFFFFF"/>
        <w:ind w:firstLine="398"/>
        <w:jc w:val="center"/>
        <w:rPr>
          <w:spacing w:val="-2"/>
        </w:rPr>
      </w:pPr>
      <w:r>
        <w:rPr>
          <w:b/>
        </w:rPr>
        <w:t>4. Программа формирования экологической культуры, здорового и безопасного образа жизни</w:t>
      </w:r>
    </w:p>
    <w:p w:rsidR="00641F72" w:rsidRDefault="00641F72" w:rsidP="00641F72">
      <w:pPr>
        <w:shd w:val="clear" w:color="auto" w:fill="FFFFFF"/>
        <w:ind w:firstLine="567"/>
        <w:jc w:val="both"/>
        <w:rPr>
          <w:spacing w:val="-2"/>
        </w:rPr>
      </w:pPr>
      <w:r>
        <w:rPr>
          <w:rFonts w:eastAsia="@Arial Unicode MS"/>
        </w:rPr>
        <w:t>Программа формирования экологической культуры,  здорового и безопасного  образа жизни (далее Программа)</w:t>
      </w:r>
      <w:r>
        <w:rPr>
          <w:rFonts w:eastAsia="@Arial Unicode MS"/>
        </w:rPr>
        <w:tab/>
        <w:t xml:space="preserve"> представляет собой ком</w:t>
      </w:r>
      <w:r>
        <w:rPr>
          <w:rFonts w:eastAsia="@Arial Unicode MS"/>
        </w:rPr>
        <w:softHyphen/>
        <w:t>плексную</w:t>
      </w:r>
      <w:r>
        <w:t xml:space="preserve"> программу формирования знаний, установок, лич</w:t>
      </w:r>
      <w:r>
        <w:softHyphen/>
        <w:t>ностных ориентиров и норм поведения, обеспечивающих со</w:t>
      </w:r>
      <w:r>
        <w:softHyphen/>
      </w:r>
      <w:r>
        <w:rPr>
          <w:spacing w:val="-2"/>
        </w:rPr>
        <w:t>хранение и укрепление физического, психологического и соци</w:t>
      </w:r>
      <w:r>
        <w:rPr>
          <w:spacing w:val="-2"/>
        </w:rPr>
        <w:softHyphen/>
      </w:r>
      <w:r>
        <w:t>ального здоровья учащихся как одного из ценностных со</w:t>
      </w:r>
      <w:r>
        <w:softHyphen/>
      </w:r>
      <w:r>
        <w:rPr>
          <w:spacing w:val="-3"/>
        </w:rPr>
        <w:t>ставляющих, способствующих познавательному и эмоциональ</w:t>
      </w:r>
      <w:r>
        <w:rPr>
          <w:spacing w:val="-3"/>
        </w:rPr>
        <w:softHyphen/>
      </w:r>
      <w:r>
        <w:rPr>
          <w:spacing w:val="-2"/>
        </w:rPr>
        <w:t xml:space="preserve">ному развитию ребёнка, достижению планируемых результатов </w:t>
      </w:r>
      <w:r>
        <w:t xml:space="preserve">освоения основной образовательной программы начального </w:t>
      </w:r>
      <w:r>
        <w:rPr>
          <w:spacing w:val="-2"/>
        </w:rPr>
        <w:t>общего образования.</w:t>
      </w:r>
    </w:p>
    <w:p w:rsidR="00641F72" w:rsidRDefault="00641F72" w:rsidP="00641F72">
      <w:pPr>
        <w:shd w:val="clear" w:color="auto" w:fill="FFFFFF"/>
        <w:ind w:firstLine="567"/>
        <w:jc w:val="both"/>
        <w:rPr>
          <w:b/>
        </w:rPr>
      </w:pPr>
      <w:r>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641F72" w:rsidRDefault="00641F72" w:rsidP="00641F72">
      <w:pPr>
        <w:numPr>
          <w:ilvl w:val="0"/>
          <w:numId w:val="26"/>
        </w:numPr>
        <w:ind w:left="0" w:firstLine="567"/>
        <w:jc w:val="both"/>
        <w:rPr>
          <w:rFonts w:eastAsia="DejaVu Sans Condensed"/>
          <w:lang w:eastAsia="hi-IN" w:bidi="hi-IN"/>
        </w:rPr>
      </w:pPr>
      <w:r>
        <w:rPr>
          <w:rFonts w:eastAsia="DejaVu Sans Condensed"/>
          <w:lang w:eastAsia="hi-IN" w:bidi="hi-IN"/>
        </w:rPr>
        <w:t>Закон Российской Федерации «Об образовании»;</w:t>
      </w:r>
    </w:p>
    <w:p w:rsidR="00641F72" w:rsidRDefault="00641F72" w:rsidP="00641F72">
      <w:pPr>
        <w:numPr>
          <w:ilvl w:val="0"/>
          <w:numId w:val="26"/>
        </w:numPr>
        <w:ind w:left="0" w:firstLine="567"/>
        <w:jc w:val="both"/>
        <w:rPr>
          <w:rFonts w:eastAsia="DejaVu Sans Condensed"/>
          <w:lang w:eastAsia="hi-IN" w:bidi="hi-IN"/>
        </w:rPr>
      </w:pPr>
      <w:r>
        <w:rPr>
          <w:rFonts w:eastAsia="DejaVu Sans Condensed"/>
          <w:lang w:eastAsia="hi-IN" w:bidi="hi-IN"/>
        </w:rPr>
        <w:t>Федеральный государственный образовательный стандарт начального общего образования;</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t>СанПиН, 2.4.2.1178-02 «Гигиенические требования к режиму учебно-воспитательного процесса» (Приказ Минздрава от 28.11.2002) раздел 2.9.;</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t>Рекомендации по организации обучения в первом классе четырехлетней начальной школы (Письмо МО РФ № 408/13-13 от 20.04.2001);</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t xml:space="preserve">Об организации обучения  в первом классе четырехлетней начальной школы (Письмо МО РФ № 202/11-13 от 25.09.2000); </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t>О недопустимости перегрузок учащихся в начальной школе (Письмо МО РФ № 220/11-13 от 20.02.1999);</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641F72" w:rsidRDefault="00641F72" w:rsidP="00641F72">
      <w:pPr>
        <w:numPr>
          <w:ilvl w:val="0"/>
          <w:numId w:val="26"/>
        </w:numPr>
        <w:tabs>
          <w:tab w:val="left" w:pos="1260"/>
        </w:tabs>
        <w:autoSpaceDE w:val="0"/>
        <w:autoSpaceDN w:val="0"/>
        <w:adjustRightInd w:val="0"/>
        <w:ind w:left="0" w:firstLine="567"/>
        <w:jc w:val="both"/>
        <w:rPr>
          <w:rFonts w:eastAsia="Calibri"/>
        </w:rPr>
      </w:pPr>
      <w:r>
        <w:rPr>
          <w:rFonts w:eastAsia="Calibri"/>
        </w:rPr>
        <w:lastRenderedPageBreak/>
        <w:t>Гигиенические требования к условиям реализации основной образовательной программы начального общего образования (2009 г.);</w:t>
      </w:r>
    </w:p>
    <w:p w:rsidR="00641F72" w:rsidRDefault="00641F72" w:rsidP="00641F72">
      <w:pPr>
        <w:shd w:val="clear" w:color="auto" w:fill="FFFFFF"/>
        <w:ind w:firstLine="567"/>
        <w:jc w:val="both"/>
      </w:pPr>
      <w: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Pr>
          <w:b/>
          <w:i/>
        </w:rPr>
        <w:t>факторов, оказывающих существенное влияние на состояние здоровья детей</w:t>
      </w:r>
      <w:r>
        <w:t>:</w:t>
      </w:r>
    </w:p>
    <w:p w:rsidR="00641F72" w:rsidRDefault="00641F72" w:rsidP="00641F72">
      <w:pPr>
        <w:numPr>
          <w:ilvl w:val="0"/>
          <w:numId w:val="27"/>
        </w:numPr>
        <w:shd w:val="clear" w:color="auto" w:fill="FFFFFF"/>
        <w:autoSpaceDE w:val="0"/>
        <w:autoSpaceDN w:val="0"/>
        <w:adjustRightInd w:val="0"/>
        <w:ind w:left="0" w:firstLine="567"/>
        <w:jc w:val="both"/>
      </w:pPr>
      <w:r>
        <w:t>неблагоприятные социальные, экономические и экологические условия;</w:t>
      </w:r>
    </w:p>
    <w:p w:rsidR="00641F72" w:rsidRDefault="00641F72" w:rsidP="00641F72">
      <w:pPr>
        <w:numPr>
          <w:ilvl w:val="0"/>
          <w:numId w:val="27"/>
        </w:numPr>
        <w:shd w:val="clear" w:color="auto" w:fill="FFFFFF"/>
        <w:autoSpaceDE w:val="0"/>
        <w:autoSpaceDN w:val="0"/>
        <w:adjustRightInd w:val="0"/>
        <w:ind w:left="0" w:firstLine="567"/>
        <w:jc w:val="both"/>
      </w:pPr>
      <w: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641F72" w:rsidRDefault="00641F72" w:rsidP="00641F72">
      <w:pPr>
        <w:numPr>
          <w:ilvl w:val="0"/>
          <w:numId w:val="27"/>
        </w:numPr>
        <w:shd w:val="clear" w:color="auto" w:fill="FFFFFF"/>
        <w:autoSpaceDE w:val="0"/>
        <w:autoSpaceDN w:val="0"/>
        <w:adjustRightInd w:val="0"/>
        <w:ind w:left="0" w:firstLine="567"/>
        <w:jc w:val="both"/>
      </w:pPr>
      <w: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41F72" w:rsidRDefault="00641F72" w:rsidP="00641F72">
      <w:pPr>
        <w:numPr>
          <w:ilvl w:val="0"/>
          <w:numId w:val="27"/>
        </w:numPr>
        <w:shd w:val="clear" w:color="auto" w:fill="FFFFFF"/>
        <w:autoSpaceDE w:val="0"/>
        <w:autoSpaceDN w:val="0"/>
        <w:adjustRightInd w:val="0"/>
        <w:ind w:left="0" w:firstLine="567"/>
        <w:jc w:val="both"/>
      </w:pPr>
      <w:r>
        <w:t>активно формируемые в младшем школьном возрасте комплексы знаний, установок, правил поведения, привычек;</w:t>
      </w:r>
    </w:p>
    <w:p w:rsidR="00641F72" w:rsidRDefault="00641F72" w:rsidP="00641F72">
      <w:pPr>
        <w:numPr>
          <w:ilvl w:val="0"/>
          <w:numId w:val="27"/>
        </w:numPr>
        <w:shd w:val="clear" w:color="auto" w:fill="FFFFFF"/>
        <w:ind w:left="0" w:firstLine="567"/>
        <w:jc w:val="both"/>
        <w:rPr>
          <w:b/>
          <w:bCs/>
          <w:i/>
          <w:spacing w:val="-4"/>
        </w:rPr>
      </w:pPr>
      <w:r>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41F72" w:rsidRDefault="00641F72" w:rsidP="00641F72">
      <w:pPr>
        <w:ind w:firstLine="567"/>
        <w:jc w:val="both"/>
        <w:rPr>
          <w:rFonts w:eastAsia="Calibri"/>
        </w:rPr>
      </w:pPr>
      <w:r>
        <w:rPr>
          <w:rFonts w:eastAsia="Calibri"/>
          <w:b/>
        </w:rPr>
        <w:t xml:space="preserve">Цель </w:t>
      </w:r>
      <w:r>
        <w:rPr>
          <w:rFonts w:eastAsia="Calibri"/>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641F72" w:rsidRDefault="00641F72" w:rsidP="00641F72">
      <w:pPr>
        <w:shd w:val="clear" w:color="auto" w:fill="FFFFFF"/>
        <w:autoSpaceDE w:val="0"/>
        <w:autoSpaceDN w:val="0"/>
        <w:adjustRightInd w:val="0"/>
        <w:ind w:firstLine="567"/>
        <w:jc w:val="both"/>
      </w:pPr>
      <w:r>
        <w:t>Задачи формирования культуры здорового и безопасного образа жизни</w:t>
      </w:r>
      <w:r>
        <w:rPr>
          <w:b/>
          <w:bCs/>
          <w:spacing w:val="-4"/>
        </w:rPr>
        <w:t xml:space="preserve"> учащихся</w:t>
      </w:r>
      <w:r>
        <w:rPr>
          <w:bCs/>
          <w:spacing w:val="-4"/>
        </w:rPr>
        <w:t>:</w:t>
      </w:r>
      <w:r>
        <w:t>сформировать представление о позитивных факторах, влияющих на здоровье;</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научить учащихся осознанно выбирать поступки, поведение, позволяющие сохранять и укреплять здоровье;</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научить выполнять правила личной гигиены и развить готовность на основе её использования самостоятельно поддерживать своё здоровье;</w:t>
      </w:r>
    </w:p>
    <w:p w:rsidR="00641F72" w:rsidRDefault="00641F72" w:rsidP="00641F72">
      <w:pPr>
        <w:numPr>
          <w:ilvl w:val="0"/>
          <w:numId w:val="28"/>
        </w:numPr>
        <w:tabs>
          <w:tab w:val="num" w:pos="851"/>
        </w:tabs>
        <w:ind w:left="0" w:firstLine="567"/>
        <w:jc w:val="both"/>
      </w:pPr>
      <w:r>
        <w:t>сформировать представление о правильном (здоровом) питании, его режиме, структуре, полезных продуктах;</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обучить элементарным навыкам эмоциональной разгрузки (релаксации);</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сформировать навыки позитивного коммуникативного общения;</w:t>
      </w:r>
    </w:p>
    <w:p w:rsidR="00641F72" w:rsidRDefault="00641F72" w:rsidP="00641F72">
      <w:pPr>
        <w:numPr>
          <w:ilvl w:val="0"/>
          <w:numId w:val="28"/>
        </w:numPr>
        <w:shd w:val="clear" w:color="auto" w:fill="FFFFFF"/>
        <w:tabs>
          <w:tab w:val="num" w:pos="851"/>
        </w:tabs>
        <w:autoSpaceDE w:val="0"/>
        <w:autoSpaceDN w:val="0"/>
        <w:adjustRightInd w:val="0"/>
        <w:ind w:left="0" w:firstLine="567"/>
        <w:jc w:val="both"/>
      </w:pPr>
      <w:r>
        <w:t>сформировать представление об основных компонентах культуры здоровья и здорового образа жизни;</w:t>
      </w:r>
    </w:p>
    <w:p w:rsidR="00641F72" w:rsidRDefault="00641F72" w:rsidP="00641F72">
      <w:pPr>
        <w:numPr>
          <w:ilvl w:val="0"/>
          <w:numId w:val="28"/>
        </w:numPr>
        <w:tabs>
          <w:tab w:val="num" w:pos="851"/>
        </w:tabs>
        <w:ind w:left="0" w:firstLine="567"/>
        <w:jc w:val="both"/>
      </w:pPr>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41F72" w:rsidRDefault="00641F72" w:rsidP="00641F72">
      <w:pPr>
        <w:ind w:firstLine="454"/>
        <w:jc w:val="center"/>
        <w:rPr>
          <w:rFonts w:eastAsia="Calibri"/>
          <w:b/>
        </w:rPr>
      </w:pPr>
      <w:bookmarkStart w:id="13" w:name="bookmark182"/>
      <w:r>
        <w:rPr>
          <w:rFonts w:eastAsia="Calibri"/>
          <w:b/>
        </w:rPr>
        <w:t>Этапы организации работы образовательного учреждения по реализации программы</w:t>
      </w:r>
      <w:bookmarkEnd w:id="13"/>
    </w:p>
    <w:p w:rsidR="00641F72" w:rsidRDefault="00641F72" w:rsidP="00641F72">
      <w:pPr>
        <w:ind w:firstLine="567"/>
        <w:jc w:val="both"/>
        <w:rPr>
          <w:rFonts w:eastAsia="Calibri"/>
        </w:rPr>
      </w:pPr>
      <w:r>
        <w:rPr>
          <w:rFonts w:eastAsia="Calibri"/>
        </w:rPr>
        <w:lastRenderedPageBreak/>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641F72" w:rsidRDefault="00641F72" w:rsidP="00641F72">
      <w:pPr>
        <w:ind w:firstLine="567"/>
        <w:jc w:val="both"/>
        <w:rPr>
          <w:rFonts w:eastAsia="Calibri"/>
        </w:rPr>
      </w:pPr>
      <w:r>
        <w:rPr>
          <w:rFonts w:eastAsia="Calibri"/>
          <w:i/>
        </w:rPr>
        <w:t>Первый этап</w:t>
      </w:r>
      <w:r>
        <w:rPr>
          <w:rFonts w:eastAsia="Calibri"/>
        </w:rPr>
        <w:t xml:space="preserve"> — анализ состояния и планирование работы по данному направлению, в том числе по:</w:t>
      </w:r>
    </w:p>
    <w:p w:rsidR="00641F72" w:rsidRDefault="00641F72" w:rsidP="00641F72">
      <w:pPr>
        <w:numPr>
          <w:ilvl w:val="0"/>
          <w:numId w:val="28"/>
        </w:numPr>
        <w:tabs>
          <w:tab w:val="num" w:pos="567"/>
        </w:tabs>
        <w:ind w:left="0" w:firstLine="567"/>
        <w:jc w:val="both"/>
        <w:rPr>
          <w:rFonts w:eastAsia="Calibri"/>
        </w:rPr>
      </w:pPr>
      <w:r>
        <w:rPr>
          <w:rFonts w:eastAsia="Calibri"/>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41F72" w:rsidRDefault="00641F72" w:rsidP="00641F72">
      <w:pPr>
        <w:numPr>
          <w:ilvl w:val="0"/>
          <w:numId w:val="28"/>
        </w:numPr>
        <w:tabs>
          <w:tab w:val="num" w:pos="567"/>
        </w:tabs>
        <w:ind w:left="0" w:firstLine="567"/>
        <w:jc w:val="both"/>
        <w:rPr>
          <w:rFonts w:eastAsia="Calibri"/>
        </w:rPr>
      </w:pPr>
      <w:r>
        <w:rPr>
          <w:rFonts w:eastAsia="Calibri"/>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641F72" w:rsidRDefault="00641F72" w:rsidP="00641F72">
      <w:pPr>
        <w:numPr>
          <w:ilvl w:val="0"/>
          <w:numId w:val="28"/>
        </w:numPr>
        <w:tabs>
          <w:tab w:val="num" w:pos="567"/>
        </w:tabs>
        <w:ind w:left="0" w:firstLine="567"/>
        <w:jc w:val="both"/>
        <w:rPr>
          <w:rFonts w:eastAsia="Calibri"/>
        </w:rPr>
      </w:pPr>
      <w:r>
        <w:rPr>
          <w:rFonts w:eastAsia="Calibri"/>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641F72" w:rsidRDefault="00641F72" w:rsidP="00641F72">
      <w:pPr>
        <w:ind w:firstLine="567"/>
        <w:jc w:val="both"/>
        <w:rPr>
          <w:rFonts w:eastAsia="Calibri"/>
        </w:rPr>
      </w:pPr>
      <w:r>
        <w:rPr>
          <w:rFonts w:eastAsia="Calibri"/>
          <w:i/>
        </w:rPr>
        <w:t>Второй этап</w:t>
      </w:r>
      <w:r>
        <w:rPr>
          <w:rFonts w:eastAsia="Calibri"/>
        </w:rPr>
        <w:t xml:space="preserve"> — организация просветительской, учебно-воспитательной и методической работы школы по данному направлению.</w:t>
      </w:r>
    </w:p>
    <w:p w:rsidR="00641F72" w:rsidRDefault="00641F72" w:rsidP="00641F72">
      <w:pPr>
        <w:ind w:firstLine="567"/>
        <w:jc w:val="both"/>
        <w:rPr>
          <w:rFonts w:eastAsia="Calibri"/>
        </w:rPr>
      </w:pPr>
      <w:r>
        <w:rPr>
          <w:rFonts w:eastAsia="Calibri"/>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641F72" w:rsidRDefault="00641F72" w:rsidP="00641F72">
      <w:pPr>
        <w:numPr>
          <w:ilvl w:val="0"/>
          <w:numId w:val="28"/>
        </w:numPr>
        <w:tabs>
          <w:tab w:val="num" w:pos="567"/>
        </w:tabs>
        <w:ind w:left="0" w:firstLine="567"/>
        <w:jc w:val="both"/>
        <w:rPr>
          <w:rFonts w:eastAsia="Calibri"/>
        </w:rPr>
      </w:pPr>
      <w:r>
        <w:rPr>
          <w:rFonts w:eastAsia="Calibri"/>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641F72" w:rsidRDefault="00641F72" w:rsidP="00641F72">
      <w:pPr>
        <w:numPr>
          <w:ilvl w:val="0"/>
          <w:numId w:val="28"/>
        </w:numPr>
        <w:tabs>
          <w:tab w:val="num" w:pos="567"/>
        </w:tabs>
        <w:ind w:left="0" w:firstLine="567"/>
        <w:jc w:val="both"/>
        <w:rPr>
          <w:rFonts w:eastAsia="Calibri"/>
        </w:rPr>
      </w:pPr>
      <w:r>
        <w:rPr>
          <w:rFonts w:eastAsia="Calibri"/>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641F72" w:rsidRDefault="00641F72" w:rsidP="00641F72">
      <w:pPr>
        <w:numPr>
          <w:ilvl w:val="0"/>
          <w:numId w:val="28"/>
        </w:numPr>
        <w:tabs>
          <w:tab w:val="num" w:pos="567"/>
        </w:tabs>
        <w:ind w:left="0" w:firstLine="567"/>
        <w:jc w:val="both"/>
        <w:rPr>
          <w:rFonts w:eastAsia="Calibri"/>
        </w:rPr>
      </w:pPr>
      <w:r>
        <w:rPr>
          <w:rFonts w:eastAsia="Calibri"/>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41F72" w:rsidRDefault="00641F72" w:rsidP="00641F72">
      <w:pPr>
        <w:numPr>
          <w:ilvl w:val="0"/>
          <w:numId w:val="28"/>
        </w:numPr>
        <w:tabs>
          <w:tab w:val="num" w:pos="567"/>
        </w:tabs>
        <w:ind w:left="0" w:firstLine="567"/>
        <w:jc w:val="both"/>
        <w:rPr>
          <w:rFonts w:eastAsia="Calibri"/>
        </w:rPr>
      </w:pPr>
      <w:r>
        <w:rPr>
          <w:rFonts w:eastAsia="Calibri"/>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41F72" w:rsidRDefault="00641F72" w:rsidP="00641F72">
      <w:pPr>
        <w:ind w:firstLine="567"/>
        <w:jc w:val="both"/>
        <w:rPr>
          <w:rFonts w:eastAsia="Calibri"/>
        </w:rPr>
      </w:pPr>
      <w:r>
        <w:rPr>
          <w:rFonts w:eastAsia="Calibr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641F72" w:rsidRDefault="00641F72" w:rsidP="00641F72">
      <w:pPr>
        <w:numPr>
          <w:ilvl w:val="0"/>
          <w:numId w:val="28"/>
        </w:numPr>
        <w:tabs>
          <w:tab w:val="num" w:pos="567"/>
        </w:tabs>
        <w:ind w:left="0" w:firstLine="567"/>
        <w:jc w:val="both"/>
        <w:rPr>
          <w:rFonts w:eastAsia="Calibri"/>
        </w:rPr>
      </w:pPr>
      <w:r>
        <w:rPr>
          <w:rFonts w:eastAsia="Calibri"/>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641F72" w:rsidRDefault="00641F72" w:rsidP="00641F72">
      <w:pPr>
        <w:numPr>
          <w:ilvl w:val="0"/>
          <w:numId w:val="28"/>
        </w:numPr>
        <w:tabs>
          <w:tab w:val="num" w:pos="567"/>
        </w:tabs>
        <w:ind w:left="0" w:firstLine="567"/>
        <w:jc w:val="both"/>
        <w:rPr>
          <w:rFonts w:eastAsia="Calibri"/>
        </w:rPr>
      </w:pPr>
      <w:r>
        <w:rPr>
          <w:rFonts w:eastAsia="Calibri"/>
        </w:rPr>
        <w:t> приобретение для педагогов, специалистов и родителей (законных представителей) необходимой научно-методической литературы;</w:t>
      </w:r>
    </w:p>
    <w:p w:rsidR="00641F72" w:rsidRDefault="00641F72" w:rsidP="00641F72">
      <w:pPr>
        <w:numPr>
          <w:ilvl w:val="0"/>
          <w:numId w:val="28"/>
        </w:numPr>
        <w:tabs>
          <w:tab w:val="num" w:pos="567"/>
        </w:tabs>
        <w:ind w:left="0" w:firstLine="567"/>
        <w:jc w:val="both"/>
        <w:rPr>
          <w:rFonts w:eastAsia="Calibri"/>
        </w:rPr>
      </w:pPr>
      <w:r>
        <w:rPr>
          <w:rFonts w:eastAsia="Calibri"/>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41F72" w:rsidRDefault="00641F72" w:rsidP="00641F72">
      <w:pPr>
        <w:jc w:val="center"/>
        <w:rPr>
          <w:rFonts w:eastAsia="Calibri"/>
          <w:b/>
        </w:rPr>
      </w:pPr>
      <w:bookmarkStart w:id="14" w:name="bookmark183"/>
      <w:r>
        <w:rPr>
          <w:rFonts w:eastAsia="Calibri"/>
          <w:b/>
        </w:rPr>
        <w:t>Основные направления, формы и методы реализации программы</w:t>
      </w:r>
      <w:bookmarkEnd w:id="14"/>
    </w:p>
    <w:p w:rsidR="00641F72" w:rsidRDefault="00641F72" w:rsidP="00641F72">
      <w:pPr>
        <w:ind w:firstLine="454"/>
        <w:jc w:val="both"/>
        <w:rPr>
          <w:rFonts w:eastAsia="Calibri"/>
        </w:rPr>
      </w:pPr>
      <w:r>
        <w:rPr>
          <w:rFonts w:eastAsia="Calibri"/>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41F72" w:rsidRDefault="00641F72" w:rsidP="00641F72">
      <w:pPr>
        <w:shd w:val="clear" w:color="auto" w:fill="FFFFFF"/>
        <w:ind w:firstLine="567"/>
        <w:jc w:val="both"/>
        <w:rPr>
          <w:b/>
        </w:rPr>
      </w:pPr>
      <w:r>
        <w:rPr>
          <w:b/>
        </w:rPr>
        <w:t xml:space="preserve">1. Создание здоровьесберегающей инфраструктуры образовательного учреждения. </w:t>
      </w:r>
    </w:p>
    <w:p w:rsidR="00641F72" w:rsidRDefault="00641F72" w:rsidP="00641F72">
      <w:pPr>
        <w:shd w:val="clear" w:color="auto" w:fill="FFFFFF"/>
        <w:ind w:firstLine="567"/>
        <w:jc w:val="both"/>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41F72" w:rsidRDefault="00641F72" w:rsidP="00641F72">
      <w:pPr>
        <w:ind w:firstLine="567"/>
        <w:jc w:val="both"/>
      </w:pPr>
      <w:r>
        <w:t xml:space="preserve">В школе работает столовая, позволяющая организовывать горячие горячее питание и в урочное время.    </w:t>
      </w:r>
    </w:p>
    <w:p w:rsidR="00641F72" w:rsidRDefault="00641F72" w:rsidP="00641F72">
      <w:pPr>
        <w:ind w:firstLine="567"/>
        <w:jc w:val="both"/>
      </w:pPr>
      <w:r>
        <w:t xml:space="preserve">Школьная столовая построена в соответствии с гигиеническими  требованиями к условиям обучения в образовательном учреждении и нормативами СанПиН, оснащена всем </w:t>
      </w:r>
      <w:r>
        <w:lastRenderedPageBreak/>
        <w:t xml:space="preserve">необходимым оборудование, мебелью. </w:t>
      </w:r>
    </w:p>
    <w:p w:rsidR="00641F72" w:rsidRDefault="00641F72" w:rsidP="00641F72">
      <w:pPr>
        <w:ind w:firstLine="567"/>
        <w:jc w:val="both"/>
      </w:pPr>
      <w:r>
        <w:t xml:space="preserve">  Для обучающихся предусматривается обязательная  организация горячего завтрака   Учащиеся групп продленного дня обеспечиваются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641F72" w:rsidRDefault="00641F72" w:rsidP="00641F72">
      <w:pPr>
        <w:ind w:firstLine="567"/>
        <w:jc w:val="both"/>
      </w:pPr>
      <w:r>
        <w:t xml:space="preserve">  Поставка продовольственных товаров для организации питания осуществляется по договору. Приготовление горячей пищи МКОУ </w:t>
      </w:r>
      <w:r w:rsidR="00AB121C">
        <w:t>«</w:t>
      </w:r>
      <w:r w:rsidR="00F55A08">
        <w:t>Зидья</w:t>
      </w:r>
      <w:r w:rsidR="00AB121C">
        <w:t>нская СОШ»</w:t>
      </w:r>
      <w:r>
        <w:t>осуществляет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Роспотребнадзора.</w:t>
      </w:r>
    </w:p>
    <w:p w:rsidR="00641F72" w:rsidRDefault="00641F72" w:rsidP="00641F72">
      <w:pPr>
        <w:shd w:val="clear" w:color="auto" w:fill="FFFFFF"/>
        <w:ind w:firstLine="567"/>
        <w:jc w:val="both"/>
      </w:pPr>
    </w:p>
    <w:p w:rsidR="00641F72" w:rsidRDefault="00641F72" w:rsidP="00641F72">
      <w:pPr>
        <w:ind w:firstLine="567"/>
        <w:jc w:val="both"/>
        <w:rPr>
          <w:b/>
        </w:rPr>
      </w:pPr>
      <w:r>
        <w:t>Режим работы школьной столовой соответствует режиму работы школы.</w:t>
      </w:r>
    </w:p>
    <w:p w:rsidR="00641F72" w:rsidRDefault="00641F72" w:rsidP="00641F72">
      <w:pPr>
        <w:shd w:val="clear" w:color="auto" w:fill="FFFFFF"/>
        <w:ind w:firstLine="567"/>
        <w:jc w:val="both"/>
      </w:pPr>
      <w:r>
        <w:t>В школе работает оснащенный спортивный зал, имеется спортивная площадка, оборудованные  необходимым игровым и спортивным оборудованием и инвентарём.</w:t>
      </w:r>
    </w:p>
    <w:p w:rsidR="00641F72" w:rsidRDefault="00641F72" w:rsidP="00641F72">
      <w:pPr>
        <w:ind w:firstLine="567"/>
        <w:jc w:val="both"/>
      </w:pPr>
      <w:r>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641F72" w:rsidRDefault="00641F72" w:rsidP="00641F72">
      <w:pPr>
        <w:ind w:firstLine="567"/>
        <w:jc w:val="both"/>
      </w:pPr>
      <w:r>
        <w:t>В школе функционируют кабинеты следующего назначения:</w:t>
      </w:r>
    </w:p>
    <w:p w:rsidR="00641F72" w:rsidRDefault="00641F72" w:rsidP="00641F72">
      <w:pPr>
        <w:ind w:firstLine="567"/>
        <w:jc w:val="both"/>
      </w:pPr>
      <w:r>
        <w:t>- медицинский кабинет;</w:t>
      </w:r>
    </w:p>
    <w:p w:rsidR="00641F72" w:rsidRDefault="00641F72" w:rsidP="00641F72">
      <w:pPr>
        <w:ind w:firstLine="567"/>
        <w:jc w:val="both"/>
      </w:pPr>
      <w:r>
        <w:t>- кабинет педагога-психолога;</w:t>
      </w:r>
    </w:p>
    <w:p w:rsidR="00641F72" w:rsidRDefault="00641F72" w:rsidP="00641F72">
      <w:pPr>
        <w:ind w:firstLine="567"/>
        <w:jc w:val="both"/>
      </w:pPr>
      <w:r>
        <w:t>- кабинет социального педагога</w:t>
      </w:r>
    </w:p>
    <w:p w:rsidR="00641F72" w:rsidRDefault="00641F72" w:rsidP="00641F72">
      <w:pPr>
        <w:ind w:firstLine="567"/>
        <w:jc w:val="both"/>
      </w:pPr>
      <w:r>
        <w:t>Все кабинеты оснащены необходимым оборудованием и инструментарием в соответствии с требованиями СанПиН.</w:t>
      </w:r>
    </w:p>
    <w:p w:rsidR="00641F72" w:rsidRDefault="00641F72" w:rsidP="00641F72">
      <w:pPr>
        <w:shd w:val="clear" w:color="auto" w:fill="FFFFFF"/>
        <w:ind w:firstLine="567"/>
        <w:jc w:val="both"/>
      </w:pPr>
      <w:r>
        <w:t xml:space="preserve">Эффективное функционирование созданной здоровьсберегающей инфраструктуры в школе поддерживает </w:t>
      </w:r>
      <w:r>
        <w:rPr>
          <w:b/>
          <w:i/>
        </w:rPr>
        <w:t>квалифицированный состав специалистов</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2"/>
        <w:gridCol w:w="3189"/>
      </w:tblGrid>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b/>
              </w:rPr>
            </w:pPr>
            <w:r>
              <w:rPr>
                <w:rFonts w:eastAsia="@Arial Unicode MS"/>
                <w:b/>
              </w:rPr>
              <w:t>Категория</w:t>
            </w:r>
          </w:p>
        </w:tc>
      </w:tr>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rPr>
                <w:rFonts w:eastAsia="@Arial Unicode MS"/>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первая</w:t>
            </w:r>
          </w:p>
        </w:tc>
      </w:tr>
      <w:tr w:rsidR="00641F72" w:rsidTr="00641F72">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rPr>
                <w:rFonts w:eastAsia="@Arial Unicode MS"/>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без/категории</w:t>
            </w:r>
          </w:p>
        </w:tc>
      </w:tr>
      <w:tr w:rsidR="00641F72" w:rsidTr="00641F72">
        <w:trPr>
          <w:trHeight w:val="125"/>
        </w:trPr>
        <w:tc>
          <w:tcPr>
            <w:tcW w:w="3190"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both"/>
              <w:rPr>
                <w:rFonts w:eastAsia="@Arial Unicode MS"/>
              </w:rPr>
            </w:pPr>
            <w:r>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641F72" w:rsidRDefault="00641F72">
            <w:pPr>
              <w:tabs>
                <w:tab w:val="left" w:leader="dot" w:pos="624"/>
                <w:tab w:val="left" w:pos="993"/>
              </w:tabs>
              <w:spacing w:line="276" w:lineRule="auto"/>
              <w:jc w:val="center"/>
              <w:rPr>
                <w:rFonts w:eastAsia="@Arial Unicode MS"/>
              </w:rPr>
            </w:pPr>
            <w:r>
              <w:rPr>
                <w:rFonts w:eastAsia="@Arial Unicode MS"/>
              </w:rPr>
              <w:t>без/категории</w:t>
            </w:r>
          </w:p>
        </w:tc>
      </w:tr>
    </w:tbl>
    <w:p w:rsidR="00641F72" w:rsidRDefault="00641F72" w:rsidP="00641F72">
      <w:pPr>
        <w:shd w:val="clear" w:color="auto" w:fill="FFFFFF"/>
        <w:ind w:firstLine="720"/>
        <w:jc w:val="both"/>
        <w:rPr>
          <w:b/>
        </w:rPr>
      </w:pPr>
      <w:r>
        <w:rPr>
          <w:b/>
        </w:rPr>
        <w:t>2. Рациональная организация учебной и внеучебной деятельности учащихся.</w:t>
      </w:r>
    </w:p>
    <w:p w:rsidR="00641F72" w:rsidRDefault="00641F72" w:rsidP="00641F72">
      <w:pPr>
        <w:snapToGrid w:val="0"/>
        <w:jc w:val="both"/>
        <w:rPr>
          <w:b/>
        </w:rPr>
      </w:pPr>
      <w:r>
        <w:tab/>
      </w:r>
      <w:r>
        <w:rPr>
          <w:b/>
        </w:rPr>
        <w:t>Использование возможностей УМК « Школа России» в образовательном процессе</w:t>
      </w:r>
    </w:p>
    <w:p w:rsidR="00641F72" w:rsidRDefault="00641F72" w:rsidP="00641F72">
      <w:pPr>
        <w:shd w:val="clear" w:color="auto" w:fill="FFFFFF"/>
        <w:ind w:firstLine="720"/>
        <w:jc w:val="both"/>
      </w:pPr>
      <w: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Pr>
          <w:b/>
        </w:rPr>
        <w:t>« Школа России».</w:t>
      </w:r>
    </w:p>
    <w:p w:rsidR="00641F72" w:rsidRDefault="00641F72" w:rsidP="00641F72">
      <w:pPr>
        <w:ind w:firstLine="708"/>
        <w:jc w:val="both"/>
      </w:pPr>
      <w:r>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41F72" w:rsidRDefault="00641F72" w:rsidP="00641F72">
      <w:pPr>
        <w:ind w:firstLine="708"/>
        <w:jc w:val="both"/>
      </w:pPr>
      <w:r>
        <w:rPr>
          <w:b/>
        </w:rPr>
        <w:t xml:space="preserve">В курсе «Окружающий мир» — </w:t>
      </w:r>
      <w: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41F72" w:rsidRDefault="00641F72" w:rsidP="00641F72">
      <w:pPr>
        <w:ind w:firstLine="708"/>
        <w:jc w:val="both"/>
      </w:pPr>
      <w:r>
        <w:t xml:space="preserve"> При выполнении  упражнений на уроках русского языка учащиеся обсуждают вопросы </w:t>
      </w:r>
      <w:r>
        <w:lastRenderedPageBreak/>
        <w:t>внешнего облика ученика,  соблюдения правил перехода улицы, активного отдыха летом и зимой.</w:t>
      </w:r>
    </w:p>
    <w:p w:rsidR="00641F72" w:rsidRDefault="00641F72" w:rsidP="00641F72">
      <w:pPr>
        <w:shd w:val="clear" w:color="auto" w:fill="FFFFFF"/>
        <w:ind w:firstLine="708"/>
        <w:jc w:val="both"/>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41F72" w:rsidRDefault="00641F72" w:rsidP="00641F72">
      <w:pPr>
        <w:shd w:val="clear" w:color="auto" w:fill="FFFFFF"/>
        <w:ind w:firstLine="708"/>
        <w:jc w:val="both"/>
      </w:pPr>
      <w:r>
        <w:rPr>
          <w:b/>
        </w:rPr>
        <w:t>В курсе «Технология»</w:t>
      </w:r>
      <w: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41F72" w:rsidRDefault="00641F72" w:rsidP="00641F72">
      <w:pPr>
        <w:tabs>
          <w:tab w:val="left" w:leader="dot" w:pos="624"/>
          <w:tab w:val="left" w:pos="993"/>
        </w:tabs>
        <w:ind w:firstLine="567"/>
        <w:jc w:val="both"/>
        <w:rPr>
          <w:rFonts w:eastAsia="@Arial Unicode MS"/>
        </w:rPr>
      </w:pPr>
      <w:r>
        <w:rPr>
          <w:b/>
        </w:rPr>
        <w:t>В курсе «Основы религиозных культур и светской этики»</w:t>
      </w:r>
      <w:r>
        <w:t xml:space="preserve">  тема труда, образования, природы проходит через содержание всех учебников.</w:t>
      </w:r>
    </w:p>
    <w:p w:rsidR="00641F72" w:rsidRDefault="00641F72" w:rsidP="00641F72">
      <w:pPr>
        <w:shd w:val="clear" w:color="auto" w:fill="FFFFFF"/>
        <w:ind w:firstLine="567"/>
        <w:jc w:val="both"/>
      </w:pPr>
      <w:r>
        <w:rPr>
          <w:b/>
        </w:rPr>
        <w:t>В курсе «Физическая культура»</w:t>
      </w:r>
      <w:r>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41F72" w:rsidRDefault="00641F72" w:rsidP="00641F72">
      <w:pPr>
        <w:ind w:firstLine="567"/>
        <w:jc w:val="both"/>
      </w:pPr>
      <w:r>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Pr>
          <w:b/>
        </w:rPr>
        <w:t>Школа России</w:t>
      </w:r>
      <w:r>
        <w:t>»  в течение всего учебно-воспитательного процесса.</w:t>
      </w:r>
    </w:p>
    <w:p w:rsidR="00641F72" w:rsidRDefault="00641F72" w:rsidP="00641F72">
      <w:pPr>
        <w:shd w:val="clear" w:color="auto" w:fill="FFFFFF"/>
        <w:ind w:firstLine="567"/>
        <w:jc w:val="both"/>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41F72" w:rsidRDefault="00641F72" w:rsidP="00641F72">
      <w:pPr>
        <w:ind w:firstLine="567"/>
        <w:jc w:val="both"/>
      </w:pPr>
      <w:r>
        <w:t>Организация образовательного процесса строится с учетом гигиенических норм и требований к орга</w:t>
      </w:r>
      <w:r>
        <w:softHyphen/>
        <w:t xml:space="preserve">низации и объёму учебной и внеучебной нагрузки (выполнение домашних заданий, занятия в кружках и спортивных секциях). </w:t>
      </w:r>
    </w:p>
    <w:p w:rsidR="00641F72" w:rsidRDefault="00641F72" w:rsidP="00641F72">
      <w:pPr>
        <w:ind w:firstLine="567"/>
        <w:jc w:val="both"/>
        <w:rPr>
          <w:rFonts w:eastAsia="Calibri"/>
        </w:rPr>
      </w:pPr>
      <w:r>
        <w:rPr>
          <w:rFonts w:eastAsia="Calibri"/>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641F72" w:rsidRDefault="00641F72" w:rsidP="00641F72">
      <w:pPr>
        <w:ind w:firstLine="567"/>
        <w:jc w:val="both"/>
        <w:rPr>
          <w:rFonts w:eastAsia="Calibri"/>
        </w:rPr>
      </w:pPr>
      <w:r>
        <w:rPr>
          <w:rFonts w:eastAsia="Calibri"/>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641F72" w:rsidRDefault="00641F72" w:rsidP="00641F72">
      <w:pPr>
        <w:shd w:val="clear" w:color="auto" w:fill="FFFFFF"/>
        <w:ind w:firstLine="720"/>
        <w:jc w:val="both"/>
      </w:pPr>
      <w:r>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Pr>
          <w:b/>
        </w:rPr>
        <w:t>« Школа России</w:t>
      </w:r>
      <w: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641F72" w:rsidRDefault="00641F72" w:rsidP="00641F72">
      <w:pPr>
        <w:ind w:firstLine="567"/>
        <w:jc w:val="both"/>
      </w:pPr>
      <w:r>
        <w:t xml:space="preserve">В школе строго соблюдаются все </w:t>
      </w:r>
      <w:r>
        <w:rPr>
          <w:b/>
          <w:i/>
        </w:rPr>
        <w:t>требования к использованию технических средств обучения</w:t>
      </w:r>
      <w:r>
        <w:t>, в том числе компьютеров и аудиовизуальных средств. Работа с дисплеем 1-3 класс не более 10 минут, в  4 классе - 15 минут</w:t>
      </w:r>
    </w:p>
    <w:p w:rsidR="00641F72" w:rsidRDefault="00641F72" w:rsidP="00641F72">
      <w:pPr>
        <w:ind w:firstLine="567"/>
        <w:jc w:val="both"/>
      </w:pPr>
      <w:r>
        <w:t xml:space="preserve">На различных уроках учителя применяют  ТСО, аудиовизуальные средства, </w:t>
      </w:r>
      <w:r>
        <w:lastRenderedPageBreak/>
        <w:t xml:space="preserve">интерактивные доски, проекторы в соответствии с санитарно-гигиеническими  требованиями. </w:t>
      </w:r>
    </w:p>
    <w:p w:rsidR="00641F72" w:rsidRDefault="00641F72" w:rsidP="00641F72">
      <w:pPr>
        <w:shd w:val="clear" w:color="auto" w:fill="FFFFFF"/>
        <w:ind w:firstLine="720"/>
        <w:jc w:val="both"/>
      </w:pPr>
      <w:r>
        <w:t>Педагогический коллектив учитывает в образовательной деятельности индивидуальные осо</w:t>
      </w:r>
      <w:r>
        <w:softHyphen/>
        <w:t xml:space="preserve">бенности развития учащихся: темп развития и темп деятельности. В используемой в школе системе учебников системы </w:t>
      </w:r>
      <w:r>
        <w:rPr>
          <w:b/>
        </w:rPr>
        <w:t xml:space="preserve">«Школа России» </w:t>
      </w:r>
      <w: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41F72" w:rsidRDefault="00641F72" w:rsidP="00641F72">
      <w:pPr>
        <w:shd w:val="clear" w:color="auto" w:fill="FFFFFF"/>
        <w:jc w:val="both"/>
        <w:rPr>
          <w:b/>
        </w:rPr>
      </w:pPr>
      <w:r>
        <w:rPr>
          <w:b/>
        </w:rPr>
        <w:tab/>
        <w:t xml:space="preserve">3. Организация физкультурно-оздоровительной работы </w:t>
      </w:r>
    </w:p>
    <w:p w:rsidR="00641F72" w:rsidRDefault="00641F72" w:rsidP="00641F72">
      <w:pPr>
        <w:shd w:val="clear" w:color="auto" w:fill="FFFFFF"/>
        <w:ind w:firstLine="708"/>
        <w:jc w:val="both"/>
      </w:pPr>
      <w: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641F72" w:rsidRDefault="00641F72" w:rsidP="00641F72">
      <w:pPr>
        <w:numPr>
          <w:ilvl w:val="0"/>
          <w:numId w:val="29"/>
        </w:numPr>
        <w:shd w:val="clear" w:color="auto" w:fill="FFFFFF"/>
        <w:autoSpaceDE w:val="0"/>
        <w:ind w:left="0" w:firstLine="699"/>
        <w:jc w:val="both"/>
      </w:pPr>
      <w:r>
        <w:t>полноценную и эффективную работу с учащимися всех групп здоровья (на уроках физкультуры, в секциях и т. п.);</w:t>
      </w:r>
    </w:p>
    <w:p w:rsidR="00641F72" w:rsidRDefault="00641F72" w:rsidP="00641F72">
      <w:pPr>
        <w:numPr>
          <w:ilvl w:val="0"/>
          <w:numId w:val="29"/>
        </w:numPr>
        <w:shd w:val="clear" w:color="auto" w:fill="FFFFFF"/>
        <w:autoSpaceDE w:val="0"/>
        <w:ind w:left="0" w:firstLine="699"/>
        <w:jc w:val="both"/>
      </w:pPr>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41F72" w:rsidRDefault="00641F72" w:rsidP="00641F72">
      <w:pPr>
        <w:numPr>
          <w:ilvl w:val="0"/>
          <w:numId w:val="29"/>
        </w:numPr>
        <w:shd w:val="clear" w:color="auto" w:fill="FFFFFF"/>
        <w:autoSpaceDE w:val="0"/>
        <w:ind w:left="0" w:firstLine="699"/>
        <w:jc w:val="both"/>
      </w:pPr>
      <w:r>
        <w:t>организацию часа активных движений (динамической паузы) между 2-м и 3-м уроками;</w:t>
      </w:r>
    </w:p>
    <w:p w:rsidR="00641F72" w:rsidRDefault="00641F72" w:rsidP="00641F72">
      <w:pPr>
        <w:numPr>
          <w:ilvl w:val="0"/>
          <w:numId w:val="29"/>
        </w:numPr>
        <w:shd w:val="clear" w:color="auto" w:fill="FFFFFF"/>
        <w:autoSpaceDE w:val="0"/>
        <w:ind w:left="0" w:firstLine="699"/>
        <w:jc w:val="both"/>
      </w:pPr>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Default="00641F72" w:rsidP="00641F72">
      <w:pPr>
        <w:numPr>
          <w:ilvl w:val="0"/>
          <w:numId w:val="29"/>
        </w:numPr>
        <w:shd w:val="clear" w:color="auto" w:fill="FFFFFF"/>
        <w:autoSpaceDE w:val="0"/>
        <w:ind w:left="0" w:firstLine="699"/>
        <w:jc w:val="both"/>
      </w:pPr>
      <w:r>
        <w:t xml:space="preserve">регулярное проведение спортивно-оздоровительных мероприятий (дней спорта, соревнований, олимпиад, походов и т. п.). </w:t>
      </w:r>
    </w:p>
    <w:p w:rsidR="00641F72" w:rsidRDefault="00641F72" w:rsidP="00641F72">
      <w:pPr>
        <w:numPr>
          <w:ilvl w:val="0"/>
          <w:numId w:val="29"/>
        </w:numPr>
        <w:shd w:val="clear" w:color="auto" w:fill="FFFFFF"/>
        <w:tabs>
          <w:tab w:val="num" w:pos="851"/>
          <w:tab w:val="left" w:pos="1134"/>
        </w:tabs>
        <w:autoSpaceDE w:val="0"/>
        <w:autoSpaceDN w:val="0"/>
        <w:adjustRightInd w:val="0"/>
        <w:jc w:val="both"/>
      </w:pPr>
      <w:r>
        <w:t>проведение физкульминуток на каждом уроке продолжительностью по 1,5-2 минуты;</w:t>
      </w:r>
    </w:p>
    <w:p w:rsidR="00641F72" w:rsidRDefault="00641F72" w:rsidP="00641F72">
      <w:pPr>
        <w:numPr>
          <w:ilvl w:val="0"/>
          <w:numId w:val="29"/>
        </w:numPr>
        <w:tabs>
          <w:tab w:val="num" w:pos="851"/>
          <w:tab w:val="left" w:pos="1134"/>
          <w:tab w:val="left" w:pos="3785"/>
        </w:tabs>
        <w:jc w:val="both"/>
        <w:rPr>
          <w:rFonts w:eastAsia="Calibri"/>
        </w:rPr>
      </w:pPr>
      <w:r>
        <w:rPr>
          <w:rFonts w:eastAsia="Calibri"/>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641F72" w:rsidRDefault="00641F72" w:rsidP="00641F72">
      <w:pPr>
        <w:numPr>
          <w:ilvl w:val="0"/>
          <w:numId w:val="29"/>
        </w:numPr>
        <w:shd w:val="clear" w:color="auto" w:fill="FFFFFF"/>
        <w:tabs>
          <w:tab w:val="num" w:pos="851"/>
        </w:tabs>
        <w:autoSpaceDE w:val="0"/>
        <w:autoSpaceDN w:val="0"/>
        <w:adjustRightInd w:val="0"/>
        <w:jc w:val="both"/>
      </w:pPr>
      <w:r>
        <w:t>организацию работы спортивных секций и создание условий для их эффективного функционирования;</w:t>
      </w:r>
    </w:p>
    <w:p w:rsidR="00641F72" w:rsidRDefault="00641F72" w:rsidP="00641F72">
      <w:pPr>
        <w:shd w:val="clear" w:color="auto" w:fill="FFFFFF"/>
        <w:ind w:firstLine="567"/>
        <w:jc w:val="both"/>
        <w:rPr>
          <w:b/>
        </w:rPr>
      </w:pPr>
      <w:r>
        <w:rPr>
          <w:b/>
        </w:rPr>
        <w:tab/>
        <w:t>4. Реализация дополнительных образовательныхпрограмм</w:t>
      </w:r>
    </w:p>
    <w:p w:rsidR="00641F72" w:rsidRDefault="00641F72" w:rsidP="00641F72">
      <w:pPr>
        <w:shd w:val="clear" w:color="auto" w:fill="FFFFFF"/>
        <w:ind w:firstLine="567"/>
        <w:jc w:val="both"/>
      </w:pPr>
      <w: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641F72" w:rsidRDefault="00641F72" w:rsidP="00641F72">
      <w:pPr>
        <w:shd w:val="clear" w:color="auto" w:fill="FFFFFF"/>
        <w:ind w:firstLine="567"/>
        <w:jc w:val="both"/>
      </w:pPr>
      <w:r>
        <w:t>- «Подвижные игры»;</w:t>
      </w:r>
    </w:p>
    <w:p w:rsidR="00641F72" w:rsidRDefault="00641F72" w:rsidP="00641F72">
      <w:pPr>
        <w:tabs>
          <w:tab w:val="left" w:pos="307"/>
        </w:tabs>
        <w:ind w:firstLine="567"/>
        <w:rPr>
          <w:rFonts w:eastAsia="Times New Roman"/>
        </w:rPr>
      </w:pPr>
      <w:r>
        <w:rPr>
          <w:rFonts w:eastAsia="Times New Roman"/>
        </w:rPr>
        <w:t>- «Дети – велосипед – дорога»;</w:t>
      </w:r>
    </w:p>
    <w:p w:rsidR="00641F72" w:rsidRDefault="00641F72" w:rsidP="00641F72">
      <w:pPr>
        <w:tabs>
          <w:tab w:val="left" w:pos="307"/>
        </w:tabs>
        <w:ind w:firstLine="567"/>
        <w:rPr>
          <w:rFonts w:eastAsia="Times New Roman"/>
        </w:rPr>
      </w:pPr>
      <w:r>
        <w:rPr>
          <w:rFonts w:eastAsia="Times New Roman"/>
        </w:rPr>
        <w:t>- Десятичасовая программа «Правила поведения на улицах и дорогах»;</w:t>
      </w:r>
    </w:p>
    <w:p w:rsidR="00641F72" w:rsidRDefault="00641F72" w:rsidP="00641F72">
      <w:pPr>
        <w:shd w:val="clear" w:color="auto" w:fill="FFFFFF"/>
        <w:ind w:firstLine="567"/>
        <w:jc w:val="both"/>
        <w:rPr>
          <w:b/>
        </w:rPr>
      </w:pPr>
      <w:r>
        <w:t>- «Я пешеход и пассажир».</w:t>
      </w:r>
    </w:p>
    <w:p w:rsidR="00641F72" w:rsidRDefault="00641F72" w:rsidP="00641F72">
      <w:pPr>
        <w:shd w:val="clear" w:color="auto" w:fill="FFFFFF"/>
        <w:jc w:val="both"/>
        <w:rPr>
          <w:b/>
        </w:rPr>
      </w:pPr>
      <w:r>
        <w:rPr>
          <w:b/>
        </w:rPr>
        <w:tab/>
        <w:t xml:space="preserve">5. Просветительская работа с родителями (законными представителями). </w:t>
      </w:r>
    </w:p>
    <w:p w:rsidR="00641F72" w:rsidRDefault="00641F72" w:rsidP="00641F72">
      <w:pPr>
        <w:shd w:val="clear" w:color="auto" w:fill="FFFFFF"/>
        <w:ind w:firstLine="709"/>
        <w:jc w:val="both"/>
      </w:pPr>
      <w:r>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41F72" w:rsidRDefault="00641F72" w:rsidP="00641F72">
      <w:pPr>
        <w:shd w:val="clear" w:color="auto" w:fill="FFFFFF"/>
        <w:autoSpaceDE w:val="0"/>
        <w:jc w:val="both"/>
      </w:pPr>
      <w:r>
        <w:t>-  проведение соответствующих лекций, семинаров, круглых столов и т. п.;</w:t>
      </w:r>
    </w:p>
    <w:p w:rsidR="00641F72" w:rsidRDefault="00641F72" w:rsidP="00641F72">
      <w:pPr>
        <w:shd w:val="clear" w:color="auto" w:fill="FFFFFF"/>
        <w:autoSpaceDE w:val="0"/>
        <w:jc w:val="both"/>
      </w:pPr>
      <w:r>
        <w:t>- привлечение родителей (законных представителей) к совместной работе по проведению оздоровительных мероприятий и спортивных соревнований;</w:t>
      </w:r>
    </w:p>
    <w:p w:rsidR="00641F72" w:rsidRDefault="00641F72" w:rsidP="00641F72">
      <w:pPr>
        <w:jc w:val="both"/>
      </w:pPr>
      <w:r>
        <w:t xml:space="preserve">- создание библиотечки детского здоровья, доступной для родителей и т.п. </w:t>
      </w:r>
    </w:p>
    <w:p w:rsidR="00641F72" w:rsidRDefault="00641F72" w:rsidP="00641F72">
      <w:pPr>
        <w:shd w:val="clear" w:color="auto" w:fill="FFFFFF"/>
        <w:autoSpaceDE w:val="0"/>
        <w:autoSpaceDN w:val="0"/>
        <w:adjustRightInd w:val="0"/>
        <w:rPr>
          <w:b/>
        </w:rPr>
      </w:pPr>
      <w:r>
        <w:t xml:space="preserve">- </w:t>
      </w:r>
      <w:r>
        <w:rPr>
          <w:rFonts w:eastAsia="Arial Unicode MS"/>
        </w:rPr>
        <w:t>родительский лекторий.</w:t>
      </w:r>
    </w:p>
    <w:p w:rsidR="00641F72" w:rsidRDefault="00641F72" w:rsidP="00641F72">
      <w:pPr>
        <w:ind w:firstLine="567"/>
        <w:jc w:val="both"/>
        <w:rPr>
          <w:rFonts w:eastAsia="Arial Unicode MS"/>
        </w:rPr>
      </w:pPr>
      <w:r>
        <w:rPr>
          <w:rFonts w:eastAsia="Arial Unicode MS"/>
        </w:rPr>
        <w:t xml:space="preserve">Родительское собрание на протяжении многих лет остается  одной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w:t>
      </w:r>
      <w:r>
        <w:rPr>
          <w:rFonts w:eastAsia="Arial Unicode MS"/>
        </w:rPr>
        <w:lastRenderedPageBreak/>
        <w:t>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641F72" w:rsidRDefault="00641F72" w:rsidP="00641F72">
      <w:pPr>
        <w:shd w:val="clear" w:color="auto" w:fill="FFFFFF"/>
        <w:ind w:firstLine="567"/>
        <w:jc w:val="center"/>
        <w:rPr>
          <w:b/>
        </w:rPr>
      </w:pPr>
      <w:r>
        <w:rPr>
          <w:b/>
        </w:rPr>
        <w:t>Тематика родительских собраний</w:t>
      </w:r>
    </w:p>
    <w:p w:rsidR="00641F72" w:rsidRDefault="00641F72" w:rsidP="00641F72">
      <w:pPr>
        <w:shd w:val="clear" w:color="auto" w:fill="FFFFFF"/>
        <w:ind w:firstLine="567"/>
      </w:pPr>
      <w:r>
        <w:rPr>
          <w:i/>
        </w:rPr>
        <w:t xml:space="preserve">1-й год. </w:t>
      </w:r>
      <w:r>
        <w:t>Здоровье ребенка – основа успешности в обучении (проблемная лекция). Режим дня в жизни школьника (семинар-практикум).</w:t>
      </w:r>
    </w:p>
    <w:p w:rsidR="00641F72" w:rsidRDefault="00641F72" w:rsidP="00641F72">
      <w:pPr>
        <w:shd w:val="clear" w:color="auto" w:fill="FFFFFF"/>
        <w:ind w:firstLine="567"/>
      </w:pPr>
      <w:r>
        <w:rPr>
          <w:i/>
        </w:rPr>
        <w:t xml:space="preserve">2-й год. </w:t>
      </w:r>
      <w:r>
        <w:t>Путь к здоровью (собрание-калейдоскоп). Что нужно знать родителям о физиологии младших школьников. (Полезные советы на каждый день).</w:t>
      </w:r>
    </w:p>
    <w:p w:rsidR="00641F72" w:rsidRDefault="00641F72" w:rsidP="00641F72">
      <w:pPr>
        <w:shd w:val="clear" w:color="auto" w:fill="FFFFFF"/>
        <w:ind w:firstLine="567"/>
      </w:pPr>
      <w:r>
        <w:rPr>
          <w:i/>
        </w:rPr>
        <w:t xml:space="preserve">3-й год.  </w:t>
      </w:r>
      <w:r>
        <w:t>Спортивные традиции нашей семьи (круглый стол). Эмоциональное состояние.</w:t>
      </w:r>
    </w:p>
    <w:p w:rsidR="00641F72" w:rsidRDefault="00641F72" w:rsidP="00641F72">
      <w:pPr>
        <w:shd w:val="clear" w:color="auto" w:fill="FFFFFF"/>
        <w:ind w:firstLine="567"/>
      </w:pPr>
      <w:r>
        <w:rPr>
          <w:i/>
        </w:rPr>
        <w:t xml:space="preserve">4-й год. </w:t>
      </w:r>
      <w:r>
        <w:t>Как уберечь от неверного шага. (Профилактика вредных привычек)</w:t>
      </w:r>
    </w:p>
    <w:p w:rsidR="00641F72" w:rsidRDefault="00641F72" w:rsidP="00641F72">
      <w:pPr>
        <w:shd w:val="clear" w:color="auto" w:fill="FFFFFF"/>
        <w:ind w:firstLine="567"/>
      </w:pPr>
      <w:r>
        <w:rPr>
          <w:i/>
        </w:rPr>
        <w:t>Ежегодно:</w:t>
      </w:r>
      <w: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641F72" w:rsidRDefault="00641F72" w:rsidP="00641F72">
      <w:pPr>
        <w:shd w:val="clear" w:color="auto" w:fill="FFFFFF"/>
        <w:ind w:firstLine="567"/>
        <w:jc w:val="center"/>
        <w:rPr>
          <w:b/>
        </w:rPr>
      </w:pPr>
      <w:r>
        <w:rPr>
          <w:b/>
        </w:rPr>
        <w:t>Тематика консультативных встреч</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 xml:space="preserve">Гигиенические требования к организации домашней учебной работы. </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Комплекс микропауз при выполнении домашней работы.</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От чего зависит работоспособность младших школьников.</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Утомляемость младших школьников, способы предупреждения утомляемости.</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 xml:space="preserve">Профилактика близорукости. </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Профилактика нарушения осанки.</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внимания.</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зрительной и слуховой памяти.</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Упражнения на развитие логического мышления.</w:t>
      </w:r>
    </w:p>
    <w:p w:rsidR="00641F72" w:rsidRDefault="00641F72" w:rsidP="00641F72">
      <w:pPr>
        <w:numPr>
          <w:ilvl w:val="0"/>
          <w:numId w:val="30"/>
        </w:numPr>
        <w:shd w:val="clear" w:color="auto" w:fill="FFFFFF"/>
        <w:autoSpaceDE w:val="0"/>
        <w:autoSpaceDN w:val="0"/>
        <w:adjustRightInd w:val="0"/>
        <w:ind w:left="0" w:firstLine="567"/>
        <w:jc w:val="both"/>
        <w:rPr>
          <w:rFonts w:eastAsia="Calibri"/>
        </w:rPr>
      </w:pPr>
      <w:r>
        <w:rPr>
          <w:rFonts w:eastAsia="Calibri"/>
        </w:rPr>
        <w:t>Предупреждение неврозов.</w:t>
      </w:r>
    </w:p>
    <w:p w:rsidR="00641F72" w:rsidRDefault="00641F72" w:rsidP="00641F72">
      <w:pPr>
        <w:tabs>
          <w:tab w:val="left" w:leader="dot" w:pos="624"/>
          <w:tab w:val="left" w:pos="993"/>
        </w:tabs>
        <w:ind w:firstLine="567"/>
        <w:jc w:val="both"/>
        <w:rPr>
          <w:rFonts w:eastAsia="Arial Unicode MS"/>
        </w:rPr>
      </w:pPr>
      <w:r>
        <w:rPr>
          <w:rFonts w:eastAsia="Arial Unicode MS"/>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641F72" w:rsidRDefault="00641F72" w:rsidP="00641F72">
      <w:pPr>
        <w:tabs>
          <w:tab w:val="left" w:leader="dot" w:pos="624"/>
          <w:tab w:val="left" w:pos="993"/>
        </w:tabs>
        <w:ind w:firstLine="567"/>
        <w:jc w:val="both"/>
        <w:rPr>
          <w:rFonts w:eastAsia="Arial Unicode M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033"/>
      </w:tblGrid>
      <w:tr w:rsidR="00641F72" w:rsidTr="00641F72">
        <w:trPr>
          <w:trHeight w:val="320"/>
        </w:trPr>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b/>
              </w:rPr>
            </w:pPr>
            <w:r>
              <w:rPr>
                <w:rFonts w:eastAsia="Arial Unicode MS"/>
                <w:b/>
              </w:rPr>
              <w:t>Тема лектория</w:t>
            </w:r>
          </w:p>
        </w:tc>
      </w:tr>
      <w:tr w:rsidR="00641F72" w:rsidTr="00641F72">
        <w:tc>
          <w:tcPr>
            <w:tcW w:w="1384"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rPr>
                <w:rFonts w:eastAsia="Arial Unicode MS"/>
              </w:rPr>
            </w:pPr>
            <w:r>
              <w:rPr>
                <w:rFonts w:eastAsia="Arial Unicode MS"/>
              </w:rPr>
              <w:t>1 класс</w:t>
            </w:r>
          </w:p>
          <w:p w:rsidR="00641F72" w:rsidRDefault="00641F72">
            <w:pPr>
              <w:spacing w:line="276" w:lineRule="auto"/>
              <w:jc w:val="center"/>
              <w:rPr>
                <w:rFonts w:eastAsia="Arial Unicode MS"/>
              </w:rPr>
            </w:pP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numPr>
                <w:ilvl w:val="0"/>
                <w:numId w:val="31"/>
              </w:numPr>
              <w:tabs>
                <w:tab w:val="num" w:pos="389"/>
              </w:tabs>
              <w:spacing w:line="276" w:lineRule="auto"/>
              <w:ind w:left="0" w:firstLine="0"/>
              <w:jc w:val="both"/>
              <w:rPr>
                <w:rFonts w:eastAsia="Arial Unicode MS"/>
              </w:rPr>
            </w:pPr>
            <w:r>
              <w:rPr>
                <w:rFonts w:eastAsia="Arial Unicode MS"/>
              </w:rPr>
              <w:t>«Возрастные особенности младших школьников. Проблемы 1-го класса. Режим дня».</w:t>
            </w:r>
          </w:p>
          <w:p w:rsidR="00641F72" w:rsidRDefault="00641F72">
            <w:pPr>
              <w:numPr>
                <w:ilvl w:val="0"/>
                <w:numId w:val="31"/>
              </w:numPr>
              <w:tabs>
                <w:tab w:val="num" w:pos="389"/>
                <w:tab w:val="left" w:pos="1098"/>
              </w:tabs>
              <w:spacing w:line="276" w:lineRule="auto"/>
              <w:ind w:left="0" w:firstLine="0"/>
              <w:jc w:val="both"/>
              <w:rPr>
                <w:rFonts w:eastAsia="Arial Unicode MS"/>
              </w:rPr>
            </w:pPr>
            <w:r>
              <w:rPr>
                <w:rFonts w:eastAsia="Arial Unicode MS"/>
              </w:rPr>
              <w:t>«О профилактике близорукости и сколиоза. Последствия неправильной осанки».</w:t>
            </w:r>
          </w:p>
          <w:p w:rsidR="00641F72" w:rsidRDefault="00641F72">
            <w:pPr>
              <w:numPr>
                <w:ilvl w:val="0"/>
                <w:numId w:val="31"/>
              </w:numPr>
              <w:tabs>
                <w:tab w:val="num" w:pos="389"/>
              </w:tabs>
              <w:spacing w:line="276" w:lineRule="auto"/>
              <w:ind w:left="0" w:firstLine="0"/>
              <w:jc w:val="both"/>
              <w:rPr>
                <w:rFonts w:eastAsia="Arial Unicode MS"/>
              </w:rPr>
            </w:pPr>
            <w:r>
              <w:rPr>
                <w:rFonts w:eastAsia="Arial Unicode MS"/>
              </w:rPr>
              <w:t>«Как сохранить зубы ребенка здоровыми».</w:t>
            </w:r>
          </w:p>
          <w:p w:rsidR="00641F72" w:rsidRDefault="00641F72">
            <w:pPr>
              <w:numPr>
                <w:ilvl w:val="0"/>
                <w:numId w:val="31"/>
              </w:numPr>
              <w:tabs>
                <w:tab w:val="num" w:pos="389"/>
              </w:tabs>
              <w:spacing w:line="276" w:lineRule="auto"/>
              <w:ind w:left="0" w:firstLine="0"/>
              <w:jc w:val="both"/>
              <w:rPr>
                <w:rFonts w:eastAsia="Arial Unicode MS"/>
              </w:rPr>
            </w:pPr>
            <w:r>
              <w:rPr>
                <w:rFonts w:eastAsia="Arial Unicode MS"/>
              </w:rPr>
              <w:t>«Игра и труд в жизни первоклассника».</w:t>
            </w:r>
          </w:p>
          <w:p w:rsidR="00641F72" w:rsidRDefault="00641F72">
            <w:pPr>
              <w:numPr>
                <w:ilvl w:val="0"/>
                <w:numId w:val="31"/>
              </w:numPr>
              <w:tabs>
                <w:tab w:val="num" w:pos="389"/>
              </w:tabs>
              <w:spacing w:line="276" w:lineRule="auto"/>
              <w:ind w:left="0" w:firstLine="0"/>
              <w:jc w:val="both"/>
              <w:rPr>
                <w:rFonts w:eastAsia="Arial Unicode MS"/>
              </w:rPr>
            </w:pPr>
            <w:r>
              <w:rPr>
                <w:rFonts w:eastAsia="Arial Unicode MS"/>
              </w:rPr>
              <w:t>«Организация летнего отдыха».</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2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numPr>
                <w:ilvl w:val="0"/>
                <w:numId w:val="32"/>
              </w:numPr>
              <w:tabs>
                <w:tab w:val="left" w:pos="247"/>
              </w:tabs>
              <w:spacing w:line="276" w:lineRule="auto"/>
              <w:ind w:left="0" w:firstLine="0"/>
              <w:jc w:val="both"/>
              <w:rPr>
                <w:rFonts w:eastAsia="Arial Unicode MS"/>
              </w:rPr>
            </w:pPr>
            <w:r>
              <w:rPr>
                <w:rFonts w:eastAsia="Arial Unicode MS"/>
              </w:rPr>
              <w:t>«Как помочь ребенку выполнить домашнее задание».</w:t>
            </w:r>
          </w:p>
          <w:p w:rsidR="00641F72" w:rsidRDefault="00641F72">
            <w:pPr>
              <w:numPr>
                <w:ilvl w:val="0"/>
                <w:numId w:val="32"/>
              </w:numPr>
              <w:tabs>
                <w:tab w:val="left" w:pos="247"/>
              </w:tabs>
              <w:spacing w:line="276" w:lineRule="auto"/>
              <w:ind w:left="0" w:firstLine="0"/>
              <w:jc w:val="both"/>
              <w:rPr>
                <w:rFonts w:eastAsia="Arial Unicode MS"/>
              </w:rPr>
            </w:pPr>
            <w:r>
              <w:rPr>
                <w:rFonts w:eastAsia="Arial Unicode MS"/>
              </w:rPr>
              <w:t>«Воспитание у ребенка ответственности за свои поступки».</w:t>
            </w:r>
          </w:p>
          <w:p w:rsidR="00641F72" w:rsidRDefault="00641F72">
            <w:pPr>
              <w:numPr>
                <w:ilvl w:val="0"/>
                <w:numId w:val="32"/>
              </w:numPr>
              <w:tabs>
                <w:tab w:val="left" w:pos="247"/>
              </w:tabs>
              <w:spacing w:line="276" w:lineRule="auto"/>
              <w:ind w:left="0" w:firstLine="0"/>
              <w:jc w:val="both"/>
              <w:rPr>
                <w:rFonts w:eastAsia="Arial Unicode MS"/>
              </w:rPr>
            </w:pPr>
            <w:r>
              <w:rPr>
                <w:rFonts w:eastAsia="Arial Unicode MS"/>
              </w:rPr>
              <w:t>«О пользе закаливания организма».</w:t>
            </w:r>
          </w:p>
          <w:p w:rsidR="00641F72" w:rsidRDefault="00641F72">
            <w:pPr>
              <w:numPr>
                <w:ilvl w:val="0"/>
                <w:numId w:val="32"/>
              </w:numPr>
              <w:tabs>
                <w:tab w:val="left" w:pos="247"/>
              </w:tabs>
              <w:spacing w:line="276" w:lineRule="auto"/>
              <w:ind w:left="0" w:firstLine="0"/>
              <w:jc w:val="both"/>
              <w:rPr>
                <w:rFonts w:eastAsia="Arial Unicode MS"/>
              </w:rPr>
            </w:pPr>
            <w:r>
              <w:rPr>
                <w:rFonts w:eastAsia="Arial Unicode MS"/>
              </w:rPr>
              <w:t>«Воспитание интереса к чтению, рисованию, музыке как важнейшем фактору развития интеллекта ребенка».</w:t>
            </w:r>
          </w:p>
          <w:p w:rsidR="00641F72" w:rsidRDefault="00641F72">
            <w:pPr>
              <w:numPr>
                <w:ilvl w:val="0"/>
                <w:numId w:val="32"/>
              </w:numPr>
              <w:tabs>
                <w:tab w:val="left" w:pos="247"/>
              </w:tabs>
              <w:spacing w:line="276" w:lineRule="auto"/>
              <w:ind w:left="0" w:firstLine="0"/>
              <w:jc w:val="both"/>
              <w:rPr>
                <w:rFonts w:eastAsia="Arial Unicode MS"/>
              </w:rPr>
            </w:pPr>
            <w:r>
              <w:rPr>
                <w:rFonts w:eastAsia="Arial Unicode MS"/>
              </w:rPr>
              <w:t>«Как оздоровить ребенка летом».</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t>3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numPr>
                <w:ilvl w:val="2"/>
                <w:numId w:val="33"/>
              </w:numPr>
              <w:tabs>
                <w:tab w:val="num" w:pos="-2552"/>
                <w:tab w:val="num" w:pos="389"/>
              </w:tabs>
              <w:spacing w:line="276" w:lineRule="auto"/>
              <w:ind w:left="0" w:firstLine="0"/>
              <w:jc w:val="both"/>
              <w:rPr>
                <w:rFonts w:eastAsia="Arial Unicode MS"/>
              </w:rPr>
            </w:pPr>
            <w:r>
              <w:rPr>
                <w:rFonts w:eastAsia="Arial Unicode MS"/>
              </w:rPr>
              <w:t>«Воспитание сознательной дисциплины у школьников».</w:t>
            </w:r>
          </w:p>
          <w:p w:rsidR="00641F72" w:rsidRDefault="00641F72">
            <w:pPr>
              <w:numPr>
                <w:ilvl w:val="2"/>
                <w:numId w:val="33"/>
              </w:numPr>
              <w:tabs>
                <w:tab w:val="num" w:pos="-2552"/>
                <w:tab w:val="num" w:pos="389"/>
              </w:tabs>
              <w:spacing w:line="276" w:lineRule="auto"/>
              <w:ind w:left="0" w:firstLine="0"/>
              <w:jc w:val="both"/>
              <w:rPr>
                <w:rFonts w:eastAsia="Arial Unicode MS"/>
              </w:rPr>
            </w:pPr>
            <w:r>
              <w:rPr>
                <w:rFonts w:eastAsia="Arial Unicode MS"/>
              </w:rPr>
              <w:t>«Поощрение и наказание в семье».</w:t>
            </w:r>
          </w:p>
          <w:p w:rsidR="00641F72" w:rsidRDefault="00641F72">
            <w:pPr>
              <w:numPr>
                <w:ilvl w:val="2"/>
                <w:numId w:val="33"/>
              </w:numPr>
              <w:tabs>
                <w:tab w:val="num" w:pos="-2552"/>
                <w:tab w:val="num" w:pos="389"/>
              </w:tabs>
              <w:spacing w:line="276" w:lineRule="auto"/>
              <w:ind w:left="0" w:firstLine="0"/>
              <w:jc w:val="both"/>
              <w:rPr>
                <w:rFonts w:eastAsia="Arial Unicode MS"/>
              </w:rPr>
            </w:pPr>
            <w:r>
              <w:rPr>
                <w:rFonts w:eastAsia="Arial Unicode MS"/>
              </w:rPr>
              <w:t>«Плоскостопие и его последствия».</w:t>
            </w:r>
          </w:p>
          <w:p w:rsidR="00641F72" w:rsidRDefault="00641F72">
            <w:pPr>
              <w:numPr>
                <w:ilvl w:val="2"/>
                <w:numId w:val="33"/>
              </w:numPr>
              <w:tabs>
                <w:tab w:val="num" w:pos="-2552"/>
                <w:tab w:val="num" w:pos="389"/>
              </w:tabs>
              <w:spacing w:line="276" w:lineRule="auto"/>
              <w:ind w:left="0" w:firstLine="0"/>
              <w:jc w:val="both"/>
              <w:rPr>
                <w:rFonts w:eastAsia="Arial Unicode MS"/>
              </w:rPr>
            </w:pPr>
            <w:r>
              <w:rPr>
                <w:rFonts w:eastAsia="Arial Unicode MS"/>
              </w:rPr>
              <w:t>«Трудовое воспитание в семье».</w:t>
            </w:r>
          </w:p>
          <w:p w:rsidR="00641F72" w:rsidRDefault="00641F72">
            <w:pPr>
              <w:numPr>
                <w:ilvl w:val="2"/>
                <w:numId w:val="33"/>
              </w:numPr>
              <w:tabs>
                <w:tab w:val="num" w:pos="-2552"/>
                <w:tab w:val="num" w:pos="389"/>
              </w:tabs>
              <w:spacing w:line="276" w:lineRule="auto"/>
              <w:ind w:left="0" w:firstLine="0"/>
              <w:jc w:val="both"/>
              <w:rPr>
                <w:rFonts w:eastAsia="Arial Unicode MS"/>
              </w:rPr>
            </w:pPr>
            <w:r>
              <w:rPr>
                <w:rFonts w:eastAsia="Arial Unicode MS"/>
              </w:rPr>
              <w:t>«Безнадзорность детей в летний период»</w:t>
            </w:r>
          </w:p>
        </w:tc>
      </w:tr>
      <w:tr w:rsidR="00641F72" w:rsidTr="00641F72">
        <w:tc>
          <w:tcPr>
            <w:tcW w:w="1384"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rFonts w:eastAsia="Arial Unicode MS"/>
              </w:rPr>
            </w:pPr>
            <w:r>
              <w:rPr>
                <w:rFonts w:eastAsia="Arial Unicode MS"/>
              </w:rPr>
              <w:lastRenderedPageBreak/>
              <w:t>4 класс</w:t>
            </w:r>
          </w:p>
        </w:tc>
        <w:tc>
          <w:tcPr>
            <w:tcW w:w="8033" w:type="dxa"/>
            <w:tcBorders>
              <w:top w:val="single" w:sz="4" w:space="0" w:color="auto"/>
              <w:left w:val="single" w:sz="4" w:space="0" w:color="auto"/>
              <w:bottom w:val="single" w:sz="4" w:space="0" w:color="auto"/>
              <w:right w:val="single" w:sz="4" w:space="0" w:color="auto"/>
            </w:tcBorders>
            <w:hideMark/>
          </w:tcPr>
          <w:p w:rsidR="00641F72" w:rsidRDefault="00641F72">
            <w:pPr>
              <w:numPr>
                <w:ilvl w:val="3"/>
                <w:numId w:val="34"/>
              </w:numPr>
              <w:tabs>
                <w:tab w:val="left" w:pos="247"/>
                <w:tab w:val="left" w:pos="389"/>
              </w:tabs>
              <w:spacing w:line="276" w:lineRule="auto"/>
              <w:ind w:left="0" w:firstLine="0"/>
              <w:jc w:val="both"/>
              <w:rPr>
                <w:rFonts w:eastAsia="Arial Unicode MS"/>
              </w:rPr>
            </w:pPr>
            <w:r>
              <w:rPr>
                <w:rFonts w:eastAsia="Arial Unicode MS"/>
              </w:rPr>
              <w:t>«Утомление и отдых. О пользе занятий физкультурой и спортом».</w:t>
            </w:r>
          </w:p>
          <w:p w:rsidR="00641F72" w:rsidRDefault="00641F72">
            <w:pPr>
              <w:numPr>
                <w:ilvl w:val="3"/>
                <w:numId w:val="34"/>
              </w:numPr>
              <w:tabs>
                <w:tab w:val="left" w:pos="247"/>
                <w:tab w:val="left" w:pos="389"/>
              </w:tabs>
              <w:spacing w:line="276" w:lineRule="auto"/>
              <w:ind w:left="0" w:firstLine="0"/>
              <w:jc w:val="both"/>
              <w:rPr>
                <w:rFonts w:eastAsia="Arial Unicode MS"/>
              </w:rPr>
            </w:pPr>
            <w:r>
              <w:rPr>
                <w:rFonts w:eastAsia="Arial Unicode MS"/>
              </w:rPr>
              <w:t>«Можно и нельзя. Взаимоотношения ребенка с окружающими людьми».</w:t>
            </w:r>
          </w:p>
          <w:p w:rsidR="00641F72" w:rsidRDefault="00641F72">
            <w:pPr>
              <w:numPr>
                <w:ilvl w:val="3"/>
                <w:numId w:val="34"/>
              </w:numPr>
              <w:tabs>
                <w:tab w:val="left" w:pos="247"/>
                <w:tab w:val="left" w:pos="389"/>
              </w:tabs>
              <w:spacing w:line="276" w:lineRule="auto"/>
              <w:ind w:left="0" w:firstLine="0"/>
              <w:jc w:val="both"/>
              <w:rPr>
                <w:rFonts w:eastAsia="Arial Unicode MS"/>
              </w:rPr>
            </w:pPr>
            <w:r>
              <w:rPr>
                <w:rFonts w:eastAsia="Arial Unicode MS"/>
              </w:rPr>
              <w:t>«Гигиеническое воспитание школьников».</w:t>
            </w:r>
          </w:p>
          <w:p w:rsidR="00641F72" w:rsidRDefault="00641F72">
            <w:pPr>
              <w:numPr>
                <w:ilvl w:val="3"/>
                <w:numId w:val="34"/>
              </w:numPr>
              <w:tabs>
                <w:tab w:val="left" w:pos="247"/>
                <w:tab w:val="left" w:pos="389"/>
              </w:tabs>
              <w:spacing w:line="276" w:lineRule="auto"/>
              <w:ind w:left="0" w:firstLine="0"/>
              <w:jc w:val="both"/>
              <w:rPr>
                <w:rFonts w:eastAsia="Arial Unicode MS"/>
              </w:rPr>
            </w:pPr>
            <w:r>
              <w:rPr>
                <w:rFonts w:eastAsia="Arial Unicode MS"/>
              </w:rPr>
              <w:t>«Общение с природой – естественная потребность человека, воспитание бережного отношения к окружающей среде».</w:t>
            </w:r>
          </w:p>
          <w:p w:rsidR="00641F72" w:rsidRDefault="00641F72">
            <w:pPr>
              <w:numPr>
                <w:ilvl w:val="3"/>
                <w:numId w:val="34"/>
              </w:numPr>
              <w:tabs>
                <w:tab w:val="left" w:pos="247"/>
                <w:tab w:val="left" w:pos="389"/>
              </w:tabs>
              <w:spacing w:line="276" w:lineRule="auto"/>
              <w:ind w:left="0" w:firstLine="0"/>
              <w:jc w:val="both"/>
              <w:rPr>
                <w:rFonts w:eastAsia="Arial Unicode MS"/>
              </w:rPr>
            </w:pPr>
            <w:r>
              <w:rPr>
                <w:rFonts w:eastAsia="Arial Unicode MS"/>
              </w:rPr>
              <w:t>«Правила поведения на водоемах».</w:t>
            </w:r>
          </w:p>
        </w:tc>
      </w:tr>
    </w:tbl>
    <w:p w:rsidR="00641F72" w:rsidRDefault="00641F72" w:rsidP="00641F72">
      <w:pPr>
        <w:tabs>
          <w:tab w:val="left" w:leader="dot" w:pos="624"/>
          <w:tab w:val="left" w:pos="7290"/>
        </w:tabs>
        <w:ind w:firstLine="567"/>
        <w:jc w:val="center"/>
        <w:rPr>
          <w:b/>
        </w:rPr>
      </w:pPr>
      <w:r>
        <w:rPr>
          <w:b/>
        </w:rPr>
        <w:t>Виды деятельности и формы занятий с учащимися по формированию экологической культуры у учащихся</w:t>
      </w:r>
    </w:p>
    <w:p w:rsidR="00641F72" w:rsidRDefault="00641F72" w:rsidP="00641F72">
      <w:pPr>
        <w:tabs>
          <w:tab w:val="left" w:leader="dot" w:pos="624"/>
          <w:tab w:val="left" w:pos="7290"/>
        </w:tabs>
        <w:ind w:firstLine="567"/>
        <w:jc w:val="center"/>
        <w:rPr>
          <w:rFonts w:eastAsia="@Arial Unicode MS"/>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51"/>
        <w:gridCol w:w="2550"/>
        <w:gridCol w:w="2551"/>
      </w:tblGrid>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4 класс</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Урочная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утренняя гимнастика (перед уроками)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контроль за тепловым, санитарным режимом и освещенностью</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охват горячим питанием</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динамических, релаксационных пауз</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выполнение профилактических упражнений и самомассажа на уроках (упражнения для глаз, пальчиковая гимнастика)</w:t>
            </w:r>
          </w:p>
        </w:tc>
      </w:tr>
      <w:tr w:rsidR="00641F72" w:rsidTr="00641F72">
        <w:tc>
          <w:tcPr>
            <w:tcW w:w="2518"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Динамический час</w:t>
            </w:r>
          </w:p>
        </w:tc>
      </w:tr>
      <w:tr w:rsidR="00641F72" w:rsidTr="00641F72">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41F72" w:rsidRDefault="00641F72">
            <w:pPr>
              <w:widowControl/>
              <w:suppressAutoHyphens w:val="0"/>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Проектная деятельность на уроках окружающего мира  при изучении  раздела «Человек»</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Внеурочная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Оформление классных уголков здоровья.</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rPr>
                <w:b/>
              </w:rPr>
            </w:pPr>
            <w:r>
              <w:rPr>
                <w:b/>
              </w:rPr>
              <w:t>Классные часы</w:t>
            </w:r>
          </w:p>
        </w:tc>
      </w:tr>
      <w:tr w:rsidR="00641F72" w:rsidTr="00641F72">
        <w:trPr>
          <w:trHeight w:val="70"/>
        </w:trPr>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t xml:space="preserve">1. Соблюдение правил </w:t>
            </w:r>
            <w:r>
              <w:lastRenderedPageBreak/>
              <w:t>техники безопасности на уроках и во внеурочное время.</w:t>
            </w:r>
          </w:p>
          <w:p w:rsidR="00641F72" w:rsidRDefault="00641F72">
            <w:pPr>
              <w:spacing w:line="276" w:lineRule="auto"/>
            </w:pPr>
            <w:r>
              <w:t>2. “Мы теперь ученики”.</w:t>
            </w:r>
          </w:p>
          <w:p w:rsidR="00641F72" w:rsidRDefault="00641F72">
            <w:pPr>
              <w:spacing w:line="276" w:lineRule="auto"/>
            </w:pPr>
            <w:r>
              <w:t xml:space="preserve">Беседа о режиме дня школьника с элементами игры (что изменилось в жизни, какой распорядок дня должен быть у школьника, понятие </w:t>
            </w:r>
            <w:r>
              <w:rPr>
                <w:i/>
                <w:iCs/>
              </w:rPr>
              <w:t>режим дня,</w:t>
            </w:r>
            <w:r>
              <w:t xml:space="preserve"> в игре показать весь режим дня).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3. “Переменки и урок”.</w:t>
            </w:r>
          </w:p>
          <w:p w:rsidR="00641F72" w:rsidRDefault="00641F72">
            <w:pPr>
              <w:spacing w:line="276" w:lineRule="auto"/>
            </w:pPr>
            <w:r>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641F72" w:rsidRDefault="00641F72">
            <w:pPr>
              <w:spacing w:line="276" w:lineRule="auto"/>
            </w:pPr>
            <w:r>
              <w:t>4. “Мою руки чисто – чисто”.</w:t>
            </w:r>
          </w:p>
          <w:p w:rsidR="00641F72" w:rsidRDefault="00641F72">
            <w:pPr>
              <w:spacing w:line="276" w:lineRule="auto"/>
            </w:pPr>
            <w:r>
              <w:t>Практическое занятие (правила мытья рук).</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5. “Когда я ем, я глух и нем”.</w:t>
            </w:r>
          </w:p>
          <w:p w:rsidR="00641F72" w:rsidRDefault="00641F72">
            <w:pPr>
              <w:spacing w:line="276" w:lineRule="auto"/>
            </w:pPr>
            <w:r>
              <w:t>Правила поведения за 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 xml:space="preserve">1. Соблюдение правил </w:t>
            </w:r>
            <w:r>
              <w:lastRenderedPageBreak/>
              <w:t>техники безопасности на уроках и во внеурочное время.</w:t>
            </w:r>
          </w:p>
          <w:p w:rsidR="00641F72" w:rsidRDefault="00641F72">
            <w:pPr>
              <w:spacing w:line="276" w:lineRule="auto"/>
            </w:pPr>
          </w:p>
          <w:p w:rsidR="00641F72" w:rsidRDefault="00641F72">
            <w:pPr>
              <w:spacing w:line="276" w:lineRule="auto"/>
            </w:pPr>
            <w:r>
              <w:t>2.“Вот и кончились каникулы”.</w:t>
            </w:r>
          </w:p>
          <w:p w:rsidR="00641F72" w:rsidRDefault="00641F72">
            <w:pPr>
              <w:spacing w:line="276" w:lineRule="auto"/>
            </w:pPr>
            <w:r>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Pr>
                <w:i/>
                <w:iCs/>
              </w:rPr>
              <w:t>здоровый образ жизни.</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3. Режим дня школьника. (Составление режима дня школьника)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4.“Рассказ об одежде и обуви”.</w:t>
            </w:r>
          </w:p>
          <w:p w:rsidR="00641F72" w:rsidRDefault="00641F72">
            <w:pPr>
              <w:spacing w:line="276" w:lineRule="auto"/>
            </w:pPr>
            <w:r>
              <w:t xml:space="preserve">Тематический классный час о значении одежды в жизни человека (история возникновения одежды, значение чистой одежды, назначение школьной формы, правила ношения и ухода за </w:t>
            </w:r>
            <w:r>
              <w:lastRenderedPageBreak/>
              <w:t>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641F72" w:rsidRDefault="00641F72">
            <w:pPr>
              <w:spacing w:line="276" w:lineRule="auto"/>
            </w:pPr>
            <w:r>
              <w:t>5.  “Что я уже знаю о ЗОЖ”.</w:t>
            </w:r>
          </w:p>
          <w:p w:rsidR="00641F72" w:rsidRDefault="00641F72">
            <w:pPr>
              <w:spacing w:line="276" w:lineRule="auto"/>
            </w:pPr>
            <w:r>
              <w:t>Выставки рисунков, рефератов  и др.</w:t>
            </w:r>
          </w:p>
          <w:p w:rsidR="00641F72" w:rsidRDefault="00641F72">
            <w:pPr>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 xml:space="preserve">1. Соблюдение правил </w:t>
            </w:r>
            <w:r>
              <w:lastRenderedPageBreak/>
              <w:t>техники безопасности на уроках и во внеурочное время.</w:t>
            </w:r>
          </w:p>
          <w:p w:rsidR="00641F72" w:rsidRDefault="00641F72">
            <w:pPr>
              <w:spacing w:line="276" w:lineRule="auto"/>
            </w:pPr>
          </w:p>
          <w:p w:rsidR="00641F72" w:rsidRDefault="00641F72">
            <w:pPr>
              <w:spacing w:line="276" w:lineRule="auto"/>
            </w:pPr>
            <w:r>
              <w:t>2. “Физическая культура и здоровье”.</w:t>
            </w:r>
          </w:p>
          <w:p w:rsidR="00641F72" w:rsidRDefault="00641F72">
            <w:pPr>
              <w:spacing w:line="276" w:lineRule="auto"/>
            </w:pPr>
            <w:r>
              <w:t xml:space="preserve">Обсуждение (групповое) зависимости состояния здоровья от занятий физкультурой. Каждая группа составляет несколько </w:t>
            </w:r>
            <w:r>
              <w:rPr>
                <w:i/>
                <w:iCs/>
              </w:rPr>
              <w:t xml:space="preserve">правил здорового человека </w:t>
            </w:r>
            <w:r>
              <w:t>и выносит их на обсуждение всего класса. Правила, с которыми согласился весь класс, вывешиваются в классном уголке.</w:t>
            </w:r>
          </w:p>
          <w:p w:rsidR="00641F72" w:rsidRDefault="00641F72">
            <w:pPr>
              <w:spacing w:line="276" w:lineRule="auto"/>
            </w:pPr>
            <w:r>
              <w:t>3. “Питание и здоровье”.</w:t>
            </w:r>
          </w:p>
          <w:p w:rsidR="00641F72" w:rsidRDefault="00641F72">
            <w:pPr>
              <w:spacing w:line="276" w:lineRule="auto"/>
            </w:pPr>
            <w:r>
              <w:t>Приглашение школьного медицинского работника.  “Азбука здоровья”.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4.Аукцион </w:t>
            </w:r>
            <w:r>
              <w:rPr>
                <w:i/>
                <w:iCs/>
              </w:rPr>
              <w:t>продуктов питания, богатых витаминами.</w:t>
            </w:r>
            <w:r>
              <w:t xml:space="preserve"> Дети готовятся заранее, по результатам составляется плакат “Азбука здоровья”.</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5. “Ядовитая азбука”.</w:t>
            </w:r>
          </w:p>
          <w:p w:rsidR="00641F72" w:rsidRDefault="00641F72">
            <w:pPr>
              <w:spacing w:line="276" w:lineRule="auto"/>
            </w:pPr>
            <w:r>
              <w:t>Беседа о ядовитых растениях, ягодах, грибах. Составление плаката с изображением ядовитых растений.</w:t>
            </w:r>
          </w:p>
          <w:p w:rsidR="00641F72" w:rsidRDefault="00641F72">
            <w:pPr>
              <w:spacing w:line="276" w:lineRule="auto"/>
            </w:pPr>
          </w:p>
          <w:p w:rsidR="00641F72"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 xml:space="preserve">1. Соблюдение правил </w:t>
            </w:r>
            <w:r>
              <w:lastRenderedPageBreak/>
              <w:t>техники безопасности на уроках и во внеурочное время.</w:t>
            </w:r>
          </w:p>
          <w:p w:rsidR="00641F72" w:rsidRDefault="00641F72">
            <w:pPr>
              <w:spacing w:line="276" w:lineRule="auto"/>
            </w:pPr>
          </w:p>
          <w:p w:rsidR="00641F72" w:rsidRDefault="00641F72">
            <w:pPr>
              <w:spacing w:line="276" w:lineRule="auto"/>
            </w:pPr>
            <w:r>
              <w:t>2. “Вредные привычки и здоровье”.</w:t>
            </w:r>
          </w:p>
          <w:p w:rsidR="00641F72" w:rsidRDefault="00641F72">
            <w:pPr>
              <w:spacing w:line="276" w:lineRule="auto"/>
            </w:pPr>
            <w:r>
              <w:t xml:space="preserve">Ознакомление с понятием </w:t>
            </w:r>
            <w:r>
              <w:rPr>
                <w:i/>
                <w:iCs/>
              </w:rPr>
              <w:t>вредные привычки,</w:t>
            </w:r>
            <w:r>
              <w:t xml:space="preserve"> выявление их в своей жизни и жизни близких людей, составление </w:t>
            </w:r>
            <w:r>
              <w:rPr>
                <w:i/>
                <w:iCs/>
              </w:rPr>
              <w:t>портрета здорового человека.</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3. “Я в школе и дома”.</w:t>
            </w:r>
          </w:p>
          <w:p w:rsidR="00641F72" w:rsidRDefault="00641F72">
            <w:pPr>
              <w:spacing w:line="276" w:lineRule="auto"/>
            </w:pPr>
            <w:r>
              <w:t>Организация детского досуга – способ профилактики вредных привычек. Составление банка игр и занятий для школы и дома.</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 “Что нужно знать о лекарствах”.</w:t>
            </w:r>
          </w:p>
          <w:p w:rsidR="00641F72" w:rsidRDefault="00641F72">
            <w:pPr>
              <w:spacing w:line="276" w:lineRule="auto"/>
            </w:pPr>
            <w:r>
              <w:t xml:space="preserve">Встреча со школьным медицинским работником (правила хранения и использования лекарственных средств, профилактика наркомании).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5. “Травматизм и его профилактика”. Формирование понятия </w:t>
            </w:r>
            <w:r>
              <w:rPr>
                <w:i/>
                <w:iCs/>
              </w:rPr>
              <w:t>травматизм</w:t>
            </w:r>
            <w:r>
              <w:t xml:space="preserve">, составление </w:t>
            </w:r>
            <w:r>
              <w:rPr>
                <w:i/>
                <w:iCs/>
              </w:rPr>
              <w:t>карты травмоопасных мест в школе,</w:t>
            </w:r>
            <w:r>
              <w:t xml:space="preserve"> ПМП при ушибах и переломах (тренинг).</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rPr>
                <w:b/>
              </w:rPr>
            </w:pPr>
            <w:r>
              <w:rPr>
                <w:b/>
              </w:rPr>
              <w:lastRenderedPageBreak/>
              <w:t>Праздники здоровья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jc w:val="center"/>
            </w:pPr>
            <w:r>
              <w:t>«Друзья Мойдодыра» (утренник).</w:t>
            </w:r>
          </w:p>
          <w:p w:rsidR="00641F72" w:rsidRDefault="00641F72">
            <w:pPr>
              <w:spacing w:line="276" w:lineRule="auto"/>
              <w:jc w:val="cente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«Нет вредным привычкам!» (марафон).</w:t>
            </w:r>
          </w:p>
        </w:tc>
      </w:tr>
      <w:tr w:rsidR="00641F72" w:rsidTr="00641F72">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pPr>
            <w:r>
              <w:t xml:space="preserve">Викторина « Береги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t>Викторина « Береги здоровье смолоду!»</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pPr>
            <w:r>
              <w:rPr>
                <w:b/>
              </w:rPr>
              <w:t>Спортивные мероприятия</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t>1. “Быстрее, дальше, выше”.</w:t>
            </w:r>
          </w:p>
          <w:p w:rsidR="00641F72" w:rsidRDefault="00641F72">
            <w:pPr>
              <w:spacing w:line="276" w:lineRule="auto"/>
            </w:pPr>
            <w:r>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достижений и хранятся у учителя. </w:t>
            </w:r>
          </w:p>
          <w:p w:rsidR="00641F72" w:rsidRDefault="00641F72">
            <w:pPr>
              <w:spacing w:line="276" w:lineRule="auto"/>
            </w:pPr>
            <w:r>
              <w:t>2. “Весёлые старты”.</w:t>
            </w:r>
          </w:p>
          <w:p w:rsidR="00641F72" w:rsidRDefault="00641F72">
            <w:pPr>
              <w:spacing w:line="276" w:lineRule="auto"/>
            </w:pPr>
            <w:r>
              <w:t xml:space="preserve">Соревнования между </w:t>
            </w:r>
            <w:r>
              <w:lastRenderedPageBreak/>
              <w:t>параллельными классами.</w:t>
            </w:r>
          </w:p>
          <w:p w:rsidR="00641F72" w:rsidRDefault="00641F72">
            <w:pPr>
              <w:spacing w:line="276" w:lineRule="auto"/>
            </w:pPr>
            <w:r>
              <w:t>3. Соревнования по метанию снежков в цель на личное первенство.</w:t>
            </w:r>
          </w:p>
          <w:p w:rsidR="00641F72" w:rsidRDefault="00641F72">
            <w:pPr>
              <w:spacing w:line="276" w:lineRule="auto"/>
            </w:pPr>
          </w:p>
          <w:p w:rsidR="00641F72" w:rsidRDefault="00641F72">
            <w:pPr>
              <w:spacing w:line="276" w:lineRule="auto"/>
            </w:pPr>
            <w:r>
              <w:t xml:space="preserve"> 4. “Утки и охотники”. Игровые соревнования между командами класса.</w:t>
            </w:r>
          </w:p>
          <w:p w:rsidR="00641F72"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 xml:space="preserve">Участие в общешкольной спортивной эстафете.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2. “Час игры”.</w:t>
            </w:r>
          </w:p>
          <w:p w:rsidR="00641F72" w:rsidRDefault="00641F72">
            <w:pPr>
              <w:spacing w:line="276" w:lineRule="auto"/>
            </w:pPr>
            <w:r>
              <w:t xml:space="preserve">Игры на свежем </w:t>
            </w:r>
            <w:r>
              <w:lastRenderedPageBreak/>
              <w:t>воздухе.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4. “Веревочка”.</w:t>
            </w:r>
          </w:p>
          <w:p w:rsidR="00641F72" w:rsidRDefault="00641F72">
            <w:pPr>
              <w:spacing w:line="276" w:lineRule="auto"/>
            </w:pPr>
            <w:r>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Участие в общешкольной спортивной эстафете.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2. “Быстрые, смелые, ловкие”.</w:t>
            </w:r>
          </w:p>
          <w:p w:rsidR="00641F72" w:rsidRDefault="00641F72">
            <w:pPr>
              <w:spacing w:line="276" w:lineRule="auto"/>
            </w:pPr>
            <w:r>
              <w:lastRenderedPageBreak/>
              <w:t xml:space="preserve">Соревнования между параллелями. </w:t>
            </w:r>
          </w:p>
          <w:p w:rsidR="00641F72" w:rsidRDefault="00641F72">
            <w:pPr>
              <w:spacing w:line="276" w:lineRule="auto"/>
            </w:pPr>
          </w:p>
          <w:p w:rsidR="00641F72" w:rsidRDefault="00641F72">
            <w:pPr>
              <w:spacing w:line="276" w:lineRule="auto"/>
            </w:pPr>
            <w:r>
              <w:t>3. “Весёлые старты”.</w:t>
            </w:r>
          </w:p>
          <w:p w:rsidR="00641F72" w:rsidRDefault="00641F72">
            <w:pPr>
              <w:spacing w:line="276" w:lineRule="auto"/>
            </w:pPr>
          </w:p>
          <w:p w:rsidR="00641F72" w:rsidRDefault="00641F72">
            <w:pPr>
              <w:spacing w:line="276" w:lineRule="auto"/>
            </w:pPr>
          </w:p>
          <w:p w:rsidR="00641F72" w:rsidRDefault="00641F72">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pacing w:line="276" w:lineRule="auto"/>
            </w:pPr>
            <w:r>
              <w:lastRenderedPageBreak/>
              <w:t>1. “День здоровья”.</w:t>
            </w:r>
          </w:p>
          <w:p w:rsidR="00641F72" w:rsidRDefault="00641F72">
            <w:pPr>
              <w:spacing w:line="276" w:lineRule="auto"/>
            </w:pPr>
            <w:r>
              <w:t>Участие в общешкольной спортивной эстафете</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2. «Резиночка».  </w:t>
            </w:r>
          </w:p>
          <w:p w:rsidR="00641F72" w:rsidRDefault="00641F72">
            <w:pPr>
              <w:spacing w:line="276" w:lineRule="auto"/>
            </w:pPr>
            <w:r>
              <w:t xml:space="preserve">Соревнования по </w:t>
            </w:r>
            <w:r>
              <w:lastRenderedPageBreak/>
              <w:t xml:space="preserve">прыжкам через резинку. </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r>
              <w:t xml:space="preserve"> 3. “Весёлые старты”.</w:t>
            </w:r>
          </w:p>
          <w:p w:rsidR="00641F72" w:rsidRDefault="00641F72">
            <w:pPr>
              <w:spacing w:line="276" w:lineRule="auto"/>
            </w:pPr>
          </w:p>
          <w:p w:rsidR="00641F72" w:rsidRDefault="00641F72">
            <w:pPr>
              <w:spacing w:line="276" w:lineRule="auto"/>
            </w:pPr>
          </w:p>
          <w:p w:rsidR="00641F72" w:rsidRDefault="00641F72">
            <w:pPr>
              <w:spacing w:line="276" w:lineRule="auto"/>
            </w:pPr>
          </w:p>
          <w:p w:rsidR="00641F72" w:rsidRDefault="00641F72">
            <w:pPr>
              <w:spacing w:line="276" w:lineRule="auto"/>
            </w:pP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rPr>
                <w:b/>
                <w:bCs/>
                <w:iCs/>
              </w:rPr>
              <w:lastRenderedPageBreak/>
              <w:t>Творческие конкурсы:</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numPr>
                <w:ilvl w:val="0"/>
                <w:numId w:val="34"/>
              </w:numPr>
              <w:shd w:val="clear" w:color="auto" w:fill="FFFFFF"/>
              <w:tabs>
                <w:tab w:val="num" w:pos="0"/>
              </w:tabs>
              <w:spacing w:line="276" w:lineRule="auto"/>
              <w:ind w:left="0" w:firstLine="0"/>
            </w:pPr>
            <w:r>
              <w:t>рисунков «Здоровье в порядке – спасибо зарядке!», «Мы здоровыми растем», «Физкульт-ура!»;</w:t>
            </w:r>
          </w:p>
          <w:p w:rsidR="00641F72" w:rsidRDefault="00641F72">
            <w:pPr>
              <w:numPr>
                <w:ilvl w:val="0"/>
                <w:numId w:val="34"/>
              </w:numPr>
              <w:shd w:val="clear" w:color="auto" w:fill="FFFFFF"/>
              <w:tabs>
                <w:tab w:val="num" w:pos="0"/>
              </w:tabs>
              <w:spacing w:line="276" w:lineRule="auto"/>
              <w:ind w:left="0" w:firstLine="0"/>
            </w:pPr>
            <w:r>
              <w:t>поделок «Золотые руки не знают скуки», «Делаем сами своими руками»;</w:t>
            </w:r>
          </w:p>
          <w:p w:rsidR="00641F72" w:rsidRDefault="00641F72">
            <w:pPr>
              <w:numPr>
                <w:ilvl w:val="0"/>
                <w:numId w:val="34"/>
              </w:numPr>
              <w:shd w:val="clear" w:color="auto" w:fill="FFFFFF"/>
              <w:tabs>
                <w:tab w:val="num" w:pos="0"/>
              </w:tabs>
              <w:spacing w:line="276" w:lineRule="auto"/>
              <w:ind w:left="0" w:firstLine="0"/>
            </w:pPr>
            <w:r>
              <w:t>рассказов «Выходной день в нашей семье», «Семейные праздники», «Традиции семьи»;</w:t>
            </w:r>
          </w:p>
          <w:p w:rsidR="00641F72" w:rsidRDefault="00641F72">
            <w:pPr>
              <w:numPr>
                <w:ilvl w:val="0"/>
                <w:numId w:val="34"/>
              </w:numPr>
              <w:shd w:val="clear" w:color="auto" w:fill="FFFFFF"/>
              <w:tabs>
                <w:tab w:val="num" w:pos="0"/>
              </w:tabs>
              <w:spacing w:line="276" w:lineRule="auto"/>
              <w:ind w:left="0" w:firstLine="0"/>
            </w:pPr>
            <w:r>
              <w:t>стихов на заданные рифмы «От простой воды и мыла у микробов тают силы», «Я здоровье сберегу – сам себе я помогу!»;</w:t>
            </w:r>
          </w:p>
          <w:p w:rsidR="00641F72" w:rsidRDefault="00641F72">
            <w:pPr>
              <w:numPr>
                <w:ilvl w:val="0"/>
                <w:numId w:val="35"/>
              </w:numPr>
              <w:shd w:val="clear" w:color="auto" w:fill="FFFFFF"/>
              <w:tabs>
                <w:tab w:val="num" w:pos="0"/>
              </w:tabs>
              <w:spacing w:line="276" w:lineRule="auto"/>
              <w:ind w:left="0" w:firstLine="0"/>
            </w:pPr>
            <w:r>
              <w:t>сказок «О значимости здорового образа жизни», «В здоровом теле здоровый дух».</w:t>
            </w:r>
          </w:p>
          <w:p w:rsidR="00641F72" w:rsidRDefault="00641F72">
            <w:pPr>
              <w:numPr>
                <w:ilvl w:val="0"/>
                <w:numId w:val="35"/>
              </w:numPr>
              <w:shd w:val="clear" w:color="auto" w:fill="FFFFFF"/>
              <w:tabs>
                <w:tab w:val="num" w:pos="0"/>
                <w:tab w:val="left" w:pos="284"/>
              </w:tabs>
              <w:spacing w:line="276" w:lineRule="auto"/>
              <w:ind w:left="0" w:firstLine="0"/>
              <w:rPr>
                <w:rFonts w:eastAsia="Calibri"/>
              </w:rPr>
            </w:pPr>
            <w:r>
              <w:rPr>
                <w:rFonts w:eastAsia="Calibri"/>
              </w:rPr>
              <w:t xml:space="preserve">сообщения- рефераты на тему       « Мы и наше </w:t>
            </w:r>
            <w:r>
              <w:rPr>
                <w:rFonts w:eastAsia="Calibri"/>
              </w:rPr>
              <w:lastRenderedPageBreak/>
              <w:t>здоровье»</w:t>
            </w:r>
          </w:p>
          <w:p w:rsidR="00641F72" w:rsidRDefault="00641F72">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numPr>
                <w:ilvl w:val="0"/>
                <w:numId w:val="35"/>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pPr>
              <w:numPr>
                <w:ilvl w:val="0"/>
                <w:numId w:val="35"/>
              </w:numPr>
              <w:shd w:val="clear" w:color="auto" w:fill="FFFFFF"/>
              <w:spacing w:line="276" w:lineRule="auto"/>
              <w:ind w:left="34" w:firstLine="0"/>
            </w:pPr>
            <w:r>
              <w:t>поделок «Золотые руки не знают скуки», «Делаем сами своими руками»;</w:t>
            </w:r>
          </w:p>
          <w:p w:rsidR="00641F72" w:rsidRDefault="00641F72">
            <w:pPr>
              <w:numPr>
                <w:ilvl w:val="0"/>
                <w:numId w:val="35"/>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pPr>
              <w:numPr>
                <w:ilvl w:val="0"/>
                <w:numId w:val="35"/>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pPr>
              <w:numPr>
                <w:ilvl w:val="0"/>
                <w:numId w:val="35"/>
              </w:numPr>
              <w:shd w:val="clear" w:color="auto" w:fill="FFFFFF"/>
              <w:spacing w:line="276" w:lineRule="auto"/>
              <w:ind w:left="34" w:firstLine="0"/>
            </w:pPr>
            <w:r>
              <w:t>сказок «О значимости здорового образа жизни», «В здоровом теле здоровый дух».</w:t>
            </w:r>
          </w:p>
          <w:p w:rsidR="00641F72" w:rsidRDefault="00641F72">
            <w:pPr>
              <w:numPr>
                <w:ilvl w:val="0"/>
                <w:numId w:val="35"/>
              </w:numPr>
              <w:shd w:val="clear" w:color="auto" w:fill="FFFFFF"/>
              <w:tabs>
                <w:tab w:val="left" w:pos="176"/>
                <w:tab w:val="left" w:pos="317"/>
              </w:tabs>
              <w:spacing w:line="276" w:lineRule="auto"/>
              <w:ind w:left="34" w:firstLine="0"/>
              <w:rPr>
                <w:rFonts w:eastAsia="Calibri"/>
              </w:rPr>
            </w:pPr>
            <w:r>
              <w:rPr>
                <w:rFonts w:eastAsia="Calibri"/>
              </w:rPr>
              <w:t xml:space="preserve">проект на тему         « Влияние физических </w:t>
            </w:r>
            <w:r>
              <w:rPr>
                <w:rFonts w:eastAsia="Calibri"/>
              </w:rPr>
              <w:lastRenderedPageBreak/>
              <w:t>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numPr>
                <w:ilvl w:val="0"/>
                <w:numId w:val="35"/>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pPr>
              <w:numPr>
                <w:ilvl w:val="0"/>
                <w:numId w:val="35"/>
              </w:numPr>
              <w:shd w:val="clear" w:color="auto" w:fill="FFFFFF"/>
              <w:spacing w:line="276" w:lineRule="auto"/>
              <w:ind w:left="34" w:firstLine="0"/>
            </w:pPr>
            <w:r>
              <w:t>поделок «Золотые руки не знают скуки», «Делаем сами своими руками»;</w:t>
            </w:r>
          </w:p>
          <w:p w:rsidR="00641F72" w:rsidRDefault="00641F72">
            <w:pPr>
              <w:numPr>
                <w:ilvl w:val="0"/>
                <w:numId w:val="35"/>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pPr>
              <w:numPr>
                <w:ilvl w:val="0"/>
                <w:numId w:val="35"/>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pPr>
              <w:numPr>
                <w:ilvl w:val="0"/>
                <w:numId w:val="35"/>
              </w:numPr>
              <w:shd w:val="clear" w:color="auto" w:fill="FFFFFF"/>
              <w:spacing w:line="276" w:lineRule="auto"/>
              <w:ind w:left="34" w:firstLine="0"/>
            </w:pPr>
            <w:r>
              <w:t>сказок «О значимости здорового образа жизни», «В здоровом теле здоровый дух».</w:t>
            </w:r>
          </w:p>
          <w:p w:rsidR="00641F72" w:rsidRDefault="00641F72">
            <w:pPr>
              <w:numPr>
                <w:ilvl w:val="0"/>
                <w:numId w:val="35"/>
              </w:numPr>
              <w:shd w:val="clear" w:color="auto" w:fill="FFFFFF"/>
              <w:tabs>
                <w:tab w:val="left" w:pos="317"/>
              </w:tabs>
              <w:spacing w:line="276" w:lineRule="auto"/>
              <w:ind w:left="34" w:firstLine="0"/>
              <w:rPr>
                <w:rFonts w:eastAsia="Calibri"/>
              </w:rPr>
            </w:pPr>
            <w:r>
              <w:rPr>
                <w:rFonts w:eastAsia="Calibri"/>
              </w:rPr>
              <w:t>Проект на тему</w:t>
            </w:r>
          </w:p>
          <w:p w:rsidR="00641F72" w:rsidRDefault="00641F72">
            <w:pPr>
              <w:numPr>
                <w:ilvl w:val="0"/>
                <w:numId w:val="35"/>
              </w:numPr>
              <w:shd w:val="clear" w:color="auto" w:fill="FFFFFF"/>
              <w:tabs>
                <w:tab w:val="left" w:pos="317"/>
              </w:tabs>
              <w:spacing w:line="276" w:lineRule="auto"/>
              <w:ind w:left="34" w:firstLine="0"/>
              <w:rPr>
                <w:rFonts w:eastAsia="Calibri"/>
              </w:rPr>
            </w:pPr>
            <w:r>
              <w:rPr>
                <w:rFonts w:eastAsia="Calibri"/>
              </w:rPr>
              <w:t xml:space="preserve"> « Здоровый образ жизни в семье»</w:t>
            </w:r>
          </w:p>
          <w:p w:rsidR="00641F72" w:rsidRDefault="00641F72">
            <w:pPr>
              <w:spacing w:line="276" w:lineRule="auto"/>
              <w:ind w:left="34"/>
            </w:pP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numPr>
                <w:ilvl w:val="0"/>
                <w:numId w:val="35"/>
              </w:numPr>
              <w:shd w:val="clear" w:color="auto" w:fill="FFFFFF"/>
              <w:spacing w:line="276" w:lineRule="auto"/>
              <w:ind w:left="34" w:firstLine="0"/>
            </w:pPr>
            <w:r>
              <w:lastRenderedPageBreak/>
              <w:t>рисунков «Здоровье в порядке – спасибо зарядке!», «Мы здоровыми растем», «Физкульт-ура!»;</w:t>
            </w:r>
          </w:p>
          <w:p w:rsidR="00641F72" w:rsidRDefault="00641F72">
            <w:pPr>
              <w:numPr>
                <w:ilvl w:val="0"/>
                <w:numId w:val="35"/>
              </w:numPr>
              <w:shd w:val="clear" w:color="auto" w:fill="FFFFFF"/>
              <w:spacing w:line="276" w:lineRule="auto"/>
              <w:ind w:left="34" w:firstLine="0"/>
            </w:pPr>
            <w:r>
              <w:t>поделок «Золотые руки не знают скуки», «Делаем сами своими руками»;</w:t>
            </w:r>
          </w:p>
          <w:p w:rsidR="00641F72" w:rsidRDefault="00641F72">
            <w:pPr>
              <w:numPr>
                <w:ilvl w:val="0"/>
                <w:numId w:val="35"/>
              </w:numPr>
              <w:shd w:val="clear" w:color="auto" w:fill="FFFFFF"/>
              <w:spacing w:line="276" w:lineRule="auto"/>
              <w:ind w:left="34" w:firstLine="0"/>
            </w:pPr>
            <w:r>
              <w:t>рассказов «Выходной день в нашей семье», «Семейные праздники», «Традиции семьи»;</w:t>
            </w:r>
          </w:p>
          <w:p w:rsidR="00641F72" w:rsidRDefault="00641F72">
            <w:pPr>
              <w:numPr>
                <w:ilvl w:val="0"/>
                <w:numId w:val="35"/>
              </w:numPr>
              <w:shd w:val="clear" w:color="auto" w:fill="FFFFFF"/>
              <w:spacing w:line="276" w:lineRule="auto"/>
              <w:ind w:left="34" w:firstLine="0"/>
            </w:pPr>
            <w:r>
              <w:t>стихов на заданные рифмы «От простой воды и мыла у микробов тают силы», «Я здоровье сберегу – сам себе я помогу!»;</w:t>
            </w:r>
          </w:p>
          <w:p w:rsidR="00641F72" w:rsidRDefault="00641F72">
            <w:pPr>
              <w:numPr>
                <w:ilvl w:val="0"/>
                <w:numId w:val="35"/>
              </w:numPr>
              <w:shd w:val="clear" w:color="auto" w:fill="FFFFFF"/>
              <w:spacing w:line="276" w:lineRule="auto"/>
              <w:ind w:left="34" w:firstLine="0"/>
            </w:pPr>
            <w:r>
              <w:t>сказок «О значимости здорового образа жизни», «В здоровом теле здоровый дух».</w:t>
            </w:r>
          </w:p>
          <w:p w:rsidR="00641F72" w:rsidRDefault="00641F72">
            <w:pPr>
              <w:numPr>
                <w:ilvl w:val="0"/>
                <w:numId w:val="35"/>
              </w:numPr>
              <w:tabs>
                <w:tab w:val="left" w:pos="317"/>
              </w:tabs>
              <w:spacing w:line="276" w:lineRule="auto"/>
              <w:ind w:left="34" w:firstLine="0"/>
              <w:rPr>
                <w:rFonts w:eastAsia="Calibri"/>
              </w:rPr>
            </w:pPr>
            <w:r>
              <w:rPr>
                <w:rFonts w:eastAsia="Calibri"/>
              </w:rPr>
              <w:t xml:space="preserve">Проект на тему </w:t>
            </w:r>
          </w:p>
          <w:p w:rsidR="00641F72" w:rsidRDefault="00641F72">
            <w:pPr>
              <w:numPr>
                <w:ilvl w:val="0"/>
                <w:numId w:val="35"/>
              </w:numPr>
              <w:tabs>
                <w:tab w:val="left" w:pos="317"/>
              </w:tabs>
              <w:spacing w:line="276" w:lineRule="auto"/>
              <w:ind w:left="34" w:firstLine="0"/>
              <w:rPr>
                <w:rFonts w:eastAsia="Calibri"/>
              </w:rPr>
            </w:pPr>
            <w:r>
              <w:rPr>
                <w:rFonts w:eastAsia="Calibri"/>
              </w:rPr>
              <w:t>« Спорт в моей жизни»</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jc w:val="center"/>
            </w:pPr>
            <w:r>
              <w:rPr>
                <w:b/>
              </w:rPr>
              <w:lastRenderedPageBreak/>
              <w:t>Экскурсии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pacing w:line="276" w:lineRule="auto"/>
            </w:pPr>
            <w:r>
              <w:t>«По безопасному маршруту от дома в школу»</w:t>
            </w:r>
          </w:p>
        </w:tc>
      </w:tr>
      <w:tr w:rsidR="00641F72" w:rsidTr="00641F72">
        <w:tc>
          <w:tcPr>
            <w:tcW w:w="10173" w:type="dxa"/>
            <w:gridSpan w:val="4"/>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jc w:val="center"/>
            </w:pPr>
            <w:r>
              <w:rPr>
                <w:b/>
                <w:bCs/>
                <w:iCs/>
              </w:rPr>
              <w:t>Работа с родителями.</w:t>
            </w:r>
          </w:p>
        </w:tc>
      </w:tr>
      <w:tr w:rsidR="00641F72" w:rsidTr="00641F72">
        <w:tc>
          <w:tcPr>
            <w:tcW w:w="2518"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p>
          <w:p w:rsidR="00641F72" w:rsidRDefault="00641F72">
            <w:pPr>
              <w:shd w:val="clear" w:color="auto" w:fill="FFFFFF"/>
              <w:spacing w:line="276" w:lineRule="auto"/>
            </w:pPr>
            <w:r>
              <w:rPr>
                <w:i/>
              </w:rPr>
              <w:t>«З</w:t>
            </w:r>
            <w:r>
              <w:t>доровье ребенка – основа успешности в обучении» (проблемная лекция);</w:t>
            </w:r>
          </w:p>
          <w:p w:rsidR="00641F72" w:rsidRDefault="00641F72">
            <w:pPr>
              <w:shd w:val="clear" w:color="auto" w:fill="FFFFFF"/>
              <w:spacing w:line="276" w:lineRule="auto"/>
            </w:pPr>
            <w:r>
              <w:rPr>
                <w:i/>
              </w:rPr>
              <w:t>«Р</w:t>
            </w:r>
            <w:r>
              <w:t>ежим дня в жизни школьника» (семинар-практикум);</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rPr>
                <w:b/>
              </w:rPr>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641F72" w:rsidRDefault="00641F72">
            <w:pPr>
              <w:shd w:val="clear" w:color="auto" w:fill="FFFFFF"/>
              <w:spacing w:line="276" w:lineRule="auto"/>
              <w:rPr>
                <w:i/>
              </w:rPr>
            </w:pPr>
            <w:r>
              <w:rPr>
                <w:b/>
                <w:bCs/>
                <w:i/>
                <w:iCs/>
              </w:rPr>
              <w:t>Родительские  собрания:</w:t>
            </w:r>
          </w:p>
          <w:p w:rsidR="00641F72" w:rsidRDefault="00641F72">
            <w:pPr>
              <w:shd w:val="clear" w:color="auto" w:fill="FFFFFF"/>
              <w:spacing w:line="276" w:lineRule="auto"/>
            </w:pPr>
            <w:r>
              <w:rPr>
                <w:i/>
              </w:rPr>
              <w:t>«П</w:t>
            </w:r>
            <w:r>
              <w:t>уть к здоровью» (собрание-калейдоскоп);</w:t>
            </w:r>
          </w:p>
          <w:p w:rsidR="00641F72" w:rsidRDefault="00641F72">
            <w:pPr>
              <w:shd w:val="clear" w:color="auto" w:fill="FFFFFF"/>
              <w:spacing w:line="276" w:lineRule="auto"/>
              <w:rPr>
                <w:i/>
              </w:rPr>
            </w:pPr>
            <w:r>
              <w:rPr>
                <w:i/>
              </w:rPr>
              <w:t>«Ч</w:t>
            </w:r>
            <w:r>
              <w:t>то нужно знать родителям о физиологии младших школьников» (Полезные советы на каждый день);</w:t>
            </w:r>
          </w:p>
          <w:p w:rsidR="00641F72" w:rsidRDefault="00641F72">
            <w:pPr>
              <w:shd w:val="clear" w:color="auto" w:fill="FFFFFF"/>
              <w:spacing w:line="276" w:lineRule="auto"/>
            </w:pPr>
            <w:r>
              <w:t>Итоговое собрание «Неразлучные друзья – родители и дети». 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p>
          <w:p w:rsidR="00641F72" w:rsidRDefault="00641F72">
            <w:pPr>
              <w:shd w:val="clear" w:color="auto" w:fill="FFFFFF"/>
              <w:spacing w:line="276" w:lineRule="auto"/>
            </w:pPr>
            <w:r>
              <w:rPr>
                <w:i/>
              </w:rPr>
              <w:t>«Сп</w:t>
            </w:r>
            <w:r>
              <w:t xml:space="preserve">ортивные традиции нашей семьи» (круглый стол);. </w:t>
            </w:r>
          </w:p>
          <w:p w:rsidR="00641F72" w:rsidRDefault="00641F72">
            <w:pPr>
              <w:shd w:val="clear" w:color="auto" w:fill="FFFFFF"/>
              <w:spacing w:line="276" w:lineRule="auto"/>
            </w:pPr>
            <w:r>
              <w:rPr>
                <w:i/>
              </w:rPr>
              <w:t>«Э</w:t>
            </w:r>
            <w:r>
              <w:t>моциональное состояние»</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641F72" w:rsidRDefault="00641F72">
            <w:pPr>
              <w:shd w:val="clear" w:color="auto" w:fill="FFFFFF"/>
              <w:spacing w:line="276" w:lineRule="auto"/>
              <w:rPr>
                <w:i/>
              </w:rPr>
            </w:pPr>
            <w:r>
              <w:rPr>
                <w:b/>
                <w:bCs/>
                <w:i/>
                <w:iCs/>
              </w:rPr>
              <w:t>Родительские  собрания:</w:t>
            </w:r>
          </w:p>
          <w:p w:rsidR="00641F72" w:rsidRDefault="00641F72">
            <w:pPr>
              <w:shd w:val="clear" w:color="auto" w:fill="FFFFFF"/>
              <w:spacing w:line="276" w:lineRule="auto"/>
            </w:pPr>
            <w:r>
              <w:t>«Как уберечь от неверного шага» (Профилактика вредных привычек);</w:t>
            </w:r>
          </w:p>
          <w:p w:rsidR="00641F72" w:rsidRDefault="00641F72">
            <w:pPr>
              <w:shd w:val="clear" w:color="auto" w:fill="FFFFFF"/>
              <w:spacing w:line="276" w:lineRule="auto"/>
            </w:pPr>
            <w:r>
              <w:t xml:space="preserve">Итоговое собрание «Неразлучные друзья – родители и дети». </w:t>
            </w: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p>
          <w:p w:rsidR="00641F72" w:rsidRDefault="00641F72">
            <w:pPr>
              <w:shd w:val="clear" w:color="auto" w:fill="FFFFFF"/>
              <w:spacing w:line="276" w:lineRule="auto"/>
            </w:pPr>
            <w:r>
              <w:t>Парад достижений учащихся. Консультативные встречи с медработниками.</w:t>
            </w:r>
          </w:p>
          <w:p w:rsidR="00641F72" w:rsidRDefault="00641F72">
            <w:pPr>
              <w:shd w:val="clear" w:color="auto" w:fill="FFFFFF"/>
              <w:spacing w:line="276" w:lineRule="auto"/>
            </w:pPr>
            <w:r>
              <w:t>Веселые старты «Папа, мама и я, спортивная семья».</w:t>
            </w:r>
          </w:p>
        </w:tc>
      </w:tr>
    </w:tbl>
    <w:p w:rsidR="00641F72" w:rsidRDefault="00641F72" w:rsidP="00641F72">
      <w:pPr>
        <w:jc w:val="center"/>
        <w:rPr>
          <w:b/>
        </w:rPr>
      </w:pPr>
      <w:r>
        <w:rPr>
          <w:b/>
        </w:rPr>
        <w:t>Профилактика употребления психоактивных веществ</w:t>
      </w:r>
    </w:p>
    <w:p w:rsidR="00641F72" w:rsidRDefault="00641F72" w:rsidP="00641F72">
      <w:pPr>
        <w:tabs>
          <w:tab w:val="left" w:pos="851"/>
        </w:tabs>
        <w:ind w:firstLine="567"/>
        <w:jc w:val="both"/>
        <w:rPr>
          <w:b/>
          <w:i/>
        </w:rPr>
      </w:pPr>
      <w:r>
        <w:rPr>
          <w:b/>
          <w:i/>
        </w:rPr>
        <w:t xml:space="preserve">Целями </w:t>
      </w:r>
      <w:r>
        <w:t>первичной профилактической деятельности в школе является:</w:t>
      </w:r>
    </w:p>
    <w:p w:rsidR="00641F72" w:rsidRDefault="00641F72" w:rsidP="00641F72">
      <w:pPr>
        <w:numPr>
          <w:ilvl w:val="0"/>
          <w:numId w:val="36"/>
        </w:numPr>
        <w:tabs>
          <w:tab w:val="left" w:pos="851"/>
        </w:tabs>
        <w:ind w:left="0" w:firstLine="567"/>
        <w:jc w:val="both"/>
      </w:pPr>
      <w:r>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641F72" w:rsidRDefault="00641F72" w:rsidP="00641F72">
      <w:pPr>
        <w:numPr>
          <w:ilvl w:val="0"/>
          <w:numId w:val="36"/>
        </w:numPr>
        <w:tabs>
          <w:tab w:val="left" w:pos="851"/>
        </w:tabs>
        <w:ind w:left="0" w:firstLine="567"/>
        <w:jc w:val="both"/>
      </w:pPr>
      <w:r>
        <w:t>Сдерживание вовлечения детей и молодежи в использование ПАВ за счет пропаганды здорового образа жизни, формирования антинарко</w:t>
      </w:r>
      <w:r>
        <w:softHyphen/>
        <w:t xml:space="preserve">тических установок и профилактической работы, осуществляемой сотрудниками образовательных учреждений. </w:t>
      </w:r>
    </w:p>
    <w:p w:rsidR="00641F72" w:rsidRDefault="00641F72" w:rsidP="00641F72">
      <w:pPr>
        <w:tabs>
          <w:tab w:val="left" w:pos="851"/>
        </w:tabs>
        <w:ind w:firstLine="567"/>
        <w:jc w:val="both"/>
        <w:rPr>
          <w:b/>
          <w:i/>
        </w:rPr>
      </w:pPr>
      <w:r>
        <w:rPr>
          <w:b/>
          <w:i/>
        </w:rPr>
        <w:t xml:space="preserve">Стратегия первичной профилактики предусматривает активность профилактических мероприятий, направленных на: </w:t>
      </w:r>
    </w:p>
    <w:p w:rsidR="00641F72" w:rsidRDefault="00641F72" w:rsidP="00641F72">
      <w:pPr>
        <w:numPr>
          <w:ilvl w:val="0"/>
          <w:numId w:val="37"/>
        </w:numPr>
        <w:tabs>
          <w:tab w:val="left" w:pos="851"/>
        </w:tabs>
        <w:ind w:left="0" w:firstLine="567"/>
        <w:jc w:val="both"/>
      </w:pPr>
      <w:r>
        <w:t>Формирование личностных ресурсов, обеспечивающих развитие у де</w:t>
      </w:r>
      <w:r>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641F72" w:rsidRDefault="00641F72" w:rsidP="00641F72">
      <w:pPr>
        <w:numPr>
          <w:ilvl w:val="0"/>
          <w:numId w:val="37"/>
        </w:numPr>
        <w:tabs>
          <w:tab w:val="left" w:pos="851"/>
        </w:tabs>
        <w:ind w:left="0" w:firstLine="567"/>
        <w:jc w:val="both"/>
      </w:pPr>
      <w:r>
        <w:t>Формирование ресурсов семьи, помогающих воспитанию у детей и подростков законопослушного, успешного и ответственного поведения;</w:t>
      </w:r>
    </w:p>
    <w:p w:rsidR="00641F72" w:rsidRDefault="00641F72" w:rsidP="00641F72">
      <w:pPr>
        <w:numPr>
          <w:ilvl w:val="0"/>
          <w:numId w:val="37"/>
        </w:numPr>
        <w:tabs>
          <w:tab w:val="left" w:pos="851"/>
        </w:tabs>
        <w:ind w:left="0" w:firstLine="567"/>
        <w:jc w:val="both"/>
      </w:pPr>
      <w:r>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641F72" w:rsidRDefault="00641F72" w:rsidP="00641F72">
      <w:pPr>
        <w:numPr>
          <w:ilvl w:val="0"/>
          <w:numId w:val="37"/>
        </w:numPr>
        <w:tabs>
          <w:tab w:val="left" w:pos="851"/>
        </w:tabs>
        <w:ind w:left="0" w:firstLine="567"/>
        <w:jc w:val="both"/>
      </w:pPr>
      <w:r>
        <w:lastRenderedPageBreak/>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121"/>
      </w:tblGrid>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t>Мероприятия</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pPr>
            <w:r w:rsidRPr="005224FC">
              <w:rPr>
                <w:b/>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Выступления на педсоветах по вопросам профилактики вредных привычек среди несовершеннолетних.</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2. Создание сектора по профилактике ПАВ.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Создание банка данных передового опыта педагогов школы по профилактике ПАВ.</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Проведение ежегодных профилактических медосмотров.</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Составление социального паспорта класса и школы.</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Выступление на совещаниях при директоре школы.</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7. Контроль за работой классных руководителей по профилактике вредных привычек, пропаганда здорового образа жизни.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Рассмотрение вопросов по профилактике вредных привычек на заседаниях МО классных руководителей.</w:t>
            </w:r>
          </w:p>
          <w:p w:rsidR="00641F72" w:rsidRPr="005224FC" w:rsidRDefault="00641F72" w:rsidP="005224FC">
            <w:pPr>
              <w:tabs>
                <w:tab w:val="left" w:pos="851"/>
              </w:tabs>
              <w:spacing w:line="276" w:lineRule="auto"/>
              <w:contextualSpacing/>
              <w:jc w:val="both"/>
            </w:pPr>
            <w:r w:rsidRPr="005224FC">
              <w:t>9. Проведение открытых уроков и мероприятий по данной теме.</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tabs>
                <w:tab w:val="left" w:pos="851"/>
              </w:tabs>
              <w:spacing w:line="276" w:lineRule="auto"/>
              <w:contextualSpacing/>
              <w:jc w:val="both"/>
              <w:rPr>
                <w:b/>
              </w:rPr>
            </w:pPr>
            <w:r w:rsidRPr="005224FC">
              <w:rPr>
                <w:b/>
              </w:rPr>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Общечеловеческие ценности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Личная гигиена – основа профилактики инфекционных заболеваний.</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Определение здорового образа жизни.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Определение химической зависимости.</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Традиции и табакокурение.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«Вредные привычки» (общешкольное мероприятие).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7. Курение. Влияние на организм.</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Правда об алкоголизме.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9. «Сказка о вредных привычках» (общешкольное мероприятие)</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10. Что такое ВИЧ?</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11. Формирование ответственности у подростка за свои действия как фактор защиты от вовлечения в наркотизацию.</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12.Алкоголь и алкогольная зависимость.</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13.Пресс-конференция «Курение – «За» и «Против»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14. Есть повод подумать</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15. ПАВ и последствия их употребления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16. Цикл занятий по психолого-педагогическому просвещению детей по «Стандартам профилактики».</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t>Внеклассные мероприятия</w:t>
            </w:r>
          </w:p>
          <w:p w:rsidR="00641F72" w:rsidRPr="005224FC" w:rsidRDefault="00641F72" w:rsidP="005224FC">
            <w:pPr>
              <w:tabs>
                <w:tab w:val="left" w:pos="851"/>
              </w:tabs>
              <w:spacing w:line="276" w:lineRule="auto"/>
              <w:contextualSpacing/>
              <w:jc w:val="both"/>
              <w:rPr>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1. Организация и проведение «Всемирного дня здоровья»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3.Общешкольное мероприятие по профилактике ПАВ «Скажи «НЕТ».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Организация и проведение   театрализованного представления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5.  Проведения цикла бесед «Наше здоровье в наших руках»</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 xml:space="preserve">6. Проведение первенства школы по лёгкой атлетике ««Спорт против курения» </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lastRenderedPageBreak/>
              <w:t>7. Проведение конкурса стенных газет «Здоровым быть здорово!»</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8. Организация пропаганды правовых знаний среди учащихся «Подросток и закон».</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lastRenderedPageBreak/>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spacing w:line="276" w:lineRule="auto"/>
              <w:contextualSpacing/>
            </w:pPr>
            <w:r w:rsidRPr="005224FC">
              <w:t>1. Рассмотрение вопросов  профилактики вредных привычек на заседаниях родительского комитета и родительских собраний.</w:t>
            </w:r>
          </w:p>
          <w:p w:rsidR="00641F72" w:rsidRPr="005224FC" w:rsidRDefault="00641F72" w:rsidP="005224FC">
            <w:pPr>
              <w:spacing w:line="276" w:lineRule="auto"/>
              <w:contextualSpacing/>
            </w:pPr>
            <w:r w:rsidRPr="005224FC">
              <w:t>2. Привлечение родителей к работе по профилактике вредных привычек у детей.</w:t>
            </w:r>
          </w:p>
          <w:p w:rsidR="00641F72" w:rsidRPr="005224FC" w:rsidRDefault="00641F72" w:rsidP="005224FC">
            <w:pPr>
              <w:spacing w:line="276" w:lineRule="auto"/>
              <w:contextualSpacing/>
            </w:pPr>
            <w:r w:rsidRPr="005224FC">
              <w:t>3. Создание лектория для родителей «Сохранения физического и психического здоровья учащихся».</w:t>
            </w:r>
          </w:p>
          <w:p w:rsidR="00641F72" w:rsidRPr="005224FC" w:rsidRDefault="00641F72" w:rsidP="005224FC">
            <w:pPr>
              <w:spacing w:line="276" w:lineRule="auto"/>
              <w:contextualSpacing/>
            </w:pPr>
            <w:r w:rsidRPr="005224FC">
              <w:t>4. Организация пропаганды правовых знаний среди родителей на тему «Подросток и закон».</w:t>
            </w:r>
          </w:p>
          <w:p w:rsidR="00641F72" w:rsidRPr="005224FC" w:rsidRDefault="00641F72" w:rsidP="005224FC">
            <w:pPr>
              <w:spacing w:line="276" w:lineRule="auto"/>
              <w:contextualSpacing/>
            </w:pPr>
            <w:r w:rsidRPr="005224FC">
              <w:t>5. Проведение родительских собраний на правовую тематику.</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6. Проведение цикла собраний по программе «Путь к успеху».</w:t>
            </w:r>
          </w:p>
        </w:tc>
      </w:tr>
      <w:tr w:rsidR="00641F72" w:rsidRPr="005224FC" w:rsidTr="00641F72">
        <w:tc>
          <w:tcPr>
            <w:tcW w:w="2518" w:type="dxa"/>
            <w:tcBorders>
              <w:top w:val="single" w:sz="4" w:space="0" w:color="auto"/>
              <w:left w:val="single" w:sz="4" w:space="0" w:color="auto"/>
              <w:bottom w:val="single" w:sz="4" w:space="0" w:color="auto"/>
              <w:right w:val="single" w:sz="4" w:space="0" w:color="auto"/>
            </w:tcBorders>
          </w:tcPr>
          <w:p w:rsidR="00641F72" w:rsidRPr="005224FC" w:rsidRDefault="00641F72" w:rsidP="005224FC">
            <w:pPr>
              <w:pStyle w:val="a5"/>
              <w:spacing w:line="276" w:lineRule="auto"/>
              <w:contextualSpacing/>
              <w:rPr>
                <w:rFonts w:ascii="Times New Roman" w:hAnsi="Times New Roman" w:cs="Times New Roman"/>
                <w:b/>
              </w:rPr>
            </w:pPr>
            <w:r w:rsidRPr="005224FC">
              <w:rPr>
                <w:rFonts w:ascii="Times New Roman" w:hAnsi="Times New Roman" w:cs="Times New Roman"/>
                <w:b/>
              </w:rPr>
              <w:t>Диагностика</w:t>
            </w:r>
          </w:p>
          <w:p w:rsidR="00641F72" w:rsidRPr="005224FC" w:rsidRDefault="00641F72" w:rsidP="005224FC">
            <w:pPr>
              <w:pStyle w:val="a5"/>
              <w:spacing w:line="276" w:lineRule="auto"/>
              <w:contextualSpacing/>
              <w:rPr>
                <w:rFonts w:ascii="Times New Roman" w:hAnsi="Times New Roman" w:cs="Times New Roman"/>
                <w:b/>
              </w:rPr>
            </w:pPr>
          </w:p>
        </w:tc>
        <w:tc>
          <w:tcPr>
            <w:tcW w:w="7121" w:type="dxa"/>
            <w:tcBorders>
              <w:top w:val="single" w:sz="4" w:space="0" w:color="auto"/>
              <w:left w:val="single" w:sz="4" w:space="0" w:color="auto"/>
              <w:bottom w:val="single" w:sz="4" w:space="0" w:color="auto"/>
              <w:right w:val="single" w:sz="4" w:space="0" w:color="auto"/>
            </w:tcBorders>
            <w:hideMark/>
          </w:tcPr>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1. Диагностика по проблеме «Уровень здоровья и здорового образа жизни учащихся».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2. Анкетирование учащихся на приверженность к вредным привычкам.</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3. Определение уровня воспитанности учащихся</w:t>
            </w:r>
          </w:p>
          <w:p w:rsidR="00641F72" w:rsidRPr="005224FC" w:rsidRDefault="00641F72" w:rsidP="005224FC">
            <w:pPr>
              <w:pStyle w:val="a5"/>
              <w:spacing w:line="276" w:lineRule="auto"/>
              <w:contextualSpacing/>
              <w:rPr>
                <w:rFonts w:ascii="Times New Roman" w:hAnsi="Times New Roman" w:cs="Times New Roman"/>
              </w:rPr>
            </w:pPr>
            <w:r w:rsidRPr="005224FC">
              <w:rPr>
                <w:rFonts w:ascii="Times New Roman" w:hAnsi="Times New Roman" w:cs="Times New Roman"/>
              </w:rPr>
              <w:t>4. Тестирование на определение валеологической  грамотности родителей.</w:t>
            </w:r>
          </w:p>
        </w:tc>
      </w:tr>
    </w:tbl>
    <w:p w:rsidR="00641F72" w:rsidRDefault="00641F72" w:rsidP="00641F72">
      <w:pPr>
        <w:ind w:firstLine="567"/>
        <w:jc w:val="center"/>
        <w:rPr>
          <w:b/>
        </w:rPr>
      </w:pPr>
      <w:r>
        <w:rPr>
          <w:b/>
        </w:rPr>
        <w:t xml:space="preserve">Профилактика детского дорожно-транспортного травматизма </w:t>
      </w:r>
    </w:p>
    <w:p w:rsidR="00641F72" w:rsidRDefault="00641F72" w:rsidP="00641F72">
      <w:pPr>
        <w:ind w:firstLine="567"/>
        <w:jc w:val="both"/>
      </w:pPr>
      <w:r>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641F72" w:rsidRDefault="00641F72" w:rsidP="00641F72">
      <w:pPr>
        <w:ind w:firstLine="567"/>
        <w:jc w:val="both"/>
      </w:pPr>
      <w:r>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641F72" w:rsidRDefault="00641F72" w:rsidP="00641F72">
      <w:pPr>
        <w:numPr>
          <w:ilvl w:val="0"/>
          <w:numId w:val="38"/>
        </w:numPr>
        <w:ind w:left="0" w:firstLine="567"/>
        <w:jc w:val="both"/>
      </w:pPr>
      <w:r>
        <w:t>предоставить учащимся базовое образование в рамках государственных стандартов;</w:t>
      </w:r>
    </w:p>
    <w:p w:rsidR="00641F72" w:rsidRDefault="00641F72" w:rsidP="00641F72">
      <w:pPr>
        <w:numPr>
          <w:ilvl w:val="0"/>
          <w:numId w:val="38"/>
        </w:numPr>
        <w:ind w:left="0" w:firstLine="567"/>
        <w:jc w:val="both"/>
      </w:pPr>
      <w:r>
        <w:t>сформировать у учащихся устойчивые навыки соблюдения и выполнения правил дорожного движения (далее - ПДД);</w:t>
      </w:r>
    </w:p>
    <w:p w:rsidR="00641F72" w:rsidRDefault="00641F72" w:rsidP="00641F72">
      <w:pPr>
        <w:numPr>
          <w:ilvl w:val="0"/>
          <w:numId w:val="38"/>
        </w:numPr>
        <w:ind w:left="0" w:firstLine="567"/>
        <w:jc w:val="both"/>
      </w:pPr>
      <w:r>
        <w:t>отслеживать результативность работы всех участников образовательного учреждения с помощью системы мониторинговой деятельности;</w:t>
      </w:r>
    </w:p>
    <w:p w:rsidR="00641F72" w:rsidRDefault="00641F72" w:rsidP="00641F72">
      <w:pPr>
        <w:numPr>
          <w:ilvl w:val="0"/>
          <w:numId w:val="38"/>
        </w:numPr>
        <w:ind w:left="0" w:firstLine="567"/>
        <w:jc w:val="both"/>
      </w:pPr>
      <w:r>
        <w:t>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w:t>
      </w:r>
    </w:p>
    <w:p w:rsidR="00641F72" w:rsidRDefault="00641F72" w:rsidP="00641F72">
      <w:pPr>
        <w:numPr>
          <w:ilvl w:val="0"/>
          <w:numId w:val="38"/>
        </w:numPr>
        <w:ind w:left="0" w:firstLine="567"/>
        <w:jc w:val="both"/>
      </w:pPr>
      <w:r>
        <w:t>поддерживать у родителей учащихся устойчивый интерес к безопасности и здоровью детей как участников дорожного движения;</w:t>
      </w:r>
    </w:p>
    <w:p w:rsidR="00641F72" w:rsidRDefault="00641F72" w:rsidP="00641F72">
      <w:pPr>
        <w:numPr>
          <w:ilvl w:val="0"/>
          <w:numId w:val="38"/>
        </w:numPr>
        <w:ind w:left="0" w:firstLine="567"/>
        <w:jc w:val="both"/>
      </w:pPr>
      <w:r>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641F72" w:rsidRDefault="00641F72" w:rsidP="00641F72">
      <w:pPr>
        <w:ind w:firstLine="567"/>
        <w:jc w:val="both"/>
      </w:pPr>
      <w:r>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Мероприятия</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Разработка учебно-методического комплекса для учителей начальной школы и методическое обеспечение образовательного процесса в </w:t>
            </w:r>
            <w:r>
              <w:lastRenderedPageBreak/>
              <w:t>рамках образовательных программ по учебным дисциплинам.</w:t>
            </w:r>
          </w:p>
          <w:p w:rsidR="00641F72" w:rsidRDefault="00641F72">
            <w:pPr>
              <w:spacing w:line="276" w:lineRule="auto"/>
            </w:pPr>
            <w:r>
              <w:t>Методическое сопровождение внеклассных мероприятий по безопасности дорожного движения (БДД).</w:t>
            </w:r>
          </w:p>
          <w:p w:rsidR="00641F72" w:rsidRDefault="00641F72">
            <w:pPr>
              <w:spacing w:line="276" w:lineRule="auto"/>
            </w:pPr>
            <w:r>
              <w:t>Создание информационной базы методических материалов по БДД для работы с учащимися и родителями "В помощь учителю".</w:t>
            </w:r>
          </w:p>
          <w:p w:rsidR="00641F72" w:rsidRDefault="00641F72">
            <w:pPr>
              <w:spacing w:line="276" w:lineRule="auto"/>
            </w:pPr>
            <w:r>
              <w:t>Методическое обеспечение деятельности отряда юных инспекторов движения (ЮИД).</w:t>
            </w:r>
          </w:p>
          <w:p w:rsidR="00641F72" w:rsidRDefault="00641F72">
            <w:pPr>
              <w:spacing w:line="276" w:lineRule="auto"/>
            </w:pPr>
            <w:r>
              <w:t>Работа над сценариями внеклассных массовых мероприятий и видеоматериалов по БДД.</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lastRenderedPageBreak/>
              <w:t>Разработка и реализация программ 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 xml:space="preserve">Организационная работа  </w:t>
            </w:r>
          </w:p>
          <w:p w:rsidR="00641F72" w:rsidRDefault="00641F72">
            <w:pPr>
              <w:spacing w:line="276" w:lineRule="auto"/>
              <w:ind w:firstLine="567"/>
              <w:jc w:val="center"/>
            </w:pP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Организация и проведение внеклассных мероприятий по БДД.</w:t>
            </w:r>
          </w:p>
          <w:p w:rsidR="00641F72" w:rsidRDefault="00641F72">
            <w:pPr>
              <w:spacing w:line="276" w:lineRule="auto"/>
            </w:pPr>
            <w:r>
              <w:t>Организация и проведение конкурсов по БДД в рамках общешкольных мероприятий.</w:t>
            </w:r>
          </w:p>
          <w:p w:rsidR="00641F72" w:rsidRDefault="00641F72">
            <w:pPr>
              <w:spacing w:line="276" w:lineRule="auto"/>
            </w:pPr>
            <w:r>
              <w:t>Организация работы по созданию видеоматериалов по БДД.</w:t>
            </w:r>
          </w:p>
          <w:p w:rsidR="00641F72" w:rsidRDefault="00641F72">
            <w:pPr>
              <w:spacing w:line="276" w:lineRule="auto"/>
            </w:pPr>
            <w:r>
              <w:t>Организация и проведение совместных акций с ГИБДД  г.Старый Оскол.</w:t>
            </w:r>
          </w:p>
          <w:p w:rsidR="00641F72" w:rsidRDefault="00641F72">
            <w:pPr>
              <w:spacing w:line="276" w:lineRule="auto"/>
            </w:pPr>
            <w:r>
              <w:t>Организация встреч представителей ГИБДД г.</w:t>
            </w:r>
            <w:r w:rsidR="00F8793A">
              <w:t>Дербент</w:t>
            </w:r>
            <w:r>
              <w:t xml:space="preserve"> учащимися и родителями.</w:t>
            </w:r>
          </w:p>
          <w:p w:rsidR="00641F72" w:rsidRDefault="00641F72">
            <w:pPr>
              <w:spacing w:line="276" w:lineRule="auto"/>
            </w:pPr>
            <w:r>
              <w:t>Организация совместной работы учащихся с родителями по оформлению уголков БДД.</w:t>
            </w:r>
          </w:p>
          <w:p w:rsidR="00641F72" w:rsidRDefault="00641F72">
            <w:pPr>
              <w:spacing w:line="276" w:lineRule="auto"/>
            </w:pPr>
            <w:r>
              <w:t>Организация и проведение анкетирования родителей "Грамотный пешеход".</w:t>
            </w:r>
          </w:p>
          <w:p w:rsidR="00641F72" w:rsidRDefault="00641F72">
            <w:pPr>
              <w:spacing w:line="276" w:lineRule="auto"/>
            </w:pPr>
            <w:r>
              <w:t>Подготовка команды учащихся для участия в соревнованиях "Безопасное колесо".</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Просветительская работа</w:t>
            </w:r>
          </w:p>
          <w:p w:rsidR="00641F72" w:rsidRDefault="00641F72">
            <w:pPr>
              <w:spacing w:line="276" w:lineRule="auto"/>
              <w:jc w:val="center"/>
            </w:pP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Оформление общешкольного информационного стенда для учащихся и родителей.</w:t>
            </w:r>
          </w:p>
          <w:p w:rsidR="00641F72" w:rsidRDefault="00641F72">
            <w:pPr>
              <w:spacing w:line="276" w:lineRule="auto"/>
            </w:pPr>
            <w:r>
              <w:t>Оформление выставок детских работ по ПДД.</w:t>
            </w:r>
          </w:p>
          <w:p w:rsidR="00641F72" w:rsidRDefault="00641F72">
            <w:pPr>
              <w:spacing w:line="276" w:lineRule="auto"/>
            </w:pPr>
            <w:r>
              <w:t>Проведение и оформление внеклассных массовых мероприятий по БДД.</w:t>
            </w:r>
          </w:p>
          <w:p w:rsidR="00641F72" w:rsidRDefault="00641F72">
            <w:pPr>
              <w:spacing w:line="276" w:lineRule="auto"/>
            </w:pPr>
            <w:r>
              <w:t>Проведение торжественных награждений победителей и участников мероприятий по БДД.</w:t>
            </w:r>
          </w:p>
        </w:tc>
      </w:tr>
      <w:tr w:rsidR="00641F72" w:rsidTr="00641F72">
        <w:tc>
          <w:tcPr>
            <w:tcW w:w="2518" w:type="dxa"/>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Создание и демонстрация фото и видеоматериалов по БДД.</w:t>
            </w:r>
          </w:p>
          <w:p w:rsidR="00641F72" w:rsidRDefault="00641F72">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Создание печатных материалов и презентаций по БДД.</w:t>
            </w:r>
          </w:p>
          <w:p w:rsidR="00641F72" w:rsidRDefault="00641F72">
            <w:pPr>
              <w:spacing w:line="276" w:lineRule="auto"/>
            </w:pPr>
            <w:r>
              <w:t>Пополнение видеотеки и обновление книгопечатной продукции по БДД и ПДД.</w:t>
            </w:r>
          </w:p>
          <w:p w:rsidR="00641F72" w:rsidRDefault="00641F72">
            <w:pPr>
              <w:spacing w:line="276" w:lineRule="auto"/>
            </w:pPr>
            <w:r>
              <w:t>Выступление членов отряда ЮИД перед учащимися по тематике БДД.</w:t>
            </w:r>
          </w:p>
          <w:p w:rsidR="00641F72" w:rsidRDefault="00641F72" w:rsidP="00F8793A">
            <w:pPr>
              <w:spacing w:line="276" w:lineRule="auto"/>
            </w:pPr>
            <w:r>
              <w:t>Совместные акции по БДД с представителям</w:t>
            </w:r>
            <w:r w:rsidR="00F8793A">
              <w:t>и отдела по пропаганде ГИБДД  Дербентский район</w:t>
            </w:r>
          </w:p>
        </w:tc>
      </w:tr>
      <w:tr w:rsidR="00641F72" w:rsidTr="00641F72">
        <w:tc>
          <w:tcPr>
            <w:tcW w:w="2518"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pPr>
            <w:r>
              <w:t>Повышение 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Тематические обучающие беседы инструктора ГИБДД по профилактике ДДТТ с педагогами начальной школы и классными руководителями.</w:t>
            </w:r>
          </w:p>
        </w:tc>
      </w:tr>
    </w:tbl>
    <w:p w:rsidR="00641F72" w:rsidRDefault="00641F72" w:rsidP="00641F72">
      <w:pPr>
        <w:ind w:firstLine="454"/>
        <w:jc w:val="center"/>
        <w:rPr>
          <w:rFonts w:eastAsia="Calibri"/>
          <w:b/>
        </w:rPr>
      </w:pPr>
      <w:bookmarkStart w:id="15" w:name="bookmark184"/>
      <w:r>
        <w:rPr>
          <w:rFonts w:eastAsia="Calibri"/>
          <w:b/>
        </w:rPr>
        <w:t xml:space="preserve">Критерии и показатели эффективности деятельности </w:t>
      </w:r>
      <w:bookmarkEnd w:id="15"/>
    </w:p>
    <w:p w:rsidR="00641F72" w:rsidRDefault="00641F72" w:rsidP="00641F72">
      <w:pPr>
        <w:ind w:firstLine="567"/>
        <w:jc w:val="both"/>
        <w:rPr>
          <w:rFonts w:eastAsia="Times New Roman"/>
        </w:rPr>
      </w:pPr>
      <w:r>
        <w:rPr>
          <w:rFonts w:eastAsia="Times New Roman"/>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641F72" w:rsidRDefault="00641F72" w:rsidP="00641F72">
      <w:pPr>
        <w:numPr>
          <w:ilvl w:val="0"/>
          <w:numId w:val="39"/>
        </w:numPr>
        <w:tabs>
          <w:tab w:val="left" w:pos="826"/>
        </w:tabs>
        <w:ind w:left="1429" w:hanging="360"/>
        <w:rPr>
          <w:rFonts w:eastAsia="Times New Roman"/>
        </w:rPr>
      </w:pPr>
      <w:r>
        <w:rPr>
          <w:rFonts w:eastAsia="Times New Roman"/>
        </w:rPr>
        <w:lastRenderedPageBreak/>
        <w:t>через анкетирование родителей и учащихся</w:t>
      </w:r>
    </w:p>
    <w:p w:rsidR="00641F72" w:rsidRDefault="00641F72" w:rsidP="00641F72">
      <w:pPr>
        <w:numPr>
          <w:ilvl w:val="0"/>
          <w:numId w:val="39"/>
        </w:numPr>
        <w:tabs>
          <w:tab w:val="left" w:pos="826"/>
        </w:tabs>
        <w:ind w:left="1429" w:hanging="360"/>
        <w:rPr>
          <w:rFonts w:eastAsia="Times New Roman"/>
        </w:rPr>
      </w:pPr>
      <w:r>
        <w:rPr>
          <w:rFonts w:eastAsia="Times New Roman"/>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основную школу</w:t>
      </w:r>
    </w:p>
    <w:p w:rsidR="00641F72" w:rsidRDefault="00641F72" w:rsidP="00641F72">
      <w:pPr>
        <w:numPr>
          <w:ilvl w:val="0"/>
          <w:numId w:val="39"/>
        </w:numPr>
        <w:tabs>
          <w:tab w:val="left" w:pos="830"/>
        </w:tabs>
        <w:ind w:left="1429" w:hanging="360"/>
        <w:rPr>
          <w:rFonts w:eastAsia="Times New Roman"/>
        </w:rPr>
      </w:pPr>
      <w:r>
        <w:rPr>
          <w:rFonts w:eastAsia="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41F72" w:rsidRDefault="00641F72" w:rsidP="00641F72">
      <w:pPr>
        <w:ind w:firstLine="567"/>
        <w:jc w:val="both"/>
        <w:rPr>
          <w:rFonts w:eastAsia="Times New Roman"/>
        </w:rPr>
      </w:pPr>
      <w:r>
        <w:rPr>
          <w:rFonts w:eastAsia="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641F72" w:rsidRDefault="00641F72" w:rsidP="00641F72">
      <w:pPr>
        <w:shd w:val="clear" w:color="auto" w:fill="FFFFFF"/>
        <w:ind w:firstLine="567"/>
        <w:jc w:val="center"/>
      </w:pPr>
      <w:r>
        <w:rPr>
          <w:b/>
          <w:bCs/>
          <w:spacing w:val="-3"/>
        </w:rPr>
        <w:t>Планируемые результаты реализации программы</w:t>
      </w:r>
    </w:p>
    <w:p w:rsidR="00641F72" w:rsidRDefault="00641F72" w:rsidP="00641F72">
      <w:pPr>
        <w:ind w:firstLine="567"/>
        <w:rPr>
          <w:spacing w:val="-1"/>
        </w:rPr>
      </w:pPr>
      <w:r>
        <w:rPr>
          <w:spacing w:val="-1"/>
        </w:rPr>
        <w:t>В</w:t>
      </w:r>
      <w:r>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Pr>
          <w:b/>
          <w:bCs/>
        </w:rPr>
        <w:t xml:space="preserve">знать:          </w:t>
      </w:r>
    </w:p>
    <w:p w:rsidR="00641F72" w:rsidRDefault="00641F72" w:rsidP="00641F72">
      <w:pPr>
        <w:numPr>
          <w:ilvl w:val="0"/>
          <w:numId w:val="40"/>
        </w:numPr>
        <w:tabs>
          <w:tab w:val="left" w:pos="993"/>
        </w:tabs>
        <w:ind w:left="0" w:firstLine="567"/>
        <w:jc w:val="both"/>
      </w:pPr>
      <w:r>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641F72" w:rsidRDefault="00641F72" w:rsidP="00641F72">
      <w:pPr>
        <w:numPr>
          <w:ilvl w:val="0"/>
          <w:numId w:val="40"/>
        </w:numPr>
        <w:tabs>
          <w:tab w:val="left" w:pos="993"/>
        </w:tabs>
        <w:ind w:left="0" w:firstLine="567"/>
        <w:jc w:val="both"/>
      </w:pPr>
      <w:r>
        <w:t xml:space="preserve"> о взаимозависимости здоровья физического и нравственного, здоровья человека и среды, его окружающей;</w:t>
      </w:r>
    </w:p>
    <w:p w:rsidR="00641F72" w:rsidRDefault="00641F72" w:rsidP="00641F72">
      <w:pPr>
        <w:numPr>
          <w:ilvl w:val="0"/>
          <w:numId w:val="40"/>
        </w:numPr>
        <w:tabs>
          <w:tab w:val="left" w:pos="993"/>
        </w:tabs>
        <w:ind w:left="0" w:firstLine="567"/>
        <w:jc w:val="both"/>
      </w:pPr>
      <w:r>
        <w:t xml:space="preserve"> о важности спорта и физкультуры для сохранения и укрепления здоровья; </w:t>
      </w:r>
    </w:p>
    <w:p w:rsidR="00641F72" w:rsidRDefault="00641F72" w:rsidP="00641F72">
      <w:pPr>
        <w:numPr>
          <w:ilvl w:val="0"/>
          <w:numId w:val="40"/>
        </w:numPr>
        <w:tabs>
          <w:tab w:val="left" w:pos="993"/>
        </w:tabs>
        <w:ind w:left="0" w:firstLine="567"/>
        <w:jc w:val="both"/>
      </w:pPr>
      <w:r>
        <w:t xml:space="preserve">о положительном влиянии незагрязнённой природы на здоровье; </w:t>
      </w:r>
    </w:p>
    <w:p w:rsidR="00641F72" w:rsidRDefault="00641F72" w:rsidP="00641F72">
      <w:pPr>
        <w:numPr>
          <w:ilvl w:val="0"/>
          <w:numId w:val="40"/>
        </w:numPr>
        <w:tabs>
          <w:tab w:val="left" w:pos="993"/>
        </w:tabs>
        <w:ind w:left="0" w:firstLine="567"/>
        <w:jc w:val="both"/>
      </w:pPr>
      <w:r>
        <w:t>о возможном вреде для здоровья компьютерных игр, телевидения, рекламы и т.п.;</w:t>
      </w:r>
    </w:p>
    <w:p w:rsidR="00641F72" w:rsidRDefault="00641F72" w:rsidP="00641F72">
      <w:pPr>
        <w:numPr>
          <w:ilvl w:val="0"/>
          <w:numId w:val="40"/>
        </w:numPr>
        <w:tabs>
          <w:tab w:val="left" w:pos="993"/>
        </w:tabs>
        <w:ind w:left="0" w:firstLine="567"/>
        <w:jc w:val="both"/>
      </w:pPr>
      <w:r>
        <w:t>об отрицательной оценке неподвижного образа жизни, нарушения гигиены;</w:t>
      </w:r>
    </w:p>
    <w:p w:rsidR="00641F72" w:rsidRDefault="00641F72" w:rsidP="00641F72">
      <w:pPr>
        <w:numPr>
          <w:ilvl w:val="0"/>
          <w:numId w:val="40"/>
        </w:numPr>
        <w:tabs>
          <w:tab w:val="left" w:pos="993"/>
        </w:tabs>
        <w:ind w:left="0" w:firstLine="567"/>
        <w:jc w:val="both"/>
      </w:pPr>
      <w:r>
        <w:t>о влиянии слова на физическое состояние, настроение человека;</w:t>
      </w:r>
    </w:p>
    <w:p w:rsidR="00641F72" w:rsidRDefault="00641F72" w:rsidP="00641F72">
      <w:pPr>
        <w:numPr>
          <w:ilvl w:val="0"/>
          <w:numId w:val="40"/>
        </w:numPr>
        <w:tabs>
          <w:tab w:val="left" w:pos="993"/>
        </w:tabs>
        <w:ind w:left="0" w:firstLine="567"/>
        <w:jc w:val="both"/>
      </w:pPr>
      <w:r>
        <w:t>правила гигиены и здорового режима дня.</w:t>
      </w:r>
    </w:p>
    <w:p w:rsidR="00641F72" w:rsidRDefault="00641F72" w:rsidP="00641F72">
      <w:pPr>
        <w:ind w:firstLine="567"/>
        <w:jc w:val="both"/>
        <w:rPr>
          <w:b/>
          <w:bCs/>
        </w:rPr>
      </w:pPr>
      <w:r>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Pr>
          <w:b/>
          <w:bCs/>
        </w:rPr>
        <w:t>:</w:t>
      </w:r>
    </w:p>
    <w:p w:rsidR="00641F72" w:rsidRDefault="00641F72" w:rsidP="00641F72">
      <w:pPr>
        <w:numPr>
          <w:ilvl w:val="0"/>
          <w:numId w:val="40"/>
        </w:numPr>
        <w:tabs>
          <w:tab w:val="left" w:pos="993"/>
        </w:tabs>
        <w:ind w:left="0" w:firstLine="567"/>
        <w:jc w:val="both"/>
      </w:pPr>
      <w:r>
        <w:t>сохранения своего здоровья и здоровья других людей для самореализации каждой личности;</w:t>
      </w:r>
    </w:p>
    <w:p w:rsidR="00641F72" w:rsidRDefault="00641F72" w:rsidP="00641F72">
      <w:pPr>
        <w:numPr>
          <w:ilvl w:val="0"/>
          <w:numId w:val="40"/>
        </w:numPr>
        <w:tabs>
          <w:tab w:val="left" w:pos="993"/>
        </w:tabs>
        <w:ind w:left="0" w:firstLine="567"/>
        <w:jc w:val="both"/>
      </w:pPr>
      <w:r>
        <w:t xml:space="preserve">спортивных занятий для сохранения и укрепления здоровья; </w:t>
      </w:r>
    </w:p>
    <w:p w:rsidR="00641F72" w:rsidRDefault="00641F72" w:rsidP="00641F72">
      <w:pPr>
        <w:numPr>
          <w:ilvl w:val="0"/>
          <w:numId w:val="40"/>
        </w:numPr>
        <w:tabs>
          <w:tab w:val="left" w:pos="993"/>
        </w:tabs>
        <w:ind w:left="0" w:firstLine="567"/>
        <w:jc w:val="both"/>
      </w:pPr>
      <w:r>
        <w:t>соблюдения правил гигиены и здорового режима дня.</w:t>
      </w:r>
    </w:p>
    <w:p w:rsidR="00641F72" w:rsidRDefault="00641F72" w:rsidP="00641F72">
      <w:pPr>
        <w:numPr>
          <w:ilvl w:val="0"/>
          <w:numId w:val="40"/>
        </w:numPr>
        <w:tabs>
          <w:tab w:val="left" w:pos="993"/>
        </w:tabs>
        <w:ind w:left="0" w:firstLine="567"/>
        <w:jc w:val="both"/>
      </w:pPr>
      <w:r>
        <w:t>подвижного образа жизни (прогулки, подвижные игры, соревнования, занятие спортом и т.п.).</w:t>
      </w:r>
    </w:p>
    <w:p w:rsidR="00641F72" w:rsidRDefault="00641F72" w:rsidP="00641F72">
      <w:pPr>
        <w:keepNext/>
        <w:jc w:val="center"/>
        <w:rPr>
          <w:b/>
        </w:rPr>
      </w:pPr>
      <w:r>
        <w:rPr>
          <w:b/>
          <w:bCs/>
          <w:iCs/>
        </w:rPr>
        <w:t>5. Программа коррекционной работы</w:t>
      </w:r>
    </w:p>
    <w:p w:rsidR="00641F72" w:rsidRDefault="00641F72" w:rsidP="00641F72">
      <w:pPr>
        <w:ind w:firstLine="567"/>
        <w:jc w:val="both"/>
      </w:pPr>
      <w:r>
        <w:rPr>
          <w:b/>
        </w:rPr>
        <w:tab/>
      </w:r>
      <w:r>
        <w:t>Программа коррекционной работы направлена насоздание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641F72" w:rsidRDefault="00641F72" w:rsidP="00641F72">
      <w:pPr>
        <w:ind w:firstLine="567"/>
        <w:jc w:val="both"/>
      </w:pPr>
      <w:r>
        <w:rPr>
          <w:b/>
        </w:rPr>
        <w:t xml:space="preserve">Цель: </w:t>
      </w:r>
      <w: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41F72" w:rsidRDefault="00641F72" w:rsidP="00641F72">
      <w:pPr>
        <w:ind w:firstLine="567"/>
        <w:jc w:val="both"/>
        <w:rPr>
          <w:b/>
        </w:rPr>
      </w:pPr>
      <w:r>
        <w:rPr>
          <w:b/>
        </w:rPr>
        <w:t>Задачи программы:</w:t>
      </w:r>
    </w:p>
    <w:p w:rsidR="00641F72" w:rsidRDefault="00641F72" w:rsidP="00641F72">
      <w:pPr>
        <w:numPr>
          <w:ilvl w:val="0"/>
          <w:numId w:val="41"/>
        </w:numPr>
        <w:tabs>
          <w:tab w:val="left" w:pos="142"/>
        </w:tabs>
        <w:autoSpaceDE w:val="0"/>
        <w:autoSpaceDN w:val="0"/>
        <w:adjustRightInd w:val="0"/>
        <w:ind w:left="0" w:firstLine="567"/>
        <w:jc w:val="both"/>
      </w:pPr>
      <w:r>
        <w:t>своевременное выявление детей с трудностями адаптации к обучению в школе;</w:t>
      </w:r>
    </w:p>
    <w:p w:rsidR="00641F72" w:rsidRDefault="00641F72" w:rsidP="00641F72">
      <w:pPr>
        <w:numPr>
          <w:ilvl w:val="0"/>
          <w:numId w:val="41"/>
        </w:numPr>
        <w:tabs>
          <w:tab w:val="left" w:pos="142"/>
        </w:tabs>
        <w:autoSpaceDE w:val="0"/>
        <w:autoSpaceDN w:val="0"/>
        <w:adjustRightInd w:val="0"/>
        <w:ind w:left="0" w:firstLine="567"/>
        <w:jc w:val="both"/>
      </w:pPr>
      <w:r>
        <w:t>определение особых образовательных потребностей детей данной категории;</w:t>
      </w:r>
    </w:p>
    <w:p w:rsidR="00641F72" w:rsidRDefault="00641F72" w:rsidP="00641F72">
      <w:pPr>
        <w:numPr>
          <w:ilvl w:val="0"/>
          <w:numId w:val="41"/>
        </w:numPr>
        <w:tabs>
          <w:tab w:val="left" w:pos="142"/>
        </w:tabs>
        <w:autoSpaceDE w:val="0"/>
        <w:autoSpaceDN w:val="0"/>
        <w:adjustRightInd w:val="0"/>
        <w:ind w:left="0" w:firstLine="567"/>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641F72" w:rsidRDefault="00641F72" w:rsidP="00641F72">
      <w:pPr>
        <w:numPr>
          <w:ilvl w:val="0"/>
          <w:numId w:val="41"/>
        </w:numPr>
        <w:tabs>
          <w:tab w:val="left" w:pos="142"/>
        </w:tabs>
        <w:autoSpaceDE w:val="0"/>
        <w:autoSpaceDN w:val="0"/>
        <w:adjustRightInd w:val="0"/>
        <w:ind w:left="0" w:firstLine="567"/>
        <w:jc w:val="both"/>
      </w:pPr>
      <w:r>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641F72" w:rsidRDefault="00641F72" w:rsidP="00641F72">
      <w:pPr>
        <w:numPr>
          <w:ilvl w:val="0"/>
          <w:numId w:val="41"/>
        </w:numPr>
        <w:tabs>
          <w:tab w:val="left" w:pos="142"/>
        </w:tabs>
        <w:autoSpaceDE w:val="0"/>
        <w:autoSpaceDN w:val="0"/>
        <w:adjustRightInd w:val="0"/>
        <w:ind w:left="0" w:firstLine="567"/>
        <w:jc w:val="both"/>
      </w:pPr>
      <w:r>
        <w:t>осуществление индивидуально ориентированной психолого-медико-педагогической помощи с учётом индивидуальных возможностей детей;</w:t>
      </w:r>
    </w:p>
    <w:p w:rsidR="00641F72" w:rsidRDefault="00641F72" w:rsidP="00641F72">
      <w:pPr>
        <w:numPr>
          <w:ilvl w:val="0"/>
          <w:numId w:val="41"/>
        </w:numPr>
        <w:tabs>
          <w:tab w:val="left" w:pos="142"/>
        </w:tabs>
        <w:autoSpaceDE w:val="0"/>
        <w:autoSpaceDN w:val="0"/>
        <w:adjustRightInd w:val="0"/>
        <w:ind w:left="0" w:firstLine="567"/>
        <w:jc w:val="both"/>
      </w:pPr>
      <w:r>
        <w:t xml:space="preserve">разработка и реализация индивидуальных учебных планов, организация </w:t>
      </w:r>
      <w:r>
        <w:lastRenderedPageBreak/>
        <w:t>индивидуальных и (или) групповых занятий;</w:t>
      </w:r>
    </w:p>
    <w:p w:rsidR="00641F72" w:rsidRDefault="00641F72" w:rsidP="00641F72">
      <w:pPr>
        <w:numPr>
          <w:ilvl w:val="0"/>
          <w:numId w:val="41"/>
        </w:numPr>
        <w:tabs>
          <w:tab w:val="left" w:pos="142"/>
        </w:tabs>
        <w:autoSpaceDE w:val="0"/>
        <w:autoSpaceDN w:val="0"/>
        <w:adjustRightInd w:val="0"/>
        <w:ind w:left="0" w:firstLine="567"/>
        <w:jc w:val="both"/>
      </w:pPr>
      <w:r>
        <w:t>обеспечение возможности обучения и воспитания по дополнительным образовательным программам;</w:t>
      </w:r>
    </w:p>
    <w:p w:rsidR="00641F72" w:rsidRDefault="00641F72" w:rsidP="00641F72">
      <w:pPr>
        <w:numPr>
          <w:ilvl w:val="0"/>
          <w:numId w:val="41"/>
        </w:numPr>
        <w:tabs>
          <w:tab w:val="left" w:pos="142"/>
        </w:tabs>
        <w:autoSpaceDE w:val="0"/>
        <w:autoSpaceDN w:val="0"/>
        <w:adjustRightInd w:val="0"/>
        <w:ind w:left="0" w:firstLine="567"/>
        <w:jc w:val="both"/>
      </w:pPr>
      <w:r>
        <w:t>реализация системы мероприятий по социальной адаптации детей;</w:t>
      </w:r>
    </w:p>
    <w:p w:rsidR="00641F72" w:rsidRDefault="00641F72" w:rsidP="00641F72">
      <w:pPr>
        <w:numPr>
          <w:ilvl w:val="0"/>
          <w:numId w:val="41"/>
        </w:numPr>
        <w:tabs>
          <w:tab w:val="left" w:pos="142"/>
        </w:tabs>
        <w:autoSpaceDE w:val="0"/>
        <w:autoSpaceDN w:val="0"/>
        <w:adjustRightInd w:val="0"/>
        <w:ind w:left="0" w:firstLine="567"/>
        <w:jc w:val="both"/>
      </w:pPr>
      <w: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641F72" w:rsidRDefault="00641F72" w:rsidP="00641F72">
      <w:pPr>
        <w:ind w:firstLine="567"/>
        <w:jc w:val="both"/>
      </w:pPr>
      <w: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641F72" w:rsidRDefault="00641F72" w:rsidP="00641F72">
      <w:pPr>
        <w:ind w:firstLine="567"/>
        <w:jc w:val="both"/>
        <w:rPr>
          <w:b/>
        </w:rPr>
      </w:pPr>
      <w:r>
        <w:rPr>
          <w:b/>
        </w:rPr>
        <w:t xml:space="preserve">Формы обучения: </w:t>
      </w:r>
    </w:p>
    <w:p w:rsidR="00641F72" w:rsidRDefault="00641F72" w:rsidP="00641F72">
      <w:pPr>
        <w:numPr>
          <w:ilvl w:val="0"/>
          <w:numId w:val="42"/>
        </w:numPr>
        <w:tabs>
          <w:tab w:val="left" w:pos="142"/>
        </w:tabs>
        <w:autoSpaceDE w:val="0"/>
        <w:autoSpaceDN w:val="0"/>
        <w:adjustRightInd w:val="0"/>
        <w:ind w:left="0" w:firstLine="567"/>
        <w:jc w:val="both"/>
        <w:rPr>
          <w:bCs/>
        </w:rPr>
      </w:pPr>
      <w:r>
        <w:rPr>
          <w:bCs/>
        </w:rPr>
        <w:t xml:space="preserve">очная, </w:t>
      </w:r>
    </w:p>
    <w:p w:rsidR="00641F72" w:rsidRDefault="00641F72" w:rsidP="00641F72">
      <w:pPr>
        <w:numPr>
          <w:ilvl w:val="0"/>
          <w:numId w:val="43"/>
        </w:numPr>
        <w:tabs>
          <w:tab w:val="left" w:pos="142"/>
        </w:tabs>
        <w:autoSpaceDE w:val="0"/>
        <w:autoSpaceDN w:val="0"/>
        <w:adjustRightInd w:val="0"/>
        <w:ind w:left="0" w:firstLine="567"/>
        <w:jc w:val="both"/>
      </w:pPr>
      <w:r>
        <w:t>обучение по индивидуальной программе, с использованием надомной формы обучения;</w:t>
      </w:r>
    </w:p>
    <w:p w:rsidR="00641F72" w:rsidRDefault="00641F72" w:rsidP="00641F72">
      <w:pPr>
        <w:numPr>
          <w:ilvl w:val="0"/>
          <w:numId w:val="43"/>
        </w:numPr>
        <w:tabs>
          <w:tab w:val="left" w:pos="142"/>
        </w:tabs>
        <w:autoSpaceDE w:val="0"/>
        <w:autoSpaceDN w:val="0"/>
        <w:adjustRightInd w:val="0"/>
        <w:ind w:left="0" w:firstLine="567"/>
        <w:jc w:val="both"/>
      </w:pPr>
      <w:r>
        <w:rPr>
          <w:bCs/>
        </w:rPr>
        <w:t>семейное образование.</w:t>
      </w:r>
    </w:p>
    <w:p w:rsidR="00641F72" w:rsidRDefault="00641F72" w:rsidP="00641F72">
      <w:pPr>
        <w:ind w:firstLine="567"/>
        <w:jc w:val="both"/>
      </w:pPr>
      <w:r>
        <w:t xml:space="preserve">Содержание программы коррекционной работы определяют следующие </w:t>
      </w:r>
      <w:r>
        <w:rPr>
          <w:b/>
        </w:rPr>
        <w:t>принципы</w:t>
      </w:r>
      <w:r>
        <w:t>:</w:t>
      </w:r>
    </w:p>
    <w:p w:rsidR="00641F72" w:rsidRDefault="00641F72" w:rsidP="00641F72">
      <w:pPr>
        <w:ind w:firstLine="567"/>
        <w:jc w:val="both"/>
        <w:rPr>
          <w:rFonts w:eastAsia="@Arial Unicode MS"/>
          <w:iCs/>
        </w:rPr>
      </w:pPr>
      <w:r>
        <w:rPr>
          <w:rFonts w:eastAsia="@Arial Unicode MS"/>
          <w:iCs/>
        </w:rPr>
        <w:t xml:space="preserve">- </w:t>
      </w:r>
      <w:r>
        <w:rPr>
          <w:rFonts w:eastAsia="@Arial Unicode MS"/>
          <w:i/>
          <w:iCs/>
        </w:rPr>
        <w:t>Соблюдение интересов ребёнка</w:t>
      </w:r>
      <w:r>
        <w:rPr>
          <w:rFonts w:eastAsia="@Arial Unicode MS"/>
          <w:iCs/>
        </w:rPr>
        <w:t>. Принцип определяет позицию педагога, который призван решать проблему ребёнка с максимальной пользой и в интересах ребёнка.</w:t>
      </w:r>
    </w:p>
    <w:p w:rsidR="00641F72" w:rsidRDefault="00641F72" w:rsidP="00641F72">
      <w:pPr>
        <w:ind w:firstLine="567"/>
        <w:jc w:val="both"/>
        <w:rPr>
          <w:rFonts w:eastAsia="@Arial Unicode MS"/>
          <w:iCs/>
        </w:rPr>
      </w:pPr>
      <w:r>
        <w:rPr>
          <w:rFonts w:eastAsia="@Arial Unicode MS"/>
          <w:iCs/>
        </w:rPr>
        <w:t xml:space="preserve">— </w:t>
      </w:r>
      <w:r>
        <w:rPr>
          <w:rFonts w:eastAsia="@Arial Unicode MS"/>
          <w:i/>
          <w:iCs/>
        </w:rPr>
        <w:t>Системность.</w:t>
      </w:r>
      <w:r>
        <w:rPr>
          <w:rFonts w:eastAsia="@Arial Unicode MS"/>
          <w:iCs/>
        </w:rPr>
        <w:t xml:space="preserve"> Принцип обеспечивает единство диагностики, коррекции и развития, т.е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641F72" w:rsidRDefault="00641F72" w:rsidP="00641F72">
      <w:pPr>
        <w:ind w:firstLine="567"/>
        <w:jc w:val="both"/>
        <w:rPr>
          <w:rFonts w:eastAsia="@Arial Unicode MS"/>
          <w:iCs/>
        </w:rPr>
      </w:pPr>
      <w:r>
        <w:rPr>
          <w:rFonts w:eastAsia="@Arial Unicode MS"/>
          <w:iCs/>
        </w:rPr>
        <w:t xml:space="preserve">- </w:t>
      </w:r>
      <w:r>
        <w:rPr>
          <w:rFonts w:eastAsia="@Arial Unicode MS"/>
          <w:i/>
          <w:iCs/>
        </w:rPr>
        <w:t>Непрерывность.</w:t>
      </w:r>
      <w:r>
        <w:rPr>
          <w:rFonts w:eastAsia="@Arial Unicode MS"/>
          <w:iC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w:t>
      </w:r>
    </w:p>
    <w:p w:rsidR="00641F72" w:rsidRDefault="00641F72" w:rsidP="00641F72">
      <w:pPr>
        <w:ind w:firstLine="567"/>
        <w:jc w:val="both"/>
        <w:rPr>
          <w:rFonts w:eastAsia="@Arial Unicode MS"/>
          <w:iCs/>
        </w:rPr>
      </w:pPr>
      <w:r>
        <w:rPr>
          <w:rFonts w:eastAsia="@Arial Unicode MS"/>
          <w:iCs/>
        </w:rPr>
        <w:t xml:space="preserve">— </w:t>
      </w:r>
      <w:r>
        <w:rPr>
          <w:rFonts w:eastAsia="@Arial Unicode MS"/>
          <w:i/>
          <w:iCs/>
        </w:rPr>
        <w:t>Вариативность.</w:t>
      </w:r>
      <w:r>
        <w:rPr>
          <w:rFonts w:eastAsia="@Arial Unicode MS"/>
          <w:iCs/>
        </w:rPr>
        <w:t xml:space="preserve"> Принцип предполагает создание вариативных условий для получения образования детьми.</w:t>
      </w:r>
    </w:p>
    <w:p w:rsidR="00641F72" w:rsidRDefault="00641F72" w:rsidP="00641F72">
      <w:pPr>
        <w:ind w:firstLine="567"/>
        <w:jc w:val="both"/>
        <w:rPr>
          <w:rFonts w:eastAsia="@Arial Unicode MS"/>
          <w:iCs/>
        </w:rPr>
      </w:pPr>
      <w:r>
        <w:rPr>
          <w:rFonts w:eastAsia="@Arial Unicode MS"/>
          <w:iCs/>
        </w:rPr>
        <w:t>—</w:t>
      </w:r>
      <w:r>
        <w:rPr>
          <w:rFonts w:eastAsia="@Arial Unicode MS"/>
          <w:i/>
          <w:iCs/>
        </w:rPr>
        <w:t>Рекомендательный характер оказания помощи.</w:t>
      </w:r>
      <w:r>
        <w:rPr>
          <w:rFonts w:eastAsia="@Arial Unicode MS"/>
          <w:iCs/>
        </w:rP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41F72" w:rsidRDefault="00641F72" w:rsidP="00641F72">
      <w:pPr>
        <w:ind w:firstLine="567"/>
        <w:jc w:val="center"/>
        <w:rPr>
          <w:b/>
        </w:rPr>
      </w:pPr>
      <w:r>
        <w:rPr>
          <w:b/>
        </w:rPr>
        <w:t>Направления и содержание работы</w:t>
      </w:r>
    </w:p>
    <w:p w:rsidR="00641F72" w:rsidRDefault="00641F72" w:rsidP="00641F72">
      <w:pPr>
        <w:ind w:firstLine="567"/>
        <w:jc w:val="both"/>
      </w:pPr>
      <w:r>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41F72" w:rsidRDefault="00641F72" w:rsidP="00641F72">
      <w:pPr>
        <w:numPr>
          <w:ilvl w:val="0"/>
          <w:numId w:val="44"/>
        </w:numPr>
        <w:autoSpaceDE w:val="0"/>
        <w:autoSpaceDN w:val="0"/>
        <w:adjustRightInd w:val="0"/>
        <w:ind w:left="0" w:firstLine="567"/>
        <w:jc w:val="both"/>
      </w:pPr>
      <w:r>
        <w:rPr>
          <w:i/>
        </w:rPr>
        <w:t>диагностическая работа</w:t>
      </w:r>
      <w:r>
        <w:t>;</w:t>
      </w:r>
    </w:p>
    <w:p w:rsidR="00641F72" w:rsidRDefault="00641F72" w:rsidP="00641F72">
      <w:pPr>
        <w:numPr>
          <w:ilvl w:val="0"/>
          <w:numId w:val="44"/>
        </w:numPr>
        <w:autoSpaceDE w:val="0"/>
        <w:autoSpaceDN w:val="0"/>
        <w:adjustRightInd w:val="0"/>
        <w:ind w:left="0" w:firstLine="567"/>
        <w:jc w:val="both"/>
      </w:pPr>
      <w:r>
        <w:rPr>
          <w:i/>
        </w:rPr>
        <w:t>коррекционно-развивающая работа</w:t>
      </w:r>
      <w:r>
        <w:t>;</w:t>
      </w:r>
    </w:p>
    <w:p w:rsidR="00641F72" w:rsidRDefault="00641F72" w:rsidP="00641F72">
      <w:pPr>
        <w:numPr>
          <w:ilvl w:val="0"/>
          <w:numId w:val="44"/>
        </w:numPr>
        <w:autoSpaceDE w:val="0"/>
        <w:autoSpaceDN w:val="0"/>
        <w:adjustRightInd w:val="0"/>
        <w:ind w:left="0" w:firstLine="567"/>
        <w:jc w:val="both"/>
      </w:pPr>
      <w:r>
        <w:rPr>
          <w:i/>
        </w:rPr>
        <w:t>консультативная работа</w:t>
      </w:r>
      <w:r>
        <w:t>;</w:t>
      </w:r>
    </w:p>
    <w:p w:rsidR="00641F72" w:rsidRDefault="00641F72" w:rsidP="00641F72">
      <w:pPr>
        <w:numPr>
          <w:ilvl w:val="0"/>
          <w:numId w:val="44"/>
        </w:numPr>
        <w:autoSpaceDE w:val="0"/>
        <w:autoSpaceDN w:val="0"/>
        <w:adjustRightInd w:val="0"/>
        <w:ind w:left="0" w:firstLine="567"/>
        <w:jc w:val="both"/>
      </w:pPr>
      <w:r>
        <w:rPr>
          <w:i/>
        </w:rPr>
        <w:t>информационно-просветительская работа</w:t>
      </w:r>
      <w:r>
        <w:t>.</w:t>
      </w:r>
    </w:p>
    <w:p w:rsidR="00641F72" w:rsidRDefault="00641F72" w:rsidP="00641F72">
      <w:pPr>
        <w:ind w:firstLine="567"/>
        <w:jc w:val="center"/>
        <w:rPr>
          <w:b/>
        </w:rPr>
      </w:pPr>
      <w:r>
        <w:rPr>
          <w:b/>
        </w:rPr>
        <w:t>Диагностическая работа</w:t>
      </w:r>
    </w:p>
    <w:p w:rsidR="00641F72" w:rsidRDefault="00641F72" w:rsidP="00641F72">
      <w:pPr>
        <w:ind w:firstLine="567"/>
        <w:jc w:val="both"/>
      </w:pPr>
      <w:r>
        <w:rPr>
          <w:b/>
        </w:rPr>
        <w:t>Цель:</w:t>
      </w:r>
      <w: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641F72" w:rsidRDefault="00641F72" w:rsidP="00641F72">
      <w:pPr>
        <w:ind w:firstLine="567"/>
        <w:jc w:val="both"/>
      </w:pPr>
      <w:r>
        <w:rPr>
          <w:b/>
        </w:rPr>
        <w:t>Диагностическая работа</w:t>
      </w:r>
      <w:r>
        <w:t>включает:</w:t>
      </w:r>
    </w:p>
    <w:p w:rsidR="00641F72" w:rsidRDefault="00641F72" w:rsidP="00641F72">
      <w:pPr>
        <w:ind w:firstLine="567"/>
        <w:jc w:val="both"/>
      </w:pPr>
      <w:r>
        <w:t>— своевременное выявление детей, нуждающихся в помощи;</w:t>
      </w:r>
    </w:p>
    <w:p w:rsidR="00641F72" w:rsidRDefault="00641F72" w:rsidP="00641F72">
      <w:pPr>
        <w:ind w:firstLine="567"/>
        <w:jc w:val="both"/>
      </w:pPr>
      <w:r>
        <w:t>—сбор сведений о ребёнке на основании диагностической информации от классных руководителей;</w:t>
      </w:r>
    </w:p>
    <w:p w:rsidR="00641F72" w:rsidRDefault="00641F72" w:rsidP="00641F72">
      <w:pPr>
        <w:ind w:firstLine="567"/>
        <w:jc w:val="both"/>
      </w:pPr>
      <w:r>
        <w:t>— определение зоны ближайшего развития учащегося, выявление его резервных возможностей;</w:t>
      </w:r>
    </w:p>
    <w:p w:rsidR="00641F72" w:rsidRDefault="00641F72" w:rsidP="00641F72">
      <w:pPr>
        <w:ind w:firstLine="567"/>
        <w:jc w:val="both"/>
      </w:pPr>
      <w:r>
        <w:t xml:space="preserve">— изучение развития эмоционально-волевой сферы и личностных особенностей </w:t>
      </w:r>
      <w:r>
        <w:lastRenderedPageBreak/>
        <w:t>учащихся;</w:t>
      </w:r>
    </w:p>
    <w:p w:rsidR="00641F72" w:rsidRDefault="00641F72" w:rsidP="00EF0323">
      <w:pPr>
        <w:ind w:firstLine="567"/>
        <w:jc w:val="both"/>
      </w:pPr>
      <w:r>
        <w:t>— изучение социальной ситуации развития и условий семейного воспитания ребёнка.</w:t>
      </w:r>
    </w:p>
    <w:p w:rsidR="00641F72" w:rsidRDefault="00641F72" w:rsidP="00641F72">
      <w:pPr>
        <w:ind w:firstLine="567"/>
        <w:jc w:val="both"/>
      </w:pPr>
    </w:p>
    <w:p w:rsidR="00641F72"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1987"/>
        <w:gridCol w:w="284"/>
        <w:gridCol w:w="2127"/>
        <w:gridCol w:w="1843"/>
        <w:gridCol w:w="1844"/>
      </w:tblGrid>
      <w:tr w:rsidR="00641F72" w:rsidTr="00641F72">
        <w:trPr>
          <w:trHeight w:val="728"/>
        </w:trPr>
        <w:tc>
          <w:tcPr>
            <w:tcW w:w="1843"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Задачи</w:t>
            </w:r>
          </w:p>
          <w:p w:rsidR="00641F72" w:rsidRDefault="00641F72">
            <w:pPr>
              <w:suppressLineNumbers/>
              <w:spacing w:line="276" w:lineRule="auto"/>
              <w:jc w:val="both"/>
            </w:pPr>
            <w:r>
              <w:t>(направления деятельности)</w:t>
            </w:r>
          </w:p>
        </w:tc>
        <w:tc>
          <w:tcPr>
            <w:tcW w:w="1985"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Планируемые результаты</w:t>
            </w:r>
          </w:p>
        </w:tc>
        <w:tc>
          <w:tcPr>
            <w:tcW w:w="2410" w:type="dxa"/>
            <w:gridSpan w:val="2"/>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Виды и формы деятельности,</w:t>
            </w:r>
          </w:p>
          <w:p w:rsidR="00641F72" w:rsidRDefault="00641F72">
            <w:pPr>
              <w:suppressLineNumbers/>
              <w:spacing w:line="276" w:lineRule="auto"/>
              <w:jc w:val="both"/>
            </w:pPr>
            <w:r>
              <w:t>мероприятия</w:t>
            </w:r>
          </w:p>
        </w:tc>
        <w:tc>
          <w:tcPr>
            <w:tcW w:w="1842"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Сроки</w:t>
            </w:r>
          </w:p>
          <w:p w:rsidR="00641F72" w:rsidRDefault="00641F72">
            <w:pPr>
              <w:suppressLineNumbers/>
              <w:spacing w:line="276" w:lineRule="auto"/>
              <w:jc w:val="both"/>
            </w:pPr>
            <w:r>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Ответственные</w:t>
            </w:r>
          </w:p>
        </w:tc>
      </w:tr>
      <w:tr w:rsidR="00641F72" w:rsidTr="00641F72">
        <w:trPr>
          <w:trHeight w:val="215"/>
        </w:trPr>
        <w:tc>
          <w:tcPr>
            <w:tcW w:w="9923" w:type="dxa"/>
            <w:gridSpan w:val="6"/>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 xml:space="preserve">Медицинская диагностика </w:t>
            </w:r>
          </w:p>
        </w:tc>
      </w:tr>
      <w:tr w:rsidR="00641F72" w:rsidTr="00641F72">
        <w:trPr>
          <w:trHeight w:val="1965"/>
        </w:trPr>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Изучение истории развития ребенка, беседа с родителями,</w:t>
            </w:r>
          </w:p>
          <w:p w:rsidR="00641F72" w:rsidRDefault="00641F72">
            <w:pPr>
              <w:suppressLineNumbers/>
              <w:spacing w:line="276" w:lineRule="auto"/>
              <w:jc w:val="both"/>
            </w:pPr>
            <w:r>
              <w:t>наблюдение классного руководителя,</w:t>
            </w:r>
          </w:p>
          <w:p w:rsidR="00641F72" w:rsidRDefault="00641F72">
            <w:pPr>
              <w:suppressLineNumbers/>
              <w:spacing w:line="276" w:lineRule="auto"/>
              <w:jc w:val="both"/>
            </w:pPr>
            <w:r>
              <w:t xml:space="preserve">анализ работ учащихся </w:t>
            </w:r>
          </w:p>
        </w:tc>
        <w:tc>
          <w:tcPr>
            <w:tcW w:w="184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сентябрь</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Классный руководитель</w:t>
            </w:r>
          </w:p>
          <w:p w:rsidR="00641F72" w:rsidRDefault="00641F72">
            <w:pPr>
              <w:suppressLineNumbers/>
              <w:spacing w:line="276" w:lineRule="auto"/>
              <w:jc w:val="both"/>
            </w:pPr>
            <w:r>
              <w:t>Медицинский работник</w:t>
            </w:r>
          </w:p>
        </w:tc>
      </w:tr>
      <w:tr w:rsidR="00641F72" w:rsidTr="00641F72">
        <w:trPr>
          <w:trHeight w:val="285"/>
        </w:trPr>
        <w:tc>
          <w:tcPr>
            <w:tcW w:w="9923" w:type="dxa"/>
            <w:gridSpan w:val="6"/>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 xml:space="preserve">Психолого-педагогическая диагностика </w:t>
            </w:r>
          </w:p>
        </w:tc>
      </w:tr>
      <w:tr w:rsidR="00641F72" w:rsidTr="00641F72">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Первичная диагностика для выявления группы «риска»</w:t>
            </w:r>
          </w:p>
        </w:tc>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Создание банка данных учащихся, нуждающихся в специализированной помощи</w:t>
            </w:r>
          </w:p>
          <w:p w:rsidR="00641F72" w:rsidRDefault="00641F72">
            <w:pPr>
              <w:suppressLineNumbers/>
              <w:spacing w:line="276" w:lineRule="auto"/>
              <w:jc w:val="both"/>
            </w:pPr>
            <w:r>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Наблюдение, логопедическое и психологическое обследование;</w:t>
            </w:r>
          </w:p>
          <w:p w:rsidR="00641F72" w:rsidRDefault="00641F72">
            <w:pPr>
              <w:suppressLineNumbers/>
              <w:spacing w:line="276" w:lineRule="auto"/>
              <w:jc w:val="both"/>
            </w:pPr>
            <w:r>
              <w:t>анкетирование родителей, беседы с педагогами</w:t>
            </w:r>
          </w:p>
        </w:tc>
        <w:tc>
          <w:tcPr>
            <w:tcW w:w="184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сентябрь</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Классный руководитель</w:t>
            </w:r>
          </w:p>
          <w:p w:rsidR="00641F72" w:rsidRDefault="00641F72">
            <w:pPr>
              <w:suppressLineNumbers/>
              <w:spacing w:line="276" w:lineRule="auto"/>
              <w:jc w:val="both"/>
            </w:pPr>
            <w:r>
              <w:t>Педагог-психолог</w:t>
            </w:r>
          </w:p>
          <w:p w:rsidR="00641F72" w:rsidRDefault="00641F72">
            <w:pPr>
              <w:suppressLineNumbers/>
              <w:spacing w:line="276" w:lineRule="auto"/>
              <w:jc w:val="both"/>
            </w:pPr>
            <w:r>
              <w:t>Соц.педагог</w:t>
            </w:r>
          </w:p>
        </w:tc>
      </w:tr>
      <w:tr w:rsidR="00641F72" w:rsidTr="00641F72">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Углубленная диагностика детей с ОВЗ</w:t>
            </w:r>
          </w:p>
        </w:tc>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Диагностирование.</w:t>
            </w:r>
          </w:p>
          <w:p w:rsidR="00641F72" w:rsidRDefault="00641F72">
            <w:pPr>
              <w:suppressLineNumbers/>
              <w:spacing w:line="276" w:lineRule="auto"/>
              <w:jc w:val="both"/>
            </w:pPr>
            <w:r>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сентябрь</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Педагог-психолог</w:t>
            </w:r>
          </w:p>
          <w:p w:rsidR="00641F72" w:rsidRDefault="00641F72">
            <w:pPr>
              <w:suppressLineNumbers/>
              <w:spacing w:line="276" w:lineRule="auto"/>
              <w:jc w:val="both"/>
            </w:pPr>
            <w:r>
              <w:t>Соц.педагог</w:t>
            </w:r>
          </w:p>
        </w:tc>
      </w:tr>
      <w:tr w:rsidR="00641F72" w:rsidTr="00641F72">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Проанализировать причины возникновения трудностей в обучении.</w:t>
            </w:r>
          </w:p>
          <w:p w:rsidR="00641F72" w:rsidRDefault="00641F72">
            <w:pPr>
              <w:suppressLineNumbers/>
              <w:spacing w:line="276" w:lineRule="auto"/>
              <w:jc w:val="both"/>
            </w:pPr>
            <w:r>
              <w:lastRenderedPageBreak/>
              <w:t>Выявить резервные возможности</w:t>
            </w:r>
          </w:p>
        </w:tc>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lastRenderedPageBreak/>
              <w:t xml:space="preserve">Индивидуальная коррекционная программа, соответствующая выявленному </w:t>
            </w:r>
            <w:r>
              <w:lastRenderedPageBreak/>
              <w:t>уровню развития учащегося</w:t>
            </w:r>
          </w:p>
        </w:tc>
        <w:tc>
          <w:tcPr>
            <w:tcW w:w="2410"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lastRenderedPageBreak/>
              <w:t>Разработка коррекционной программы</w:t>
            </w:r>
          </w:p>
        </w:tc>
        <w:tc>
          <w:tcPr>
            <w:tcW w:w="184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До 10.10</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Педагог-психолог</w:t>
            </w:r>
          </w:p>
          <w:p w:rsidR="00641F72" w:rsidRDefault="00641F72">
            <w:pPr>
              <w:suppressLineNumbers/>
              <w:spacing w:line="276" w:lineRule="auto"/>
              <w:jc w:val="both"/>
            </w:pPr>
            <w:r>
              <w:t xml:space="preserve">Соц.педагог </w:t>
            </w:r>
          </w:p>
        </w:tc>
      </w:tr>
      <w:tr w:rsidR="00641F72" w:rsidTr="00641F72">
        <w:trPr>
          <w:trHeight w:val="285"/>
        </w:trPr>
        <w:tc>
          <w:tcPr>
            <w:tcW w:w="9923" w:type="dxa"/>
            <w:gridSpan w:val="6"/>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lastRenderedPageBreak/>
              <w:t>Социально – педагогическая диагностика</w:t>
            </w:r>
          </w:p>
        </w:tc>
      </w:tr>
      <w:tr w:rsidR="00641F72" w:rsidTr="00641F72">
        <w:trPr>
          <w:trHeight w:val="603"/>
        </w:trPr>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Определить уровень организованности ребенка, особенности эмоционально-волевой и личностной сферы; уровень знаний по предметам</w:t>
            </w:r>
          </w:p>
        </w:tc>
        <w:tc>
          <w:tcPr>
            <w:tcW w:w="2269"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 xml:space="preserve">Получение объективной информации об организованности ребенка, умении учиться, особенности личности, уровню знаний по предметам. </w:t>
            </w:r>
          </w:p>
          <w:p w:rsidR="00641F72" w:rsidRDefault="00641F72">
            <w:pPr>
              <w:suppressLineNumbers/>
              <w:spacing w:line="276" w:lineRule="auto"/>
              <w:jc w:val="both"/>
            </w:pPr>
            <w:r>
              <w:t xml:space="preserve">Выявление нарушений в поведении (гиперактивность, замкнутость, обидчивость и т.д.) </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Анкетирование, наблюдение во время занятий, беседа с 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Сентябрь - октябрь</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Классный руководитель</w:t>
            </w:r>
          </w:p>
          <w:p w:rsidR="00641F72" w:rsidRDefault="00641F72">
            <w:pPr>
              <w:suppressLineNumbers/>
              <w:spacing w:line="276" w:lineRule="auto"/>
              <w:jc w:val="both"/>
            </w:pPr>
            <w:r>
              <w:t>Педагог-психолог</w:t>
            </w:r>
          </w:p>
          <w:p w:rsidR="00641F72" w:rsidRDefault="00641F72">
            <w:pPr>
              <w:suppressLineNumbers/>
              <w:spacing w:line="276" w:lineRule="auto"/>
              <w:jc w:val="both"/>
            </w:pPr>
            <w:r>
              <w:t>Социальный педагог</w:t>
            </w:r>
          </w:p>
          <w:p w:rsidR="00641F72" w:rsidRDefault="00641F72">
            <w:pPr>
              <w:suppressLineNumbers/>
              <w:spacing w:line="276" w:lineRule="auto"/>
              <w:jc w:val="both"/>
            </w:pPr>
            <w:r>
              <w:t>Учитель-предметник</w:t>
            </w:r>
          </w:p>
        </w:tc>
      </w:tr>
    </w:tbl>
    <w:p w:rsidR="00641F72" w:rsidRDefault="00641F72" w:rsidP="00641F72">
      <w:pPr>
        <w:ind w:firstLine="567"/>
        <w:jc w:val="center"/>
        <w:rPr>
          <w:rFonts w:eastAsia="DejaVu Sans Condensed"/>
          <w:b/>
          <w:lang w:eastAsia="hi-IN" w:bidi="hi-IN"/>
        </w:rPr>
      </w:pPr>
      <w:r>
        <w:rPr>
          <w:rFonts w:eastAsia="DejaVu Sans Condensed"/>
          <w:b/>
          <w:lang w:eastAsia="hi-IN" w:bidi="hi-IN"/>
        </w:rPr>
        <w:t>Коррекционно-развивающая работа</w:t>
      </w:r>
    </w:p>
    <w:p w:rsidR="00641F72" w:rsidRDefault="00641F72" w:rsidP="00641F72">
      <w:pPr>
        <w:ind w:firstLine="567"/>
        <w:jc w:val="both"/>
        <w:rPr>
          <w:rFonts w:eastAsia="DejaVu Sans Condensed"/>
          <w:lang w:eastAsia="hi-IN" w:bidi="hi-IN"/>
        </w:rPr>
      </w:pPr>
      <w:r>
        <w:rPr>
          <w:rFonts w:eastAsia="DejaVu Sans Condensed"/>
          <w:b/>
          <w:lang w:eastAsia="hi-IN" w:bidi="hi-IN"/>
        </w:rPr>
        <w:t>Цель:</w:t>
      </w:r>
      <w:r>
        <w:rPr>
          <w:rFonts w:eastAsia="DejaVu Sans Condensed"/>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641F72" w:rsidRDefault="00641F72" w:rsidP="00641F72">
      <w:pPr>
        <w:ind w:firstLine="567"/>
        <w:jc w:val="both"/>
      </w:pPr>
      <w:r>
        <w:rPr>
          <w:b/>
        </w:rPr>
        <w:t>Коррекционно-развивающая работа</w:t>
      </w:r>
      <w:r>
        <w:t xml:space="preserve"> включает:</w:t>
      </w:r>
    </w:p>
    <w:p w:rsidR="00641F72" w:rsidRDefault="00641F72" w:rsidP="00641F72">
      <w:pPr>
        <w:ind w:firstLine="567"/>
        <w:jc w:val="both"/>
      </w:pPr>
      <w:r>
        <w:t>— выбор оптимальных для развития ребёнка методов и приёмов обучения в соответствии с его особыми образовательными потребностями;</w:t>
      </w:r>
    </w:p>
    <w:p w:rsidR="00641F72" w:rsidRDefault="00641F72" w:rsidP="00641F72">
      <w:pPr>
        <w:ind w:firstLine="567"/>
        <w:jc w:val="both"/>
      </w:pPr>
      <w:r>
        <w:t>— организацию и проведение индивидуальных и групповых занятий, необходимых для преодоления трудностей обучения;</w:t>
      </w:r>
    </w:p>
    <w:p w:rsidR="00641F72" w:rsidRDefault="00641F72" w:rsidP="00641F72">
      <w:pPr>
        <w:ind w:firstLine="567"/>
        <w:jc w:val="both"/>
      </w:pPr>
      <w: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641F72" w:rsidRDefault="00641F72" w:rsidP="00641F72">
      <w:pPr>
        <w:ind w:firstLine="567"/>
        <w:jc w:val="both"/>
      </w:pPr>
      <w:r>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4A0"/>
      </w:tblPr>
      <w:tblGrid>
        <w:gridCol w:w="1987"/>
        <w:gridCol w:w="1702"/>
        <w:gridCol w:w="3121"/>
        <w:gridCol w:w="141"/>
        <w:gridCol w:w="1135"/>
        <w:gridCol w:w="1844"/>
      </w:tblGrid>
      <w:tr w:rsidR="00641F72" w:rsidTr="00641F72">
        <w:trPr>
          <w:trHeight w:val="829"/>
        </w:trPr>
        <w:tc>
          <w:tcPr>
            <w:tcW w:w="1985"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Планируемые результаты</w:t>
            </w:r>
          </w:p>
        </w:tc>
        <w:tc>
          <w:tcPr>
            <w:tcW w:w="3260" w:type="dxa"/>
            <w:gridSpan w:val="2"/>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641F72" w:rsidRDefault="00641F72">
            <w:pPr>
              <w:suppressLineNumbers/>
              <w:snapToGrid w:val="0"/>
              <w:spacing w:line="276" w:lineRule="auto"/>
              <w:ind w:firstLine="37"/>
              <w:jc w:val="both"/>
            </w:pPr>
            <w:r>
              <w:t xml:space="preserve">Сроки </w:t>
            </w:r>
          </w:p>
          <w:p w:rsidR="00641F72" w:rsidRDefault="00641F72">
            <w:pPr>
              <w:suppressLineNumbers/>
              <w:spacing w:line="276" w:lineRule="auto"/>
              <w:ind w:firstLine="37"/>
              <w:jc w:val="both"/>
            </w:pPr>
          </w:p>
        </w:tc>
        <w:tc>
          <w:tcPr>
            <w:tcW w:w="1843" w:type="dxa"/>
            <w:tcBorders>
              <w:top w:val="single" w:sz="8" w:space="0" w:color="000000"/>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Ответственные</w:t>
            </w:r>
          </w:p>
        </w:tc>
      </w:tr>
      <w:tr w:rsidR="00641F72" w:rsidTr="00641F72">
        <w:tc>
          <w:tcPr>
            <w:tcW w:w="9923" w:type="dxa"/>
            <w:gridSpan w:val="6"/>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Психолого-педагогическая работа</w:t>
            </w:r>
          </w:p>
        </w:tc>
      </w:tr>
      <w:tr w:rsidR="00641F72" w:rsidTr="00641F72">
        <w:trPr>
          <w:trHeight w:val="604"/>
        </w:trPr>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Планы, программы</w:t>
            </w:r>
          </w:p>
        </w:tc>
        <w:tc>
          <w:tcPr>
            <w:tcW w:w="3119"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Разработать индивидуальную программу по предмету.</w:t>
            </w:r>
          </w:p>
          <w:p w:rsidR="00641F72" w:rsidRDefault="00641F72">
            <w:pPr>
              <w:suppressLineNumbers/>
              <w:spacing w:line="276" w:lineRule="auto"/>
              <w:ind w:firstLine="37"/>
              <w:jc w:val="both"/>
            </w:pPr>
            <w:r>
              <w:t xml:space="preserve">Разработать воспитательную программу </w:t>
            </w:r>
            <w:r>
              <w:lastRenderedPageBreak/>
              <w:t>работы с классом и индивидуальную воспитательную программу для детей с ОВЗ.</w:t>
            </w:r>
          </w:p>
          <w:p w:rsidR="00641F72" w:rsidRDefault="00641F72">
            <w:pPr>
              <w:suppressLineNumbers/>
              <w:spacing w:line="276" w:lineRule="auto"/>
              <w:ind w:firstLine="37"/>
              <w:jc w:val="both"/>
            </w:pPr>
            <w:r>
              <w:t>Разработать план работы с родителями по формированию толерантных отношений между участниками образовательного процесса.</w:t>
            </w:r>
          </w:p>
          <w:p w:rsidR="00641F72" w:rsidRDefault="00641F72">
            <w:pPr>
              <w:suppressLineNumbers/>
              <w:spacing w:line="276" w:lineRule="auto"/>
              <w:ind w:firstLine="37"/>
              <w:jc w:val="both"/>
            </w:pPr>
            <w:r>
              <w:t>Осуществление 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lastRenderedPageBreak/>
              <w:t>сентябрь</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 xml:space="preserve">Учитель-предметник, классный руководитель, социальный </w:t>
            </w:r>
            <w:r>
              <w:lastRenderedPageBreak/>
              <w:t>педагог</w:t>
            </w:r>
          </w:p>
        </w:tc>
      </w:tr>
      <w:tr w:rsidR="00641F72" w:rsidTr="00641F72">
        <w:trPr>
          <w:trHeight w:val="225"/>
        </w:trPr>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lastRenderedPageBreak/>
              <w:t>Обеспечить психологическое  и  логопедическое сопровождение детей с ОВЗ</w:t>
            </w:r>
          </w:p>
        </w:tc>
        <w:tc>
          <w:tcPr>
            <w:tcW w:w="1701"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Позитивная динамика развиваемых параметров</w:t>
            </w:r>
          </w:p>
        </w:tc>
        <w:tc>
          <w:tcPr>
            <w:tcW w:w="3119"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1.Формирование групп для коррекционной работы.</w:t>
            </w:r>
          </w:p>
          <w:p w:rsidR="00641F72" w:rsidRDefault="00641F72">
            <w:pPr>
              <w:suppressLineNumbers/>
              <w:spacing w:line="276" w:lineRule="auto"/>
              <w:ind w:firstLine="37"/>
              <w:jc w:val="both"/>
            </w:pPr>
            <w:r>
              <w:t>2.Составление расписания занятий.</w:t>
            </w:r>
          </w:p>
          <w:p w:rsidR="00641F72" w:rsidRDefault="00641F72">
            <w:pPr>
              <w:suppressLineNumbers/>
              <w:tabs>
                <w:tab w:val="left" w:pos="746"/>
              </w:tabs>
              <w:spacing w:line="276" w:lineRule="auto"/>
              <w:ind w:firstLine="37"/>
              <w:jc w:val="both"/>
            </w:pPr>
            <w:r>
              <w:t>3.Проведение коррекционных занятий.</w:t>
            </w:r>
          </w:p>
          <w:p w:rsidR="00641F72" w:rsidRDefault="00641F72">
            <w:pPr>
              <w:suppressLineNumbers/>
              <w:spacing w:line="276" w:lineRule="auto"/>
              <w:ind w:firstLine="37"/>
              <w:jc w:val="both"/>
            </w:pPr>
            <w:r>
              <w:t>4.Отслеживание динамики развития ребенка</w:t>
            </w:r>
          </w:p>
        </w:tc>
        <w:tc>
          <w:tcPr>
            <w:tcW w:w="1275"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До 10.10</w:t>
            </w:r>
          </w:p>
          <w:p w:rsidR="00641F72" w:rsidRDefault="00641F72">
            <w:pPr>
              <w:suppressLineNumbers/>
              <w:spacing w:line="276" w:lineRule="auto"/>
              <w:ind w:firstLine="37"/>
              <w:jc w:val="both"/>
            </w:pPr>
            <w:r>
              <w:t>10.10-15.05</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Педагог-психолог</w:t>
            </w:r>
          </w:p>
          <w:p w:rsidR="00641F72" w:rsidRDefault="00641F72">
            <w:pPr>
              <w:suppressLineNumbers/>
              <w:spacing w:line="276" w:lineRule="auto"/>
              <w:ind w:firstLine="37"/>
              <w:jc w:val="both"/>
            </w:pPr>
            <w:r>
              <w:t>Соц.педагог</w:t>
            </w:r>
          </w:p>
        </w:tc>
      </w:tr>
      <w:tr w:rsidR="00641F72" w:rsidTr="00641F72">
        <w:trPr>
          <w:trHeight w:val="374"/>
        </w:trPr>
        <w:tc>
          <w:tcPr>
            <w:tcW w:w="9923" w:type="dxa"/>
            <w:gridSpan w:val="6"/>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Лечебно – профилактическая работа</w:t>
            </w:r>
          </w:p>
        </w:tc>
      </w:tr>
      <w:tr w:rsidR="00641F72" w:rsidTr="00641F72">
        <w:tc>
          <w:tcPr>
            <w:tcW w:w="1985"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641F72" w:rsidRDefault="00641F72">
            <w:pPr>
              <w:suppressLineNumbers/>
              <w:snapToGrid w:val="0"/>
              <w:spacing w:line="276" w:lineRule="auto"/>
              <w:ind w:firstLine="37"/>
              <w:jc w:val="both"/>
            </w:pPr>
          </w:p>
        </w:tc>
        <w:tc>
          <w:tcPr>
            <w:tcW w:w="3260" w:type="dxa"/>
            <w:gridSpan w:val="2"/>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34"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В течение года</w:t>
            </w:r>
          </w:p>
        </w:tc>
        <w:tc>
          <w:tcPr>
            <w:tcW w:w="1843"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 xml:space="preserve">Медицинский работник </w:t>
            </w:r>
          </w:p>
        </w:tc>
      </w:tr>
    </w:tbl>
    <w:p w:rsidR="00641F72" w:rsidRDefault="00641F72" w:rsidP="00641F72">
      <w:pPr>
        <w:ind w:firstLine="567"/>
        <w:jc w:val="center"/>
        <w:rPr>
          <w:b/>
        </w:rPr>
      </w:pPr>
      <w:r>
        <w:rPr>
          <w:b/>
        </w:rPr>
        <w:t>Консультативная помощь</w:t>
      </w:r>
    </w:p>
    <w:p w:rsidR="00641F72" w:rsidRDefault="00641F72" w:rsidP="00641F72">
      <w:pPr>
        <w:ind w:firstLine="567"/>
        <w:jc w:val="both"/>
      </w:pPr>
      <w:r>
        <w:rPr>
          <w:b/>
        </w:rPr>
        <w:t>Цель:</w:t>
      </w:r>
      <w:r>
        <w:t xml:space="preserve"> обеспечение непрерывности специального индивидуального сопровождения детей </w:t>
      </w:r>
      <w:r>
        <w:lastRenderedPageBreak/>
        <w:t>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641F72" w:rsidRDefault="00641F72" w:rsidP="00641F72">
      <w:pPr>
        <w:ind w:firstLine="567"/>
        <w:jc w:val="both"/>
      </w:pPr>
      <w:r>
        <w:rPr>
          <w:b/>
        </w:rPr>
        <w:t>Консультативная работа</w:t>
      </w:r>
      <w:r>
        <w:t xml:space="preserve"> включает:</w:t>
      </w:r>
    </w:p>
    <w:p w:rsidR="00641F72" w:rsidRDefault="00641F72" w:rsidP="00641F72">
      <w:pPr>
        <w:ind w:firstLine="567"/>
        <w:jc w:val="both"/>
      </w:pPr>
      <w:r>
        <w:t>— выработку совместных обоснованных рекомендаций по основным направлениям работы с учащимся;</w:t>
      </w:r>
    </w:p>
    <w:p w:rsidR="00641F72" w:rsidRDefault="00641F72" w:rsidP="00641F72">
      <w:pPr>
        <w:ind w:firstLine="567"/>
        <w:jc w:val="both"/>
      </w:pPr>
      <w:r>
        <w:t>— консультирование педагогов по выбору индивидуально-ориентированных методов и приёмов работы с учащимся.</w:t>
      </w:r>
    </w:p>
    <w:p w:rsidR="00641F72"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1845"/>
        <w:gridCol w:w="2554"/>
        <w:gridCol w:w="2127"/>
        <w:gridCol w:w="1418"/>
        <w:gridCol w:w="1986"/>
      </w:tblGrid>
      <w:tr w:rsidR="00641F72" w:rsidTr="00641F72">
        <w:trPr>
          <w:trHeight w:val="801"/>
        </w:trPr>
        <w:tc>
          <w:tcPr>
            <w:tcW w:w="1843"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jc w:val="both"/>
            </w:pPr>
            <w:r>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Ответственные</w:t>
            </w:r>
          </w:p>
        </w:tc>
      </w:tr>
      <w:tr w:rsidR="00641F72" w:rsidTr="00641F72">
        <w:trPr>
          <w:trHeight w:val="606"/>
        </w:trPr>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Консультирование педагогических работников</w:t>
            </w:r>
          </w:p>
        </w:tc>
        <w:tc>
          <w:tcPr>
            <w:tcW w:w="255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 xml:space="preserve">1. Рекомендации, приёмы, упражнения и другие материалы. </w:t>
            </w:r>
          </w:p>
          <w:p w:rsidR="00641F72" w:rsidRDefault="00641F72">
            <w:pPr>
              <w:suppressLineNumbers/>
              <w:spacing w:line="276" w:lineRule="auto"/>
              <w:jc w:val="both"/>
            </w:pPr>
            <w:r>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Специалисты ПМПк</w:t>
            </w:r>
          </w:p>
          <w:p w:rsidR="00641F72" w:rsidRDefault="00641F72">
            <w:pPr>
              <w:suppressLineNumbers/>
              <w:spacing w:line="276" w:lineRule="auto"/>
              <w:jc w:val="both"/>
            </w:pPr>
            <w:r>
              <w:t>Учитель – логопед</w:t>
            </w:r>
          </w:p>
          <w:p w:rsidR="00641F72" w:rsidRDefault="00641F72">
            <w:pPr>
              <w:suppressLineNumbers/>
              <w:spacing w:line="276" w:lineRule="auto"/>
              <w:jc w:val="both"/>
            </w:pPr>
            <w:r>
              <w:t>Педагог – психолог</w:t>
            </w:r>
          </w:p>
          <w:p w:rsidR="00641F72" w:rsidRDefault="00641F72">
            <w:pPr>
              <w:suppressLineNumbers/>
              <w:spacing w:line="276" w:lineRule="auto"/>
              <w:jc w:val="both"/>
            </w:pPr>
            <w:r>
              <w:t>Социальный педагог</w:t>
            </w:r>
          </w:p>
          <w:p w:rsidR="00641F72" w:rsidRDefault="00641F72">
            <w:pPr>
              <w:suppressLineNumbers/>
              <w:spacing w:line="276" w:lineRule="auto"/>
              <w:jc w:val="both"/>
            </w:pPr>
            <w:r>
              <w:t>Заместитель директора по УВР</w:t>
            </w:r>
          </w:p>
        </w:tc>
      </w:tr>
      <w:tr w:rsidR="00641F72" w:rsidTr="00641F72">
        <w:trPr>
          <w:trHeight w:val="2532"/>
        </w:trPr>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Консультирование обуч-ся по выявленных проблемам, оказание превентивной помощи</w:t>
            </w:r>
          </w:p>
        </w:tc>
        <w:tc>
          <w:tcPr>
            <w:tcW w:w="255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 xml:space="preserve">1. Рекомендации, приёмы, упражнения и др. материалы. </w:t>
            </w:r>
          </w:p>
          <w:p w:rsidR="00641F72" w:rsidRDefault="00641F72">
            <w:pPr>
              <w:suppressLineNumbers/>
              <w:spacing w:line="276" w:lineRule="auto"/>
              <w:jc w:val="both"/>
            </w:pPr>
            <w:r>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Специалисты ПМПк</w:t>
            </w:r>
          </w:p>
          <w:p w:rsidR="00641F72" w:rsidRDefault="00641F72">
            <w:pPr>
              <w:suppressLineNumbers/>
              <w:spacing w:line="276" w:lineRule="auto"/>
              <w:jc w:val="both"/>
            </w:pPr>
            <w:r>
              <w:t>Учитель – логопед</w:t>
            </w:r>
          </w:p>
          <w:p w:rsidR="00641F72" w:rsidRDefault="00641F72">
            <w:pPr>
              <w:suppressLineNumbers/>
              <w:spacing w:line="276" w:lineRule="auto"/>
              <w:jc w:val="both"/>
            </w:pPr>
            <w:r>
              <w:t>Педагог – психолог</w:t>
            </w:r>
          </w:p>
          <w:p w:rsidR="00641F72" w:rsidRDefault="00641F72">
            <w:pPr>
              <w:suppressLineNumbers/>
              <w:spacing w:line="276" w:lineRule="auto"/>
              <w:jc w:val="both"/>
            </w:pPr>
            <w:r>
              <w:t>Социальный педагог</w:t>
            </w:r>
          </w:p>
          <w:p w:rsidR="00641F72" w:rsidRDefault="00641F72">
            <w:pPr>
              <w:suppressLineNumbers/>
              <w:spacing w:line="276" w:lineRule="auto"/>
              <w:jc w:val="both"/>
            </w:pPr>
            <w:r>
              <w:t>Заместитель директора по УВР</w:t>
            </w:r>
          </w:p>
        </w:tc>
      </w:tr>
      <w:tr w:rsidR="00641F72" w:rsidTr="00641F72">
        <w:trPr>
          <w:trHeight w:val="375"/>
        </w:trPr>
        <w:tc>
          <w:tcPr>
            <w:tcW w:w="1843"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 xml:space="preserve">Консультирование родителей по вопросам выбора стратегии воспитания, соответствующей психолого-физиологичес ким </w:t>
            </w:r>
            <w:r>
              <w:lastRenderedPageBreak/>
              <w:t>особенностям детей</w:t>
            </w:r>
          </w:p>
        </w:tc>
        <w:tc>
          <w:tcPr>
            <w:tcW w:w="2552"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lastRenderedPageBreak/>
              <w:t xml:space="preserve">1. Рекомендации, приёмы, упражнения и др. материалы. </w:t>
            </w:r>
          </w:p>
          <w:p w:rsidR="00641F72" w:rsidRDefault="00641F72">
            <w:pPr>
              <w:suppressLineNumbers/>
              <w:spacing w:line="276" w:lineRule="auto"/>
              <w:jc w:val="both"/>
            </w:pPr>
            <w:r>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jc w:val="both"/>
            </w:pPr>
            <w:r>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jc w:val="both"/>
            </w:pPr>
            <w:r>
              <w:t>Специалисты ПМПк</w:t>
            </w:r>
          </w:p>
          <w:p w:rsidR="00641F72" w:rsidRDefault="00641F72">
            <w:pPr>
              <w:suppressLineNumbers/>
              <w:spacing w:line="276" w:lineRule="auto"/>
              <w:jc w:val="both"/>
            </w:pPr>
            <w:r>
              <w:t>Учитель – логопед</w:t>
            </w:r>
          </w:p>
          <w:p w:rsidR="00641F72" w:rsidRDefault="00641F72">
            <w:pPr>
              <w:suppressLineNumbers/>
              <w:spacing w:line="276" w:lineRule="auto"/>
              <w:jc w:val="both"/>
            </w:pPr>
            <w:r>
              <w:t>Педагог – психолог</w:t>
            </w:r>
          </w:p>
          <w:p w:rsidR="00641F72" w:rsidRDefault="00641F72">
            <w:pPr>
              <w:suppressLineNumbers/>
              <w:spacing w:line="276" w:lineRule="auto"/>
              <w:jc w:val="both"/>
            </w:pPr>
            <w:r>
              <w:t>Социальный педагог</w:t>
            </w:r>
          </w:p>
          <w:p w:rsidR="00641F72" w:rsidRDefault="00641F72">
            <w:pPr>
              <w:suppressLineNumbers/>
              <w:spacing w:line="276" w:lineRule="auto"/>
              <w:jc w:val="both"/>
            </w:pPr>
            <w:r>
              <w:t xml:space="preserve">Заместитель директора по </w:t>
            </w:r>
            <w:r>
              <w:lastRenderedPageBreak/>
              <w:t>УВР</w:t>
            </w:r>
          </w:p>
        </w:tc>
      </w:tr>
    </w:tbl>
    <w:p w:rsidR="00641F72" w:rsidRDefault="00641F72" w:rsidP="00641F72">
      <w:pPr>
        <w:ind w:firstLine="567"/>
        <w:jc w:val="center"/>
        <w:rPr>
          <w:b/>
        </w:rPr>
      </w:pPr>
      <w:r>
        <w:rPr>
          <w:b/>
        </w:rPr>
        <w:lastRenderedPageBreak/>
        <w:t>Информационно – просветительская работа</w:t>
      </w:r>
    </w:p>
    <w:p w:rsidR="00641F72" w:rsidRDefault="00641F72" w:rsidP="00641F72">
      <w:pPr>
        <w:ind w:firstLine="567"/>
        <w:jc w:val="both"/>
      </w:pPr>
      <w:r>
        <w:rPr>
          <w:b/>
        </w:rPr>
        <w:t>Цель:</w:t>
      </w:r>
      <w:r>
        <w:t>организация информационно-просветительской деятельности со всеми участниками образовательного процесса</w:t>
      </w:r>
    </w:p>
    <w:p w:rsidR="00641F72" w:rsidRDefault="00641F72" w:rsidP="00641F72">
      <w:pPr>
        <w:ind w:firstLine="567"/>
        <w:jc w:val="both"/>
      </w:pPr>
      <w:r>
        <w:rPr>
          <w:b/>
        </w:rPr>
        <w:t>Информационно-просветительская работа</w:t>
      </w:r>
      <w:r>
        <w:t xml:space="preserve"> предусматривает:</w:t>
      </w:r>
    </w:p>
    <w:p w:rsidR="00641F72" w:rsidRDefault="00641F72" w:rsidP="00EF0323">
      <w:pPr>
        <w:ind w:firstLine="567"/>
        <w:jc w:val="both"/>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641F72" w:rsidRDefault="00641F72" w:rsidP="00641F72">
      <w:pPr>
        <w:ind w:firstLine="567"/>
        <w:jc w:val="both"/>
      </w:pPr>
    </w:p>
    <w:tbl>
      <w:tblPr>
        <w:tblW w:w="9930" w:type="dxa"/>
        <w:tblInd w:w="105" w:type="dxa"/>
        <w:tblLayout w:type="fixed"/>
        <w:tblCellMar>
          <w:top w:w="105" w:type="dxa"/>
          <w:left w:w="105" w:type="dxa"/>
          <w:bottom w:w="105" w:type="dxa"/>
          <w:right w:w="105" w:type="dxa"/>
        </w:tblCellMar>
        <w:tblLook w:val="04A0"/>
      </w:tblPr>
      <w:tblGrid>
        <w:gridCol w:w="2130"/>
        <w:gridCol w:w="2127"/>
        <w:gridCol w:w="2127"/>
        <w:gridCol w:w="1419"/>
        <w:gridCol w:w="2127"/>
      </w:tblGrid>
      <w:tr w:rsidR="00641F72" w:rsidTr="00641F72">
        <w:trPr>
          <w:trHeight w:val="785"/>
        </w:trPr>
        <w:tc>
          <w:tcPr>
            <w:tcW w:w="2127"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rPr>
                <w:b/>
              </w:rPr>
            </w:pPr>
            <w:r>
              <w:rPr>
                <w:b/>
              </w:rPr>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rPr>
                <w:b/>
              </w:rPr>
            </w:pPr>
            <w:r>
              <w:rPr>
                <w:b/>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rPr>
                <w:b/>
              </w:rPr>
            </w:pPr>
            <w:r>
              <w:rPr>
                <w:b/>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641F72" w:rsidRDefault="00641F72">
            <w:pPr>
              <w:suppressLineNumbers/>
              <w:snapToGrid w:val="0"/>
              <w:spacing w:line="276" w:lineRule="auto"/>
              <w:ind w:firstLine="37"/>
              <w:jc w:val="both"/>
              <w:rPr>
                <w:b/>
              </w:rPr>
            </w:pPr>
            <w:r>
              <w:rPr>
                <w:b/>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rPr>
                <w:b/>
              </w:rPr>
            </w:pPr>
            <w:r>
              <w:rPr>
                <w:b/>
              </w:rPr>
              <w:t>Ответственные</w:t>
            </w:r>
          </w:p>
        </w:tc>
      </w:tr>
      <w:tr w:rsidR="00641F72" w:rsidTr="00641F72">
        <w:trPr>
          <w:trHeight w:val="2624"/>
        </w:trPr>
        <w:tc>
          <w:tcPr>
            <w:tcW w:w="2127"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Информационные мероприятия</w:t>
            </w:r>
          </w:p>
        </w:tc>
        <w:tc>
          <w:tcPr>
            <w:tcW w:w="1418"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Специалисты ПМПк:</w:t>
            </w:r>
          </w:p>
          <w:p w:rsidR="00641F72" w:rsidRDefault="00641F72">
            <w:pPr>
              <w:suppressLineNumbers/>
              <w:spacing w:line="276" w:lineRule="auto"/>
              <w:ind w:firstLine="37"/>
              <w:jc w:val="both"/>
            </w:pPr>
            <w:r>
              <w:t>Учитель – логопед</w:t>
            </w:r>
          </w:p>
          <w:p w:rsidR="00641F72" w:rsidRDefault="00641F72">
            <w:pPr>
              <w:suppressLineNumbers/>
              <w:spacing w:line="276" w:lineRule="auto"/>
              <w:ind w:firstLine="37"/>
              <w:jc w:val="both"/>
            </w:pPr>
            <w:r>
              <w:t>Педагог – психолог</w:t>
            </w:r>
          </w:p>
          <w:p w:rsidR="00641F72" w:rsidRDefault="00641F72">
            <w:pPr>
              <w:suppressLineNumbers/>
              <w:spacing w:line="276" w:lineRule="auto"/>
              <w:ind w:firstLine="37"/>
              <w:jc w:val="both"/>
            </w:pPr>
            <w:r>
              <w:t>Социальный педагог</w:t>
            </w:r>
          </w:p>
          <w:p w:rsidR="00641F72" w:rsidRDefault="00641F72">
            <w:pPr>
              <w:suppressLineNumbers/>
              <w:spacing w:line="276" w:lineRule="auto"/>
              <w:ind w:firstLine="37"/>
              <w:jc w:val="both"/>
            </w:pPr>
            <w:r>
              <w:t xml:space="preserve">Заместитель директора по УВР </w:t>
            </w:r>
          </w:p>
          <w:p w:rsidR="00641F72" w:rsidRDefault="00641F72">
            <w:pPr>
              <w:suppressLineNumbers/>
              <w:spacing w:line="276" w:lineRule="auto"/>
              <w:ind w:firstLine="37"/>
              <w:jc w:val="both"/>
            </w:pPr>
            <w:r>
              <w:t>другие организации</w:t>
            </w:r>
          </w:p>
        </w:tc>
      </w:tr>
      <w:tr w:rsidR="00641F72" w:rsidTr="00641F72">
        <w:trPr>
          <w:trHeight w:val="3014"/>
        </w:trPr>
        <w:tc>
          <w:tcPr>
            <w:tcW w:w="2127"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Информационные мероприятия</w:t>
            </w:r>
          </w:p>
        </w:tc>
        <w:tc>
          <w:tcPr>
            <w:tcW w:w="1418" w:type="dxa"/>
            <w:tcBorders>
              <w:top w:val="nil"/>
              <w:left w:val="single" w:sz="8" w:space="0" w:color="000000"/>
              <w:bottom w:val="single" w:sz="8" w:space="0" w:color="000000"/>
              <w:right w:val="nil"/>
            </w:tcBorders>
            <w:hideMark/>
          </w:tcPr>
          <w:p w:rsidR="00641F72" w:rsidRDefault="00641F72">
            <w:pPr>
              <w:suppressLineNumbers/>
              <w:snapToGrid w:val="0"/>
              <w:spacing w:line="276" w:lineRule="auto"/>
              <w:ind w:firstLine="37"/>
              <w:jc w:val="both"/>
            </w:pPr>
            <w:r>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641F72" w:rsidRDefault="00641F72">
            <w:pPr>
              <w:suppressLineNumbers/>
              <w:snapToGrid w:val="0"/>
              <w:spacing w:line="276" w:lineRule="auto"/>
              <w:ind w:firstLine="37"/>
              <w:jc w:val="both"/>
            </w:pPr>
            <w:r>
              <w:t>Специалисты ПМПк</w:t>
            </w:r>
          </w:p>
          <w:p w:rsidR="00641F72" w:rsidRDefault="00641F72">
            <w:pPr>
              <w:suppressLineNumbers/>
              <w:spacing w:line="276" w:lineRule="auto"/>
              <w:ind w:firstLine="37"/>
              <w:jc w:val="both"/>
            </w:pPr>
            <w:r>
              <w:t>Учитель – логопед</w:t>
            </w:r>
          </w:p>
          <w:p w:rsidR="00641F72" w:rsidRDefault="00641F72">
            <w:pPr>
              <w:suppressLineNumbers/>
              <w:spacing w:line="276" w:lineRule="auto"/>
              <w:ind w:firstLine="37"/>
              <w:jc w:val="both"/>
            </w:pPr>
            <w:r>
              <w:t>Педагог – психолог</w:t>
            </w:r>
          </w:p>
          <w:p w:rsidR="00641F72" w:rsidRDefault="00641F72">
            <w:pPr>
              <w:suppressLineNumbers/>
              <w:spacing w:line="276" w:lineRule="auto"/>
              <w:ind w:firstLine="37"/>
              <w:jc w:val="both"/>
            </w:pPr>
            <w:r>
              <w:t>Социальный педагог</w:t>
            </w:r>
          </w:p>
          <w:p w:rsidR="00641F72" w:rsidRDefault="00641F72">
            <w:pPr>
              <w:suppressLineNumbers/>
              <w:spacing w:line="276" w:lineRule="auto"/>
              <w:ind w:firstLine="37"/>
              <w:jc w:val="both"/>
            </w:pPr>
            <w:r>
              <w:t xml:space="preserve">Заместитель директора по УВР </w:t>
            </w:r>
          </w:p>
          <w:p w:rsidR="00641F72" w:rsidRDefault="00641F72">
            <w:pPr>
              <w:suppressLineNumbers/>
              <w:spacing w:line="276" w:lineRule="auto"/>
              <w:ind w:firstLine="37"/>
              <w:jc w:val="both"/>
            </w:pPr>
            <w:r>
              <w:t>другие.</w:t>
            </w:r>
          </w:p>
        </w:tc>
      </w:tr>
    </w:tbl>
    <w:p w:rsidR="00641F72" w:rsidRDefault="00641F72" w:rsidP="00641F72">
      <w:pPr>
        <w:ind w:firstLine="567"/>
        <w:jc w:val="both"/>
      </w:pPr>
    </w:p>
    <w:p w:rsidR="00641F72" w:rsidRDefault="00641F72" w:rsidP="00641F72">
      <w:pPr>
        <w:ind w:firstLine="567"/>
        <w:jc w:val="center"/>
        <w:rPr>
          <w:b/>
        </w:rPr>
      </w:pPr>
      <w:r>
        <w:rPr>
          <w:b/>
        </w:rPr>
        <w:t>Этапы реализации программы коррекционной работы</w:t>
      </w:r>
    </w:p>
    <w:p w:rsidR="00641F72" w:rsidRDefault="00641F72" w:rsidP="00641F72">
      <w:pPr>
        <w:ind w:firstLine="567"/>
        <w:jc w:val="both"/>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1"/>
        <w:gridCol w:w="5953"/>
      </w:tblGrid>
      <w:tr w:rsidR="00641F72"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Этапы</w:t>
            </w:r>
          </w:p>
        </w:tc>
        <w:tc>
          <w:tcPr>
            <w:tcW w:w="595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Результат деятельности на данном этапе</w:t>
            </w:r>
          </w:p>
        </w:tc>
      </w:tr>
      <w:tr w:rsidR="00641F72"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 xml:space="preserve">Сбор и анализ информации </w:t>
            </w:r>
            <w:r>
              <w:t>(информационно-аналитическаядеятельность)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1. Оценка контингента учащихся для учёта особенностей развития детей, определения специфики и их особых образовательных потребностей.</w:t>
            </w:r>
          </w:p>
          <w:p w:rsidR="00641F72" w:rsidRDefault="00641F72">
            <w:pPr>
              <w:spacing w:line="276" w:lineRule="auto"/>
              <w:jc w:val="both"/>
            </w:pPr>
            <w:r>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641F72"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 xml:space="preserve">Планирование, организация, координация </w:t>
            </w:r>
            <w:r>
              <w:t>(организационно-исполнительская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1. Организованный особым образом образовательный процесс, имеющий коррекционно-развивающую направленность.</w:t>
            </w:r>
          </w:p>
          <w:p w:rsidR="00641F72" w:rsidRDefault="00641F72">
            <w:pPr>
              <w:spacing w:line="276" w:lineRule="auto"/>
              <w:jc w:val="both"/>
            </w:pPr>
            <w:r>
              <w:t>2. Организация процесса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641F72"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b/>
              </w:rPr>
              <w:t>Диагностика коррекционно-развивающей образовательной среды</w:t>
            </w:r>
            <w:r>
              <w:t xml:space="preserve">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641F72" w:rsidTr="00641F72">
        <w:trPr>
          <w:jc w:val="center"/>
        </w:trPr>
        <w:tc>
          <w:tcPr>
            <w:tcW w:w="3441"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ind w:right="176"/>
              <w:jc w:val="both"/>
            </w:pPr>
            <w:r>
              <w:rPr>
                <w:b/>
              </w:rPr>
              <w:t xml:space="preserve">Регуляция и корректировка </w:t>
            </w:r>
            <w:r>
              <w:t>(регулятивно-корректировочная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641F72" w:rsidRDefault="00641F72" w:rsidP="00641F72">
      <w:pPr>
        <w:ind w:firstLine="567"/>
        <w:jc w:val="both"/>
        <w:rPr>
          <w:rFonts w:eastAsia="DejaVu Sans Condensed"/>
          <w:b/>
          <w:lang w:eastAsia="hi-IN" w:bidi="hi-IN"/>
        </w:rPr>
      </w:pPr>
    </w:p>
    <w:p w:rsidR="00641F72" w:rsidRDefault="00641F72" w:rsidP="00641F72">
      <w:pPr>
        <w:ind w:firstLine="567"/>
        <w:jc w:val="center"/>
        <w:rPr>
          <w:b/>
        </w:rPr>
      </w:pPr>
      <w:r>
        <w:rPr>
          <w:b/>
        </w:rPr>
        <w:t>Механизмы реализации программы</w:t>
      </w:r>
    </w:p>
    <w:p w:rsidR="00641F72" w:rsidRDefault="00641F72" w:rsidP="00641F72">
      <w:pPr>
        <w:ind w:firstLine="567"/>
        <w:jc w:val="both"/>
      </w:pPr>
      <w:r>
        <w:t xml:space="preserve">Механизмом реализации коррекционной работы является </w:t>
      </w:r>
      <w:r>
        <w:rPr>
          <w:b/>
        </w:rPr>
        <w:t>оптимально выстроенное взаимодействие специалистов ОУ</w:t>
      </w:r>
      <w:r>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641F72" w:rsidRDefault="00641F72" w:rsidP="00641F72">
      <w:pPr>
        <w:ind w:firstLine="567"/>
        <w:jc w:val="both"/>
      </w:pPr>
      <w:r>
        <w:t xml:space="preserve">Одной из форм организованного взаимодействия специалистов является </w:t>
      </w:r>
      <w:r>
        <w:rPr>
          <w:b/>
        </w:rPr>
        <w:t>психолого – медико–педагогический консилиум.</w:t>
      </w:r>
      <w:r>
        <w:t xml:space="preserve"> В его состав входят заместитель директора по УВР,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641F72" w:rsidRDefault="00641F72" w:rsidP="00641F72">
      <w:pPr>
        <w:ind w:right="57" w:firstLine="567"/>
        <w:jc w:val="both"/>
      </w:pPr>
      <w:r>
        <w:t xml:space="preserve">В качестве ещё одного механизма реализации коррекционной работы следует обозначить </w:t>
      </w:r>
      <w:r>
        <w:rPr>
          <w:b/>
        </w:rPr>
        <w:t>социальное партнёрство,</w:t>
      </w:r>
      <w:r>
        <w:t xml:space="preserve"> которое предполагает профессиональное взаимодействие образовательного учреждения с внешними ресурсами. </w:t>
      </w:r>
    </w:p>
    <w:p w:rsidR="00641F72" w:rsidRDefault="00641F72" w:rsidP="00641F72">
      <w:pPr>
        <w:ind w:firstLine="567"/>
        <w:jc w:val="both"/>
        <w:rPr>
          <w:i/>
        </w:rPr>
      </w:pPr>
      <w:r>
        <w:rPr>
          <w:b/>
        </w:rPr>
        <w:t>Социальное партнёрство</w:t>
      </w:r>
      <w:r>
        <w:rPr>
          <w:i/>
        </w:rPr>
        <w:t xml:space="preserve"> включает:</w:t>
      </w:r>
    </w:p>
    <w:p w:rsidR="00641F72" w:rsidRDefault="00641F72" w:rsidP="00641F72">
      <w:pPr>
        <w:ind w:firstLine="567"/>
        <w:jc w:val="both"/>
      </w:pPr>
      <w:r>
        <w:t>- сотрудничество с Зональной психолого-медико-педагогической комиссией общеобразовательных учреждений  Старооскольского городского округа;</w:t>
      </w:r>
    </w:p>
    <w:p w:rsidR="00641F72" w:rsidRDefault="00641F72" w:rsidP="00641F72">
      <w:pPr>
        <w:ind w:firstLine="567"/>
        <w:jc w:val="both"/>
        <w:rPr>
          <w:bCs/>
        </w:rPr>
      </w:pPr>
      <w:r>
        <w:t>- сотрудничество с</w:t>
      </w:r>
      <w:r>
        <w:rPr>
          <w:b/>
          <w:shd w:val="clear" w:color="auto" w:fill="FFFFFF"/>
        </w:rPr>
        <w:t>м</w:t>
      </w:r>
      <w:r>
        <w:rPr>
          <w:bCs/>
        </w:rPr>
        <w:t>униципальным образовательным учреждением для детей, нуждающихся в психолого-педагогической медико-социальной помощи «Центр психолого-медико-социального сопровождения»;</w:t>
      </w:r>
    </w:p>
    <w:p w:rsidR="00641F72" w:rsidRDefault="00641F72" w:rsidP="00641F72">
      <w:pPr>
        <w:ind w:firstLine="567"/>
        <w:jc w:val="both"/>
        <w:rPr>
          <w:bCs/>
        </w:rPr>
      </w:pPr>
    </w:p>
    <w:p w:rsidR="00641F72" w:rsidRDefault="00641F72" w:rsidP="00641F72">
      <w:pPr>
        <w:ind w:firstLine="567"/>
        <w:jc w:val="both"/>
        <w:rPr>
          <w:b/>
        </w:rPr>
      </w:pPr>
    </w:p>
    <w:p w:rsidR="00641F72" w:rsidRDefault="00641F72" w:rsidP="00641F72">
      <w:pPr>
        <w:ind w:firstLine="567"/>
        <w:jc w:val="center"/>
        <w:rPr>
          <w:b/>
        </w:rPr>
      </w:pPr>
      <w:r>
        <w:rPr>
          <w:b/>
        </w:rPr>
        <w:lastRenderedPageBreak/>
        <w:t>Условия реализации программы</w:t>
      </w:r>
    </w:p>
    <w:p w:rsidR="00641F72" w:rsidRDefault="00641F72" w:rsidP="00641F72">
      <w:pPr>
        <w:ind w:firstLine="567"/>
        <w:jc w:val="both"/>
        <w:rPr>
          <w:b/>
        </w:rPr>
      </w:pPr>
      <w:r>
        <w:rPr>
          <w:b/>
        </w:rPr>
        <w:t>Психолого-педагогическое обеспечение:</w:t>
      </w:r>
    </w:p>
    <w:p w:rsidR="00641F72" w:rsidRDefault="00641F72" w:rsidP="00641F72">
      <w:pPr>
        <w:ind w:firstLine="567"/>
        <w:jc w:val="both"/>
      </w:pPr>
      <w:r>
        <w:t>— вариативные формы получения образования;</w:t>
      </w:r>
    </w:p>
    <w:p w:rsidR="00641F72" w:rsidRDefault="00641F72" w:rsidP="00641F72">
      <w:pPr>
        <w:ind w:firstLine="567"/>
        <w:jc w:val="both"/>
      </w:pPr>
      <w:r>
        <w:t>— учёт индивидуальных особенностей ребёнка;</w:t>
      </w:r>
    </w:p>
    <w:p w:rsidR="00641F72" w:rsidRDefault="00641F72" w:rsidP="00641F72">
      <w:pPr>
        <w:ind w:firstLine="567"/>
        <w:jc w:val="both"/>
      </w:pPr>
      <w:r>
        <w:t>— соблюдение комфортного психоэмоционального режима;</w:t>
      </w:r>
    </w:p>
    <w:p w:rsidR="00641F72" w:rsidRDefault="00641F72" w:rsidP="00641F72">
      <w:pPr>
        <w:ind w:firstLine="567"/>
        <w:jc w:val="both"/>
      </w:pPr>
      <w: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41F72" w:rsidRDefault="00641F72" w:rsidP="00641F72">
      <w:pPr>
        <w:ind w:firstLine="567"/>
        <w:jc w:val="both"/>
      </w:pPr>
      <w:r>
        <w:t>— обеспечение здоровьесберегающих условий учащихся, соблюдение санитарно-гигиенических правил и норм.</w:t>
      </w:r>
    </w:p>
    <w:p w:rsidR="00641F72" w:rsidRDefault="00641F72" w:rsidP="00641F72">
      <w:pPr>
        <w:ind w:firstLine="567"/>
        <w:jc w:val="both"/>
        <w:rPr>
          <w:b/>
        </w:rPr>
      </w:pPr>
      <w:r>
        <w:rPr>
          <w:b/>
        </w:rPr>
        <w:t>Программно-методическое обеспечение:</w:t>
      </w:r>
    </w:p>
    <w:p w:rsidR="00641F72" w:rsidRDefault="00641F72" w:rsidP="00641F72">
      <w:pPr>
        <w:ind w:firstLine="567"/>
        <w:jc w:val="both"/>
      </w:pPr>
      <w:r>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641F72" w:rsidRDefault="00641F72" w:rsidP="00641F72">
      <w:pPr>
        <w:ind w:firstLine="567"/>
        <w:jc w:val="both"/>
        <w:rPr>
          <w:b/>
        </w:rPr>
      </w:pPr>
      <w:r>
        <w:rPr>
          <w:b/>
        </w:rPr>
        <w:t>Кадровое обеспечение</w:t>
      </w:r>
    </w:p>
    <w:p w:rsidR="00641F72" w:rsidRDefault="00641F72" w:rsidP="00641F72">
      <w:pPr>
        <w:ind w:firstLine="567"/>
        <w:jc w:val="both"/>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1 логопед, 2 медицинских работника.</w:t>
      </w:r>
    </w:p>
    <w:p w:rsidR="00641F72" w:rsidRDefault="00641F72" w:rsidP="00641F72">
      <w:pPr>
        <w:ind w:firstLine="567"/>
        <w:jc w:val="both"/>
        <w:rPr>
          <w:b/>
        </w:rPr>
      </w:pPr>
      <w:r>
        <w:rPr>
          <w:b/>
        </w:rPr>
        <w:t>Материально-техническое обеспечение</w:t>
      </w:r>
    </w:p>
    <w:p w:rsidR="00641F72" w:rsidRDefault="00641F72" w:rsidP="00641F72">
      <w:pPr>
        <w:ind w:firstLine="567"/>
        <w:jc w:val="both"/>
      </w:pPr>
      <w:r>
        <w:t>В учреждении имеются: кабинет психологической службы, кабинет социального педагога, два спортивных зала, библиотека, столовая,  медицинский кабинет.</w:t>
      </w:r>
    </w:p>
    <w:p w:rsidR="00641F72" w:rsidRDefault="00641F72" w:rsidP="00641F72">
      <w:pPr>
        <w:ind w:firstLine="567"/>
        <w:jc w:val="both"/>
        <w:rPr>
          <w:b/>
        </w:rPr>
      </w:pPr>
      <w:r>
        <w:rPr>
          <w:b/>
        </w:rPr>
        <w:t>Информационное обеспечение</w:t>
      </w:r>
    </w:p>
    <w:p w:rsidR="00641F72" w:rsidRDefault="00641F72" w:rsidP="00641F72">
      <w:pPr>
        <w:ind w:firstLine="567"/>
        <w:jc w:val="both"/>
        <w:rPr>
          <w:rFonts w:eastAsia="@Arial Unicode MS"/>
          <w:b/>
        </w:rPr>
      </w:pPr>
      <w: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41F72" w:rsidRDefault="00641F72" w:rsidP="00641F72">
      <w:pPr>
        <w:tabs>
          <w:tab w:val="left" w:leader="dot" w:pos="624"/>
        </w:tabs>
        <w:autoSpaceDE w:val="0"/>
        <w:autoSpaceDN w:val="0"/>
        <w:adjustRightInd w:val="0"/>
        <w:ind w:firstLine="567"/>
        <w:jc w:val="center"/>
        <w:rPr>
          <w:rFonts w:eastAsia="Times New Roman"/>
        </w:rPr>
      </w:pPr>
      <w:r>
        <w:rPr>
          <w:rFonts w:eastAsia="@Arial Unicode MS"/>
          <w:b/>
        </w:rPr>
        <w:t xml:space="preserve">Планируемые результаты </w:t>
      </w:r>
      <w:r>
        <w:rPr>
          <w:rFonts w:eastAsia="Times New Roman"/>
          <w:b/>
          <w:bCs/>
        </w:rPr>
        <w:t>коррекционной работы</w:t>
      </w:r>
    </w:p>
    <w:p w:rsidR="00641F72" w:rsidRDefault="00641F72" w:rsidP="00641F72">
      <w:pPr>
        <w:shd w:val="clear" w:color="auto" w:fill="FFFFFF"/>
        <w:ind w:firstLine="567"/>
        <w:jc w:val="both"/>
      </w:pPr>
      <w:r>
        <w:rPr>
          <w:i/>
          <w:iCs/>
        </w:rPr>
        <w:t>Личностные УУД:</w:t>
      </w:r>
    </w:p>
    <w:p w:rsidR="00641F72" w:rsidRDefault="00641F72" w:rsidP="00641F72">
      <w:pPr>
        <w:shd w:val="clear" w:color="auto" w:fill="FFFFFF"/>
        <w:ind w:firstLine="567"/>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641F72" w:rsidRDefault="00641F72" w:rsidP="00641F72">
      <w:pPr>
        <w:shd w:val="clear" w:color="auto" w:fill="FFFFFF"/>
        <w:ind w:firstLine="567"/>
        <w:jc w:val="both"/>
      </w:pPr>
      <w:r>
        <w:t>- достижение оптимального эмоционального уровня самооценки;</w:t>
      </w:r>
    </w:p>
    <w:p w:rsidR="00641F72" w:rsidRDefault="00641F72" w:rsidP="00641F72">
      <w:pPr>
        <w:shd w:val="clear" w:color="auto" w:fill="FFFFFF"/>
        <w:ind w:firstLine="567"/>
        <w:jc w:val="both"/>
      </w:pPr>
      <w:r>
        <w:t>- многоаспектный анализ личностного развития ребёнка.</w:t>
      </w:r>
    </w:p>
    <w:p w:rsidR="00641F72" w:rsidRDefault="00641F72" w:rsidP="00641F72">
      <w:pPr>
        <w:shd w:val="clear" w:color="auto" w:fill="FFFFFF"/>
        <w:ind w:firstLine="567"/>
        <w:jc w:val="both"/>
      </w:pPr>
      <w:r>
        <w:rPr>
          <w:i/>
          <w:iCs/>
        </w:rPr>
        <w:t>Познавательные УУД:</w:t>
      </w:r>
    </w:p>
    <w:p w:rsidR="00641F72" w:rsidRDefault="00641F72" w:rsidP="00641F72">
      <w:pPr>
        <w:shd w:val="clear" w:color="auto" w:fill="FFFFFF"/>
        <w:ind w:firstLine="567"/>
        <w:jc w:val="both"/>
      </w:pPr>
      <w:r>
        <w:t>- многоплановый  анализ познавательного развития ребёнка;</w:t>
      </w:r>
    </w:p>
    <w:p w:rsidR="00641F72" w:rsidRDefault="00641F72" w:rsidP="00641F72">
      <w:pPr>
        <w:shd w:val="clear" w:color="auto" w:fill="FFFFFF"/>
        <w:ind w:firstLine="567"/>
        <w:jc w:val="both"/>
      </w:pPr>
      <w:r>
        <w:t>- мониторинг динамики развития познавательных способностей, выстраивание индивидуальной траектории их развития.</w:t>
      </w:r>
    </w:p>
    <w:p w:rsidR="00641F72" w:rsidRDefault="00641F72" w:rsidP="00641F72">
      <w:pPr>
        <w:shd w:val="clear" w:color="auto" w:fill="FFFFFF"/>
        <w:ind w:firstLine="567"/>
        <w:jc w:val="both"/>
      </w:pPr>
      <w:r>
        <w:rPr>
          <w:i/>
          <w:iCs/>
        </w:rPr>
        <w:t>Регулятивные УУД:</w:t>
      </w:r>
    </w:p>
    <w:p w:rsidR="00641F72" w:rsidRDefault="00641F72" w:rsidP="00641F72">
      <w:pPr>
        <w:shd w:val="clear" w:color="auto" w:fill="FFFFFF"/>
        <w:ind w:firstLine="567"/>
        <w:jc w:val="both"/>
      </w:pPr>
      <w:r>
        <w:rPr>
          <w:i/>
          <w:iCs/>
        </w:rPr>
        <w:t>- </w:t>
      </w:r>
      <w:r>
        <w:t>общее развитие и коррекция отдельных сторон учебно-познавательной, речевой, эмоционально-волевой и личностной сфер ребёнка.</w:t>
      </w:r>
    </w:p>
    <w:p w:rsidR="00641F72" w:rsidRDefault="00641F72" w:rsidP="00641F72">
      <w:pPr>
        <w:shd w:val="clear" w:color="auto" w:fill="FFFFFF"/>
        <w:ind w:firstLine="567"/>
        <w:jc w:val="both"/>
      </w:pPr>
      <w:r>
        <w:rPr>
          <w:i/>
          <w:iCs/>
        </w:rPr>
        <w:t>Коммуникативные УУД:</w:t>
      </w:r>
    </w:p>
    <w:p w:rsidR="00641F72" w:rsidRDefault="00641F72" w:rsidP="00641F72">
      <w:pPr>
        <w:shd w:val="clear" w:color="auto" w:fill="FFFFFF"/>
        <w:ind w:firstLine="567"/>
        <w:jc w:val="both"/>
      </w:pPr>
      <w:r>
        <w:t>- социальная адаптация в коллективе, обществе.</w:t>
      </w:r>
    </w:p>
    <w:p w:rsidR="00641F72" w:rsidRDefault="00641F72" w:rsidP="00641F72">
      <w:pPr>
        <w:tabs>
          <w:tab w:val="left" w:leader="dot" w:pos="624"/>
        </w:tabs>
        <w:ind w:firstLine="567"/>
        <w:jc w:val="center"/>
        <w:rPr>
          <w:rFonts w:eastAsia="@Arial Unicode MS"/>
          <w:b/>
        </w:rPr>
      </w:pPr>
      <w:r>
        <w:rPr>
          <w:rFonts w:eastAsia="@Arial Unicode MS"/>
          <w:b/>
        </w:rPr>
        <w:t>Критерии эффективности  реализации программы</w:t>
      </w:r>
    </w:p>
    <w:p w:rsidR="00641F72" w:rsidRPr="002D3DE8" w:rsidRDefault="00641F72" w:rsidP="00641F72">
      <w:pPr>
        <w:pStyle w:val="a5"/>
        <w:tabs>
          <w:tab w:val="left" w:pos="709"/>
        </w:tabs>
        <w:spacing w:line="240" w:lineRule="atLeast"/>
        <w:ind w:firstLine="567"/>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xml:space="preserve">В качестве показателей результативности и эффективности коррекционной работы могут рассматриваться: </w:t>
      </w:r>
    </w:p>
    <w:p w:rsidR="00641F72" w:rsidRPr="002D3DE8"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динамика индивидуальных достижений учащихся с ОВЗ по освоению предметных программ;</w:t>
      </w:r>
    </w:p>
    <w:p w:rsidR="00641F72" w:rsidRPr="002D3DE8"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641F72" w:rsidRPr="002D3DE8" w:rsidRDefault="00641F72" w:rsidP="00641F72">
      <w:pPr>
        <w:pStyle w:val="a5"/>
        <w:tabs>
          <w:tab w:val="left" w:pos="709"/>
        </w:tabs>
        <w:spacing w:line="240" w:lineRule="atLeast"/>
        <w:jc w:val="both"/>
        <w:rPr>
          <w:rFonts w:ascii="Times New Roman" w:eastAsia="DejaVu Sans" w:hAnsi="Times New Roman" w:cs="Times New Roman"/>
          <w:lang w:eastAsia="en-US"/>
        </w:rPr>
      </w:pPr>
      <w:r w:rsidRPr="002D3DE8">
        <w:rPr>
          <w:rFonts w:ascii="Times New Roman" w:eastAsia="DejaVu Sans" w:hAnsi="Times New Roman" w:cs="Times New Roman"/>
          <w:lang w:eastAsia="en-US"/>
        </w:rPr>
        <w:lastRenderedPageBreak/>
        <w:t>— сравнительная характеристика данных медико-психологической и педагогической диагностики учащихся с ОВЗ на разных этапах обучения.</w:t>
      </w:r>
    </w:p>
    <w:p w:rsidR="00641F72" w:rsidRDefault="00641F72" w:rsidP="005224FC">
      <w:pPr>
        <w:spacing w:line="100" w:lineRule="atLeast"/>
        <w:rPr>
          <w:b/>
          <w:caps/>
          <w:sz w:val="28"/>
          <w:szCs w:val="28"/>
        </w:rPr>
      </w:pPr>
    </w:p>
    <w:p w:rsidR="00641F72" w:rsidRDefault="00641F72" w:rsidP="00641F72">
      <w:pPr>
        <w:spacing w:line="100" w:lineRule="atLeast"/>
        <w:jc w:val="center"/>
        <w:rPr>
          <w:b/>
          <w:sz w:val="28"/>
          <w:szCs w:val="28"/>
        </w:rPr>
      </w:pPr>
      <w:r>
        <w:rPr>
          <w:b/>
          <w:caps/>
          <w:sz w:val="28"/>
          <w:szCs w:val="28"/>
        </w:rPr>
        <w:t xml:space="preserve">Раздел 3. </w:t>
      </w:r>
      <w:r>
        <w:rPr>
          <w:b/>
          <w:sz w:val="28"/>
          <w:szCs w:val="28"/>
        </w:rPr>
        <w:t xml:space="preserve"> Организационный раздел</w:t>
      </w:r>
    </w:p>
    <w:p w:rsidR="00641F72" w:rsidRDefault="00641F72" w:rsidP="00641F72">
      <w:pPr>
        <w:snapToGrid w:val="0"/>
        <w:jc w:val="center"/>
        <w:rPr>
          <w:b/>
          <w:spacing w:val="6"/>
          <w:sz w:val="26"/>
          <w:szCs w:val="26"/>
        </w:rPr>
      </w:pPr>
      <w:r>
        <w:rPr>
          <w:b/>
          <w:spacing w:val="6"/>
          <w:sz w:val="26"/>
          <w:szCs w:val="26"/>
        </w:rPr>
        <w:t xml:space="preserve">1. Учебный план начального общего образования </w:t>
      </w:r>
      <w:r>
        <w:rPr>
          <w:b/>
        </w:rPr>
        <w:t xml:space="preserve">МКОУ « </w:t>
      </w:r>
      <w:r w:rsidR="00826B72">
        <w:rPr>
          <w:b/>
        </w:rPr>
        <w:t>Зидьянская С</w:t>
      </w:r>
      <w:r>
        <w:rPr>
          <w:b/>
        </w:rPr>
        <w:t>ОШ »</w:t>
      </w:r>
    </w:p>
    <w:p w:rsidR="00641F72" w:rsidRDefault="00641F72" w:rsidP="00641F72">
      <w:pPr>
        <w:snapToGrid w:val="0"/>
        <w:jc w:val="center"/>
        <w:rPr>
          <w:rFonts w:eastAsia="Times New Roman"/>
          <w:b/>
        </w:rPr>
      </w:pPr>
      <w:r>
        <w:rPr>
          <w:rFonts w:eastAsia="Times New Roman"/>
          <w:b/>
        </w:rPr>
        <w:t>Пояснительная записка</w:t>
      </w:r>
    </w:p>
    <w:p w:rsidR="00641F72" w:rsidRDefault="00641F72" w:rsidP="00641F72">
      <w:pPr>
        <w:rPr>
          <w:b/>
        </w:rPr>
      </w:pPr>
    </w:p>
    <w:p w:rsidR="00641F72" w:rsidRDefault="00641F72" w:rsidP="00641F72">
      <w:pPr>
        <w:pStyle w:val="17"/>
        <w:shd w:val="clear" w:color="auto" w:fill="auto"/>
        <w:spacing w:line="240" w:lineRule="auto"/>
        <w:ind w:left="20" w:right="420" w:firstLine="480"/>
        <w:rPr>
          <w:rFonts w:ascii="Times New Roman" w:hAnsi="Times New Roman" w:cs="Times New Roman"/>
          <w:sz w:val="24"/>
          <w:szCs w:val="24"/>
        </w:rPr>
      </w:pPr>
      <w:r>
        <w:rPr>
          <w:rFonts w:ascii="Times New Roman" w:hAnsi="Times New Roman" w:cs="Times New Roman"/>
          <w:sz w:val="24"/>
          <w:szCs w:val="24"/>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641F72" w:rsidRDefault="00641F72" w:rsidP="00641F72">
      <w:pPr>
        <w:pStyle w:val="17"/>
        <w:shd w:val="clear" w:color="auto" w:fill="auto"/>
        <w:spacing w:line="240" w:lineRule="auto"/>
        <w:ind w:left="2580"/>
        <w:rPr>
          <w:rFonts w:ascii="Times New Roman" w:hAnsi="Times New Roman" w:cs="Times New Roman"/>
          <w:sz w:val="24"/>
          <w:szCs w:val="24"/>
        </w:rPr>
      </w:pPr>
      <w:r>
        <w:rPr>
          <w:rFonts w:ascii="Times New Roman" w:hAnsi="Times New Roman" w:cs="Times New Roman"/>
          <w:sz w:val="24"/>
          <w:szCs w:val="24"/>
        </w:rPr>
        <w:t>Учебный план разработан на основе:</w:t>
      </w:r>
    </w:p>
    <w:p w:rsidR="00641F72" w:rsidRDefault="00641F72" w:rsidP="00641F72">
      <w:pPr>
        <w:pStyle w:val="17"/>
        <w:shd w:val="clear" w:color="auto" w:fill="auto"/>
        <w:spacing w:line="240" w:lineRule="auto"/>
        <w:ind w:left="2580"/>
        <w:rPr>
          <w:rFonts w:ascii="Times New Roman" w:hAnsi="Times New Roman" w:cs="Times New Roman"/>
          <w:sz w:val="24"/>
          <w:szCs w:val="24"/>
        </w:rPr>
      </w:pPr>
    </w:p>
    <w:p w:rsidR="00641F72" w:rsidRDefault="00641F72" w:rsidP="00641F72">
      <w:pPr>
        <w:pStyle w:val="17"/>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Pr>
          <w:rFonts w:ascii="Times New Roman" w:hAnsi="Times New Roman" w:cs="Times New Roman"/>
          <w:sz w:val="24"/>
          <w:szCs w:val="24"/>
        </w:rPr>
        <w:t>Закона Российской Федерации "Об образовании" (в действующей редакции);</w:t>
      </w:r>
    </w:p>
    <w:p w:rsidR="00641F72" w:rsidRDefault="00641F72" w:rsidP="00641F72">
      <w:pPr>
        <w:pStyle w:val="ConsPlusNormal"/>
        <w:jc w:val="both"/>
        <w:rPr>
          <w:rFonts w:ascii="Times New Roman" w:hAnsi="Times New Roman" w:cs="Times New Roman"/>
          <w:bCs/>
          <w:sz w:val="24"/>
          <w:szCs w:val="24"/>
        </w:rPr>
      </w:pPr>
      <w:r>
        <w:rPr>
          <w:rFonts w:ascii="Times New Roman" w:hAnsi="Times New Roman" w:cs="Times New Roman"/>
          <w:bCs/>
          <w:sz w:val="24"/>
          <w:szCs w:val="24"/>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1F72" w:rsidRDefault="00641F72" w:rsidP="00641F72">
      <w:pPr>
        <w:pStyle w:val="ConsPlusNormal"/>
        <w:jc w:val="both"/>
        <w:rPr>
          <w:rFonts w:ascii="Times New Roman" w:hAnsi="Times New Roman" w:cs="Times New Roman"/>
          <w:bCs/>
          <w:sz w:val="24"/>
          <w:szCs w:val="24"/>
        </w:rPr>
      </w:pPr>
    </w:p>
    <w:p w:rsidR="00641F72" w:rsidRDefault="00641F72" w:rsidP="00641F72">
      <w:pPr>
        <w:pStyle w:val="17"/>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641F72"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641F72"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641F72"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России  30.01.2013 N 26755; </w:t>
      </w:r>
    </w:p>
    <w:p w:rsidR="00641F72" w:rsidRDefault="00641F72" w:rsidP="00641F72">
      <w:pPr>
        <w:pStyle w:val="17"/>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641F72" w:rsidRDefault="00641F72" w:rsidP="00641F72">
      <w:pPr>
        <w:pStyle w:val="17"/>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641F72" w:rsidRPr="00EF0323" w:rsidRDefault="00641F72" w:rsidP="00EF0323">
      <w:pPr>
        <w:pStyle w:val="17"/>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программы начального общего образования.</w:t>
      </w:r>
    </w:p>
    <w:p w:rsidR="00641F72" w:rsidRDefault="00641F72" w:rsidP="00641F72">
      <w:pPr>
        <w:jc w:val="both"/>
      </w:pPr>
      <w:r>
        <w:t>-учебные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примерного учебного плана</w:t>
      </w:r>
      <w:r w:rsidR="00A50B8C">
        <w:t xml:space="preserve"> для 1-4 </w:t>
      </w:r>
      <w:r>
        <w:t xml:space="preserve"> классов общеобразовательных учреждений Республики Дагестан с родным языком обучения. </w:t>
      </w:r>
    </w:p>
    <w:p w:rsidR="00641F72" w:rsidRDefault="00641F72" w:rsidP="00641F72">
      <w:pPr>
        <w:pStyle w:val="17"/>
        <w:widowControl w:val="0"/>
        <w:numPr>
          <w:ilvl w:val="0"/>
          <w:numId w:val="45"/>
        </w:numPr>
        <w:shd w:val="clear" w:color="auto" w:fill="auto"/>
        <w:tabs>
          <w:tab w:val="left" w:pos="351"/>
        </w:tabs>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 xml:space="preserve">Реализация учебного плана на начальной ступени общего образования направлена на </w:t>
      </w:r>
      <w:r>
        <w:rPr>
          <w:rFonts w:ascii="Times New Roman" w:hAnsi="Times New Roman" w:cs="Times New Roman"/>
          <w:sz w:val="24"/>
          <w:szCs w:val="24"/>
        </w:rPr>
        <w:lastRenderedPageBreak/>
        <w:t>формирование базовых основ и фундамента всего последующего обучения, в том числе:</w:t>
      </w:r>
    </w:p>
    <w:p w:rsidR="00641F72" w:rsidRDefault="00641F72" w:rsidP="00641F72">
      <w:pPr>
        <w:pStyle w:val="17"/>
        <w:widowControl w:val="0"/>
        <w:numPr>
          <w:ilvl w:val="0"/>
          <w:numId w:val="45"/>
        </w:numPr>
        <w:shd w:val="clear" w:color="auto" w:fill="auto"/>
        <w:tabs>
          <w:tab w:val="left" w:pos="150"/>
        </w:tabs>
        <w:spacing w:line="240" w:lineRule="auto"/>
        <w:ind w:left="20" w:right="40"/>
        <w:rPr>
          <w:rFonts w:ascii="Times New Roman" w:hAnsi="Times New Roman" w:cs="Times New Roman"/>
          <w:sz w:val="24"/>
          <w:szCs w:val="24"/>
        </w:rPr>
      </w:pPr>
      <w:r>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641F72" w:rsidRDefault="00641F72" w:rsidP="00641F72">
      <w:pPr>
        <w:pStyle w:val="17"/>
        <w:widowControl w:val="0"/>
        <w:numPr>
          <w:ilvl w:val="0"/>
          <w:numId w:val="45"/>
        </w:numPr>
        <w:shd w:val="clear" w:color="auto" w:fill="auto"/>
        <w:tabs>
          <w:tab w:val="left" w:pos="150"/>
        </w:tabs>
        <w:spacing w:line="240" w:lineRule="auto"/>
        <w:ind w:left="20"/>
        <w:rPr>
          <w:rFonts w:ascii="Times New Roman" w:hAnsi="Times New Roman" w:cs="Times New Roman"/>
          <w:sz w:val="24"/>
          <w:szCs w:val="24"/>
        </w:rPr>
      </w:pPr>
      <w:r>
        <w:rPr>
          <w:rFonts w:ascii="Times New Roman" w:hAnsi="Times New Roman" w:cs="Times New Roman"/>
          <w:sz w:val="24"/>
          <w:szCs w:val="24"/>
        </w:rPr>
        <w:t>универсальных учебных действий;</w:t>
      </w:r>
    </w:p>
    <w:p w:rsidR="00641F72" w:rsidRDefault="00641F72" w:rsidP="00641F72">
      <w:pPr>
        <w:pStyle w:val="17"/>
        <w:widowControl w:val="0"/>
        <w:numPr>
          <w:ilvl w:val="0"/>
          <w:numId w:val="45"/>
        </w:numPr>
        <w:shd w:val="clear" w:color="auto" w:fill="auto"/>
        <w:tabs>
          <w:tab w:val="left" w:pos="159"/>
        </w:tabs>
        <w:spacing w:line="240" w:lineRule="auto"/>
        <w:ind w:left="20" w:right="40"/>
        <w:rPr>
          <w:rFonts w:ascii="Times New Roman" w:hAnsi="Times New Roman" w:cs="Times New Roman"/>
          <w:sz w:val="24"/>
          <w:szCs w:val="24"/>
        </w:rPr>
      </w:pPr>
      <w:r>
        <w:rPr>
          <w:rFonts w:ascii="Times New Roman" w:hAnsi="Times New Roman" w:cs="Times New Roman"/>
          <w:sz w:val="24"/>
          <w:szCs w:val="24"/>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641F72" w:rsidRDefault="00641F72" w:rsidP="00641F72">
      <w:pPr>
        <w:pStyle w:val="17"/>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641F72" w:rsidRDefault="00641F72" w:rsidP="00641F72">
      <w:pPr>
        <w:pStyle w:val="17"/>
        <w:shd w:val="clear" w:color="auto" w:fill="auto"/>
        <w:spacing w:line="240" w:lineRule="auto"/>
        <w:ind w:left="20" w:right="740" w:firstLine="380"/>
        <w:rPr>
          <w:rFonts w:ascii="Times New Roman" w:hAnsi="Times New Roman" w:cs="Times New Roman"/>
          <w:sz w:val="24"/>
          <w:szCs w:val="24"/>
        </w:rPr>
      </w:pPr>
      <w:r>
        <w:rPr>
          <w:rFonts w:ascii="Times New Roman"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641F72" w:rsidRDefault="00641F72" w:rsidP="00641F72">
      <w:pPr>
        <w:pStyle w:val="17"/>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641F72" w:rsidRDefault="00641F72" w:rsidP="00641F72">
      <w:pPr>
        <w:pStyle w:val="17"/>
        <w:shd w:val="clear" w:color="auto" w:fill="auto"/>
        <w:spacing w:line="240" w:lineRule="auto"/>
        <w:ind w:left="20" w:right="740" w:firstLine="380"/>
        <w:rPr>
          <w:rFonts w:ascii="Times New Roman" w:hAnsi="Times New Roman" w:cs="Times New Roman"/>
          <w:sz w:val="24"/>
          <w:szCs w:val="24"/>
        </w:rPr>
      </w:pPr>
      <w:r>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641F72" w:rsidRDefault="00641F72" w:rsidP="00641F72">
      <w:pPr>
        <w:pStyle w:val="17"/>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Pr>
          <w:rFonts w:ascii="Times New Roman" w:hAnsi="Times New Roman" w:cs="Times New Roman"/>
          <w:sz w:val="24"/>
          <w:szCs w:val="24"/>
        </w:rPr>
        <w:t>формирование гражданской идентичности;</w:t>
      </w:r>
    </w:p>
    <w:p w:rsidR="00641F72" w:rsidRDefault="00641F72" w:rsidP="00641F72">
      <w:pPr>
        <w:pStyle w:val="17"/>
        <w:widowControl w:val="0"/>
        <w:numPr>
          <w:ilvl w:val="0"/>
          <w:numId w:val="45"/>
        </w:numPr>
        <w:shd w:val="clear" w:color="auto" w:fill="auto"/>
        <w:tabs>
          <w:tab w:val="left" w:pos="169"/>
        </w:tabs>
        <w:spacing w:line="240" w:lineRule="auto"/>
        <w:ind w:left="20" w:right="1040"/>
        <w:rPr>
          <w:rFonts w:ascii="Times New Roman" w:hAnsi="Times New Roman" w:cs="Times New Roman"/>
          <w:sz w:val="24"/>
          <w:szCs w:val="24"/>
        </w:rPr>
      </w:pPr>
      <w:r>
        <w:rPr>
          <w:rFonts w:ascii="Times New Roman" w:hAnsi="Times New Roman" w:cs="Times New Roman"/>
          <w:sz w:val="24"/>
          <w:szCs w:val="24"/>
        </w:rPr>
        <w:t>приобщение к общекультурным и национальным ценностям, информационным технологиям;</w:t>
      </w:r>
    </w:p>
    <w:p w:rsidR="00641F72" w:rsidRDefault="00641F72" w:rsidP="00641F72">
      <w:pPr>
        <w:pStyle w:val="17"/>
        <w:widowControl w:val="0"/>
        <w:numPr>
          <w:ilvl w:val="0"/>
          <w:numId w:val="45"/>
        </w:numPr>
        <w:shd w:val="clear" w:color="auto" w:fill="auto"/>
        <w:tabs>
          <w:tab w:val="left" w:pos="159"/>
        </w:tabs>
        <w:spacing w:line="240" w:lineRule="auto"/>
        <w:ind w:left="20" w:right="740"/>
        <w:rPr>
          <w:rFonts w:ascii="Times New Roman" w:hAnsi="Times New Roman" w:cs="Times New Roman"/>
          <w:sz w:val="24"/>
          <w:szCs w:val="24"/>
        </w:rPr>
      </w:pPr>
      <w:r>
        <w:rPr>
          <w:rFonts w:ascii="Times New Roman"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641F72" w:rsidRDefault="00641F72" w:rsidP="00641F72">
      <w:pPr>
        <w:pStyle w:val="17"/>
        <w:widowControl w:val="0"/>
        <w:numPr>
          <w:ilvl w:val="0"/>
          <w:numId w:val="45"/>
        </w:numPr>
        <w:shd w:val="clear" w:color="auto" w:fill="auto"/>
        <w:tabs>
          <w:tab w:val="left" w:pos="169"/>
        </w:tabs>
        <w:spacing w:line="240" w:lineRule="auto"/>
        <w:ind w:left="20" w:right="1460"/>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41F72" w:rsidRDefault="00641F72" w:rsidP="00641F72">
      <w:pPr>
        <w:pStyle w:val="17"/>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Pr>
          <w:rFonts w:ascii="Times New Roman" w:hAnsi="Times New Roman" w:cs="Times New Roman"/>
          <w:sz w:val="24"/>
          <w:szCs w:val="24"/>
        </w:rPr>
        <w:t>личностное развитие обучающегося в соответствии с его индивидуальностью.</w:t>
      </w:r>
    </w:p>
    <w:p w:rsidR="00641F72" w:rsidRDefault="00641F72" w:rsidP="00641F72">
      <w:pPr>
        <w:pStyle w:val="17"/>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
    <w:p w:rsidR="00641F72" w:rsidRDefault="00641F72" w:rsidP="00641F72">
      <w:pPr>
        <w:pStyle w:val="17"/>
        <w:shd w:val="clear" w:color="auto" w:fill="auto"/>
        <w:spacing w:line="240" w:lineRule="auto"/>
        <w:ind w:left="20" w:right="40" w:firstLine="380"/>
        <w:rPr>
          <w:rFonts w:ascii="Times New Roman" w:hAnsi="Times New Roman" w:cs="Times New Roman"/>
          <w:sz w:val="24"/>
          <w:szCs w:val="24"/>
        </w:rPr>
      </w:pPr>
      <w:r>
        <w:rPr>
          <w:rFonts w:ascii="Times New Roman" w:hAnsi="Times New Roman" w:cs="Times New Roman"/>
          <w:sz w:val="24"/>
          <w:szCs w:val="24"/>
        </w:rPr>
        <w:t>В целом учебный план также учитывает и специфику используемых в образовательном процессе систем учебников, принадлежащих к завершенной</w:t>
      </w:r>
    </w:p>
    <w:p w:rsidR="00641F72" w:rsidRDefault="00641F72" w:rsidP="00641F72">
      <w:pPr>
        <w:pStyle w:val="17"/>
        <w:shd w:val="clear" w:color="auto" w:fill="auto"/>
        <w:spacing w:line="240" w:lineRule="auto"/>
        <w:ind w:left="20" w:right="540"/>
        <w:rPr>
          <w:rFonts w:ascii="Times New Roman" w:hAnsi="Times New Roman" w:cs="Times New Roman"/>
          <w:sz w:val="24"/>
          <w:szCs w:val="24"/>
        </w:rPr>
      </w:pPr>
      <w:r>
        <w:rPr>
          <w:rFonts w:ascii="Times New Roman"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41F72" w:rsidRDefault="00641F72" w:rsidP="00641F72">
      <w:pPr>
        <w:pStyle w:val="17"/>
        <w:shd w:val="clear" w:color="auto" w:fill="auto"/>
        <w:spacing w:line="240" w:lineRule="auto"/>
        <w:ind w:left="20" w:right="540" w:firstLine="300"/>
        <w:rPr>
          <w:rFonts w:ascii="Times New Roman" w:hAnsi="Times New Roman" w:cs="Times New Roman"/>
          <w:sz w:val="24"/>
          <w:szCs w:val="24"/>
        </w:rPr>
      </w:pPr>
      <w:r>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41F72" w:rsidRDefault="00641F72" w:rsidP="00641F72">
      <w:pPr>
        <w:pStyle w:val="17"/>
        <w:shd w:val="clear" w:color="auto" w:fill="auto"/>
        <w:spacing w:line="240" w:lineRule="auto"/>
        <w:ind w:left="20" w:right="540" w:firstLine="300"/>
        <w:rPr>
          <w:rFonts w:ascii="Times New Roman" w:hAnsi="Times New Roman" w:cs="Times New Roman"/>
          <w:sz w:val="24"/>
          <w:szCs w:val="24"/>
        </w:rPr>
      </w:pPr>
      <w:r>
        <w:rPr>
          <w:rFonts w:ascii="Times New Roman" w:hAnsi="Times New Roman" w:cs="Times New Roman"/>
          <w:sz w:val="24"/>
          <w:szCs w:val="24"/>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41F72" w:rsidRDefault="00641F72" w:rsidP="00641F72">
      <w:pPr>
        <w:pStyle w:val="17"/>
        <w:shd w:val="clear" w:color="auto" w:fill="auto"/>
        <w:spacing w:line="240" w:lineRule="auto"/>
        <w:ind w:left="20" w:right="60" w:firstLine="840"/>
        <w:rPr>
          <w:rFonts w:ascii="Times New Roman" w:hAnsi="Times New Roman" w:cs="Times New Roman"/>
          <w:sz w:val="24"/>
          <w:szCs w:val="24"/>
        </w:rPr>
      </w:pPr>
      <w:r>
        <w:rPr>
          <w:rFonts w:ascii="Times New Roman" w:hAnsi="Times New Roman" w:cs="Times New Roman"/>
          <w:sz w:val="24"/>
          <w:szCs w:val="24"/>
        </w:rPr>
        <w:t xml:space="preserve">Согласно СанПиН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w:t>
      </w:r>
      <w:r>
        <w:rPr>
          <w:rFonts w:ascii="Times New Roman" w:hAnsi="Times New Roman" w:cs="Times New Roman"/>
          <w:sz w:val="24"/>
          <w:szCs w:val="24"/>
        </w:rPr>
        <w:lastRenderedPageBreak/>
        <w:t>ритмика, современные и бальные танцы, обучение традиционным и национальным спортивным играм).</w:t>
      </w:r>
    </w:p>
    <w:p w:rsidR="00641F72" w:rsidRDefault="00641F72" w:rsidP="00641F72">
      <w:pPr>
        <w:pStyle w:val="17"/>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641F72" w:rsidRDefault="00641F72" w:rsidP="00641F72">
      <w:pPr>
        <w:pStyle w:val="17"/>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Учебный план отвечает целям и задачам ОУ, учитывает особенности и потребности учащихся и учителей.</w:t>
      </w:r>
    </w:p>
    <w:p w:rsidR="00641F72" w:rsidRDefault="00641F72" w:rsidP="00641F72">
      <w:pPr>
        <w:pStyle w:val="17"/>
        <w:shd w:val="clear" w:color="auto" w:fill="auto"/>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Учебный план способствует достижению следующих целей:</w:t>
      </w:r>
    </w:p>
    <w:p w:rsidR="00641F72" w:rsidRDefault="00641F72" w:rsidP="00641F72">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Сохранить единое образовательное пространство региона.</w:t>
      </w:r>
    </w:p>
    <w:p w:rsidR="00641F72" w:rsidRDefault="00641F72" w:rsidP="00641F72">
      <w:pPr>
        <w:pStyle w:val="17"/>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Обеспечить базовое начальное образование для каждого школьника.</w:t>
      </w:r>
    </w:p>
    <w:p w:rsidR="00641F72" w:rsidRDefault="00641F72" w:rsidP="00641F72">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Интегративно изучать отдельные дисциплины.</w:t>
      </w:r>
    </w:p>
    <w:p w:rsidR="00641F72" w:rsidRDefault="00641F72" w:rsidP="00641F72">
      <w:pPr>
        <w:pStyle w:val="17"/>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Pr>
          <w:rFonts w:ascii="Times New Roman" w:hAnsi="Times New Roman" w:cs="Times New Roman"/>
          <w:sz w:val="24"/>
          <w:szCs w:val="24"/>
        </w:rPr>
        <w:t>Развивать способности и творческий потенциал каждого ученика.</w:t>
      </w:r>
    </w:p>
    <w:p w:rsidR="00641F72" w:rsidRDefault="00641F72" w:rsidP="00641F72">
      <w:pPr>
        <w:jc w:val="both"/>
      </w:pPr>
      <w:r>
        <w:t>Уч</w:t>
      </w:r>
      <w:r w:rsidR="00996A55">
        <w:t xml:space="preserve">ебном плане МКОУ « </w:t>
      </w:r>
      <w:r w:rsidR="00B510B7">
        <w:t>Зидья</w:t>
      </w:r>
      <w:r w:rsidR="00996A55">
        <w:t>нская С</w:t>
      </w:r>
      <w:r>
        <w:t xml:space="preserve">ОШ »в I-IV классах обучение осуществляется на </w:t>
      </w:r>
      <w:r w:rsidR="00B510B7">
        <w:t>русском</w:t>
      </w:r>
      <w:r>
        <w:t xml:space="preserve"> языке (р</w:t>
      </w:r>
      <w:r w:rsidR="00B510B7">
        <w:t>одной</w:t>
      </w:r>
      <w:r>
        <w:t xml:space="preserve"> язык изучается как предмет), с V по XI класс – на русском языке (родной язык изучается как предмет).</w:t>
      </w:r>
    </w:p>
    <w:p w:rsidR="00641F72" w:rsidRDefault="00641F72" w:rsidP="00641F72">
      <w:pPr>
        <w:pStyle w:val="17"/>
        <w:shd w:val="clear" w:color="auto" w:fill="auto"/>
        <w:tabs>
          <w:tab w:val="left" w:pos="714"/>
        </w:tabs>
        <w:spacing w:line="240" w:lineRule="auto"/>
        <w:ind w:left="20"/>
        <w:rPr>
          <w:rFonts w:ascii="Times New Roman" w:hAnsi="Times New Roman" w:cs="Times New Roman"/>
          <w:sz w:val="24"/>
          <w:szCs w:val="24"/>
        </w:rPr>
      </w:pPr>
    </w:p>
    <w:p w:rsidR="00641F72" w:rsidRDefault="00641F72" w:rsidP="00641F72">
      <w:pPr>
        <w:pStyle w:val="17"/>
        <w:shd w:val="clear" w:color="auto" w:fill="auto"/>
        <w:spacing w:line="240" w:lineRule="auto"/>
        <w:ind w:left="20" w:right="60" w:firstLine="560"/>
        <w:rPr>
          <w:rFonts w:ascii="Times New Roman" w:hAnsi="Times New Roman" w:cs="Times New Roman"/>
          <w:sz w:val="24"/>
          <w:szCs w:val="24"/>
        </w:rPr>
      </w:pPr>
      <w:r>
        <w:rPr>
          <w:rFonts w:ascii="Times New Roman"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641F72" w:rsidRDefault="00641F72" w:rsidP="00641F72">
      <w:pPr>
        <w:ind w:firstLine="600"/>
        <w:jc w:val="both"/>
      </w:pPr>
      <w:r>
        <w:t>Продолжительность учебного года для I класса – 33 учебные недели, для II-IV классов  - 34 учебные недели. Продолжительность урока в I классе в сентябре-декабре - по 35 минут, в 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641F72" w:rsidRDefault="00641F72" w:rsidP="00641F72">
      <w:pPr>
        <w:pStyle w:val="17"/>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641F72" w:rsidRDefault="00641F72" w:rsidP="00641F72">
      <w:pPr>
        <w:pStyle w:val="17"/>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Учебный план школы реализуется через Основную образовательную программу начального общего образования (1-4 классы), средствами программы УМК «Школа России».</w:t>
      </w:r>
    </w:p>
    <w:p w:rsidR="00641F72" w:rsidRDefault="00641F72" w:rsidP="00641F72">
      <w:pPr>
        <w:ind w:firstLine="600"/>
        <w:jc w:val="both"/>
      </w:pPr>
      <w:r>
        <w:t>Интегрированный учебный предмет «Окружающий мир (человек, природа, общество)» изучается в I-IV классах. Он включает в себя разделы социально-гуманитарной направленности, а также элементы безопасности жизнедеятельности.</w:t>
      </w:r>
    </w:p>
    <w:p w:rsidR="00641F72" w:rsidRDefault="00641F72" w:rsidP="00641F72">
      <w:pPr>
        <w:pStyle w:val="17"/>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 xml:space="preserve">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w:t>
      </w:r>
      <w:r w:rsidR="00AB121C">
        <w:rPr>
          <w:rFonts w:ascii="Times New Roman" w:hAnsi="Times New Roman" w:cs="Times New Roman"/>
          <w:sz w:val="24"/>
          <w:szCs w:val="24"/>
        </w:rPr>
        <w:t>«</w:t>
      </w:r>
      <w:r w:rsidR="00D9633A">
        <w:rPr>
          <w:rFonts w:ascii="Times New Roman" w:hAnsi="Times New Roman" w:cs="Times New Roman"/>
          <w:sz w:val="24"/>
          <w:szCs w:val="24"/>
        </w:rPr>
        <w:t xml:space="preserve">Зидьянская </w:t>
      </w:r>
      <w:r w:rsidR="00AB121C">
        <w:rPr>
          <w:rFonts w:ascii="Times New Roman" w:hAnsi="Times New Roman" w:cs="Times New Roman"/>
          <w:sz w:val="24"/>
          <w:szCs w:val="24"/>
        </w:rPr>
        <w:t xml:space="preserve"> СОШ»</w:t>
      </w:r>
      <w:r>
        <w:rPr>
          <w:rFonts w:ascii="Times New Roman" w:hAnsi="Times New Roman" w:cs="Times New Roman"/>
          <w:sz w:val="24"/>
          <w:szCs w:val="24"/>
        </w:rPr>
        <w:t xml:space="preserve"> организует изучение одного модуля «Основы исламской культуры»  выбранного учащимися и их родителями.</w:t>
      </w:r>
    </w:p>
    <w:p w:rsidR="00641F72" w:rsidRDefault="00641F72" w:rsidP="00641F72">
      <w:pPr>
        <w:pStyle w:val="17"/>
        <w:shd w:val="clear" w:color="auto" w:fill="auto"/>
        <w:spacing w:line="240" w:lineRule="auto"/>
        <w:ind w:left="20" w:right="20" w:firstLine="560"/>
        <w:rPr>
          <w:rFonts w:ascii="Times New Roman" w:hAnsi="Times New Roman" w:cs="Times New Roman"/>
          <w:sz w:val="24"/>
          <w:szCs w:val="24"/>
        </w:rPr>
      </w:pPr>
      <w:r>
        <w:rPr>
          <w:rFonts w:ascii="Times New Roman"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641F72" w:rsidRDefault="00641F72" w:rsidP="00641F72">
      <w:pPr>
        <w:keepNext/>
        <w:keepLines/>
        <w:jc w:val="both"/>
        <w:rPr>
          <w:b/>
        </w:rPr>
      </w:pPr>
      <w:r>
        <w:rPr>
          <w:b/>
        </w:rPr>
        <w:t>Структура учебного плана.</w:t>
      </w:r>
    </w:p>
    <w:p w:rsidR="00A50B8C" w:rsidRPr="00A50B8C" w:rsidRDefault="00A50B8C" w:rsidP="00A50B8C">
      <w:pPr>
        <w:pStyle w:val="29"/>
        <w:shd w:val="clear" w:color="auto" w:fill="auto"/>
        <w:spacing w:line="240" w:lineRule="auto"/>
        <w:contextualSpacing/>
        <w:jc w:val="both"/>
        <w:rPr>
          <w:rFonts w:ascii="Times New Roman" w:hAnsi="Times New Roman" w:cs="Times New Roman"/>
          <w:sz w:val="24"/>
          <w:szCs w:val="28"/>
        </w:rPr>
      </w:pPr>
      <w:r w:rsidRPr="00A50B8C">
        <w:rPr>
          <w:rFonts w:ascii="Times New Roman" w:hAnsi="Times New Roman" w:cs="Times New Roman"/>
          <w:sz w:val="24"/>
          <w:szCs w:val="28"/>
        </w:rPr>
        <w:t>Учебная нагрузка.</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Учебный план состоит из 6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w:t>
      </w:r>
    </w:p>
    <w:p w:rsidR="00A50B8C" w:rsidRPr="00A50B8C" w:rsidRDefault="00A50B8C" w:rsidP="00A50B8C">
      <w:pPr>
        <w:pStyle w:val="37"/>
        <w:shd w:val="clear" w:color="auto" w:fill="auto"/>
        <w:tabs>
          <w:tab w:val="left" w:pos="834"/>
        </w:tabs>
        <w:spacing w:before="0" w:after="0" w:line="240" w:lineRule="auto"/>
        <w:ind w:firstLine="0"/>
        <w:rPr>
          <w:sz w:val="24"/>
          <w:szCs w:val="28"/>
        </w:rPr>
      </w:pPr>
      <w:r w:rsidRPr="00A50B8C">
        <w:rPr>
          <w:sz w:val="24"/>
          <w:szCs w:val="28"/>
        </w:rPr>
        <w:t>1.Филология.</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Образовательная область представлена курсами: русский язык и литературное чтение, родной язык и литературное чтение, иностранный язык. Важнейшая роль в реализации целей и задач, стоящих перед начальной школой, принадлежит изучению родного языка, по 2ч. грамматики, по 3ч- литературы.</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lastRenderedPageBreak/>
        <w:t>На изучение русского языка в классах с родным языком обучения в 1 классах по 7 часов в неделю, для 2и3 классов - по 8 часов в неделю, в 4-х классах по 7ч в неделю.</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Программа по литературному чтению для младших школьников ориентирована на формирование и развитие у детей речевых навыков, главным из которых является навык чтения, умение слушать, обогащение словарного запаса учеников.</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На изучение литературного чтения в классах с родным языком обучения во 2-4 классах - по 4 часа в неделю.</w:t>
      </w:r>
    </w:p>
    <w:p w:rsidR="00A50B8C" w:rsidRPr="00A50B8C" w:rsidRDefault="00A50B8C" w:rsidP="00A50B8C">
      <w:pPr>
        <w:pStyle w:val="17"/>
        <w:shd w:val="clear" w:color="auto" w:fill="auto"/>
        <w:spacing w:line="240" w:lineRule="auto"/>
        <w:ind w:left="20" w:firstLine="560"/>
        <w:rPr>
          <w:rFonts w:ascii="Times New Roman" w:hAnsi="Times New Roman" w:cs="Times New Roman"/>
          <w:sz w:val="24"/>
          <w:szCs w:val="28"/>
        </w:rPr>
      </w:pPr>
      <w:r w:rsidRPr="00A50B8C">
        <w:rPr>
          <w:rFonts w:ascii="Times New Roman" w:hAnsi="Times New Roman" w:cs="Times New Roman"/>
          <w:sz w:val="24"/>
          <w:szCs w:val="28"/>
        </w:rPr>
        <w:t>1час из школьного компонента во всех 2-3 классах отводится на изучение английского языка.</w:t>
      </w:r>
    </w:p>
    <w:p w:rsidR="00A50B8C" w:rsidRPr="00A50B8C" w:rsidRDefault="00A50B8C" w:rsidP="00A50B8C">
      <w:pPr>
        <w:pStyle w:val="37"/>
        <w:shd w:val="clear" w:color="auto" w:fill="auto"/>
        <w:tabs>
          <w:tab w:val="left" w:pos="810"/>
        </w:tabs>
        <w:spacing w:before="0" w:after="0" w:line="240" w:lineRule="auto"/>
        <w:ind w:firstLine="0"/>
        <w:rPr>
          <w:sz w:val="24"/>
          <w:szCs w:val="28"/>
        </w:rPr>
      </w:pPr>
      <w:r w:rsidRPr="00A50B8C">
        <w:rPr>
          <w:sz w:val="24"/>
          <w:szCs w:val="28"/>
        </w:rPr>
        <w:t>2.Математика и информатика.</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Образовательная область представлена курсами «Математика» в 1-4 классах, 4 часа в неделю.</w:t>
      </w:r>
    </w:p>
    <w:p w:rsidR="00A50B8C" w:rsidRPr="00A50B8C" w:rsidRDefault="00A50B8C" w:rsidP="00A50B8C">
      <w:pPr>
        <w:pStyle w:val="17"/>
        <w:shd w:val="clear" w:color="auto" w:fill="auto"/>
        <w:tabs>
          <w:tab w:val="left" w:pos="855"/>
        </w:tabs>
        <w:spacing w:line="240" w:lineRule="auto"/>
        <w:ind w:right="20"/>
        <w:rPr>
          <w:rFonts w:ascii="Times New Roman" w:hAnsi="Times New Roman" w:cs="Times New Roman"/>
          <w:sz w:val="24"/>
          <w:szCs w:val="28"/>
        </w:rPr>
      </w:pPr>
      <w:r w:rsidRPr="00A50B8C">
        <w:rPr>
          <w:rStyle w:val="affd"/>
          <w:rFonts w:eastAsiaTheme="minorHAnsi"/>
          <w:sz w:val="24"/>
          <w:szCs w:val="28"/>
        </w:rPr>
        <w:t>3.Обществознание и естествознание.</w:t>
      </w:r>
      <w:r w:rsidRPr="00A50B8C">
        <w:rPr>
          <w:rFonts w:ascii="Times New Roman" w:hAnsi="Times New Roman" w:cs="Times New Roman"/>
          <w:sz w:val="24"/>
          <w:szCs w:val="28"/>
        </w:rPr>
        <w:t xml:space="preserve"> Эта образовательная область представлена предметом - окружающий мир. Согласно региональному базисному учебному плану в 1 классах предмет отсутствует, в 4 классах по 1 часу в неделю, во 2,3 по 2 часа  в неделю</w:t>
      </w:r>
    </w:p>
    <w:p w:rsidR="00A50B8C" w:rsidRPr="00A50B8C" w:rsidRDefault="00A50B8C" w:rsidP="00A50B8C">
      <w:pPr>
        <w:pStyle w:val="17"/>
        <w:shd w:val="clear" w:color="auto" w:fill="auto"/>
        <w:tabs>
          <w:tab w:val="left" w:pos="932"/>
        </w:tabs>
        <w:spacing w:line="240" w:lineRule="auto"/>
        <w:ind w:right="20"/>
        <w:rPr>
          <w:rFonts w:ascii="Times New Roman" w:hAnsi="Times New Roman" w:cs="Times New Roman"/>
          <w:sz w:val="24"/>
          <w:szCs w:val="28"/>
        </w:rPr>
      </w:pPr>
      <w:r w:rsidRPr="00A50B8C">
        <w:rPr>
          <w:rStyle w:val="affd"/>
          <w:rFonts w:eastAsiaTheme="minorHAnsi"/>
          <w:sz w:val="24"/>
          <w:szCs w:val="28"/>
        </w:rPr>
        <w:t>4.Основы духовно-нравственной культуры народов России.</w:t>
      </w:r>
      <w:r w:rsidRPr="00A50B8C">
        <w:rPr>
          <w:rFonts w:ascii="Times New Roman" w:hAnsi="Times New Roman" w:cs="Times New Roman"/>
          <w:sz w:val="24"/>
          <w:szCs w:val="28"/>
        </w:rPr>
        <w:t xml:space="preserve"> Образовательная область представлена модулем  «Основы исламской культуры»  по 1 часу в 4-х классах.</w:t>
      </w:r>
    </w:p>
    <w:p w:rsidR="00A50B8C" w:rsidRPr="00A50B8C" w:rsidRDefault="00A50B8C" w:rsidP="00A50B8C">
      <w:pPr>
        <w:pStyle w:val="17"/>
        <w:shd w:val="clear" w:color="auto" w:fill="auto"/>
        <w:tabs>
          <w:tab w:val="left" w:pos="884"/>
        </w:tabs>
        <w:spacing w:line="240" w:lineRule="auto"/>
        <w:ind w:right="20"/>
        <w:rPr>
          <w:rFonts w:ascii="Times New Roman" w:hAnsi="Times New Roman" w:cs="Times New Roman"/>
          <w:sz w:val="24"/>
          <w:szCs w:val="28"/>
        </w:rPr>
      </w:pPr>
      <w:r w:rsidRPr="00A50B8C">
        <w:rPr>
          <w:rStyle w:val="affd"/>
          <w:rFonts w:eastAsiaTheme="minorHAnsi"/>
          <w:sz w:val="24"/>
          <w:szCs w:val="28"/>
        </w:rPr>
        <w:t>5.«Искусство»</w:t>
      </w:r>
      <w:r w:rsidRPr="00A50B8C">
        <w:rPr>
          <w:rFonts w:ascii="Times New Roman" w:hAnsi="Times New Roman" w:cs="Times New Roman"/>
          <w:sz w:val="24"/>
          <w:szCs w:val="28"/>
        </w:rPr>
        <w:t xml:space="preserve"> Образовательная область представлена следующими предметами: «Изобразительное искусство», «Музыка».</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В 1-4 классах «Изобразительное искусство» и «Музыка» изучаются по 1 часу в неделю согласно региональному базисному плану.</w:t>
      </w:r>
    </w:p>
    <w:p w:rsidR="00A50B8C" w:rsidRPr="00A50B8C" w:rsidRDefault="00A50B8C" w:rsidP="00A50B8C">
      <w:pPr>
        <w:pStyle w:val="17"/>
        <w:shd w:val="clear" w:color="auto" w:fill="auto"/>
        <w:tabs>
          <w:tab w:val="left" w:pos="874"/>
        </w:tabs>
        <w:spacing w:line="240" w:lineRule="auto"/>
        <w:ind w:right="20"/>
        <w:rPr>
          <w:rFonts w:ascii="Times New Roman" w:hAnsi="Times New Roman" w:cs="Times New Roman"/>
          <w:sz w:val="24"/>
          <w:szCs w:val="28"/>
        </w:rPr>
      </w:pPr>
    </w:p>
    <w:p w:rsidR="00A50B8C" w:rsidRPr="00A50B8C" w:rsidRDefault="00A50B8C" w:rsidP="00A50B8C">
      <w:pPr>
        <w:pStyle w:val="17"/>
        <w:shd w:val="clear" w:color="auto" w:fill="auto"/>
        <w:tabs>
          <w:tab w:val="left" w:pos="874"/>
        </w:tabs>
        <w:spacing w:line="240" w:lineRule="auto"/>
        <w:ind w:right="20"/>
        <w:rPr>
          <w:rFonts w:ascii="Times New Roman" w:hAnsi="Times New Roman" w:cs="Times New Roman"/>
          <w:sz w:val="24"/>
          <w:szCs w:val="28"/>
        </w:rPr>
      </w:pPr>
      <w:r w:rsidRPr="00A50B8C">
        <w:rPr>
          <w:rStyle w:val="affd"/>
          <w:rFonts w:eastAsiaTheme="minorHAnsi"/>
          <w:sz w:val="24"/>
          <w:szCs w:val="28"/>
        </w:rPr>
        <w:t>6.Физическая культура</w:t>
      </w:r>
      <w:r w:rsidRPr="00A50B8C">
        <w:rPr>
          <w:rFonts w:ascii="Times New Roman" w:hAnsi="Times New Roman" w:cs="Times New Roman"/>
          <w:sz w:val="24"/>
          <w:szCs w:val="28"/>
        </w:rPr>
        <w:t xml:space="preserve"> Образовательная область «Физическая культура» в 1 - 4 классах изучается по 3 часа в неделю.</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Часы регионально-национального компонента в классах с родным языком обучения использованы для изучения даргинского языка.</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Учебная нагрузка составляет в 1-х классах -21 час в неделю, во 2-4 классах - 26 часов в неделю. Максимальная недельная нагрузка в 1-х классах - 21 час, во 2-4 классах - 26 часов в неделю.</w:t>
      </w:r>
    </w:p>
    <w:p w:rsidR="00A50B8C" w:rsidRPr="00A50B8C" w:rsidRDefault="00A50B8C" w:rsidP="00A50B8C">
      <w:pPr>
        <w:keepNext/>
        <w:keepLines/>
        <w:jc w:val="both"/>
        <w:rPr>
          <w:b/>
          <w:szCs w:val="28"/>
        </w:rPr>
      </w:pPr>
      <w:r w:rsidRPr="00A50B8C">
        <w:rPr>
          <w:b/>
          <w:szCs w:val="28"/>
        </w:rPr>
        <w:t>Внеурочная деятельность.</w:t>
      </w:r>
    </w:p>
    <w:p w:rsidR="00A50B8C" w:rsidRPr="00A50B8C" w:rsidRDefault="00A50B8C" w:rsidP="00A50B8C">
      <w:pPr>
        <w:pStyle w:val="17"/>
        <w:shd w:val="clear" w:color="auto" w:fill="auto"/>
        <w:spacing w:line="240" w:lineRule="auto"/>
        <w:ind w:left="20" w:right="20" w:firstLine="560"/>
        <w:rPr>
          <w:rFonts w:ascii="Times New Roman" w:hAnsi="Times New Roman" w:cs="Times New Roman"/>
          <w:sz w:val="24"/>
          <w:szCs w:val="28"/>
        </w:rPr>
      </w:pPr>
      <w:r w:rsidRPr="00A50B8C">
        <w:rPr>
          <w:rFonts w:ascii="Times New Roman" w:hAnsi="Times New Roman" w:cs="Times New Roman"/>
          <w:sz w:val="24"/>
          <w:szCs w:val="28"/>
        </w:rPr>
        <w:t>В рамках реализации Федерального государственного образовательного стандарта в 1-х классах по одному часу, во 2-4 классах по 2 часа в неделю отводится для проведения внеурочной деятельности уч-ся. Внеурочная деятельность представлена 6 разделами: спортивно-оздоровительная деятельность, научно</w:t>
      </w:r>
      <w:r w:rsidRPr="00A50B8C">
        <w:rPr>
          <w:rFonts w:ascii="Times New Roman" w:hAnsi="Times New Roman" w:cs="Times New Roman"/>
          <w:sz w:val="24"/>
          <w:szCs w:val="28"/>
        </w:rPr>
        <w:softHyphen/>
        <w:t>-познавательная деятельность, художественно-эстетическая деятельность, проектная деятельность, инновационно-образовательная деятельность, интеллектуально-развивающая деятельность.</w:t>
      </w:r>
    </w:p>
    <w:p w:rsidR="00A50B8C" w:rsidRPr="00A50B8C" w:rsidRDefault="00A50B8C" w:rsidP="00FD2D39">
      <w:pPr>
        <w:pStyle w:val="17"/>
        <w:widowControl w:val="0"/>
        <w:numPr>
          <w:ilvl w:val="0"/>
          <w:numId w:val="47"/>
        </w:numPr>
        <w:shd w:val="clear" w:color="auto" w:fill="auto"/>
        <w:tabs>
          <w:tab w:val="left" w:pos="999"/>
        </w:tabs>
        <w:spacing w:line="240" w:lineRule="auto"/>
        <w:ind w:left="20" w:right="20" w:firstLine="540"/>
        <w:rPr>
          <w:rFonts w:ascii="Times New Roman" w:hAnsi="Times New Roman" w:cs="Times New Roman"/>
          <w:sz w:val="24"/>
          <w:szCs w:val="28"/>
        </w:rPr>
      </w:pPr>
      <w:r w:rsidRPr="00A50B8C">
        <w:rPr>
          <w:rStyle w:val="affd"/>
          <w:rFonts w:eastAsiaTheme="minorHAnsi"/>
          <w:sz w:val="24"/>
          <w:szCs w:val="28"/>
        </w:rPr>
        <w:t>Физкультурно-оздоровительная деятельность.</w:t>
      </w:r>
      <w:r w:rsidRPr="00A50B8C">
        <w:rPr>
          <w:rFonts w:ascii="Times New Roman" w:hAnsi="Times New Roman" w:cs="Times New Roman"/>
          <w:sz w:val="24"/>
          <w:szCs w:val="28"/>
        </w:rPr>
        <w:t xml:space="preserve"> Данный раздел представлен фитнес-клубом «Мы спортивные друзья» в 4-х классах по 2 часа в неделю. </w:t>
      </w:r>
    </w:p>
    <w:p w:rsidR="00A50B8C" w:rsidRPr="00A50B8C" w:rsidRDefault="00A50B8C" w:rsidP="00FD2D39">
      <w:pPr>
        <w:pStyle w:val="17"/>
        <w:widowControl w:val="0"/>
        <w:numPr>
          <w:ilvl w:val="0"/>
          <w:numId w:val="47"/>
        </w:numPr>
        <w:shd w:val="clear" w:color="auto" w:fill="auto"/>
        <w:tabs>
          <w:tab w:val="left" w:pos="855"/>
        </w:tabs>
        <w:spacing w:line="240" w:lineRule="auto"/>
        <w:ind w:left="20" w:right="20" w:firstLine="540"/>
        <w:rPr>
          <w:rFonts w:ascii="Times New Roman" w:hAnsi="Times New Roman" w:cs="Times New Roman"/>
          <w:b/>
          <w:sz w:val="24"/>
          <w:szCs w:val="28"/>
        </w:rPr>
      </w:pPr>
      <w:r w:rsidRPr="00A50B8C">
        <w:rPr>
          <w:rStyle w:val="affd"/>
          <w:rFonts w:eastAsiaTheme="minorHAnsi"/>
          <w:sz w:val="24"/>
          <w:szCs w:val="28"/>
        </w:rPr>
        <w:t>Научно-познавательная деятельность.</w:t>
      </w:r>
      <w:r w:rsidRPr="00A50B8C">
        <w:rPr>
          <w:rFonts w:ascii="Times New Roman" w:hAnsi="Times New Roman" w:cs="Times New Roman"/>
          <w:sz w:val="24"/>
          <w:szCs w:val="28"/>
        </w:rPr>
        <w:t xml:space="preserve"> Данный раздел представлен кружками «Хочу все знать» - по 2 часа в неделю в 3-х и 4-х классах</w:t>
      </w:r>
      <w:r w:rsidRPr="00A50B8C">
        <w:rPr>
          <w:rFonts w:ascii="Times New Roman" w:hAnsi="Times New Roman" w:cs="Times New Roman"/>
          <w:b/>
          <w:sz w:val="24"/>
          <w:szCs w:val="28"/>
        </w:rPr>
        <w:t xml:space="preserve">. Кружком  «Говорун» - по 1 часу в 1-х классах. </w:t>
      </w:r>
    </w:p>
    <w:p w:rsidR="00A50B8C" w:rsidRPr="00A50B8C" w:rsidRDefault="00A50B8C" w:rsidP="00A50B8C">
      <w:pPr>
        <w:pStyle w:val="17"/>
        <w:shd w:val="clear" w:color="auto" w:fill="auto"/>
        <w:tabs>
          <w:tab w:val="left" w:pos="855"/>
        </w:tabs>
        <w:spacing w:line="240" w:lineRule="auto"/>
        <w:ind w:left="20" w:right="20"/>
        <w:rPr>
          <w:rFonts w:ascii="Times New Roman" w:hAnsi="Times New Roman" w:cs="Times New Roman"/>
          <w:sz w:val="24"/>
          <w:szCs w:val="28"/>
        </w:rPr>
      </w:pPr>
      <w:r w:rsidRPr="00A50B8C">
        <w:rPr>
          <w:rFonts w:ascii="Times New Roman" w:hAnsi="Times New Roman" w:cs="Times New Roman"/>
          <w:sz w:val="24"/>
          <w:szCs w:val="28"/>
        </w:rPr>
        <w:t xml:space="preserve"> Курсы «Хочу все знать»  и  «Говорун» представляют систему интеллектуально - развивающих занятий для развития интеллектуальных и творческих способностей учеников, развития памяти, внимания, логического мышления.</w:t>
      </w:r>
    </w:p>
    <w:p w:rsidR="00A50B8C" w:rsidRPr="00A50B8C"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A50B8C">
        <w:rPr>
          <w:rStyle w:val="affd"/>
          <w:rFonts w:eastAsiaTheme="minorHAnsi"/>
          <w:sz w:val="24"/>
          <w:szCs w:val="28"/>
        </w:rPr>
        <w:t>Художественно-эстетическая деятельность</w:t>
      </w:r>
      <w:r w:rsidRPr="00A50B8C">
        <w:rPr>
          <w:rFonts w:ascii="Times New Roman" w:hAnsi="Times New Roman" w:cs="Times New Roman"/>
          <w:sz w:val="24"/>
          <w:szCs w:val="28"/>
        </w:rPr>
        <w:t xml:space="preserve"> представлена организацией кружков по танцам (национальные танцы народов Кавказа «Асса») – 2часа в неделю в 3-х классах ;и( техника и ритмика современного танца  «Каблучок») -по 2 часа в неделю для 3-4 классах. Данные курсы введены с целью развития творческих способностей учеников, развития нравственных, этических и эстетических чувств.</w:t>
      </w:r>
    </w:p>
    <w:p w:rsidR="00A50B8C" w:rsidRPr="00A50B8C"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A50B8C">
        <w:rPr>
          <w:rStyle w:val="affd"/>
          <w:rFonts w:eastAsiaTheme="minorHAnsi"/>
          <w:sz w:val="24"/>
          <w:szCs w:val="28"/>
        </w:rPr>
        <w:t>Проектная деятельность представлена курсами</w:t>
      </w:r>
      <w:r w:rsidRPr="00A50B8C">
        <w:rPr>
          <w:rFonts w:ascii="Times New Roman" w:hAnsi="Times New Roman" w:cs="Times New Roman"/>
          <w:sz w:val="24"/>
          <w:szCs w:val="28"/>
        </w:rPr>
        <w:t xml:space="preserve"> проектирования и моделирования «Числяндия» - 2 часа во 2-х классах, «Познавайка»- 2 часа в 4-х классах, «Волшебное словечко» - 2часа во 2-х классах .Данные курсы проектной деятельности введены </w:t>
      </w:r>
      <w:r w:rsidRPr="00A50B8C">
        <w:rPr>
          <w:rFonts w:ascii="Times New Roman" w:hAnsi="Times New Roman" w:cs="Times New Roman"/>
          <w:sz w:val="24"/>
          <w:szCs w:val="28"/>
        </w:rPr>
        <w:lastRenderedPageBreak/>
        <w:t>с целью формирования у уч-ся любознательности, стремления к наблюдениям, экспериментам и открытиям, потребность в получении новых впечатлений.</w:t>
      </w:r>
    </w:p>
    <w:p w:rsidR="00A50B8C" w:rsidRPr="00A50B8C" w:rsidRDefault="00A50B8C" w:rsidP="00FD2D39">
      <w:pPr>
        <w:pStyle w:val="17"/>
        <w:widowControl w:val="0"/>
        <w:numPr>
          <w:ilvl w:val="0"/>
          <w:numId w:val="47"/>
        </w:numPr>
        <w:shd w:val="clear" w:color="auto" w:fill="auto"/>
        <w:tabs>
          <w:tab w:val="left" w:pos="975"/>
        </w:tabs>
        <w:spacing w:line="240" w:lineRule="auto"/>
        <w:ind w:left="20" w:right="20" w:firstLine="700"/>
        <w:rPr>
          <w:rFonts w:ascii="Times New Roman" w:hAnsi="Times New Roman" w:cs="Times New Roman"/>
          <w:sz w:val="24"/>
          <w:szCs w:val="28"/>
        </w:rPr>
      </w:pPr>
      <w:r w:rsidRPr="00A50B8C">
        <w:rPr>
          <w:rStyle w:val="affd"/>
          <w:rFonts w:eastAsiaTheme="minorHAnsi"/>
          <w:sz w:val="24"/>
          <w:szCs w:val="28"/>
        </w:rPr>
        <w:t>Информационная деятельность</w:t>
      </w:r>
      <w:r w:rsidRPr="00A50B8C">
        <w:rPr>
          <w:rFonts w:ascii="Times New Roman" w:hAnsi="Times New Roman" w:cs="Times New Roman"/>
          <w:sz w:val="24"/>
          <w:szCs w:val="28"/>
        </w:rPr>
        <w:t xml:space="preserve"> представлена организацией кружка «ЮН-ИНФО» - 2 часа в неделю во 2-х классах. С целью компьютеризации образования, формирования операционного стиля мышления, адекватно требованиям современного общества введено преподавание информатики (программа Горячева А.В. «Информатика в играх и задачах»).</w:t>
      </w:r>
    </w:p>
    <w:p w:rsidR="00A50B8C" w:rsidRPr="00DC7956" w:rsidRDefault="00A50B8C" w:rsidP="00A50B8C">
      <w:pPr>
        <w:rPr>
          <w:szCs w:val="28"/>
        </w:rPr>
      </w:pPr>
    </w:p>
    <w:p w:rsidR="00996A55" w:rsidRPr="00EF0323" w:rsidRDefault="00A50B8C" w:rsidP="00EF0323">
      <w:pPr>
        <w:rPr>
          <w:szCs w:val="28"/>
        </w:rPr>
      </w:pPr>
      <w:r w:rsidRPr="00DC7956">
        <w:rPr>
          <w:szCs w:val="28"/>
        </w:rPr>
        <w:t>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w:t>
      </w:r>
    </w:p>
    <w:p w:rsidR="00996A55" w:rsidRDefault="00996A55" w:rsidP="00A50B8C">
      <w:pPr>
        <w:jc w:val="center"/>
        <w:rPr>
          <w:b/>
          <w:sz w:val="28"/>
          <w:szCs w:val="28"/>
        </w:rPr>
      </w:pPr>
    </w:p>
    <w:p w:rsidR="00B510B7" w:rsidRPr="00AA2287" w:rsidRDefault="00B510B7" w:rsidP="00B510B7">
      <w:pPr>
        <w:pStyle w:val="aff8"/>
        <w:rPr>
          <w:sz w:val="28"/>
          <w:szCs w:val="28"/>
        </w:rPr>
      </w:pPr>
      <w:r>
        <w:rPr>
          <w:sz w:val="28"/>
          <w:szCs w:val="28"/>
        </w:rPr>
        <w:t>У</w:t>
      </w:r>
      <w:r w:rsidRPr="00AA2287">
        <w:rPr>
          <w:sz w:val="28"/>
          <w:szCs w:val="28"/>
        </w:rPr>
        <w:t>чебный план</w:t>
      </w:r>
      <w:r w:rsidRPr="005C05C4">
        <w:rPr>
          <w:sz w:val="28"/>
          <w:szCs w:val="28"/>
        </w:rPr>
        <w:t>с р</w:t>
      </w:r>
      <w:r>
        <w:rPr>
          <w:sz w:val="28"/>
          <w:szCs w:val="28"/>
        </w:rPr>
        <w:t xml:space="preserve">усским (неродным) </w:t>
      </w:r>
      <w:r w:rsidRPr="005C05C4">
        <w:rPr>
          <w:sz w:val="28"/>
          <w:szCs w:val="28"/>
        </w:rPr>
        <w:t xml:space="preserve"> языком обучения</w:t>
      </w:r>
      <w:r>
        <w:rPr>
          <w:sz w:val="28"/>
          <w:szCs w:val="28"/>
        </w:rPr>
        <w:t xml:space="preserve"> (вариант 2)</w:t>
      </w:r>
    </w:p>
    <w:p w:rsidR="00B510B7" w:rsidRDefault="00B510B7" w:rsidP="00B510B7">
      <w:pPr>
        <w:pStyle w:val="aff8"/>
        <w:rPr>
          <w:sz w:val="28"/>
          <w:szCs w:val="28"/>
        </w:rPr>
      </w:pP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w:t>
      </w:r>
      <w:r w:rsidRPr="00AA2287">
        <w:rPr>
          <w:sz w:val="28"/>
          <w:szCs w:val="28"/>
        </w:rPr>
        <w:t xml:space="preserve">образовательных </w:t>
      </w:r>
      <w:r>
        <w:rPr>
          <w:sz w:val="28"/>
          <w:szCs w:val="28"/>
        </w:rPr>
        <w:t xml:space="preserve">организаций, реализующих программы начального общего образования,  на 2017/2018  учебный год </w:t>
      </w:r>
    </w:p>
    <w:p w:rsidR="00B510B7" w:rsidRPr="005C05C4" w:rsidRDefault="00B510B7" w:rsidP="00B510B7">
      <w:pPr>
        <w:pStyle w:val="aff8"/>
        <w:rPr>
          <w:sz w:val="28"/>
          <w:szCs w:val="28"/>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10"/>
        <w:gridCol w:w="851"/>
        <w:gridCol w:w="850"/>
        <w:gridCol w:w="1276"/>
        <w:gridCol w:w="709"/>
        <w:gridCol w:w="992"/>
      </w:tblGrid>
      <w:tr w:rsidR="00B510B7" w:rsidRPr="00B510B7" w:rsidTr="00B510B7">
        <w:tc>
          <w:tcPr>
            <w:tcW w:w="2269" w:type="dxa"/>
            <w:vMerge w:val="restart"/>
            <w:shd w:val="clear" w:color="auto" w:fill="auto"/>
          </w:tcPr>
          <w:p w:rsidR="00B510B7" w:rsidRPr="00B510B7" w:rsidRDefault="00B510B7" w:rsidP="00C9522E">
            <w:pPr>
              <w:ind w:left="120" w:right="-108"/>
              <w:jc w:val="center"/>
              <w:rPr>
                <w:rFonts w:eastAsia="Times New Roman"/>
                <w:b/>
              </w:rPr>
            </w:pPr>
            <w:r w:rsidRPr="00B510B7">
              <w:rPr>
                <w:rFonts w:eastAsia="Times New Roman"/>
                <w:b/>
                <w:sz w:val="22"/>
                <w:szCs w:val="22"/>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B510B7" w:rsidRPr="00B510B7" w:rsidRDefault="00F64A06" w:rsidP="00C9522E">
            <w:pPr>
              <w:ind w:left="120" w:right="-108"/>
              <w:rPr>
                <w:rFonts w:eastAsia="Times New Roman"/>
                <w:b/>
              </w:rPr>
            </w:pPr>
            <w:r w:rsidRPr="00F64A06">
              <w:rPr>
                <w:noProof/>
                <w:sz w:val="22"/>
                <w:szCs w:val="22"/>
              </w:rPr>
              <w:pict>
                <v:line id="Line 7" o:spid="_x0000_s1050" style="position:absolute;left:0;text-align:left;flip:y;z-index:251685888;visibility:visible;mso-position-horizontal-relative:text;mso-position-vertical-relative:text"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"/>
              </w:pict>
            </w:r>
            <w:r w:rsidR="00B510B7" w:rsidRPr="00B510B7">
              <w:rPr>
                <w:b/>
                <w:sz w:val="22"/>
                <w:szCs w:val="22"/>
              </w:rPr>
              <w:t>Предметы</w:t>
            </w:r>
          </w:p>
          <w:p w:rsidR="00B510B7" w:rsidRPr="00B510B7" w:rsidRDefault="00B510B7" w:rsidP="00C9522E">
            <w:pPr>
              <w:ind w:left="-120" w:right="-108"/>
              <w:jc w:val="center"/>
              <w:rPr>
                <w:b/>
              </w:rPr>
            </w:pPr>
          </w:p>
          <w:p w:rsidR="00B510B7" w:rsidRPr="00B510B7" w:rsidRDefault="00B510B7" w:rsidP="00C9522E">
            <w:pPr>
              <w:ind w:left="-120" w:right="12"/>
              <w:jc w:val="right"/>
              <w:rPr>
                <w:b/>
              </w:rPr>
            </w:pPr>
            <w:r w:rsidRPr="00B510B7">
              <w:rPr>
                <w:b/>
                <w:sz w:val="22"/>
                <w:szCs w:val="22"/>
              </w:rPr>
              <w:t>Классы</w:t>
            </w:r>
          </w:p>
        </w:tc>
        <w:tc>
          <w:tcPr>
            <w:tcW w:w="3686" w:type="dxa"/>
            <w:gridSpan w:val="4"/>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rPr>
                <w:b/>
              </w:rPr>
            </w:pPr>
            <w:r w:rsidRPr="00B510B7">
              <w:rPr>
                <w:b/>
                <w:sz w:val="22"/>
                <w:szCs w:val="22"/>
              </w:rPr>
              <w:t>Всего</w:t>
            </w:r>
          </w:p>
        </w:tc>
      </w:tr>
      <w:tr w:rsidR="00B510B7" w:rsidRPr="00B510B7" w:rsidTr="00B510B7">
        <w:tc>
          <w:tcPr>
            <w:tcW w:w="2269" w:type="dxa"/>
            <w:vMerge/>
            <w:shd w:val="clear" w:color="auto" w:fill="auto"/>
          </w:tcPr>
          <w:p w:rsidR="00B510B7" w:rsidRPr="00B510B7" w:rsidRDefault="00B510B7" w:rsidP="00C9522E">
            <w:pPr>
              <w:rPr>
                <w:b/>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B510B7" w:rsidRPr="00B510B7" w:rsidRDefault="00B510B7" w:rsidP="00C9522E">
            <w:pPr>
              <w:rPr>
                <w:b/>
              </w:rPr>
            </w:pP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lang w:val="en-US"/>
              </w:rPr>
            </w:pPr>
            <w:r w:rsidRPr="00B510B7">
              <w:rPr>
                <w:b/>
                <w:sz w:val="22"/>
                <w:szCs w:val="22"/>
                <w:lang w:val="en-US"/>
              </w:rPr>
              <w:t>I</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lang w:val="en-US"/>
              </w:rPr>
            </w:pPr>
            <w:r w:rsidRPr="00B510B7">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lang w:val="en-US"/>
              </w:rPr>
            </w:pPr>
            <w:r w:rsidRPr="00B510B7">
              <w:rPr>
                <w:b/>
                <w:sz w:val="22"/>
                <w:szCs w:val="22"/>
                <w:lang w:val="en-US"/>
              </w:rPr>
              <w:t>III</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rPr>
                <w:b/>
              </w:rPr>
            </w:pPr>
          </w:p>
        </w:tc>
      </w:tr>
      <w:tr w:rsidR="00B510B7" w:rsidRPr="00B510B7" w:rsidTr="00B510B7">
        <w:trPr>
          <w:trHeight w:val="555"/>
        </w:trPr>
        <w:tc>
          <w:tcPr>
            <w:tcW w:w="2269" w:type="dxa"/>
            <w:vMerge w:val="restart"/>
            <w:shd w:val="clear" w:color="auto" w:fill="auto"/>
          </w:tcPr>
          <w:p w:rsidR="00B510B7" w:rsidRPr="00B510B7" w:rsidRDefault="00B510B7" w:rsidP="00C9522E">
            <w:pPr>
              <w:jc w:val="both"/>
            </w:pPr>
            <w:r w:rsidRPr="00B510B7">
              <w:rPr>
                <w:sz w:val="22"/>
                <w:szCs w:val="22"/>
              </w:rPr>
              <w:t>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jc w:val="both"/>
            </w:pPr>
            <w:r w:rsidRPr="00B510B7">
              <w:rPr>
                <w:sz w:val="22"/>
                <w:szCs w:val="22"/>
              </w:rPr>
              <w:t xml:space="preserve"> Русский язык  </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19</w:t>
            </w:r>
          </w:p>
        </w:tc>
      </w:tr>
      <w:tr w:rsidR="00B510B7" w:rsidRPr="00B510B7" w:rsidTr="00B510B7">
        <w:trPr>
          <w:trHeight w:val="375"/>
        </w:trPr>
        <w:tc>
          <w:tcPr>
            <w:tcW w:w="2269" w:type="dxa"/>
            <w:vMerge/>
            <w:shd w:val="clear" w:color="auto" w:fill="auto"/>
          </w:tcPr>
          <w:p w:rsidR="00B510B7" w:rsidRPr="00B510B7" w:rsidRDefault="00B510B7" w:rsidP="00C9522E">
            <w:pPr>
              <w:jc w:val="both"/>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jc w:val="both"/>
            </w:pPr>
            <w:r w:rsidRPr="00B510B7">
              <w:rPr>
                <w:sz w:val="22"/>
                <w:szCs w:val="22"/>
              </w:rPr>
              <w:t>Литературное чтение</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14</w:t>
            </w:r>
          </w:p>
        </w:tc>
      </w:tr>
      <w:tr w:rsidR="00B510B7" w:rsidRPr="00B510B7" w:rsidTr="00B510B7">
        <w:trPr>
          <w:trHeight w:val="570"/>
        </w:trPr>
        <w:tc>
          <w:tcPr>
            <w:tcW w:w="2269" w:type="dxa"/>
            <w:vMerge w:val="restart"/>
            <w:shd w:val="clear" w:color="auto" w:fill="auto"/>
          </w:tcPr>
          <w:p w:rsidR="00B510B7" w:rsidRPr="00B510B7" w:rsidRDefault="00B510B7" w:rsidP="00C9522E">
            <w:pPr>
              <w:ind w:left="72" w:right="-108"/>
            </w:pPr>
            <w:r w:rsidRPr="00B510B7">
              <w:rPr>
                <w:sz w:val="22"/>
                <w:szCs w:val="22"/>
              </w:rPr>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 xml:space="preserve">Родной язык  </w:t>
            </w:r>
          </w:p>
        </w:tc>
        <w:tc>
          <w:tcPr>
            <w:tcW w:w="851" w:type="dxa"/>
            <w:tcBorders>
              <w:top w:val="single" w:sz="4" w:space="0" w:color="auto"/>
              <w:left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850" w:type="dxa"/>
            <w:tcBorders>
              <w:top w:val="single" w:sz="4" w:space="0" w:color="auto"/>
              <w:left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1276" w:type="dxa"/>
            <w:tcBorders>
              <w:top w:val="single" w:sz="4" w:space="0" w:color="auto"/>
              <w:left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709" w:type="dxa"/>
            <w:tcBorders>
              <w:top w:val="single" w:sz="4" w:space="0" w:color="auto"/>
              <w:left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992" w:type="dxa"/>
            <w:tcBorders>
              <w:top w:val="single" w:sz="4" w:space="0" w:color="auto"/>
              <w:left w:val="single" w:sz="4" w:space="0" w:color="auto"/>
              <w:right w:val="single" w:sz="4" w:space="0" w:color="auto"/>
            </w:tcBorders>
          </w:tcPr>
          <w:p w:rsidR="00B510B7" w:rsidRPr="00B510B7" w:rsidRDefault="00B510B7" w:rsidP="00C9522E">
            <w:pPr>
              <w:ind w:right="-108"/>
              <w:jc w:val="center"/>
            </w:pPr>
            <w:r w:rsidRPr="00B510B7">
              <w:rPr>
                <w:sz w:val="22"/>
                <w:szCs w:val="22"/>
              </w:rPr>
              <w:t>8</w:t>
            </w:r>
          </w:p>
        </w:tc>
      </w:tr>
      <w:tr w:rsidR="00B510B7" w:rsidRPr="00B510B7" w:rsidTr="00B510B7">
        <w:trPr>
          <w:trHeight w:val="381"/>
        </w:trPr>
        <w:tc>
          <w:tcPr>
            <w:tcW w:w="2269" w:type="dxa"/>
            <w:vMerge/>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Литературное чтение</w:t>
            </w:r>
          </w:p>
        </w:tc>
        <w:tc>
          <w:tcPr>
            <w:tcW w:w="851" w:type="dxa"/>
            <w:tcBorders>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850" w:type="dxa"/>
            <w:tcBorders>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1276" w:type="dxa"/>
            <w:tcBorders>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709" w:type="dxa"/>
            <w:tcBorders>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992" w:type="dxa"/>
            <w:tcBorders>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4</w:t>
            </w:r>
          </w:p>
        </w:tc>
      </w:tr>
      <w:tr w:rsidR="00B510B7" w:rsidRPr="00B510B7" w:rsidTr="00B510B7">
        <w:tc>
          <w:tcPr>
            <w:tcW w:w="2269" w:type="dxa"/>
            <w:shd w:val="clear" w:color="auto" w:fill="auto"/>
          </w:tcPr>
          <w:p w:rsidR="00B510B7" w:rsidRPr="00B510B7" w:rsidRDefault="00B510B7" w:rsidP="00C9522E">
            <w:pPr>
              <w:ind w:left="72" w:right="-108"/>
            </w:pPr>
            <w:r w:rsidRPr="00B510B7">
              <w:rPr>
                <w:sz w:val="22"/>
                <w:szCs w:val="22"/>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Иностранный язык</w:t>
            </w:r>
          </w:p>
        </w:tc>
        <w:tc>
          <w:tcPr>
            <w:tcW w:w="851"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rPr>
                <w:lang w:val="en-US"/>
              </w:rPr>
            </w:pPr>
          </w:p>
        </w:tc>
        <w:tc>
          <w:tcPr>
            <w:tcW w:w="850"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r w:rsidRPr="00B510B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r w:rsidRPr="00B510B7">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r w:rsidRPr="00B510B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6</w:t>
            </w:r>
          </w:p>
        </w:tc>
      </w:tr>
      <w:tr w:rsidR="00B510B7" w:rsidRPr="00B510B7" w:rsidTr="00B510B7">
        <w:tc>
          <w:tcPr>
            <w:tcW w:w="2269" w:type="dxa"/>
            <w:shd w:val="clear" w:color="auto" w:fill="auto"/>
          </w:tcPr>
          <w:p w:rsidR="00B510B7" w:rsidRPr="00B510B7" w:rsidRDefault="00B510B7" w:rsidP="00C9522E">
            <w:pPr>
              <w:ind w:left="72" w:right="-108"/>
            </w:pPr>
            <w:r w:rsidRPr="00B510B7">
              <w:rPr>
                <w:sz w:val="22"/>
                <w:szCs w:val="22"/>
              </w:rPr>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16</w:t>
            </w:r>
          </w:p>
        </w:tc>
      </w:tr>
      <w:tr w:rsidR="00B510B7" w:rsidRPr="00B510B7" w:rsidTr="00B510B7">
        <w:tc>
          <w:tcPr>
            <w:tcW w:w="2269" w:type="dxa"/>
            <w:shd w:val="clear" w:color="auto" w:fill="auto"/>
          </w:tcPr>
          <w:p w:rsidR="00B510B7" w:rsidRPr="00B510B7" w:rsidRDefault="00B510B7" w:rsidP="00C9522E">
            <w:pPr>
              <w:ind w:right="-108"/>
            </w:pPr>
            <w:r w:rsidRPr="00B510B7">
              <w:rPr>
                <w:sz w:val="22"/>
                <w:szCs w:val="22"/>
              </w:rPr>
              <w:t xml:space="preserve">Обществознание и естествознание </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right="-108"/>
            </w:pPr>
            <w:r w:rsidRPr="00B510B7">
              <w:rPr>
                <w:sz w:val="22"/>
                <w:szCs w:val="22"/>
              </w:rPr>
              <w:t>Окружающий мир (человек, природа, общество)</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7</w:t>
            </w:r>
          </w:p>
        </w:tc>
      </w:tr>
      <w:tr w:rsidR="00B510B7" w:rsidRPr="00B510B7" w:rsidTr="00B510B7">
        <w:tc>
          <w:tcPr>
            <w:tcW w:w="2269" w:type="dxa"/>
            <w:vMerge w:val="restart"/>
            <w:shd w:val="clear" w:color="auto" w:fill="auto"/>
          </w:tcPr>
          <w:p w:rsidR="00B510B7" w:rsidRPr="00B510B7" w:rsidRDefault="00B510B7" w:rsidP="00C9522E">
            <w:pPr>
              <w:ind w:right="-108"/>
            </w:pPr>
            <w:r w:rsidRPr="00B510B7">
              <w:rPr>
                <w:sz w:val="22"/>
                <w:szCs w:val="22"/>
              </w:rPr>
              <w:t xml:space="preserve">Основы духовно-нравственной культуры народов России </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right="-108"/>
            </w:pPr>
            <w:r w:rsidRPr="00B510B7">
              <w:rPr>
                <w:sz w:val="22"/>
                <w:szCs w:val="22"/>
              </w:rPr>
              <w:t>Культура и традиции народов Дагестана</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w:t>
            </w:r>
          </w:p>
        </w:tc>
      </w:tr>
      <w:tr w:rsidR="00B510B7" w:rsidRPr="00B510B7" w:rsidTr="00B510B7">
        <w:tc>
          <w:tcPr>
            <w:tcW w:w="2269" w:type="dxa"/>
            <w:vMerge/>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850"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1276"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w:t>
            </w:r>
          </w:p>
        </w:tc>
      </w:tr>
      <w:tr w:rsidR="00B510B7" w:rsidRPr="00B510B7" w:rsidTr="00B510B7">
        <w:tc>
          <w:tcPr>
            <w:tcW w:w="2269" w:type="dxa"/>
            <w:vMerge w:val="restart"/>
            <w:shd w:val="clear" w:color="auto" w:fill="auto"/>
          </w:tcPr>
          <w:p w:rsidR="00B510B7" w:rsidRPr="00B510B7" w:rsidRDefault="00B510B7" w:rsidP="00C9522E">
            <w:pPr>
              <w:ind w:left="72" w:right="-108"/>
            </w:pPr>
            <w:r w:rsidRPr="00B510B7">
              <w:rPr>
                <w:sz w:val="22"/>
                <w:szCs w:val="22"/>
              </w:rP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Музыка</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4</w:t>
            </w:r>
          </w:p>
        </w:tc>
      </w:tr>
      <w:tr w:rsidR="00B510B7" w:rsidRPr="00B510B7" w:rsidTr="00B510B7">
        <w:tc>
          <w:tcPr>
            <w:tcW w:w="2269" w:type="dxa"/>
            <w:vMerge/>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Изобразительное искусство + технология</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4</w:t>
            </w:r>
          </w:p>
        </w:tc>
      </w:tr>
      <w:tr w:rsidR="00B510B7" w:rsidRPr="00B510B7" w:rsidTr="00B510B7">
        <w:tc>
          <w:tcPr>
            <w:tcW w:w="2269" w:type="dxa"/>
            <w:shd w:val="clear" w:color="auto" w:fill="auto"/>
          </w:tcPr>
          <w:p w:rsidR="00B510B7" w:rsidRPr="00B510B7" w:rsidRDefault="00B510B7" w:rsidP="00C9522E">
            <w:pPr>
              <w:ind w:left="72" w:right="-108"/>
            </w:pPr>
            <w:r w:rsidRPr="00B510B7">
              <w:rPr>
                <w:sz w:val="22"/>
                <w:szCs w:val="22"/>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12</w:t>
            </w:r>
          </w:p>
        </w:tc>
      </w:tr>
      <w:tr w:rsidR="00B510B7" w:rsidRPr="00B510B7" w:rsidTr="00B510B7">
        <w:tc>
          <w:tcPr>
            <w:tcW w:w="2269" w:type="dxa"/>
            <w:shd w:val="clear" w:color="auto" w:fill="auto"/>
          </w:tcPr>
          <w:p w:rsidR="00B510B7" w:rsidRPr="00B510B7" w:rsidRDefault="00B510B7" w:rsidP="00C9522E">
            <w:pPr>
              <w:pStyle w:val="1"/>
              <w:rPr>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pStyle w:val="1"/>
              <w:rPr>
                <w:lang w:eastAsia="ru-RU"/>
              </w:rPr>
            </w:pPr>
            <w:r w:rsidRPr="00B510B7">
              <w:rPr>
                <w:sz w:val="22"/>
                <w:szCs w:val="22"/>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25</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24</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rPr>
                <w:b/>
              </w:rPr>
            </w:pPr>
            <w:r w:rsidRPr="00B510B7">
              <w:rPr>
                <w:b/>
                <w:sz w:val="22"/>
                <w:szCs w:val="22"/>
              </w:rPr>
              <w:t>96</w:t>
            </w:r>
          </w:p>
        </w:tc>
      </w:tr>
      <w:tr w:rsidR="00B510B7" w:rsidRPr="00B510B7" w:rsidTr="00B510B7">
        <w:trPr>
          <w:trHeight w:val="390"/>
        </w:trPr>
        <w:tc>
          <w:tcPr>
            <w:tcW w:w="6379" w:type="dxa"/>
            <w:gridSpan w:val="2"/>
            <w:tcBorders>
              <w:right w:val="single" w:sz="4" w:space="0" w:color="auto"/>
            </w:tcBorders>
            <w:shd w:val="clear" w:color="auto" w:fill="auto"/>
          </w:tcPr>
          <w:p w:rsidR="00B510B7" w:rsidRPr="00B510B7" w:rsidRDefault="00B510B7" w:rsidP="00C9522E">
            <w:pPr>
              <w:ind w:left="72" w:right="-108"/>
              <w:rPr>
                <w:b/>
              </w:rPr>
            </w:pPr>
            <w:r w:rsidRPr="00B510B7">
              <w:rPr>
                <w:b/>
                <w:sz w:val="22"/>
                <w:szCs w:val="22"/>
              </w:rPr>
              <w:t>Национально-региональный компонент и компонент образовательной организации</w:t>
            </w:r>
          </w:p>
        </w:tc>
        <w:tc>
          <w:tcPr>
            <w:tcW w:w="851"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p w:rsidR="00B510B7" w:rsidRPr="00B510B7" w:rsidRDefault="00B510B7" w:rsidP="00C9522E">
            <w:pPr>
              <w:ind w:left="-108" w:right="-108"/>
              <w:jc w:val="center"/>
            </w:pPr>
            <w:r w:rsidRPr="00B510B7">
              <w:rPr>
                <w:sz w:val="22"/>
                <w:szCs w:val="22"/>
              </w:rPr>
              <w:t>мат</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p w:rsidR="00B510B7" w:rsidRPr="00B510B7" w:rsidRDefault="00B510B7" w:rsidP="00C9522E">
            <w:pPr>
              <w:ind w:left="-108" w:right="-108"/>
              <w:jc w:val="center"/>
            </w:pPr>
            <w:r w:rsidRPr="00B510B7">
              <w:rPr>
                <w:sz w:val="22"/>
                <w:szCs w:val="22"/>
              </w:rPr>
              <w:t>1ч мат</w:t>
            </w:r>
          </w:p>
          <w:p w:rsidR="00B510B7" w:rsidRPr="00B510B7" w:rsidRDefault="00B510B7" w:rsidP="00C9522E">
            <w:pPr>
              <w:ind w:left="-108" w:right="-108"/>
              <w:jc w:val="center"/>
            </w:pPr>
            <w:r w:rsidRPr="00B510B7">
              <w:rPr>
                <w:sz w:val="22"/>
                <w:szCs w:val="22"/>
              </w:rPr>
              <w:t>1ч КТНД</w:t>
            </w:r>
          </w:p>
        </w:tc>
        <w:tc>
          <w:tcPr>
            <w:tcW w:w="709"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r>
      <w:tr w:rsidR="00B510B7" w:rsidRPr="00B510B7" w:rsidTr="00B510B7">
        <w:trPr>
          <w:trHeight w:val="255"/>
        </w:trPr>
        <w:tc>
          <w:tcPr>
            <w:tcW w:w="2269" w:type="dxa"/>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rPr>
                <w:b/>
              </w:rPr>
            </w:pPr>
            <w:r w:rsidRPr="00B510B7">
              <w:rPr>
                <w:b/>
                <w:sz w:val="22"/>
                <w:szCs w:val="22"/>
              </w:rPr>
              <w:t>ИТОГО:</w:t>
            </w:r>
          </w:p>
        </w:tc>
        <w:tc>
          <w:tcPr>
            <w:tcW w:w="851"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left="-108" w:right="-108"/>
              <w:jc w:val="center"/>
            </w:pP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3</w:t>
            </w:r>
          </w:p>
        </w:tc>
      </w:tr>
      <w:tr w:rsidR="00B510B7" w:rsidRPr="00B510B7" w:rsidTr="00B510B7">
        <w:tc>
          <w:tcPr>
            <w:tcW w:w="2269" w:type="dxa"/>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Предельно допустимая аудиторная недельная  учебная нагрузка при 6-дневной учебной неделе (Требования СанПин)</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26</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26</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26</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99</w:t>
            </w:r>
          </w:p>
        </w:tc>
      </w:tr>
      <w:tr w:rsidR="00B510B7" w:rsidRPr="00B510B7" w:rsidTr="00B510B7">
        <w:tc>
          <w:tcPr>
            <w:tcW w:w="2269" w:type="dxa"/>
            <w:shd w:val="clear" w:color="auto" w:fill="auto"/>
          </w:tcPr>
          <w:p w:rsidR="00B510B7" w:rsidRPr="00B510B7" w:rsidRDefault="00B510B7" w:rsidP="00C9522E">
            <w:pPr>
              <w:ind w:left="72" w:right="-108"/>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pPr>
            <w:r w:rsidRPr="00B510B7">
              <w:rPr>
                <w:sz w:val="22"/>
                <w:szCs w:val="22"/>
              </w:rPr>
              <w:t>Внеурочная деятельность (кружки, секции, проектная деятельность и др.)</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pPr>
            <w:r w:rsidRPr="00B510B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pPr>
            <w:r w:rsidRPr="00B510B7">
              <w:rPr>
                <w:sz w:val="22"/>
                <w:szCs w:val="22"/>
              </w:rPr>
              <w:t>7</w:t>
            </w:r>
          </w:p>
        </w:tc>
      </w:tr>
      <w:tr w:rsidR="00B510B7" w:rsidRPr="00B510B7" w:rsidTr="00B510B7">
        <w:tc>
          <w:tcPr>
            <w:tcW w:w="2269" w:type="dxa"/>
            <w:shd w:val="clear" w:color="auto" w:fill="auto"/>
          </w:tcPr>
          <w:p w:rsidR="00B510B7" w:rsidRPr="00B510B7" w:rsidRDefault="00B510B7" w:rsidP="00C9522E">
            <w:pPr>
              <w:ind w:left="72" w:right="-108"/>
              <w:rPr>
                <w:b/>
              </w:rPr>
            </w:pPr>
          </w:p>
        </w:tc>
        <w:tc>
          <w:tcPr>
            <w:tcW w:w="411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72" w:right="-108"/>
              <w:rPr>
                <w:b/>
              </w:rPr>
            </w:pPr>
            <w:r w:rsidRPr="00B510B7">
              <w:rPr>
                <w:b/>
                <w:sz w:val="22"/>
                <w:szCs w:val="22"/>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22</w:t>
            </w:r>
          </w:p>
        </w:tc>
        <w:tc>
          <w:tcPr>
            <w:tcW w:w="850"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28</w:t>
            </w:r>
          </w:p>
        </w:tc>
        <w:tc>
          <w:tcPr>
            <w:tcW w:w="1276"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28</w:t>
            </w:r>
          </w:p>
        </w:tc>
        <w:tc>
          <w:tcPr>
            <w:tcW w:w="709" w:type="dxa"/>
            <w:tcBorders>
              <w:top w:val="single" w:sz="4" w:space="0" w:color="auto"/>
              <w:left w:val="single" w:sz="4" w:space="0" w:color="auto"/>
              <w:bottom w:val="single" w:sz="4" w:space="0" w:color="auto"/>
              <w:right w:val="single" w:sz="4" w:space="0" w:color="auto"/>
            </w:tcBorders>
            <w:hideMark/>
          </w:tcPr>
          <w:p w:rsidR="00B510B7" w:rsidRPr="00B510B7" w:rsidRDefault="00B510B7" w:rsidP="00C9522E">
            <w:pPr>
              <w:ind w:left="-108" w:right="-108"/>
              <w:jc w:val="center"/>
              <w:rPr>
                <w:b/>
              </w:rPr>
            </w:pPr>
            <w:r w:rsidRPr="00B510B7">
              <w:rPr>
                <w:b/>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B510B7" w:rsidRPr="00B510B7" w:rsidRDefault="00B510B7" w:rsidP="00C9522E">
            <w:pPr>
              <w:ind w:right="-108"/>
              <w:jc w:val="center"/>
              <w:rPr>
                <w:b/>
              </w:rPr>
            </w:pPr>
            <w:r w:rsidRPr="00B510B7">
              <w:rPr>
                <w:b/>
                <w:sz w:val="22"/>
                <w:szCs w:val="22"/>
              </w:rPr>
              <w:t>106</w:t>
            </w:r>
          </w:p>
        </w:tc>
      </w:tr>
    </w:tbl>
    <w:p w:rsidR="00B510B7" w:rsidRPr="0087160A" w:rsidRDefault="00B510B7" w:rsidP="00B510B7">
      <w:pPr>
        <w:jc w:val="center"/>
        <w:rPr>
          <w:b/>
          <w:sz w:val="28"/>
          <w:szCs w:val="28"/>
        </w:rPr>
      </w:pPr>
    </w:p>
    <w:p w:rsidR="00EF0323" w:rsidRDefault="00EF0323" w:rsidP="00A50B8C">
      <w:pPr>
        <w:pStyle w:val="aff2"/>
        <w:ind w:firstLine="0"/>
      </w:pPr>
    </w:p>
    <w:p w:rsidR="00A50B8C" w:rsidRDefault="00A50B8C" w:rsidP="00641F72">
      <w:pPr>
        <w:jc w:val="center"/>
        <w:rPr>
          <w:bCs/>
          <w:iCs/>
        </w:rPr>
      </w:pPr>
    </w:p>
    <w:p w:rsidR="00641F72" w:rsidRDefault="00641F72" w:rsidP="00641F72">
      <w:pPr>
        <w:jc w:val="center"/>
      </w:pPr>
      <w:r>
        <w:rPr>
          <w:bCs/>
          <w:iCs/>
        </w:rPr>
        <w:t xml:space="preserve">32 </w:t>
      </w:r>
      <w:r>
        <w:rPr>
          <w:b/>
        </w:rPr>
        <w:t>Система условий реализации основной образовательной программы начального общего образования</w:t>
      </w:r>
    </w:p>
    <w:p w:rsidR="00641F72" w:rsidRDefault="00641F72" w:rsidP="00641F72">
      <w:pPr>
        <w:ind w:firstLine="567"/>
        <w:jc w:val="both"/>
      </w:pPr>
      <w:r>
        <w:t xml:space="preserve">Для успешной реализации  ООП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641F72" w:rsidRDefault="00641F72" w:rsidP="00641F72">
      <w:pPr>
        <w:ind w:firstLine="567"/>
        <w:jc w:val="center"/>
        <w:rPr>
          <w:b/>
        </w:rPr>
      </w:pPr>
      <w:r>
        <w:rPr>
          <w:b/>
        </w:rPr>
        <w:t>Кадровые условия</w:t>
      </w:r>
    </w:p>
    <w:p w:rsidR="00641F72" w:rsidRDefault="00641F72" w:rsidP="00641F72">
      <w:pPr>
        <w:shd w:val="clear" w:color="auto" w:fill="FFFFFF"/>
        <w:tabs>
          <w:tab w:val="left" w:pos="720"/>
        </w:tabs>
        <w:ind w:firstLine="567"/>
        <w:jc w:val="both"/>
      </w:pPr>
      <w:r>
        <w:t xml:space="preserve">Начальная школа МКОУ </w:t>
      </w:r>
      <w:r w:rsidR="00AB121C">
        <w:t>«</w:t>
      </w:r>
      <w:r w:rsidR="00D9633A">
        <w:t>Зидьянская</w:t>
      </w:r>
      <w:r w:rsidR="00AB121C">
        <w:t xml:space="preserve"> СОШ»</w:t>
      </w:r>
      <w:r>
        <w:t>укомплектована кадрами, имеющими необходимую квалификацию для решения задач, определённых ООП НОО.</w:t>
      </w:r>
    </w:p>
    <w:p w:rsidR="00641F72" w:rsidRDefault="00641F72" w:rsidP="00641F72">
      <w:pPr>
        <w:shd w:val="clear" w:color="auto" w:fill="FFFFFF"/>
        <w:tabs>
          <w:tab w:val="left" w:pos="720"/>
        </w:tabs>
        <w:ind w:firstLine="567"/>
        <w:jc w:val="both"/>
      </w:pPr>
      <w:r>
        <w:t xml:space="preserve">В начальной школе работают </w:t>
      </w:r>
      <w:r w:rsidR="00B510B7">
        <w:t>5</w:t>
      </w:r>
      <w:r>
        <w:t xml:space="preserve"> педагогов:</w:t>
      </w:r>
    </w:p>
    <w:p w:rsidR="00641F72" w:rsidRDefault="00641F72" w:rsidP="00641F72">
      <w:pPr>
        <w:shd w:val="clear" w:color="auto" w:fill="FFFFFF"/>
        <w:tabs>
          <w:tab w:val="left" w:pos="720"/>
        </w:tabs>
        <w:ind w:firstLine="567"/>
        <w:jc w:val="both"/>
      </w:pPr>
      <w:r>
        <w:t>Имеют высшую и перву</w:t>
      </w:r>
      <w:r w:rsidR="00B510B7">
        <w:t>ю квалификационную категорию – 2</w:t>
      </w:r>
      <w:r>
        <w:t xml:space="preserve"> педагогов.</w:t>
      </w:r>
    </w:p>
    <w:p w:rsidR="00641F72" w:rsidRDefault="00641F72" w:rsidP="00641F72">
      <w:pPr>
        <w:shd w:val="clear" w:color="auto" w:fill="FFFFFF"/>
        <w:tabs>
          <w:tab w:val="left" w:pos="720"/>
        </w:tabs>
        <w:ind w:firstLine="567"/>
        <w:jc w:val="both"/>
        <w:rPr>
          <w:bCs/>
        </w:rPr>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rPr>
        <w:t xml:space="preserve">Едином квалификационном справочнике должностей руководителей, специалистов и служащих </w:t>
      </w:r>
      <w:r>
        <w:t>(</w:t>
      </w:r>
      <w:r>
        <w:rPr>
          <w:bCs/>
        </w:rPr>
        <w:t xml:space="preserve">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w:t>
      </w:r>
      <w:r w:rsidR="00B510B7">
        <w:rPr>
          <w:bCs/>
        </w:rPr>
        <w:t>педагог-организатор</w:t>
      </w:r>
      <w:r>
        <w:rPr>
          <w:bCs/>
        </w:rPr>
        <w:t xml:space="preserve"> заведующий библиотекой,  педагог-психолог, социальный педагог. Среди учебно-вспомогательного персонала  - </w:t>
      </w:r>
      <w:r w:rsidR="00B510B7">
        <w:rPr>
          <w:bCs/>
        </w:rPr>
        <w:t xml:space="preserve">завхоз , заведующий библиотекой, вожатая </w:t>
      </w:r>
      <w:r>
        <w:rPr>
          <w:bCs/>
        </w:rPr>
        <w:t>. Также есть технические исполнители и обслуживающий персонал: рабочие по обслуживанию зданий, уборщики служебных помещений, сторожи, дворник.</w:t>
      </w:r>
    </w:p>
    <w:p w:rsidR="00641F72" w:rsidRDefault="00641F72" w:rsidP="00641F72">
      <w:pPr>
        <w:shd w:val="clear" w:color="auto" w:fill="FFFFFF"/>
        <w:tabs>
          <w:tab w:val="left" w:pos="720"/>
        </w:tabs>
        <w:ind w:firstLine="567"/>
        <w:jc w:val="both"/>
        <w:rPr>
          <w:bCs/>
        </w:rPr>
      </w:pPr>
      <w:r>
        <w:rPr>
          <w:bCs/>
        </w:rPr>
        <w:t>Образовательное учреждение укомплектовано работниками пищеблока:</w:t>
      </w:r>
      <w:r w:rsidR="00B510B7">
        <w:rPr>
          <w:bCs/>
        </w:rPr>
        <w:t>1 человек</w:t>
      </w:r>
      <w:r>
        <w:rPr>
          <w:bCs/>
        </w:rPr>
        <w:t xml:space="preserve"> (из них 1 повара).</w:t>
      </w:r>
    </w:p>
    <w:p w:rsidR="00641F72" w:rsidRDefault="00641F72" w:rsidP="00641F72">
      <w:pPr>
        <w:ind w:firstLine="567"/>
        <w:jc w:val="both"/>
      </w:pPr>
      <w: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641F72" w:rsidRDefault="00641F72" w:rsidP="00641F72">
      <w:pPr>
        <w:jc w:val="both"/>
      </w:pPr>
      <w:r>
        <w:t xml:space="preserve">г. Махачкала на базе </w:t>
      </w:r>
      <w:r w:rsidR="00EF0323">
        <w:t>ДИРО</w:t>
      </w:r>
      <w:r>
        <w:t xml:space="preserve">. Каждый педагог работает над своей темой по самообразованию. Темы выбираются в соответствии с темой развития образовательного учреждения. </w:t>
      </w:r>
    </w:p>
    <w:p w:rsidR="00641F72" w:rsidRDefault="00641F72" w:rsidP="00641F72">
      <w:pPr>
        <w:ind w:firstLine="567"/>
        <w:jc w:val="both"/>
        <w:rPr>
          <w:bCs/>
        </w:rPr>
      </w:pPr>
      <w:r>
        <w:rPr>
          <w:bCs/>
        </w:rPr>
        <w:t>Осваивая</w:t>
      </w:r>
      <w: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Pr>
          <w:bCs/>
        </w:rPr>
        <w:t>педагоги школы осуществляют профессиональную подготовку к реализации ФГОС.</w:t>
      </w:r>
    </w:p>
    <w:p w:rsidR="00641F72" w:rsidRDefault="00641F72" w:rsidP="00641F72">
      <w:pPr>
        <w:ind w:firstLine="567"/>
        <w:jc w:val="center"/>
        <w:rPr>
          <w:rFonts w:eastAsia="Calibri"/>
          <w:b/>
        </w:rPr>
      </w:pPr>
      <w:r>
        <w:rPr>
          <w:rFonts w:eastAsia="Times New Roman"/>
          <w:b/>
        </w:rPr>
        <w:t>П</w:t>
      </w:r>
      <w:r>
        <w:rPr>
          <w:rFonts w:eastAsia="Calibri"/>
          <w:b/>
        </w:rPr>
        <w:t>сихолого-педагогические условия реализации основной образовательной программы начального общего образования</w:t>
      </w:r>
    </w:p>
    <w:p w:rsidR="00641F72" w:rsidRDefault="00641F72" w:rsidP="00641F72">
      <w:pPr>
        <w:tabs>
          <w:tab w:val="left" w:pos="720"/>
        </w:tabs>
        <w:ind w:firstLine="567"/>
        <w:jc w:val="both"/>
      </w:pPr>
      <w:r>
        <w:t xml:space="preserve">В соответствии с требованиями Стандарта к психолого-педагогическим условиям реализации ООП НОО в МКОУ </w:t>
      </w:r>
      <w:r w:rsidR="00AB121C">
        <w:t>«</w:t>
      </w:r>
      <w:r w:rsidR="00D9633A">
        <w:t>Зидьянская</w:t>
      </w:r>
      <w:r w:rsidR="00AB121C">
        <w:t xml:space="preserve"> СОШ»</w:t>
      </w:r>
      <w:r>
        <w:t>реализуются следующие направления:</w:t>
      </w:r>
    </w:p>
    <w:p w:rsidR="00641F72" w:rsidRDefault="00641F72" w:rsidP="00641F72">
      <w:pPr>
        <w:tabs>
          <w:tab w:val="left" w:pos="720"/>
        </w:tabs>
        <w:ind w:firstLine="567"/>
        <w:jc w:val="both"/>
      </w:pPr>
      <w: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w:t>
      </w:r>
      <w:r>
        <w:lastRenderedPageBreak/>
        <w:t>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641F72" w:rsidRDefault="00641F72" w:rsidP="00641F72">
      <w:pPr>
        <w:tabs>
          <w:tab w:val="left" w:pos="720"/>
        </w:tabs>
        <w:ind w:firstLine="567"/>
        <w:jc w:val="both"/>
      </w:pPr>
      <w: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641F72" w:rsidRDefault="00641F72" w:rsidP="00641F72">
      <w:pPr>
        <w:tabs>
          <w:tab w:val="left" w:pos="720"/>
        </w:tabs>
        <w:ind w:firstLine="567"/>
        <w:jc w:val="both"/>
      </w:pPr>
      <w: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w:t>
      </w:r>
      <w:r w:rsidR="00B510B7">
        <w:t>«Зидья</w:t>
      </w:r>
      <w:r w:rsidR="00AB121C">
        <w:t>нская СОШ»</w:t>
      </w:r>
      <w:r>
        <w:t xml:space="preserve">педагогом-психологом проводятся: психологические занятий для учащихся 1  классов; коррекционная работа с дезадаптированными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641F72" w:rsidRDefault="00641F72" w:rsidP="00641F72">
      <w:pPr>
        <w:ind w:firstLine="567"/>
        <w:jc w:val="center"/>
        <w:rPr>
          <w:b/>
        </w:rPr>
      </w:pPr>
      <w:r>
        <w:rPr>
          <w:b/>
        </w:rPr>
        <w:t xml:space="preserve"> Финансовое обеспечение реализации основной образовательной программы начального общего образования</w:t>
      </w:r>
    </w:p>
    <w:p w:rsidR="00641F72" w:rsidRDefault="00641F72" w:rsidP="00641F72">
      <w:pPr>
        <w:ind w:firstLine="567"/>
        <w:jc w:val="both"/>
      </w:pPr>
      <w: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Default="00641F72" w:rsidP="00641F72">
      <w:pPr>
        <w:autoSpaceDE w:val="0"/>
        <w:ind w:firstLine="567"/>
        <w:jc w:val="both"/>
        <w:rPr>
          <w:rFonts w:eastAsia="Arial"/>
          <w:bCs/>
          <w:iCs/>
        </w:rPr>
      </w:pPr>
      <w:r>
        <w:rPr>
          <w:rFonts w:eastAsia="Arial"/>
          <w:i/>
        </w:rPr>
        <w:t>Финансовое обеспечение реализации основной образовательной программы начального общего образования</w:t>
      </w:r>
      <w:r>
        <w:rPr>
          <w:rFonts w:eastAsia="Arial"/>
        </w:rPr>
        <w:t xml:space="preserve"> в МКОУ </w:t>
      </w:r>
      <w:r w:rsidR="00AB121C">
        <w:rPr>
          <w:rFonts w:eastAsia="Arial"/>
        </w:rPr>
        <w:t>«</w:t>
      </w:r>
      <w:r w:rsidR="00B510B7">
        <w:t>Зидьянская</w:t>
      </w:r>
      <w:r w:rsidR="00AB121C">
        <w:rPr>
          <w:rFonts w:eastAsia="Arial"/>
        </w:rPr>
        <w:t>СОШ»</w:t>
      </w:r>
      <w:r>
        <w:rPr>
          <w:rFonts w:eastAsia="Arial"/>
        </w:rPr>
        <w:t>осуществляется на основе нормативного подушевого финансирования,</w:t>
      </w:r>
      <w:r>
        <w:rPr>
          <w:rFonts w:eastAsia="Arial"/>
          <w:bCs/>
          <w:iCs/>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Default="00641F72" w:rsidP="00641F72">
      <w:pPr>
        <w:tabs>
          <w:tab w:val="left" w:pos="360"/>
        </w:tabs>
        <w:ind w:firstLine="567"/>
        <w:jc w:val="both"/>
      </w:pPr>
      <w:r>
        <w:rPr>
          <w:bCs/>
          <w:i/>
          <w:iCs/>
        </w:rPr>
        <w:t>Реализация принципа</w:t>
      </w:r>
      <w:r>
        <w:rPr>
          <w:i/>
        </w:rPr>
        <w:t xml:space="preserve"> нормативного подушевого финансирования осуществляется на </w:t>
      </w:r>
      <w:r>
        <w:rPr>
          <w:bCs/>
          <w:i/>
          <w:iCs/>
        </w:rPr>
        <w:t xml:space="preserve">трёх </w:t>
      </w:r>
      <w:r>
        <w:rPr>
          <w:i/>
        </w:rPr>
        <w:t>следующих уровнях</w:t>
      </w:r>
      <w:r>
        <w:t>:</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межбюджетных отношений</w:t>
      </w:r>
      <w:r>
        <w:rPr>
          <w:rFonts w:eastAsia="DejaVu Sans Condensed"/>
          <w:lang w:eastAsia="hi-IN" w:bidi="hi-IN"/>
        </w:rPr>
        <w:t xml:space="preserve"> (бюджет субъекта РФ — муниципальный бюджет);</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внутрибюджетных отношений</w:t>
      </w:r>
      <w:r>
        <w:rPr>
          <w:rFonts w:eastAsia="DejaVu Sans Condensed"/>
          <w:lang w:eastAsia="hi-IN" w:bidi="hi-IN"/>
        </w:rPr>
        <w:t xml:space="preserve"> (муниципальный бюджет — образовательное учреждение);</w:t>
      </w:r>
    </w:p>
    <w:p w:rsidR="00641F72" w:rsidRDefault="00641F72" w:rsidP="00641F72">
      <w:pPr>
        <w:ind w:firstLine="567"/>
        <w:jc w:val="both"/>
        <w:rPr>
          <w:rFonts w:eastAsia="DejaVu Sans Condensed"/>
          <w:lang w:eastAsia="hi-IN" w:bidi="hi-IN"/>
        </w:rPr>
      </w:pPr>
      <w:r>
        <w:rPr>
          <w:rFonts w:eastAsia="DejaVu Sans Condensed"/>
          <w:bCs/>
          <w:iCs/>
          <w:lang w:eastAsia="hi-IN" w:bidi="hi-IN"/>
        </w:rPr>
        <w:t>• образовательного учреждения</w:t>
      </w:r>
      <w:r>
        <w:rPr>
          <w:rFonts w:eastAsia="DejaVu Sans Condensed"/>
          <w:lang w:eastAsia="hi-IN" w:bidi="hi-IN"/>
        </w:rPr>
        <w:t>.</w:t>
      </w:r>
    </w:p>
    <w:p w:rsidR="00641F72" w:rsidRDefault="00641F72" w:rsidP="00641F72">
      <w:pPr>
        <w:ind w:firstLine="567"/>
        <w:jc w:val="both"/>
      </w:pPr>
      <w:r>
        <w:t>При этом соблюдаются следующие положения:</w:t>
      </w:r>
    </w:p>
    <w:p w:rsidR="00641F72" w:rsidRDefault="00641F72" w:rsidP="00641F72">
      <w:pPr>
        <w:ind w:firstLine="567"/>
        <w:jc w:val="both"/>
      </w:pPr>
      <w: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Default="00641F72" w:rsidP="00641F72">
      <w:pPr>
        <w:ind w:firstLine="567"/>
        <w:jc w:val="both"/>
      </w:pPr>
      <w: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41F72" w:rsidRDefault="00641F72" w:rsidP="00641F72">
      <w:pPr>
        <w:shd w:val="clear" w:color="auto" w:fill="FFFFFF"/>
        <w:ind w:firstLine="567"/>
        <w:jc w:val="both"/>
      </w:pPr>
      <w: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41F72" w:rsidRDefault="00641F72" w:rsidP="00641F72">
      <w:pPr>
        <w:ind w:firstLine="567"/>
        <w:jc w:val="both"/>
        <w:rPr>
          <w:rFonts w:eastAsia="DejaVu Sans Condensed"/>
          <w:lang w:eastAsia="hi-IN" w:bidi="hi-IN"/>
        </w:rPr>
      </w:pPr>
      <w:r>
        <w:rPr>
          <w:rFonts w:eastAsia="DejaVu Sans Condensed"/>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641F72" w:rsidRDefault="00641F72" w:rsidP="00641F72">
      <w:pPr>
        <w:autoSpaceDE w:val="0"/>
        <w:ind w:firstLine="567"/>
        <w:jc w:val="both"/>
        <w:rPr>
          <w:rFonts w:eastAsia="Arial"/>
        </w:rPr>
      </w:pPr>
      <w:r>
        <w:rPr>
          <w:rFonts w:eastAsia="Arial"/>
        </w:rPr>
        <w:lastRenderedPageBreak/>
        <w:t>Фонд оплаты труда общеобразовательного учреждения состоит из базовой и стимулирующей частей.</w:t>
      </w:r>
    </w:p>
    <w:p w:rsidR="00641F72" w:rsidRDefault="00641F72" w:rsidP="00641F72">
      <w:pPr>
        <w:autoSpaceDE w:val="0"/>
        <w:ind w:firstLine="567"/>
        <w:jc w:val="both"/>
        <w:rPr>
          <w:rFonts w:eastAsia="Arial"/>
        </w:rPr>
      </w:pPr>
      <w:r>
        <w:rPr>
          <w:rFonts w:eastAsia="Arial"/>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41F72" w:rsidRDefault="00641F72" w:rsidP="00641F72">
      <w:pPr>
        <w:ind w:firstLine="567"/>
        <w:jc w:val="both"/>
        <w:rPr>
          <w:rFonts w:eastAsia="DejaVu Sans Condensed"/>
          <w:lang w:eastAsia="hi-IN" w:bidi="hi-IN"/>
        </w:rPr>
      </w:pPr>
      <w:r>
        <w:rPr>
          <w:rFonts w:eastAsia="DejaVu Sans Condensed"/>
          <w:lang w:eastAsia="hi-IN" w:bidi="hi-IN"/>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41F72" w:rsidRDefault="00641F72" w:rsidP="00641F72">
      <w:pPr>
        <w:ind w:firstLine="567"/>
        <w:jc w:val="both"/>
      </w:pPr>
      <w: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Default="00641F72" w:rsidP="00641F72">
      <w:pPr>
        <w:jc w:val="center"/>
        <w:rPr>
          <w:b/>
        </w:rPr>
      </w:pPr>
      <w:r>
        <w:rPr>
          <w:b/>
          <w:i/>
        </w:rPr>
        <w:t>Материально-техническиеусловия</w:t>
      </w:r>
    </w:p>
    <w:p w:rsidR="00641F72" w:rsidRDefault="00641F72" w:rsidP="00641F72">
      <w:pPr>
        <w:ind w:firstLine="567"/>
        <w:jc w:val="both"/>
      </w:pPr>
      <w: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Default="00641F72" w:rsidP="00641F72">
      <w:pPr>
        <w:ind w:firstLine="567"/>
        <w:jc w:val="both"/>
      </w:pPr>
      <w: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41F72" w:rsidRDefault="00641F72" w:rsidP="00641F72">
      <w:pPr>
        <w:ind w:firstLine="567"/>
        <w:jc w:val="both"/>
      </w:pPr>
      <w:r>
        <w:t xml:space="preserve">В соответствии с требованиями ФГОС в школе оборудованы: </w:t>
      </w:r>
    </w:p>
    <w:p w:rsidR="00641F72" w:rsidRDefault="00641F72" w:rsidP="00FD2D39">
      <w:pPr>
        <w:numPr>
          <w:ilvl w:val="1"/>
          <w:numId w:val="48"/>
        </w:numPr>
        <w:tabs>
          <w:tab w:val="left" w:pos="142"/>
        </w:tabs>
        <w:ind w:left="0" w:firstLine="567"/>
        <w:jc w:val="both"/>
      </w:pPr>
      <w:r>
        <w:t>учебные ка</w:t>
      </w:r>
      <w:r w:rsidR="00B510B7">
        <w:t>бинеты (2</w:t>
      </w:r>
      <w:r>
        <w:t>);</w:t>
      </w:r>
    </w:p>
    <w:p w:rsidR="00641F72" w:rsidRPr="004F3CEC" w:rsidRDefault="004F3CEC" w:rsidP="00FD2D39">
      <w:pPr>
        <w:numPr>
          <w:ilvl w:val="1"/>
          <w:numId w:val="48"/>
        </w:numPr>
        <w:tabs>
          <w:tab w:val="left" w:pos="142"/>
        </w:tabs>
        <w:ind w:left="0" w:firstLine="567"/>
        <w:jc w:val="both"/>
        <w:rPr>
          <w:rFonts w:eastAsia="Times New Roman"/>
        </w:rPr>
      </w:pPr>
      <w:r>
        <w:rPr>
          <w:rFonts w:eastAsia="Times New Roman"/>
          <w:bCs/>
          <w:iCs/>
        </w:rPr>
        <w:t xml:space="preserve">библиотека, </w:t>
      </w:r>
      <w:r w:rsidR="00641F72">
        <w:rPr>
          <w:rFonts w:eastAsia="Times New Roman"/>
        </w:rPr>
        <w:t>обеспечивающие сохранность книжного фонда;</w:t>
      </w:r>
    </w:p>
    <w:p w:rsidR="00641F72" w:rsidRDefault="00641F72" w:rsidP="00FD2D39">
      <w:pPr>
        <w:numPr>
          <w:ilvl w:val="1"/>
          <w:numId w:val="48"/>
        </w:numPr>
        <w:tabs>
          <w:tab w:val="left" w:pos="142"/>
        </w:tabs>
        <w:ind w:left="0" w:firstLine="567"/>
        <w:jc w:val="both"/>
        <w:rPr>
          <w:rFonts w:eastAsia="Times New Roman"/>
        </w:rPr>
      </w:pPr>
      <w:r>
        <w:rPr>
          <w:rFonts w:eastAsia="Times New Roman"/>
        </w:rPr>
        <w:t xml:space="preserve">спортивный зал, спортивные площадки. </w:t>
      </w:r>
    </w:p>
    <w:p w:rsidR="00641F72" w:rsidRDefault="00641F72" w:rsidP="00FD2D39">
      <w:pPr>
        <w:numPr>
          <w:ilvl w:val="1"/>
          <w:numId w:val="48"/>
        </w:numPr>
        <w:tabs>
          <w:tab w:val="left" w:pos="142"/>
        </w:tabs>
        <w:ind w:left="0" w:firstLine="567"/>
        <w:jc w:val="both"/>
        <w:rPr>
          <w:rFonts w:eastAsia="Times New Roman"/>
        </w:rPr>
      </w:pPr>
      <w:r>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Default="00641F72" w:rsidP="00FD2D39">
      <w:pPr>
        <w:numPr>
          <w:ilvl w:val="1"/>
          <w:numId w:val="48"/>
        </w:numPr>
        <w:tabs>
          <w:tab w:val="left" w:pos="142"/>
        </w:tabs>
        <w:ind w:left="0" w:firstLine="567"/>
        <w:jc w:val="both"/>
        <w:rPr>
          <w:rFonts w:eastAsia="Times New Roman"/>
        </w:rPr>
      </w:pPr>
      <w:r>
        <w:rPr>
          <w:rFonts w:eastAsia="Times New Roman"/>
        </w:rPr>
        <w:t>административные и иные помещения, оснащённые необходимым оборудованием;</w:t>
      </w:r>
    </w:p>
    <w:p w:rsidR="00641F72" w:rsidRDefault="00641F72" w:rsidP="00FD2D39">
      <w:pPr>
        <w:numPr>
          <w:ilvl w:val="1"/>
          <w:numId w:val="48"/>
        </w:numPr>
        <w:tabs>
          <w:tab w:val="left" w:pos="142"/>
        </w:tabs>
        <w:ind w:left="0" w:firstLine="567"/>
        <w:jc w:val="both"/>
        <w:rPr>
          <w:rFonts w:eastAsia="Times New Roman"/>
        </w:rPr>
      </w:pPr>
      <w:r>
        <w:rPr>
          <w:rFonts w:eastAsia="Times New Roman"/>
        </w:rPr>
        <w:t>гардеробы, , места личной гигиены</w:t>
      </w:r>
      <w:r w:rsidR="00B510B7">
        <w:rPr>
          <w:rFonts w:eastAsia="Times New Roman"/>
        </w:rPr>
        <w:t xml:space="preserve"> на улице</w:t>
      </w:r>
      <w:r>
        <w:rPr>
          <w:rFonts w:eastAsia="Times New Roman"/>
        </w:rPr>
        <w:t>;</w:t>
      </w:r>
    </w:p>
    <w:p w:rsidR="00641F72" w:rsidRDefault="00641F72" w:rsidP="00FD2D39">
      <w:pPr>
        <w:numPr>
          <w:ilvl w:val="1"/>
          <w:numId w:val="48"/>
        </w:numPr>
        <w:tabs>
          <w:tab w:val="left" w:pos="142"/>
        </w:tabs>
        <w:ind w:left="0" w:firstLine="567"/>
        <w:jc w:val="both"/>
        <w:rPr>
          <w:rFonts w:eastAsia="Times New Roman"/>
        </w:rPr>
      </w:pPr>
      <w:r>
        <w:rPr>
          <w:rFonts w:eastAsia="Times New Roman"/>
        </w:rPr>
        <w:t>участок (территория) с необходимым набором оснащённых зон.</w:t>
      </w:r>
    </w:p>
    <w:p w:rsidR="00641F72" w:rsidRDefault="00641F72" w:rsidP="00641F72">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641F72" w:rsidRDefault="00641F72" w:rsidP="00641F72">
      <w:pPr>
        <w:shd w:val="clear" w:color="auto" w:fill="FFFFFF"/>
        <w:ind w:firstLine="567"/>
        <w:jc w:val="both"/>
      </w:pPr>
      <w:r>
        <w:t>-«тревожной» кнопкой;</w:t>
      </w:r>
    </w:p>
    <w:p w:rsidR="00641F72" w:rsidRDefault="00641F72" w:rsidP="00641F72">
      <w:pPr>
        <w:shd w:val="clear" w:color="auto" w:fill="FFFFFF"/>
        <w:tabs>
          <w:tab w:val="left" w:pos="0"/>
        </w:tabs>
        <w:ind w:firstLine="567"/>
        <w:jc w:val="both"/>
      </w:pPr>
      <w:r>
        <w:t>- датчиками срабатывания автоматической пожарной сигнализации;</w:t>
      </w:r>
    </w:p>
    <w:p w:rsidR="00641F72" w:rsidRDefault="00641F72" w:rsidP="00641F72">
      <w:pPr>
        <w:shd w:val="clear" w:color="auto" w:fill="FFFFFF"/>
        <w:tabs>
          <w:tab w:val="left" w:pos="0"/>
        </w:tabs>
        <w:ind w:firstLine="567"/>
        <w:jc w:val="both"/>
      </w:pPr>
      <w:r>
        <w:t>- телефоном;</w:t>
      </w:r>
    </w:p>
    <w:p w:rsidR="00641F72" w:rsidRDefault="00641F72" w:rsidP="00641F72">
      <w:pPr>
        <w:shd w:val="clear" w:color="auto" w:fill="FFFFFF"/>
        <w:tabs>
          <w:tab w:val="left" w:pos="0"/>
        </w:tabs>
        <w:ind w:firstLine="567"/>
        <w:jc w:val="both"/>
      </w:pPr>
      <w:r>
        <w:t>- кнопкой отключения вентиляционной системы.</w:t>
      </w:r>
    </w:p>
    <w:p w:rsidR="00641F72" w:rsidRDefault="00641F72" w:rsidP="00641F72">
      <w:pPr>
        <w:ind w:firstLine="567"/>
        <w:jc w:val="both"/>
      </w:pPr>
      <w:r>
        <w:t xml:space="preserve">В настоящее время в 1-4 классах обучается </w:t>
      </w:r>
      <w:r w:rsidR="00CE3E91">
        <w:t>49</w:t>
      </w:r>
      <w:r>
        <w:t xml:space="preserve"> учеников (</w:t>
      </w:r>
      <w:r w:rsidR="00CE3E91">
        <w:t>4</w:t>
      </w:r>
      <w:r>
        <w:t xml:space="preserve"> классов-комплектов).</w:t>
      </w:r>
    </w:p>
    <w:p w:rsidR="00641F72" w:rsidRDefault="00B33541" w:rsidP="00641F72">
      <w:pPr>
        <w:ind w:firstLine="567"/>
        <w:jc w:val="both"/>
        <w:rPr>
          <w:b/>
        </w:rPr>
      </w:pPr>
      <w:r>
        <w:lastRenderedPageBreak/>
        <w:t xml:space="preserve">Учреждение имеет </w:t>
      </w:r>
      <w:r w:rsidR="00CE3E91">
        <w:t>односменный</w:t>
      </w:r>
      <w:r w:rsidR="00641F72">
        <w:t xml:space="preserve">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w:t>
      </w:r>
    </w:p>
    <w:p w:rsidR="00641F72" w:rsidRDefault="00641F72" w:rsidP="00641F72">
      <w:pPr>
        <w:ind w:firstLine="567"/>
        <w:jc w:val="center"/>
        <w:rPr>
          <w:b/>
        </w:rPr>
      </w:pPr>
      <w:r>
        <w:rPr>
          <w:b/>
        </w:rPr>
        <w:t xml:space="preserve">Учебно-методическое обеспечение  реализации ООП </w:t>
      </w:r>
    </w:p>
    <w:p w:rsidR="00641F72" w:rsidRDefault="00641F72" w:rsidP="00641F72">
      <w:pPr>
        <w:ind w:firstLine="567"/>
        <w:jc w:val="both"/>
      </w:pPr>
      <w: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641F72" w:rsidRDefault="00641F72" w:rsidP="00641F72">
      <w:pPr>
        <w:ind w:firstLine="567"/>
        <w:jc w:val="both"/>
      </w:pPr>
      <w: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641F72" w:rsidRDefault="00641F72" w:rsidP="00641F72">
      <w:pPr>
        <w:ind w:firstLine="567"/>
        <w:jc w:val="both"/>
      </w:pPr>
      <w: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w:t>
      </w:r>
      <w:r w:rsidR="004F3CEC">
        <w:t>нность библиотеки на начало 201</w:t>
      </w:r>
      <w:r w:rsidR="00CE3E91">
        <w:t>7</w:t>
      </w:r>
      <w:r w:rsidR="004F3CEC">
        <w:t>-201</w:t>
      </w:r>
      <w:r w:rsidR="00CE3E91">
        <w:t>8</w:t>
      </w:r>
      <w:r>
        <w:t xml:space="preserve"> учебного года следующая: учебников – 100% художественная литература – </w:t>
      </w:r>
      <w:r w:rsidR="00CE3E91">
        <w:t>300</w:t>
      </w:r>
      <w:r>
        <w:t xml:space="preserve">  экз.,   .,., справочно-библиографические  издания – </w:t>
      </w:r>
      <w:r w:rsidR="00CE3E91">
        <w:t>30</w:t>
      </w:r>
      <w:r>
        <w:t xml:space="preserve"> экз. </w:t>
      </w:r>
    </w:p>
    <w:p w:rsidR="00641F72" w:rsidRDefault="00641F72" w:rsidP="00641F72">
      <w:pPr>
        <w:ind w:firstLine="567"/>
        <w:jc w:val="center"/>
        <w:rPr>
          <w:b/>
        </w:rPr>
      </w:pPr>
      <w:r>
        <w:rPr>
          <w:b/>
        </w:rPr>
        <w:t>Информационное обеспечение реализации основной образовательной программы начального  общего образования</w:t>
      </w:r>
    </w:p>
    <w:p w:rsidR="00641F72" w:rsidRDefault="00641F72" w:rsidP="00641F72">
      <w:pPr>
        <w:ind w:firstLine="567"/>
        <w:jc w:val="both"/>
      </w:pPr>
      <w: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41F72" w:rsidRDefault="00641F72" w:rsidP="00641F72">
      <w:pPr>
        <w:ind w:firstLine="567"/>
        <w:jc w:val="both"/>
      </w:pPr>
      <w: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641F72" w:rsidRDefault="00641F72" w:rsidP="00641F72">
      <w:pPr>
        <w:ind w:firstLine="567"/>
        <w:jc w:val="both"/>
      </w:pPr>
      <w:r>
        <w:t>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w:t>
      </w:r>
    </w:p>
    <w:p w:rsidR="00641F72" w:rsidRDefault="00641F72" w:rsidP="00641F72">
      <w:pPr>
        <w:ind w:firstLine="567"/>
        <w:jc w:val="both"/>
      </w:pPr>
      <w:r>
        <w:t>Имеется интернет,  сайт школы. (</w:t>
      </w:r>
      <w:hyperlink r:id="rId8" w:history="1">
        <w:r w:rsidR="007E0F35" w:rsidRPr="00045C4B">
          <w:rPr>
            <w:rStyle w:val="a3"/>
          </w:rPr>
          <w:t>http://.ru./</w:t>
        </w:r>
      </w:hyperlink>
      <w: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641F72" w:rsidRDefault="00641F72" w:rsidP="00641F72">
      <w:pPr>
        <w:ind w:firstLine="567"/>
        <w:jc w:val="both"/>
      </w:pPr>
      <w:r>
        <w:t>В образовательном процессе педагогами и учащимися активно используютсяэлектронные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641F72" w:rsidRDefault="00641F72" w:rsidP="00641F72">
      <w:pPr>
        <w:ind w:firstLine="567"/>
        <w:jc w:val="both"/>
      </w:pPr>
    </w:p>
    <w:p w:rsidR="00641F72" w:rsidRDefault="00641F72" w:rsidP="00641F72">
      <w:pPr>
        <w:rPr>
          <w:sz w:val="28"/>
          <w:szCs w:val="28"/>
        </w:rPr>
      </w:pPr>
    </w:p>
    <w:p w:rsidR="00641F72" w:rsidRDefault="00641F72" w:rsidP="00641F72">
      <w:pPr>
        <w:rPr>
          <w:b/>
        </w:rPr>
      </w:pPr>
    </w:p>
    <w:p w:rsidR="00641F72" w:rsidRDefault="00641F72" w:rsidP="00641F72">
      <w:pPr>
        <w:ind w:firstLine="700"/>
        <w:jc w:val="center"/>
        <w:rPr>
          <w:rFonts w:eastAsia="DejaVu Sans Condensed"/>
          <w:b/>
          <w:lang w:eastAsia="hi-IN" w:bidi="hi-IN"/>
        </w:rPr>
      </w:pPr>
    </w:p>
    <w:p w:rsidR="00641F72" w:rsidRDefault="00641F72" w:rsidP="00FE76B4">
      <w:pPr>
        <w:jc w:val="center"/>
      </w:pPr>
      <w:r>
        <w:rPr>
          <w:b/>
        </w:rPr>
        <w:br w:type="page"/>
      </w:r>
    </w:p>
    <w:p w:rsidR="00641F72" w:rsidRDefault="00641F72" w:rsidP="00641F72"/>
    <w:p w:rsidR="006605FE" w:rsidRPr="000854DD" w:rsidRDefault="006605FE" w:rsidP="006605FE">
      <w:pPr>
        <w:widowControl/>
        <w:rPr>
          <w:rFonts w:eastAsia="Calibri"/>
          <w:kern w:val="0"/>
        </w:rPr>
      </w:pPr>
      <w:r w:rsidRPr="000854DD">
        <w:rPr>
          <w:rFonts w:eastAsia="Calibri"/>
          <w:kern w:val="0"/>
        </w:rPr>
        <w:t xml:space="preserve">Принята                                                                                                    УТВЕРЖДАЮ                         на заседании Педагогического Совета                               Директор    _________Абдуллаев М.Г.                                                           </w:t>
      </w:r>
    </w:p>
    <w:p w:rsidR="006605FE" w:rsidRPr="000854DD" w:rsidRDefault="006605FE" w:rsidP="006605FE">
      <w:pPr>
        <w:widowControl/>
        <w:ind w:firstLine="360"/>
        <w:jc w:val="center"/>
        <w:rPr>
          <w:rFonts w:eastAsia="Calibri"/>
          <w:kern w:val="0"/>
        </w:rPr>
      </w:pPr>
    </w:p>
    <w:p w:rsidR="006605FE" w:rsidRPr="000854DD" w:rsidRDefault="006605FE" w:rsidP="006605FE">
      <w:pPr>
        <w:widowControl/>
        <w:rPr>
          <w:rFonts w:eastAsia="Calibri"/>
          <w:kern w:val="0"/>
        </w:rPr>
      </w:pPr>
      <w:r w:rsidRPr="000854DD">
        <w:rPr>
          <w:rFonts w:eastAsia="Calibri"/>
          <w:kern w:val="0"/>
        </w:rPr>
        <w:t xml:space="preserve"> Протокол  № 0</w:t>
      </w:r>
      <w:r>
        <w:rPr>
          <w:rFonts w:eastAsia="Calibri"/>
          <w:kern w:val="0"/>
        </w:rPr>
        <w:t>1</w:t>
      </w:r>
      <w:r w:rsidRPr="000854DD">
        <w:rPr>
          <w:rFonts w:eastAsia="Calibri"/>
          <w:kern w:val="0"/>
        </w:rPr>
        <w:t xml:space="preserve"> от «</w:t>
      </w:r>
      <w:r>
        <w:rPr>
          <w:rFonts w:eastAsia="Calibri"/>
          <w:kern w:val="0"/>
        </w:rPr>
        <w:t>30</w:t>
      </w:r>
      <w:r w:rsidRPr="000854DD">
        <w:rPr>
          <w:rFonts w:eastAsia="Calibri"/>
          <w:kern w:val="0"/>
        </w:rPr>
        <w:t xml:space="preserve">» </w:t>
      </w:r>
      <w:r>
        <w:rPr>
          <w:rFonts w:eastAsia="Calibri"/>
          <w:kern w:val="0"/>
        </w:rPr>
        <w:t xml:space="preserve">августа </w:t>
      </w:r>
      <w:r w:rsidRPr="000854DD">
        <w:rPr>
          <w:rFonts w:eastAsia="Calibri"/>
          <w:kern w:val="0"/>
        </w:rPr>
        <w:t>20</w:t>
      </w:r>
      <w:r w:rsidR="000C147D">
        <w:rPr>
          <w:rFonts w:eastAsia="Calibri"/>
          <w:kern w:val="0"/>
        </w:rPr>
        <w:t>20</w:t>
      </w:r>
      <w:r w:rsidRPr="000854DD">
        <w:rPr>
          <w:rFonts w:eastAsia="Calibri"/>
          <w:kern w:val="0"/>
        </w:rPr>
        <w:t xml:space="preserve"> года                       Приказ № </w:t>
      </w:r>
      <w:r>
        <w:rPr>
          <w:rFonts w:eastAsia="Calibri"/>
          <w:kern w:val="0"/>
        </w:rPr>
        <w:t>20§7</w:t>
      </w:r>
      <w:r w:rsidRPr="000854DD">
        <w:rPr>
          <w:rFonts w:eastAsia="Calibri"/>
          <w:kern w:val="0"/>
        </w:rPr>
        <w:t xml:space="preserve"> от </w:t>
      </w:r>
      <w:r>
        <w:rPr>
          <w:rFonts w:eastAsia="Calibri"/>
          <w:kern w:val="0"/>
          <w:u w:val="single"/>
        </w:rPr>
        <w:t>30</w:t>
      </w:r>
      <w:r w:rsidR="000C147D">
        <w:rPr>
          <w:rFonts w:eastAsia="Calibri"/>
          <w:kern w:val="0"/>
          <w:u w:val="single"/>
        </w:rPr>
        <w:t xml:space="preserve"> </w:t>
      </w:r>
      <w:r>
        <w:rPr>
          <w:rFonts w:eastAsia="Calibri"/>
          <w:kern w:val="0"/>
          <w:u w:val="single"/>
        </w:rPr>
        <w:t>августа</w:t>
      </w:r>
      <w:r w:rsidRPr="000854DD">
        <w:rPr>
          <w:rFonts w:eastAsia="Calibri"/>
          <w:kern w:val="0"/>
        </w:rPr>
        <w:t xml:space="preserve"> 20</w:t>
      </w:r>
      <w:r w:rsidR="000C147D">
        <w:rPr>
          <w:rFonts w:eastAsia="Calibri"/>
          <w:kern w:val="0"/>
        </w:rPr>
        <w:t>20</w:t>
      </w:r>
      <w:r w:rsidRPr="000854DD">
        <w:rPr>
          <w:rFonts w:eastAsia="Calibri"/>
          <w:kern w:val="0"/>
        </w:rPr>
        <w:t>г.</w:t>
      </w:r>
    </w:p>
    <w:p w:rsidR="00641F72" w:rsidRDefault="00641F72" w:rsidP="00641F72"/>
    <w:p w:rsidR="00641F72" w:rsidRDefault="00641F72" w:rsidP="00641F72"/>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3D7E16" w:rsidRDefault="003D7E16" w:rsidP="00641F72">
      <w:pPr>
        <w:ind w:firstLine="709"/>
        <w:jc w:val="center"/>
        <w:rPr>
          <w:b/>
          <w:sz w:val="40"/>
          <w:szCs w:val="40"/>
        </w:rPr>
      </w:pPr>
    </w:p>
    <w:p w:rsidR="003D7E16" w:rsidRDefault="003D7E16" w:rsidP="00641F72">
      <w:pPr>
        <w:ind w:firstLine="709"/>
        <w:jc w:val="center"/>
        <w:rPr>
          <w:b/>
          <w:sz w:val="40"/>
          <w:szCs w:val="40"/>
        </w:rPr>
      </w:pPr>
    </w:p>
    <w:p w:rsidR="00641F72" w:rsidRDefault="00641F72" w:rsidP="00641F72">
      <w:pPr>
        <w:jc w:val="center"/>
        <w:rPr>
          <w:b/>
          <w:sz w:val="48"/>
          <w:szCs w:val="48"/>
        </w:rPr>
      </w:pPr>
      <w:r>
        <w:rPr>
          <w:b/>
          <w:sz w:val="48"/>
          <w:szCs w:val="48"/>
        </w:rPr>
        <w:t>Основная образовательная  программа</w:t>
      </w:r>
    </w:p>
    <w:p w:rsidR="00641F72" w:rsidRDefault="00641F72" w:rsidP="00641F72">
      <w:pPr>
        <w:jc w:val="center"/>
        <w:rPr>
          <w:b/>
          <w:sz w:val="48"/>
        </w:rPr>
      </w:pPr>
      <w:r>
        <w:rPr>
          <w:b/>
          <w:sz w:val="48"/>
          <w:szCs w:val="48"/>
        </w:rPr>
        <w:t xml:space="preserve">основного общего образования  </w:t>
      </w:r>
      <w:r>
        <w:rPr>
          <w:b/>
          <w:sz w:val="48"/>
        </w:rPr>
        <w:t xml:space="preserve">муниципального </w:t>
      </w:r>
      <w:r w:rsidR="000C147D">
        <w:rPr>
          <w:b/>
          <w:sz w:val="48"/>
        </w:rPr>
        <w:t xml:space="preserve">бюджетного </w:t>
      </w:r>
      <w:r>
        <w:rPr>
          <w:b/>
          <w:sz w:val="48"/>
        </w:rPr>
        <w:t>общеобразовательного учреждения</w:t>
      </w:r>
    </w:p>
    <w:p w:rsidR="00641F72" w:rsidRDefault="00641F72" w:rsidP="00641F72">
      <w:pPr>
        <w:jc w:val="center"/>
        <w:rPr>
          <w:b/>
          <w:sz w:val="48"/>
        </w:rPr>
      </w:pPr>
      <w:r>
        <w:rPr>
          <w:b/>
          <w:sz w:val="48"/>
        </w:rPr>
        <w:t>«</w:t>
      </w:r>
      <w:r w:rsidR="00D9633A">
        <w:rPr>
          <w:b/>
          <w:sz w:val="48"/>
        </w:rPr>
        <w:t>Зидьянская</w:t>
      </w:r>
      <w:r w:rsidR="000C147D">
        <w:rPr>
          <w:b/>
          <w:sz w:val="48"/>
        </w:rPr>
        <w:t xml:space="preserve"> </w:t>
      </w:r>
      <w:r w:rsidR="00A75AA9">
        <w:rPr>
          <w:b/>
          <w:sz w:val="48"/>
        </w:rPr>
        <w:t xml:space="preserve">средняя </w:t>
      </w:r>
      <w:r>
        <w:rPr>
          <w:b/>
          <w:sz w:val="48"/>
        </w:rPr>
        <w:t xml:space="preserve">общеобразовательная школа </w:t>
      </w:r>
      <w:r w:rsidR="00FE76B4">
        <w:rPr>
          <w:b/>
          <w:sz w:val="48"/>
        </w:rPr>
        <w:t xml:space="preserve">                                                                           имени</w:t>
      </w:r>
      <w:r w:rsidR="000C147D">
        <w:rPr>
          <w:b/>
          <w:sz w:val="48"/>
        </w:rPr>
        <w:t xml:space="preserve"> </w:t>
      </w:r>
      <w:r w:rsidR="00CE3E91">
        <w:rPr>
          <w:b/>
          <w:sz w:val="48"/>
        </w:rPr>
        <w:t>К</w:t>
      </w:r>
      <w:r w:rsidR="00FE76B4">
        <w:rPr>
          <w:b/>
          <w:sz w:val="48"/>
        </w:rPr>
        <w:t>урбанова Сеида Джамаловича</w:t>
      </w:r>
      <w:r>
        <w:rPr>
          <w:b/>
          <w:sz w:val="48"/>
        </w:rPr>
        <w:t>»</w:t>
      </w:r>
    </w:p>
    <w:p w:rsidR="00641F72" w:rsidRDefault="00641F72" w:rsidP="00641F72">
      <w:pPr>
        <w:rPr>
          <w:sz w:val="32"/>
        </w:rPr>
      </w:pPr>
    </w:p>
    <w:p w:rsidR="00641F72" w:rsidRDefault="00641F72" w:rsidP="00641F72">
      <w:pPr>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641F72" w:rsidRDefault="00641F72" w:rsidP="00641F72">
      <w:pPr>
        <w:ind w:firstLine="709"/>
        <w:jc w:val="center"/>
        <w:rPr>
          <w:b/>
          <w:sz w:val="40"/>
          <w:szCs w:val="40"/>
        </w:rPr>
      </w:pPr>
    </w:p>
    <w:p w:rsidR="00ED3B7D" w:rsidRDefault="00ED3B7D" w:rsidP="00FE76B4">
      <w:pPr>
        <w:pStyle w:val="a5"/>
        <w:spacing w:after="0"/>
        <w:rPr>
          <w:rFonts w:ascii="Times New Roman" w:eastAsia="Arial" w:hAnsi="Times New Roman" w:cs="Times New Roman"/>
          <w:b/>
          <w:smallCaps/>
          <w:kern w:val="0"/>
          <w:lang w:eastAsia="ar-SA" w:bidi="ar-SA"/>
        </w:rPr>
      </w:pPr>
    </w:p>
    <w:p w:rsidR="00D70ACC" w:rsidRDefault="00D70ACC" w:rsidP="00641F72">
      <w:pPr>
        <w:pStyle w:val="a5"/>
        <w:spacing w:after="0"/>
        <w:jc w:val="center"/>
        <w:rPr>
          <w:rFonts w:ascii="Times New Roman" w:eastAsia="Arial" w:hAnsi="Times New Roman" w:cs="Times New Roman"/>
          <w:b/>
          <w:smallCaps/>
          <w:kern w:val="0"/>
          <w:lang w:eastAsia="ar-SA" w:bidi="ar-SA"/>
        </w:rPr>
      </w:pPr>
    </w:p>
    <w:p w:rsidR="00D70ACC" w:rsidRDefault="006605FE" w:rsidP="00641F72">
      <w:pPr>
        <w:pStyle w:val="a5"/>
        <w:spacing w:after="0"/>
        <w:jc w:val="center"/>
        <w:rPr>
          <w:rFonts w:ascii="Times New Roman" w:eastAsia="Arial" w:hAnsi="Times New Roman" w:cs="Times New Roman"/>
          <w:b/>
          <w:smallCaps/>
          <w:kern w:val="0"/>
          <w:lang w:eastAsia="ar-SA" w:bidi="ar-SA"/>
        </w:rPr>
      </w:pPr>
      <w:r>
        <w:rPr>
          <w:rFonts w:ascii="Times New Roman" w:eastAsia="Arial" w:hAnsi="Times New Roman" w:cs="Times New Roman"/>
          <w:b/>
          <w:smallCaps/>
          <w:kern w:val="0"/>
          <w:lang w:eastAsia="ar-SA" w:bidi="ar-SA"/>
        </w:rPr>
        <w:t>с. Зидьян-казмаляр 20</w:t>
      </w:r>
      <w:r w:rsidR="000C147D">
        <w:rPr>
          <w:rFonts w:ascii="Times New Roman" w:eastAsia="Arial" w:hAnsi="Times New Roman" w:cs="Times New Roman"/>
          <w:b/>
          <w:smallCaps/>
          <w:kern w:val="0"/>
          <w:lang w:eastAsia="ar-SA" w:bidi="ar-SA"/>
        </w:rPr>
        <w:t>20</w:t>
      </w:r>
      <w:r>
        <w:rPr>
          <w:rFonts w:ascii="Times New Roman" w:eastAsia="Arial" w:hAnsi="Times New Roman" w:cs="Times New Roman"/>
          <w:b/>
          <w:smallCaps/>
          <w:kern w:val="0"/>
          <w:lang w:eastAsia="ar-SA" w:bidi="ar-SA"/>
        </w:rPr>
        <w:t>г.</w:t>
      </w:r>
    </w:p>
    <w:p w:rsidR="00641F72" w:rsidRDefault="00641F72" w:rsidP="00641F72">
      <w:pPr>
        <w:pStyle w:val="a5"/>
        <w:spacing w:after="0"/>
        <w:jc w:val="center"/>
        <w:rPr>
          <w:rFonts w:ascii="Times New Roman" w:eastAsia="Arial" w:hAnsi="Times New Roman" w:cs="Times New Roman"/>
          <w:b/>
          <w:smallCaps/>
          <w:kern w:val="0"/>
          <w:lang w:eastAsia="ar-SA" w:bidi="ar-SA"/>
        </w:rPr>
      </w:pPr>
      <w:r>
        <w:rPr>
          <w:rFonts w:ascii="Times New Roman" w:eastAsia="Arial" w:hAnsi="Times New Roman" w:cs="Times New Roman"/>
          <w:b/>
          <w:smallCaps/>
          <w:kern w:val="0"/>
          <w:lang w:eastAsia="ar-SA" w:bidi="ar-SA"/>
        </w:rPr>
        <w:lastRenderedPageBreak/>
        <w:t>Содержание</w:t>
      </w:r>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both"/>
        <w:rPr>
          <w:rStyle w:val="Zag11"/>
        </w:rPr>
      </w:pPr>
      <w:r>
        <w:rPr>
          <w:rStyle w:val="Zag11"/>
          <w:rFonts w:ascii="Times New Roman" w:eastAsia="@Arial Unicode MS" w:hAnsi="Times New Roman" w:cs="Times New Roman"/>
          <w:b/>
          <w:bCs/>
          <w:kern w:val="0"/>
          <w:lang w:val="en-US" w:eastAsia="ar-SA" w:bidi="ar-SA"/>
        </w:rPr>
        <w:t>I</w:t>
      </w:r>
      <w:r>
        <w:rPr>
          <w:rStyle w:val="Zag11"/>
          <w:rFonts w:ascii="Times New Roman" w:eastAsia="@Arial Unicode MS" w:hAnsi="Times New Roman" w:cs="Times New Roman"/>
          <w:b/>
          <w:bCs/>
          <w:kern w:val="0"/>
          <w:lang w:eastAsia="ar-SA" w:bidi="ar-SA"/>
        </w:rPr>
        <w:t>.</w:t>
      </w:r>
      <w:r>
        <w:rPr>
          <w:rStyle w:val="Zag11"/>
          <w:rFonts w:ascii="Times New Roman" w:eastAsia="Arial" w:hAnsi="Times New Roman" w:cs="Times New Roman"/>
          <w:b/>
          <w:bCs/>
          <w:kern w:val="0"/>
          <w:lang w:eastAsia="ar-SA" w:bidi="ar-SA"/>
        </w:rPr>
        <w:t xml:space="preserve">    Целевой раздел</w:t>
      </w:r>
    </w:p>
    <w:p w:rsidR="00641F72" w:rsidRDefault="00641F72" w:rsidP="00641F72">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1.  Пояснительная записка</w:t>
      </w:r>
    </w:p>
    <w:p w:rsidR="00641F72" w:rsidRDefault="00641F72" w:rsidP="00641F72">
      <w:pPr>
        <w:pStyle w:val="a5"/>
        <w:spacing w:after="0"/>
        <w:jc w:val="both"/>
        <w:rPr>
          <w:rStyle w:val="Zag11"/>
          <w:rFonts w:ascii="Times New Roman" w:eastAsia="Arial" w:hAnsi="Times New Roman" w:cs="Times New Roman"/>
          <w:kern w:val="0"/>
          <w:lang w:eastAsia="ar-SA" w:bidi="ar-SA"/>
        </w:rPr>
      </w:pPr>
      <w:r>
        <w:rPr>
          <w:rStyle w:val="Zag11"/>
          <w:rFonts w:ascii="Times New Roman" w:eastAsia="Arial" w:hAnsi="Times New Roman" w:cs="Times New Roman"/>
          <w:kern w:val="0"/>
          <w:lang w:eastAsia="ar-SA" w:bidi="ar-SA"/>
        </w:rPr>
        <w:t>2. Планируемые результаты освоения обучающимися основной образовательной программы основного общего образования</w:t>
      </w:r>
    </w:p>
    <w:p w:rsidR="00641F72" w:rsidRDefault="00641F72" w:rsidP="00641F72">
      <w:pPr>
        <w:pStyle w:val="a5"/>
        <w:spacing w:after="0"/>
        <w:jc w:val="both"/>
      </w:pPr>
      <w:r>
        <w:rPr>
          <w:rFonts w:ascii="Times New Roman" w:eastAsia="Arial" w:hAnsi="Times New Roman" w:cs="Times New Roman"/>
          <w:kern w:val="0"/>
          <w:lang w:eastAsia="ar-SA" w:bidi="ar-SA"/>
        </w:rPr>
        <w:t>3. Система оценки достижения планируемых результатов освоения основной образовательной программы основного общего образования</w:t>
      </w:r>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
          <w:bCs/>
          <w:kern w:val="0"/>
          <w:lang w:val="en-US" w:eastAsia="ar-SA" w:bidi="ar-SA"/>
        </w:rPr>
        <w:t>II</w:t>
      </w:r>
      <w:r>
        <w:rPr>
          <w:rFonts w:ascii="Times New Roman" w:eastAsia="Arial" w:hAnsi="Times New Roman" w:cs="Times New Roman"/>
          <w:b/>
          <w:bCs/>
          <w:kern w:val="0"/>
          <w:lang w:eastAsia="ar-SA" w:bidi="ar-SA"/>
        </w:rPr>
        <w:t>.    Содержательный раздел</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Программы отдельных учебных предметов, курсов</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2. Программа воспитания и социализации обучающихся на ступени основного общего образования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3.  Программа коррекционной работы </w:t>
      </w:r>
    </w:p>
    <w:p w:rsidR="00641F72" w:rsidRDefault="00641F72" w:rsidP="00641F72">
      <w:pPr>
        <w:pStyle w:val="a5"/>
        <w:spacing w:after="0"/>
        <w:jc w:val="both"/>
        <w:rPr>
          <w:rFonts w:ascii="Times New Roman" w:eastAsia="Arial" w:hAnsi="Times New Roman" w:cs="Times New Roman"/>
          <w:b/>
          <w:kern w:val="0"/>
          <w:lang w:eastAsia="ar-SA" w:bidi="ar-SA"/>
        </w:rPr>
      </w:pPr>
    </w:p>
    <w:p w:rsidR="00641F72" w:rsidRDefault="00641F72" w:rsidP="00641F72">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b/>
          <w:kern w:val="0"/>
          <w:lang w:val="en-US" w:eastAsia="ar-SA" w:bidi="ar-SA"/>
        </w:rPr>
        <w:t>III</w:t>
      </w:r>
      <w:r>
        <w:rPr>
          <w:rFonts w:ascii="Times New Roman" w:eastAsia="Arial" w:hAnsi="Times New Roman" w:cs="Times New Roman"/>
          <w:b/>
          <w:kern w:val="0"/>
          <w:lang w:eastAsia="ar-SA" w:bidi="ar-SA"/>
        </w:rPr>
        <w:t xml:space="preserve">. Организационный раздел. </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1.  Учебный план основного общего образования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2.  План дополнительного образования детей</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3. Система условий реализации основной образовательной программы </w:t>
      </w: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641F72" w:rsidRDefault="00641F72" w:rsidP="00641F72">
      <w:pPr>
        <w:autoSpaceDE w:val="0"/>
        <w:jc w:val="center"/>
        <w:rPr>
          <w:rFonts w:eastAsia="TimesNewRoman"/>
          <w:b/>
          <w:bCs/>
          <w:sz w:val="28"/>
          <w:szCs w:val="28"/>
        </w:rPr>
      </w:pPr>
    </w:p>
    <w:p w:rsidR="00996A55" w:rsidRDefault="00996A55" w:rsidP="00641F72">
      <w:pPr>
        <w:autoSpaceDE w:val="0"/>
        <w:jc w:val="center"/>
        <w:rPr>
          <w:rFonts w:eastAsia="TimesNewRoman"/>
          <w:b/>
          <w:bCs/>
          <w:sz w:val="28"/>
          <w:szCs w:val="28"/>
        </w:rPr>
      </w:pPr>
    </w:p>
    <w:p w:rsidR="00996A55" w:rsidRDefault="00996A55" w:rsidP="00641F72">
      <w:pPr>
        <w:autoSpaceDE w:val="0"/>
        <w:jc w:val="center"/>
        <w:rPr>
          <w:rFonts w:eastAsia="TimesNewRoman"/>
          <w:b/>
          <w:bCs/>
          <w:sz w:val="28"/>
          <w:szCs w:val="28"/>
        </w:rPr>
      </w:pPr>
    </w:p>
    <w:p w:rsidR="00A75AA9" w:rsidRDefault="00A75AA9" w:rsidP="00641F72">
      <w:pPr>
        <w:pStyle w:val="a5"/>
        <w:spacing w:after="0"/>
        <w:jc w:val="center"/>
        <w:rPr>
          <w:rStyle w:val="Zag11"/>
          <w:rFonts w:ascii="Times New Roman" w:eastAsia="@Arial Unicode MS" w:hAnsi="Times New Roman" w:cs="Times New Roman"/>
          <w:b/>
          <w:caps/>
          <w:kern w:val="0"/>
          <w:sz w:val="28"/>
          <w:szCs w:val="28"/>
          <w:lang w:eastAsia="ar-SA" w:bidi="ar-SA"/>
        </w:rPr>
      </w:pPr>
    </w:p>
    <w:p w:rsidR="00641F72" w:rsidRDefault="00641F72" w:rsidP="00641F72">
      <w:pPr>
        <w:pStyle w:val="a5"/>
        <w:spacing w:after="0"/>
        <w:jc w:val="center"/>
        <w:rPr>
          <w:rStyle w:val="Zag11"/>
          <w:rFonts w:ascii="Times New Roman" w:eastAsia="@Arial Unicode MS" w:hAnsi="Times New Roman" w:cs="Times New Roman"/>
          <w:caps/>
          <w:kern w:val="0"/>
          <w:lang w:val="en-US" w:eastAsia="ar-SA" w:bidi="ar-SA"/>
        </w:rPr>
      </w:pPr>
      <w:r>
        <w:rPr>
          <w:rStyle w:val="Zag11"/>
          <w:rFonts w:ascii="Times New Roman" w:eastAsia="@Arial Unicode MS" w:hAnsi="Times New Roman" w:cs="Times New Roman"/>
          <w:b/>
          <w:caps/>
          <w:kern w:val="0"/>
          <w:sz w:val="28"/>
          <w:szCs w:val="28"/>
          <w:lang w:eastAsia="ar-SA" w:bidi="ar-SA"/>
        </w:rPr>
        <w:lastRenderedPageBreak/>
        <w:t xml:space="preserve">РАЗДЕЛ </w:t>
      </w:r>
      <w:r>
        <w:rPr>
          <w:rStyle w:val="Zag11"/>
          <w:rFonts w:ascii="Times New Roman" w:eastAsia="@Arial Unicode MS" w:hAnsi="Times New Roman" w:cs="Times New Roman"/>
          <w:b/>
          <w:caps/>
          <w:kern w:val="0"/>
          <w:sz w:val="28"/>
          <w:szCs w:val="28"/>
          <w:lang w:val="en-US" w:eastAsia="ar-SA" w:bidi="ar-SA"/>
        </w:rPr>
        <w:t>I</w:t>
      </w:r>
      <w:r>
        <w:rPr>
          <w:rStyle w:val="Zag11"/>
          <w:rFonts w:ascii="Times New Roman" w:eastAsia="@Arial Unicode MS" w:hAnsi="Times New Roman" w:cs="Times New Roman"/>
          <w:b/>
          <w:caps/>
          <w:kern w:val="0"/>
          <w:sz w:val="28"/>
          <w:szCs w:val="28"/>
          <w:lang w:eastAsia="ar-SA" w:bidi="ar-SA"/>
        </w:rPr>
        <w:t>. Целевой</w:t>
      </w:r>
    </w:p>
    <w:p w:rsidR="00641F72" w:rsidRDefault="00641F72" w:rsidP="00641F72">
      <w:pPr>
        <w:pStyle w:val="a5"/>
        <w:spacing w:after="0"/>
        <w:jc w:val="center"/>
        <w:rPr>
          <w:rStyle w:val="Zag11"/>
          <w:rFonts w:ascii="Times New Roman" w:eastAsia="Arial" w:hAnsi="Times New Roman" w:cs="Times New Roman"/>
          <w:b/>
          <w:caps/>
          <w:kern w:val="0"/>
          <w:sz w:val="28"/>
          <w:szCs w:val="28"/>
          <w:lang w:val="en-US" w:eastAsia="ar-SA" w:bidi="ar-SA"/>
        </w:rPr>
      </w:pPr>
    </w:p>
    <w:p w:rsidR="00641F72" w:rsidRDefault="00641F72" w:rsidP="00FD2D39">
      <w:pPr>
        <w:pStyle w:val="a5"/>
        <w:numPr>
          <w:ilvl w:val="0"/>
          <w:numId w:val="49"/>
        </w:numPr>
        <w:spacing w:after="0"/>
        <w:jc w:val="center"/>
        <w:rPr>
          <w:rStyle w:val="Zag11"/>
          <w:rFonts w:ascii="Times New Roman" w:eastAsia="Arial" w:hAnsi="Times New Roman" w:cs="Times New Roman"/>
          <w:b/>
          <w:kern w:val="0"/>
          <w:lang w:val="en-US" w:eastAsia="ar-SA" w:bidi="ar-SA"/>
        </w:rPr>
      </w:pPr>
      <w:r>
        <w:rPr>
          <w:rStyle w:val="Zag11"/>
          <w:rFonts w:ascii="Times New Roman" w:eastAsia="Arial" w:hAnsi="Times New Roman" w:cs="Times New Roman"/>
          <w:b/>
          <w:kern w:val="0"/>
          <w:lang w:eastAsia="ar-SA" w:bidi="ar-SA"/>
        </w:rPr>
        <w:t>Пояснительная записка</w:t>
      </w:r>
    </w:p>
    <w:p w:rsidR="00641F72" w:rsidRDefault="00641F72" w:rsidP="00641F72">
      <w:pPr>
        <w:pStyle w:val="a5"/>
        <w:spacing w:after="0"/>
        <w:ind w:left="720"/>
        <w:rPr>
          <w:rStyle w:val="Zag11"/>
          <w:rFonts w:ascii="Times New Roman" w:eastAsia="Arial" w:hAnsi="Times New Roman" w:cs="Times New Roman"/>
          <w:b/>
          <w:kern w:val="0"/>
          <w:lang w:val="en-US" w:eastAsia="ar-SA" w:bidi="ar-SA"/>
        </w:rPr>
      </w:pPr>
    </w:p>
    <w:p w:rsidR="00641F72" w:rsidRDefault="00641F72" w:rsidP="00641F72">
      <w:pPr>
        <w:tabs>
          <w:tab w:val="left" w:pos="142"/>
          <w:tab w:val="left" w:pos="851"/>
        </w:tabs>
        <w:ind w:firstLine="567"/>
        <w:jc w:val="both"/>
        <w:rPr>
          <w:rStyle w:val="Zag11"/>
        </w:rPr>
      </w:pPr>
      <w:r>
        <w:rPr>
          <w:rFonts w:eastAsia="@Arial Unicode MS"/>
        </w:rPr>
        <w:t xml:space="preserve">Основная образовательная программа основного общего образования  муниципального казенного общеобразовательного учреждения </w:t>
      </w:r>
      <w:r w:rsidR="00D9633A">
        <w:rPr>
          <w:rFonts w:eastAsia="Calibri"/>
        </w:rPr>
        <w:t>М</w:t>
      </w:r>
      <w:r w:rsidR="000C147D">
        <w:rPr>
          <w:rFonts w:eastAsia="Calibri"/>
        </w:rPr>
        <w:t>Б</w:t>
      </w:r>
      <w:r w:rsidR="00D9633A">
        <w:rPr>
          <w:rFonts w:eastAsia="Calibri"/>
        </w:rPr>
        <w:t>ОУ «Зидьянская</w:t>
      </w:r>
      <w:r w:rsidR="00FD2D72">
        <w:rPr>
          <w:rFonts w:eastAsia="Calibri"/>
        </w:rPr>
        <w:t xml:space="preserve"> С</w:t>
      </w:r>
      <w:r>
        <w:rPr>
          <w:rFonts w:eastAsia="Calibri"/>
        </w:rPr>
        <w:t xml:space="preserve">ОШ». </w:t>
      </w:r>
      <w:r>
        <w:rPr>
          <w:rFonts w:eastAsia="@Arial Unicode MS"/>
        </w:rPr>
        <w:t xml:space="preserve">(далее ООП ООО) разработана </w:t>
      </w:r>
      <w:r>
        <w:t>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Нормативно-правовой и документальной основой Программы являются:</w:t>
      </w:r>
    </w:p>
    <w:p w:rsidR="00641F72" w:rsidRDefault="00641F72" w:rsidP="00FD2D39">
      <w:pPr>
        <w:pStyle w:val="a5"/>
        <w:widowControl w:val="0"/>
        <w:numPr>
          <w:ilvl w:val="0"/>
          <w:numId w:val="50"/>
        </w:numPr>
        <w:tabs>
          <w:tab w:val="left" w:pos="142"/>
          <w:tab w:val="left" w:pos="851"/>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iCs/>
          <w:lang w:eastAsia="ar-SA" w:bidi="ar-SA"/>
        </w:rPr>
        <w:t xml:space="preserve">Закон </w:t>
      </w:r>
      <w:r>
        <w:rPr>
          <w:rFonts w:ascii="Times New Roman" w:eastAsia="Calibri" w:hAnsi="Times New Roman" w:cs="Times New Roman"/>
          <w:lang w:eastAsia="ar-SA" w:bidi="ar-SA"/>
        </w:rPr>
        <w:t>РФ «Об образовании»;</w:t>
      </w:r>
    </w:p>
    <w:p w:rsidR="00641F72"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641F72" w:rsidRDefault="00641F72" w:rsidP="00FD2D39">
      <w:pPr>
        <w:pStyle w:val="a5"/>
        <w:widowControl w:val="0"/>
        <w:numPr>
          <w:ilvl w:val="0"/>
          <w:numId w:val="50"/>
        </w:numPr>
        <w:shd w:val="clear" w:color="auto" w:fill="FFFFFF"/>
        <w:tabs>
          <w:tab w:val="left" w:pos="851"/>
          <w:tab w:val="left" w:pos="1637"/>
        </w:tabs>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641F72" w:rsidRDefault="00641F72" w:rsidP="00FD2D39">
      <w:pPr>
        <w:pStyle w:val="a5"/>
        <w:numPr>
          <w:ilvl w:val="0"/>
          <w:numId w:val="50"/>
        </w:numPr>
        <w:tabs>
          <w:tab w:val="left" w:pos="851"/>
        </w:tabs>
        <w:suppressAutoHyphens w:val="0"/>
        <w:autoSpaceDE w:val="0"/>
        <w:spacing w:after="0"/>
        <w:ind w:left="0" w:firstLine="567"/>
        <w:jc w:val="both"/>
        <w:rPr>
          <w:rFonts w:ascii="Times New Roman" w:eastAsia="Calibri" w:hAnsi="Times New Roman" w:cs="Times New Roman"/>
          <w:lang w:eastAsia="ar-SA" w:bidi="ar-SA"/>
        </w:rPr>
      </w:pPr>
      <w:r>
        <w:rPr>
          <w:rFonts w:ascii="Times New Roman" w:eastAsia="Calibri" w:hAnsi="Times New Roman" w:cs="Times New Roman"/>
          <w:bCs/>
          <w:lang w:eastAsia="ar-SA" w:bidi="ar-SA"/>
        </w:rPr>
        <w:t>Федеральная целевая программа развития образования на 2011-2015 годы (одобрена 11 ноября 2011 г. на заседании президиума правительства РФ);</w:t>
      </w:r>
    </w:p>
    <w:p w:rsidR="00641F72" w:rsidRDefault="00641F72" w:rsidP="00FD2D39">
      <w:pPr>
        <w:widowControl/>
        <w:numPr>
          <w:ilvl w:val="0"/>
          <w:numId w:val="50"/>
        </w:numPr>
        <w:tabs>
          <w:tab w:val="left" w:pos="0"/>
          <w:tab w:val="left" w:pos="851"/>
        </w:tabs>
        <w:suppressAutoHyphens w:val="0"/>
        <w:autoSpaceDE w:val="0"/>
        <w:ind w:left="0" w:firstLine="567"/>
        <w:jc w:val="both"/>
      </w:pPr>
      <w:r>
        <w:t>Устав школы</w:t>
      </w:r>
    </w:p>
    <w:p w:rsidR="00641F72" w:rsidRDefault="00641F72" w:rsidP="00FD2D39">
      <w:pPr>
        <w:widowControl/>
        <w:numPr>
          <w:ilvl w:val="0"/>
          <w:numId w:val="50"/>
        </w:numPr>
        <w:tabs>
          <w:tab w:val="left" w:pos="0"/>
          <w:tab w:val="left" w:pos="851"/>
        </w:tabs>
        <w:suppressAutoHyphens w:val="0"/>
        <w:autoSpaceDE w:val="0"/>
        <w:ind w:left="0" w:firstLine="567"/>
        <w:jc w:val="both"/>
      </w:pPr>
      <w:r>
        <w:t xml:space="preserve">Локальные акты школы. </w:t>
      </w:r>
    </w:p>
    <w:p w:rsidR="00641F72" w:rsidRDefault="00641F72" w:rsidP="00641F72">
      <w:pPr>
        <w:pStyle w:val="a5"/>
        <w:tabs>
          <w:tab w:val="left" w:pos="851"/>
        </w:tabs>
        <w:autoSpaceDE w:val="0"/>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подхода, развитие образовательной среды, формирующей разностороннюю личность, подготовленную к дальнейшему образованию и самореализации.</w:t>
      </w:r>
    </w:p>
    <w:p w:rsidR="00641F72" w:rsidRDefault="00641F72" w:rsidP="00641F72">
      <w:pPr>
        <w:tabs>
          <w:tab w:val="left" w:pos="0"/>
          <w:tab w:val="left" w:pos="851"/>
        </w:tabs>
        <w:ind w:firstLine="567"/>
        <w:jc w:val="both"/>
      </w:pPr>
      <w:r>
        <w:rPr>
          <w:b/>
        </w:rPr>
        <w:t>Задачи:</w:t>
      </w:r>
    </w:p>
    <w:p w:rsidR="00641F72" w:rsidRDefault="00641F72" w:rsidP="00641F72">
      <w:pPr>
        <w:pStyle w:val="a5"/>
        <w:tabs>
          <w:tab w:val="left" w:pos="851"/>
          <w:tab w:val="left" w:pos="993"/>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1.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ООП ООО является преемственной по отношению к основной образовательной программе начального общего образования.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Программа формируется с учётом психолого-педагогических особенностей развития детей 11—15 лет, связанных:</w:t>
      </w:r>
    </w:p>
    <w:p w:rsidR="00641F72" w:rsidRDefault="00641F72" w:rsidP="00641F72">
      <w:pPr>
        <w:pStyle w:val="a5"/>
        <w:tabs>
          <w:tab w:val="left" w:pos="851"/>
        </w:tabs>
        <w:spacing w:after="0"/>
        <w:ind w:firstLine="567"/>
        <w:jc w:val="both"/>
        <w:rPr>
          <w:rFonts w:ascii="Times New Roman" w:eastAsia="@Arial Unicode MS" w:hAnsi="Times New Roman" w:cs="Times New Roman"/>
          <w:lang w:eastAsia="ar-SA" w:bidi="ar-SA"/>
        </w:rPr>
      </w:pPr>
      <w:r>
        <w:rPr>
          <w:rFonts w:ascii="Times New Roman" w:eastAsia="Calibri" w:hAnsi="Times New Roman" w:cs="Times New Roman"/>
          <w:lang w:eastAsia="ar-SA" w:bidi="ar-SA"/>
        </w:rPr>
        <w:t>— с переходом от учебных</w:t>
      </w:r>
      <w:r>
        <w:rPr>
          <w:rFonts w:ascii="Times New Roman" w:eastAsia="Calibri" w:hAnsi="Times New Roman" w:cs="Times New Roman"/>
          <w:i/>
          <w:lang w:eastAsia="ar-SA" w:bidi="ar-SA"/>
        </w:rPr>
        <w:t xml:space="preserve"> действий, характерных для начальной школы</w:t>
      </w:r>
      <w:r>
        <w:rPr>
          <w:rFonts w:ascii="Times New Roman" w:eastAsia="Calibri" w:hAnsi="Times New Roman" w:cs="Times New Roman"/>
          <w:lang w:eastAsia="ar-SA" w:bidi="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41F72" w:rsidRDefault="00641F72" w:rsidP="00641F72">
      <w:pPr>
        <w:jc w:val="both"/>
      </w:pPr>
      <w:r>
        <w:t>— </w:t>
      </w:r>
      <w:r>
        <w:rPr>
          <w:i/>
        </w:rPr>
        <w:t>с осуществлением</w:t>
      </w:r>
      <w:r>
        <w:t xml:space="preserve"> на каждом возрастном уровне (11—13 и 14—15 лет)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641F72" w:rsidRDefault="00641F72" w:rsidP="00641F72">
      <w:pPr>
        <w:jc w:val="both"/>
      </w:pPr>
      <w:r>
        <w:t xml:space="preserve">— с </w:t>
      </w:r>
      <w:r>
        <w:rPr>
          <w:i/>
        </w:rPr>
        <w:t>формированием</w:t>
      </w:r>
      <w: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41F72" w:rsidRDefault="00641F72" w:rsidP="00641F72">
      <w:pPr>
        <w:jc w:val="both"/>
      </w:pPr>
      <w:r>
        <w:t xml:space="preserve">— с </w:t>
      </w:r>
      <w:r>
        <w:rPr>
          <w:i/>
        </w:rPr>
        <w:t>овладением</w:t>
      </w:r>
      <w:r>
        <w:t xml:space="preserve">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41F72" w:rsidRDefault="00641F72" w:rsidP="00641F72">
      <w:pPr>
        <w:jc w:val="both"/>
      </w:pPr>
      <w:r>
        <w:t xml:space="preserve">— с </w:t>
      </w:r>
      <w:r>
        <w:rPr>
          <w:i/>
        </w:rPr>
        <w:t>изменением</w:t>
      </w:r>
      <w:r>
        <w:t xml:space="preserve">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41F72" w:rsidRDefault="00641F72" w:rsidP="00641F72">
      <w:pPr>
        <w:ind w:firstLine="567"/>
        <w:jc w:val="both"/>
      </w:pPr>
      <w:r>
        <w:rPr>
          <w:i/>
        </w:rPr>
        <w:t>Переход обучающегося в основную школу совпадает с предкритической фазой развития ребёнка</w:t>
      </w:r>
      <w:r>
        <w:t xml:space="preserve"> (11—13 лет, 5—7 классы) </w:t>
      </w:r>
      <w:r>
        <w:rPr>
          <w:i/>
        </w:rPr>
        <w:t>— началом перехода от детства к взрослости</w:t>
      </w:r>
      <w:r>
        <w:t xml:space="preserve">, при котором центральным и специфическим </w:t>
      </w:r>
      <w:r>
        <w:rPr>
          <w:i/>
        </w:rPr>
        <w:t>новообразованием</w:t>
      </w:r>
      <w:r>
        <w:t xml:space="preserve"> в личности подростка является возникновение и развитие у него </w:t>
      </w:r>
      <w:r>
        <w:rPr>
          <w:i/>
        </w:rPr>
        <w:t>самосознания</w:t>
      </w:r>
      <w:r>
        <w:t xml:space="preserve"> — представления о том, что он уже не ребёнок, т. е. чувства </w:t>
      </w:r>
      <w:r>
        <w:rPr>
          <w:i/>
        </w:rPr>
        <w:t>взрослости</w:t>
      </w:r>
      <w:r>
        <w:t xml:space="preserve">, а также внутренней </w:t>
      </w:r>
      <w:r>
        <w:rPr>
          <w:i/>
        </w:rPr>
        <w:t>переориентацией</w:t>
      </w:r>
      <w:r>
        <w:t xml:space="preserve"> подростка с правил и ограничений, связанных с </w:t>
      </w:r>
      <w:r>
        <w:rPr>
          <w:i/>
        </w:rPr>
        <w:t>моралью послушания</w:t>
      </w:r>
      <w:r>
        <w:t xml:space="preserve">, на </w:t>
      </w:r>
      <w:r>
        <w:rPr>
          <w:i/>
        </w:rPr>
        <w:t>нормы поведения взрослых</w:t>
      </w:r>
      <w:r>
        <w:t>.</w:t>
      </w:r>
    </w:p>
    <w:p w:rsidR="00641F72" w:rsidRDefault="00641F72" w:rsidP="00641F72">
      <w:pPr>
        <w:ind w:firstLine="567"/>
        <w:jc w:val="both"/>
      </w:pPr>
      <w:r>
        <w:rPr>
          <w:i/>
        </w:rPr>
        <w:t>Второй этап подросткового развития</w:t>
      </w:r>
      <w:r>
        <w:t xml:space="preserve"> (14—15 лет, 8—9 классы) характеризуется рядом следующих психолого-физиологических изменений:</w:t>
      </w:r>
    </w:p>
    <w:p w:rsidR="00641F72" w:rsidRDefault="00641F72" w:rsidP="00641F72">
      <w:pPr>
        <w:ind w:firstLine="567"/>
        <w:jc w:val="both"/>
      </w:pPr>
      <w:r>
        <w:t>— бурным, скачкообразным характером развития, появлением у подростка значительных субъективных трудностей и переживаний;</w:t>
      </w:r>
    </w:p>
    <w:p w:rsidR="00641F72" w:rsidRDefault="00641F72" w:rsidP="00641F72">
      <w:pPr>
        <w:ind w:firstLine="567"/>
        <w:jc w:val="both"/>
      </w:pPr>
      <w:r>
        <w:t>— стремлением подростка к общению и совместной деятельности со сверстниками;</w:t>
      </w:r>
    </w:p>
    <w:p w:rsidR="00641F72" w:rsidRDefault="00641F72" w:rsidP="00641F72">
      <w:pPr>
        <w:ind w:firstLine="567"/>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41F72" w:rsidRDefault="00641F72" w:rsidP="00641F72">
      <w:pPr>
        <w:ind w:firstLine="567"/>
        <w:jc w:val="both"/>
      </w:pPr>
      <w:r>
        <w:t>— обострённой восприимчивостью к усвоению норм, ценностей и способов поведения, которые существуют в мире взрослых и в их отношениях;</w:t>
      </w:r>
    </w:p>
    <w:p w:rsidR="00641F72" w:rsidRDefault="00641F72" w:rsidP="00641F72">
      <w:pPr>
        <w:ind w:firstLine="567"/>
        <w:jc w:val="both"/>
      </w:pPr>
      <w: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641F72" w:rsidRDefault="00641F72" w:rsidP="00641F72">
      <w:pPr>
        <w:ind w:firstLine="567"/>
        <w:jc w:val="both"/>
      </w:pPr>
      <w:r>
        <w:t>—  ростом информационных перегрузок, объёмов и способов получения информации (СМИ, телевидение, Интернет).</w:t>
      </w:r>
    </w:p>
    <w:p w:rsidR="00641F72" w:rsidRDefault="00641F72" w:rsidP="00641F72">
      <w:pPr>
        <w:ind w:firstLine="567"/>
        <w:jc w:val="both"/>
      </w:pPr>
      <w:r>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Основными принципами построения программы являются: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641F72" w:rsidRDefault="00641F72" w:rsidP="00641F72">
      <w:pPr>
        <w:tabs>
          <w:tab w:val="left" w:pos="0"/>
          <w:tab w:val="left" w:pos="851"/>
        </w:tabs>
        <w:autoSpaceDE w:val="0"/>
        <w:ind w:firstLine="567"/>
        <w:jc w:val="both"/>
      </w:pPr>
      <w:r>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641F72" w:rsidRDefault="00641F72" w:rsidP="00641F72">
      <w:pPr>
        <w:suppressAutoHyphens w:val="0"/>
        <w:autoSpaceDE w:val="0"/>
        <w:autoSpaceDN w:val="0"/>
        <w:adjustRightInd w:val="0"/>
        <w:ind w:firstLine="567"/>
        <w:jc w:val="both"/>
        <w:rPr>
          <w:rFonts w:eastAsia="Times New Roman"/>
          <w:lang w:eastAsia="ru-RU"/>
        </w:rPr>
      </w:pPr>
      <w:r>
        <w:rPr>
          <w:rFonts w:eastAsia="Times New Roman"/>
          <w:lang w:eastAsia="ru-RU"/>
        </w:rPr>
        <w:t>В основе реализации основной образовательной программы школы лежит системно-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деятельностный подход, который наиболее эффективно обеспечивает:</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воспитание и развитие качеств личности, отвечающих требованиям информационного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общества, инновационной экономики, задачам построения российского гражданского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общества на основе принципов толерантности, диалога культур и уважения его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многонационального, поликультурного и поликонфессионального состава;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формирование соответствующей целям общего образования социальной среды</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развития учащихся в системе образования, переход к стратегии социального проектирования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и конструирования на основе разработки содержания и технологий образования,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определяющих пути и способы достижения желаемого уровня (результата) личностного 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познавательного развития учащихся;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ориентацию на достижение цели и основного результата образования — развитие на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основе освоения универсальных учебных действий, познания и освоения мира личности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признание решающей роли содержания образования, способов организации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образовательной деятельности и учебного сотрудничества в достижении целей личностного и социального развития учащихся;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учѐт индивидуальных возрастных, психологических и физиологических особенностей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учащихся, роли, значения видов деятельности и форм общения при построении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образовательного процесса и определении образовательно-воспитательных целей и путей их достижения;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разнообразие индивидуальных образовательных траекторий и индивидуального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развития каждого учащегося, в том числе одарѐнных детей, детей-инвалидов и детей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с ограниченными возможностями здоровья.</w:t>
      </w:r>
    </w:p>
    <w:p w:rsidR="00641F72" w:rsidRDefault="00641F72" w:rsidP="00641F72">
      <w:pPr>
        <w:suppressAutoHyphens w:val="0"/>
        <w:autoSpaceDE w:val="0"/>
        <w:autoSpaceDN w:val="0"/>
        <w:adjustRightInd w:val="0"/>
        <w:rPr>
          <w:rFonts w:eastAsia="Times New Roman"/>
          <w:lang w:eastAsia="ru-RU"/>
        </w:rPr>
      </w:pPr>
    </w:p>
    <w:p w:rsidR="00641F72" w:rsidRDefault="00641F72" w:rsidP="00641F72">
      <w:pPr>
        <w:suppressAutoHyphens w:val="0"/>
        <w:autoSpaceDE w:val="0"/>
        <w:autoSpaceDN w:val="0"/>
        <w:adjustRightInd w:val="0"/>
      </w:pPr>
      <w: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
    <w:p w:rsidR="00641F72" w:rsidRDefault="00641F72" w:rsidP="00641F72">
      <w:pPr>
        <w:tabs>
          <w:tab w:val="left" w:pos="0"/>
          <w:tab w:val="left" w:pos="851"/>
        </w:tabs>
        <w:autoSpaceDE w:val="0"/>
        <w:ind w:firstLine="567"/>
        <w:jc w:val="both"/>
      </w:pPr>
      <w:r>
        <w:t>Нормативный срок освоения ООП ООО – 5 лет.</w:t>
      </w:r>
    </w:p>
    <w:p w:rsidR="00641F72" w:rsidRDefault="00641F72" w:rsidP="00641F72">
      <w:pPr>
        <w:tabs>
          <w:tab w:val="left" w:pos="0"/>
          <w:tab w:val="left" w:pos="851"/>
        </w:tabs>
        <w:autoSpaceDE w:val="0"/>
        <w:ind w:firstLine="567"/>
        <w:jc w:val="both"/>
      </w:pPr>
      <w:r>
        <w:t xml:space="preserve">Предполагаемый результат реализации основной образовательной программы: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lastRenderedPageBreak/>
        <w:t xml:space="preserve">- гражданско-общественной деятельности (выполнение ролей гражданина, избирателя, потребителя и иных ролей);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социально-трудовой деятельности, умеющий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бытовой деятельности, включая аспекты собственного здоровья, семейного бытия и проч.; </w:t>
      </w:r>
    </w:p>
    <w:p w:rsidR="00641F72" w:rsidRDefault="00641F72" w:rsidP="00641F72">
      <w:pPr>
        <w:pStyle w:val="a5"/>
        <w:tabs>
          <w:tab w:val="left" w:pos="851"/>
        </w:tabs>
        <w:spacing w:after="0"/>
        <w:ind w:firstLine="567"/>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641F72" w:rsidRDefault="00641F72" w:rsidP="00641F72">
      <w:pPr>
        <w:pStyle w:val="af9"/>
        <w:spacing w:line="240" w:lineRule="auto"/>
        <w:jc w:val="center"/>
        <w:rPr>
          <w:rFonts w:cs="Times New Roman"/>
          <w:b/>
          <w:sz w:val="24"/>
          <w:szCs w:val="24"/>
        </w:rPr>
      </w:pPr>
    </w:p>
    <w:p w:rsidR="00641F72" w:rsidRDefault="00641F72" w:rsidP="00641F72">
      <w:pPr>
        <w:pStyle w:val="af9"/>
        <w:spacing w:line="240" w:lineRule="auto"/>
        <w:jc w:val="center"/>
        <w:rPr>
          <w:rFonts w:cs="Times New Roman"/>
          <w:b/>
          <w:sz w:val="24"/>
          <w:szCs w:val="24"/>
        </w:rPr>
      </w:pPr>
      <w:r>
        <w:rPr>
          <w:rFonts w:cs="Times New Roman"/>
          <w:b/>
          <w:sz w:val="24"/>
          <w:szCs w:val="24"/>
        </w:rPr>
        <w:t>2. Планируемые результаты освоения обучающимися основной образовательной программы основного общего образования</w:t>
      </w:r>
    </w:p>
    <w:p w:rsidR="00641F72" w:rsidRDefault="00641F72" w:rsidP="00641F72">
      <w:pPr>
        <w:autoSpaceDE w:val="0"/>
        <w:autoSpaceDN w:val="0"/>
        <w:adjustRightInd w:val="0"/>
        <w:ind w:firstLine="567"/>
        <w:jc w:val="both"/>
      </w:pPr>
      <w: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641F72" w:rsidRDefault="00641F72" w:rsidP="00641F72">
      <w:pPr>
        <w:autoSpaceDE w:val="0"/>
        <w:autoSpaceDN w:val="0"/>
        <w:adjustRightInd w:val="0"/>
        <w:ind w:firstLine="567"/>
        <w:jc w:val="both"/>
      </w:pPr>
      <w: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41F72" w:rsidRDefault="00641F72" w:rsidP="00641F72">
      <w:pPr>
        <w:autoSpaceDE w:val="0"/>
        <w:autoSpaceDN w:val="0"/>
        <w:adjustRightInd w:val="0"/>
        <w:ind w:firstLine="567"/>
        <w:jc w:val="both"/>
      </w:pPr>
      <w:r>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41F72" w:rsidRDefault="00641F72" w:rsidP="00641F72">
      <w:pPr>
        <w:autoSpaceDE w:val="0"/>
        <w:autoSpaceDN w:val="0"/>
        <w:adjustRightInd w:val="0"/>
        <w:ind w:firstLine="567"/>
        <w:jc w:val="both"/>
      </w:pPr>
      <w: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641F72" w:rsidRDefault="00641F72" w:rsidP="00641F72">
      <w:pPr>
        <w:autoSpaceDE w:val="0"/>
        <w:autoSpaceDN w:val="0"/>
        <w:adjustRightInd w:val="0"/>
        <w:ind w:firstLine="567"/>
        <w:jc w:val="both"/>
      </w:pPr>
      <w: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641F72" w:rsidRDefault="00641F72" w:rsidP="00641F72">
      <w:pPr>
        <w:autoSpaceDE w:val="0"/>
        <w:autoSpaceDN w:val="0"/>
        <w:adjustRightInd w:val="0"/>
        <w:spacing w:after="38"/>
        <w:ind w:firstLine="567"/>
        <w:jc w:val="both"/>
      </w:pPr>
      <w: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641F72" w:rsidRDefault="00641F72" w:rsidP="00641F72">
      <w:pPr>
        <w:autoSpaceDE w:val="0"/>
        <w:autoSpaceDN w:val="0"/>
        <w:adjustRightInd w:val="0"/>
        <w:spacing w:after="38"/>
        <w:ind w:firstLine="567"/>
        <w:jc w:val="both"/>
      </w:pPr>
      <w:r>
        <w:t xml:space="preserve">основы критического отношения к знанию, к жизненному опыту; </w:t>
      </w:r>
    </w:p>
    <w:p w:rsidR="00641F72" w:rsidRDefault="00641F72" w:rsidP="00641F72">
      <w:pPr>
        <w:autoSpaceDE w:val="0"/>
        <w:autoSpaceDN w:val="0"/>
        <w:adjustRightInd w:val="0"/>
        <w:spacing w:after="38"/>
        <w:ind w:firstLine="567"/>
        <w:jc w:val="both"/>
      </w:pPr>
      <w:r>
        <w:t xml:space="preserve">основы ценностных суждений и оценок; </w:t>
      </w:r>
    </w:p>
    <w:p w:rsidR="00641F72" w:rsidRDefault="00641F72" w:rsidP="00641F72">
      <w:pPr>
        <w:autoSpaceDE w:val="0"/>
        <w:autoSpaceDN w:val="0"/>
        <w:adjustRightInd w:val="0"/>
        <w:ind w:firstLine="567"/>
        <w:jc w:val="both"/>
      </w:pPr>
      <w: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41F72" w:rsidRDefault="00641F72" w:rsidP="00641F72">
      <w:pPr>
        <w:autoSpaceDE w:val="0"/>
        <w:autoSpaceDN w:val="0"/>
        <w:adjustRightInd w:val="0"/>
        <w:ind w:firstLine="567"/>
        <w:jc w:val="both"/>
      </w:pPr>
      <w:r>
        <w:t xml:space="preserve">У обучающихся, получивших основное общее образование, будут сформированы следующие личностные и предметные результаты: </w:t>
      </w:r>
    </w:p>
    <w:p w:rsidR="00641F72" w:rsidRDefault="00641F72" w:rsidP="00641F72">
      <w:pPr>
        <w:autoSpaceDE w:val="0"/>
        <w:autoSpaceDN w:val="0"/>
        <w:adjustRightInd w:val="0"/>
        <w:ind w:firstLine="567"/>
        <w:jc w:val="both"/>
        <w:rPr>
          <w:b/>
          <w:bCs/>
          <w:u w:val="single"/>
        </w:rPr>
      </w:pPr>
      <w:r>
        <w:rPr>
          <w:b/>
          <w:bCs/>
          <w:u w:val="single"/>
        </w:rPr>
        <w:t>Личностные результаты</w:t>
      </w:r>
    </w:p>
    <w:p w:rsidR="00641F72" w:rsidRDefault="00641F72" w:rsidP="00641F72">
      <w:pPr>
        <w:autoSpaceDE w:val="0"/>
        <w:autoSpaceDN w:val="0"/>
        <w:adjustRightInd w:val="0"/>
        <w:ind w:firstLine="567"/>
        <w:jc w:val="both"/>
      </w:pPr>
      <w:r>
        <w:rPr>
          <w:b/>
          <w:bCs/>
        </w:rPr>
        <w:t xml:space="preserve">Познавательная деятельность </w:t>
      </w:r>
    </w:p>
    <w:p w:rsidR="00641F72" w:rsidRDefault="00641F72" w:rsidP="00641F72">
      <w:pPr>
        <w:autoSpaceDE w:val="0"/>
        <w:autoSpaceDN w:val="0"/>
        <w:adjustRightInd w:val="0"/>
        <w:ind w:firstLine="567"/>
        <w:jc w:val="both"/>
      </w:pPr>
      <w:r>
        <w:rPr>
          <w:i/>
          <w:iCs/>
        </w:rPr>
        <w:t xml:space="preserve">Умение </w:t>
      </w:r>
      <w: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641F72" w:rsidRDefault="00641F72" w:rsidP="00641F72">
      <w:pPr>
        <w:autoSpaceDE w:val="0"/>
        <w:autoSpaceDN w:val="0"/>
        <w:adjustRightInd w:val="0"/>
        <w:ind w:firstLine="567"/>
        <w:jc w:val="both"/>
      </w:pPr>
      <w:r>
        <w:rPr>
          <w:i/>
          <w:iCs/>
        </w:rPr>
        <w:lastRenderedPageBreak/>
        <w:t xml:space="preserve">Участие </w:t>
      </w:r>
      <w:r>
        <w:t xml:space="preserve">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w:t>
      </w:r>
    </w:p>
    <w:p w:rsidR="00641F72" w:rsidRDefault="00641F72" w:rsidP="00641F72">
      <w:pPr>
        <w:autoSpaceDE w:val="0"/>
        <w:autoSpaceDN w:val="0"/>
        <w:adjustRightInd w:val="0"/>
        <w:ind w:firstLine="567"/>
        <w:jc w:val="both"/>
      </w:pPr>
      <w:r>
        <w:rPr>
          <w:i/>
          <w:iCs/>
        </w:rPr>
        <w:t xml:space="preserve">Создание </w:t>
      </w:r>
      <w:r>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tab/>
      </w:r>
    </w:p>
    <w:p w:rsidR="00641F72" w:rsidRDefault="00641F72" w:rsidP="00641F72">
      <w:pPr>
        <w:autoSpaceDE w:val="0"/>
        <w:autoSpaceDN w:val="0"/>
        <w:adjustRightInd w:val="0"/>
        <w:ind w:firstLine="567"/>
        <w:jc w:val="both"/>
      </w:pPr>
      <w:r>
        <w:rPr>
          <w:b/>
          <w:bCs/>
        </w:rPr>
        <w:t xml:space="preserve">Информационно-коммуникативная деятельность </w:t>
      </w:r>
    </w:p>
    <w:p w:rsidR="00641F72" w:rsidRDefault="00641F72" w:rsidP="00641F72">
      <w:pPr>
        <w:autoSpaceDE w:val="0"/>
        <w:autoSpaceDN w:val="0"/>
        <w:adjustRightInd w:val="0"/>
        <w:ind w:firstLine="567"/>
        <w:jc w:val="both"/>
      </w:pPr>
      <w:r>
        <w:rPr>
          <w:i/>
          <w:iCs/>
        </w:rPr>
        <w:t xml:space="preserve">Поиск </w:t>
      </w:r>
      <w: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Pr>
          <w:i/>
          <w:iCs/>
        </w:rPr>
        <w:t xml:space="preserve">Выбор </w:t>
      </w:r>
      <w: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641F72" w:rsidRDefault="00641F72" w:rsidP="00641F72">
      <w:pPr>
        <w:autoSpaceDE w:val="0"/>
        <w:autoSpaceDN w:val="0"/>
        <w:adjustRightInd w:val="0"/>
        <w:ind w:firstLine="567"/>
        <w:jc w:val="both"/>
      </w:pPr>
      <w:r>
        <w:rPr>
          <w:i/>
          <w:iCs/>
        </w:rPr>
        <w:t xml:space="preserve">Использование </w:t>
      </w:r>
      <w:r>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641F72" w:rsidRDefault="00641F72" w:rsidP="00641F72">
      <w:pPr>
        <w:autoSpaceDE w:val="0"/>
        <w:autoSpaceDN w:val="0"/>
        <w:adjustRightInd w:val="0"/>
        <w:ind w:firstLine="567"/>
        <w:jc w:val="both"/>
      </w:pPr>
      <w:r>
        <w:rPr>
          <w:i/>
          <w:iCs/>
        </w:rPr>
        <w:t xml:space="preserve">Владение </w:t>
      </w:r>
      <w: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641F72" w:rsidRDefault="00641F72" w:rsidP="00641F72">
      <w:pPr>
        <w:autoSpaceDE w:val="0"/>
        <w:autoSpaceDN w:val="0"/>
        <w:adjustRightInd w:val="0"/>
        <w:ind w:firstLine="567"/>
        <w:jc w:val="both"/>
      </w:pPr>
      <w:r>
        <w:rPr>
          <w:b/>
          <w:bCs/>
        </w:rPr>
        <w:t xml:space="preserve">Рефлексивная деятельность </w:t>
      </w:r>
    </w:p>
    <w:p w:rsidR="00641F72" w:rsidRDefault="00641F72" w:rsidP="00641F72">
      <w:pPr>
        <w:autoSpaceDE w:val="0"/>
        <w:autoSpaceDN w:val="0"/>
        <w:adjustRightInd w:val="0"/>
        <w:ind w:firstLine="567"/>
        <w:jc w:val="both"/>
      </w:pPr>
      <w:r>
        <w:rPr>
          <w:i/>
          <w:iCs/>
        </w:rPr>
        <w:t xml:space="preserve">Понимание </w:t>
      </w:r>
      <w: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641F72" w:rsidRDefault="00641F72" w:rsidP="00641F72">
      <w:pPr>
        <w:autoSpaceDE w:val="0"/>
        <w:autoSpaceDN w:val="0"/>
        <w:adjustRightInd w:val="0"/>
        <w:ind w:firstLine="567"/>
        <w:jc w:val="both"/>
      </w:pPr>
      <w:r>
        <w:rPr>
          <w:i/>
          <w:iCs/>
        </w:rPr>
        <w:t xml:space="preserve">Владение </w:t>
      </w:r>
      <w: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641F72" w:rsidRDefault="00641F72" w:rsidP="00641F72">
      <w:pPr>
        <w:autoSpaceDE w:val="0"/>
        <w:autoSpaceDN w:val="0"/>
        <w:adjustRightInd w:val="0"/>
        <w:ind w:firstLine="567"/>
        <w:jc w:val="both"/>
      </w:pPr>
      <w:r>
        <w:rPr>
          <w:i/>
          <w:iCs/>
        </w:rPr>
        <w:t xml:space="preserve">Оценивание </w:t>
      </w:r>
      <w:r>
        <w:t xml:space="preserve">и </w:t>
      </w:r>
      <w:r>
        <w:rPr>
          <w:i/>
          <w:iCs/>
        </w:rPr>
        <w:t xml:space="preserve">корректировка </w:t>
      </w:r>
      <w:r>
        <w:t xml:space="preserve">своего поведения в окружающей среде, выполнение в практической деятельности и в повседневной жизни экологических требований. </w:t>
      </w:r>
    </w:p>
    <w:p w:rsidR="00641F72" w:rsidRDefault="00641F72" w:rsidP="00641F72">
      <w:pPr>
        <w:autoSpaceDE w:val="0"/>
        <w:autoSpaceDN w:val="0"/>
        <w:adjustRightInd w:val="0"/>
        <w:ind w:firstLine="567"/>
        <w:jc w:val="both"/>
        <w:rPr>
          <w:b/>
          <w:u w:val="single"/>
        </w:rPr>
      </w:pPr>
      <w:r>
        <w:rPr>
          <w:i/>
          <w:iCs/>
        </w:rPr>
        <w:t xml:space="preserve">Осознание </w:t>
      </w:r>
      <w: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русского языка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связь языка и истории, культуры русского и других народов; </w:t>
      </w:r>
    </w:p>
    <w:p w:rsidR="00641F72" w:rsidRDefault="00641F72" w:rsidP="00641F72">
      <w:pPr>
        <w:autoSpaceDE w:val="0"/>
        <w:autoSpaceDN w:val="0"/>
        <w:adjustRightInd w:val="0"/>
        <w:ind w:firstLine="567"/>
        <w:jc w:val="both"/>
      </w:pPr>
      <w:r>
        <w:t xml:space="preserve">смысл понятий: речевая ситуация и ее компоненты, литературный язык, языковая норма, культура речи; </w:t>
      </w:r>
    </w:p>
    <w:p w:rsidR="00641F72" w:rsidRDefault="00641F72" w:rsidP="00641F72">
      <w:pPr>
        <w:autoSpaceDE w:val="0"/>
        <w:autoSpaceDN w:val="0"/>
        <w:adjustRightInd w:val="0"/>
        <w:ind w:firstLine="567"/>
        <w:jc w:val="both"/>
      </w:pPr>
      <w:r>
        <w:t xml:space="preserve">основные единицы и уровни языка, их признаки и взаимосвязь; </w:t>
      </w:r>
    </w:p>
    <w:p w:rsidR="00641F72" w:rsidRDefault="00641F72" w:rsidP="00641F72">
      <w:pPr>
        <w:autoSpaceDE w:val="0"/>
        <w:autoSpaceDN w:val="0"/>
        <w:adjustRightInd w:val="0"/>
        <w:ind w:firstLine="567"/>
        <w:jc w:val="both"/>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41F72" w:rsidRDefault="00641F72" w:rsidP="00641F72">
      <w:pPr>
        <w:autoSpaceDE w:val="0"/>
        <w:autoSpaceDN w:val="0"/>
        <w:adjustRightInd w:val="0"/>
        <w:ind w:firstLine="567"/>
        <w:jc w:val="both"/>
      </w:pPr>
      <w:r>
        <w:t xml:space="preserve">анализировать языковые единицы с точки зрения правильности, точности и уместности их употребления; </w:t>
      </w:r>
    </w:p>
    <w:p w:rsidR="00641F72" w:rsidRDefault="00641F72" w:rsidP="00641F72">
      <w:pPr>
        <w:autoSpaceDE w:val="0"/>
        <w:autoSpaceDN w:val="0"/>
        <w:adjustRightInd w:val="0"/>
        <w:ind w:firstLine="567"/>
        <w:jc w:val="both"/>
      </w:pPr>
      <w:r>
        <w:t xml:space="preserve">проводить лингвистический анализ текстов различных функциональных стилей и </w:t>
      </w:r>
      <w:r>
        <w:lastRenderedPageBreak/>
        <w:t xml:space="preserve">разновидностей языка </w:t>
      </w:r>
    </w:p>
    <w:p w:rsidR="00641F72" w:rsidRDefault="00641F72" w:rsidP="00641F72">
      <w:pPr>
        <w:autoSpaceDE w:val="0"/>
        <w:autoSpaceDN w:val="0"/>
        <w:adjustRightInd w:val="0"/>
        <w:ind w:firstLine="567"/>
        <w:jc w:val="both"/>
      </w:pPr>
      <w:r>
        <w:rPr>
          <w:i/>
          <w:iCs/>
        </w:rPr>
        <w:t xml:space="preserve">аудирование и чтение </w:t>
      </w:r>
    </w:p>
    <w:p w:rsidR="00641F72" w:rsidRDefault="00641F72" w:rsidP="00641F72">
      <w:pPr>
        <w:autoSpaceDE w:val="0"/>
        <w:autoSpaceDN w:val="0"/>
        <w:adjustRightInd w:val="0"/>
        <w:ind w:firstLine="567"/>
        <w:jc w:val="both"/>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641F72" w:rsidRDefault="00641F72" w:rsidP="00641F72">
      <w:pPr>
        <w:autoSpaceDE w:val="0"/>
        <w:autoSpaceDN w:val="0"/>
        <w:adjustRightInd w:val="0"/>
        <w:ind w:firstLine="567"/>
        <w:jc w:val="both"/>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641F72" w:rsidRDefault="00641F72" w:rsidP="00641F72">
      <w:pPr>
        <w:autoSpaceDE w:val="0"/>
        <w:autoSpaceDN w:val="0"/>
        <w:adjustRightInd w:val="0"/>
        <w:ind w:firstLine="567"/>
        <w:jc w:val="both"/>
        <w:rPr>
          <w:i/>
          <w:iCs/>
        </w:rPr>
      </w:pPr>
      <w:r>
        <w:rPr>
          <w:i/>
          <w:iCs/>
        </w:rPr>
        <w:t xml:space="preserve">говорение и письмо </w:t>
      </w:r>
    </w:p>
    <w:p w:rsidR="00641F72" w:rsidRDefault="00641F72" w:rsidP="00641F72">
      <w:pPr>
        <w:autoSpaceDE w:val="0"/>
        <w:autoSpaceDN w:val="0"/>
        <w:adjustRightInd w:val="0"/>
        <w:ind w:firstLine="567"/>
        <w:jc w:val="both"/>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641F72" w:rsidRDefault="00641F72" w:rsidP="00641F72">
      <w:pPr>
        <w:autoSpaceDE w:val="0"/>
        <w:autoSpaceDN w:val="0"/>
        <w:adjustRightInd w:val="0"/>
        <w:ind w:firstLine="567"/>
        <w:jc w:val="both"/>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41F72" w:rsidRDefault="00641F72" w:rsidP="00641F72">
      <w:pPr>
        <w:autoSpaceDE w:val="0"/>
        <w:autoSpaceDN w:val="0"/>
        <w:adjustRightInd w:val="0"/>
        <w:ind w:firstLine="567"/>
        <w:jc w:val="both"/>
      </w:pPr>
      <w:r>
        <w:t xml:space="preserve">соблюдать в практике письма орфографические и пунктуационные нормы современного русского литературного языка; </w:t>
      </w:r>
    </w:p>
    <w:p w:rsidR="00641F72" w:rsidRDefault="00641F72" w:rsidP="00641F72">
      <w:pPr>
        <w:autoSpaceDE w:val="0"/>
        <w:autoSpaceDN w:val="0"/>
        <w:adjustRightInd w:val="0"/>
        <w:ind w:firstLine="567"/>
        <w:jc w:val="both"/>
      </w:pPr>
      <w:r>
        <w:t xml:space="preserve">соблюдать нормы речевого поведения в различных сферах и ситуациях общения, в том числе при обсуждении дискуссионных проблем; </w:t>
      </w:r>
    </w:p>
    <w:p w:rsidR="00641F72" w:rsidRDefault="00641F72" w:rsidP="00641F72">
      <w:pPr>
        <w:autoSpaceDE w:val="0"/>
        <w:autoSpaceDN w:val="0"/>
        <w:adjustRightInd w:val="0"/>
        <w:ind w:firstLine="567"/>
        <w:jc w:val="both"/>
      </w:pPr>
      <w:r>
        <w:t xml:space="preserve">использовать основные приемы информационной переработки устного и письменного текста;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641F72" w:rsidRDefault="00641F72" w:rsidP="00641F72">
      <w:pPr>
        <w:autoSpaceDE w:val="0"/>
        <w:autoSpaceDN w:val="0"/>
        <w:adjustRightInd w:val="0"/>
        <w:ind w:firstLine="567"/>
        <w:jc w:val="both"/>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641F72" w:rsidRDefault="00641F72" w:rsidP="00641F72">
      <w:pPr>
        <w:autoSpaceDE w:val="0"/>
        <w:autoSpaceDN w:val="0"/>
        <w:adjustRightInd w:val="0"/>
        <w:ind w:firstLine="567"/>
        <w:jc w:val="both"/>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641F72" w:rsidRDefault="00641F72" w:rsidP="00641F72">
      <w:pPr>
        <w:autoSpaceDE w:val="0"/>
        <w:autoSpaceDN w:val="0"/>
        <w:adjustRightInd w:val="0"/>
        <w:ind w:firstLine="567"/>
        <w:jc w:val="both"/>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641F72" w:rsidRDefault="00641F72" w:rsidP="00641F72">
      <w:pPr>
        <w:autoSpaceDE w:val="0"/>
        <w:autoSpaceDN w:val="0"/>
        <w:adjustRightInd w:val="0"/>
        <w:ind w:firstLine="567"/>
        <w:jc w:val="both"/>
      </w:pPr>
      <w:r>
        <w:t xml:space="preserve">самообразования и активного участия в производственной, культурной и общественной жизни государства.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литературы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образную природу словесного искусства; </w:t>
      </w:r>
    </w:p>
    <w:p w:rsidR="00641F72" w:rsidRDefault="00641F72" w:rsidP="00641F72">
      <w:pPr>
        <w:autoSpaceDE w:val="0"/>
        <w:autoSpaceDN w:val="0"/>
        <w:adjustRightInd w:val="0"/>
        <w:ind w:firstLine="567"/>
        <w:jc w:val="both"/>
      </w:pPr>
      <w:r>
        <w:t xml:space="preserve">содержание изученных литературных произведений; </w:t>
      </w:r>
    </w:p>
    <w:p w:rsidR="00641F72" w:rsidRDefault="00641F72" w:rsidP="00641F72">
      <w:pPr>
        <w:autoSpaceDE w:val="0"/>
        <w:autoSpaceDN w:val="0"/>
        <w:adjustRightInd w:val="0"/>
        <w:ind w:firstLine="567"/>
        <w:jc w:val="both"/>
      </w:pPr>
      <w:r>
        <w:t xml:space="preserve">основные факты жизни и творчества писателей-классиков; </w:t>
      </w:r>
    </w:p>
    <w:p w:rsidR="00641F72" w:rsidRDefault="00641F72" w:rsidP="00641F72">
      <w:pPr>
        <w:autoSpaceDE w:val="0"/>
        <w:autoSpaceDN w:val="0"/>
        <w:adjustRightInd w:val="0"/>
        <w:ind w:firstLine="567"/>
        <w:jc w:val="both"/>
      </w:pPr>
      <w:r>
        <w:t xml:space="preserve">основные закономерности историко-литературного процесса и черты литературных направлений; </w:t>
      </w:r>
    </w:p>
    <w:p w:rsidR="00641F72" w:rsidRDefault="00641F72" w:rsidP="00641F72">
      <w:pPr>
        <w:autoSpaceDE w:val="0"/>
        <w:autoSpaceDN w:val="0"/>
        <w:adjustRightInd w:val="0"/>
        <w:ind w:firstLine="567"/>
        <w:jc w:val="both"/>
      </w:pPr>
      <w:r>
        <w:t xml:space="preserve">основные теоретико-литературные понятия;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воспроизводить содержание литературного произведения; </w:t>
      </w:r>
    </w:p>
    <w:p w:rsidR="00641F72" w:rsidRDefault="00641F72" w:rsidP="00641F72">
      <w:pPr>
        <w:autoSpaceDE w:val="0"/>
        <w:autoSpaceDN w:val="0"/>
        <w:adjustRightInd w:val="0"/>
        <w:ind w:firstLine="567"/>
        <w:jc w:val="both"/>
      </w:pPr>
      <w: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641F72" w:rsidRDefault="00641F72" w:rsidP="00641F72">
      <w:pPr>
        <w:autoSpaceDE w:val="0"/>
        <w:autoSpaceDN w:val="0"/>
        <w:adjustRightInd w:val="0"/>
        <w:ind w:firstLine="567"/>
        <w:jc w:val="both"/>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641F72" w:rsidRDefault="00641F72" w:rsidP="00641F72">
      <w:pPr>
        <w:autoSpaceDE w:val="0"/>
        <w:autoSpaceDN w:val="0"/>
        <w:adjustRightInd w:val="0"/>
        <w:ind w:firstLine="567"/>
        <w:jc w:val="both"/>
      </w:pPr>
      <w:r>
        <w:t xml:space="preserve">определять род и жанр произведения; </w:t>
      </w:r>
    </w:p>
    <w:p w:rsidR="00641F72" w:rsidRDefault="00641F72" w:rsidP="00641F72">
      <w:pPr>
        <w:autoSpaceDE w:val="0"/>
        <w:autoSpaceDN w:val="0"/>
        <w:adjustRightInd w:val="0"/>
        <w:ind w:firstLine="567"/>
        <w:jc w:val="both"/>
      </w:pPr>
      <w:r>
        <w:t xml:space="preserve">сопоставлять литературные произведения; </w:t>
      </w:r>
    </w:p>
    <w:p w:rsidR="00641F72" w:rsidRDefault="00641F72" w:rsidP="00641F72">
      <w:pPr>
        <w:autoSpaceDE w:val="0"/>
        <w:autoSpaceDN w:val="0"/>
        <w:adjustRightInd w:val="0"/>
        <w:ind w:firstLine="567"/>
        <w:jc w:val="both"/>
      </w:pPr>
      <w:r>
        <w:lastRenderedPageBreak/>
        <w:t xml:space="preserve">выявлять авторскую позицию; </w:t>
      </w:r>
    </w:p>
    <w:p w:rsidR="00641F72" w:rsidRDefault="00641F72" w:rsidP="00641F72">
      <w:pPr>
        <w:autoSpaceDE w:val="0"/>
        <w:autoSpaceDN w:val="0"/>
        <w:adjustRightInd w:val="0"/>
        <w:ind w:firstLine="567"/>
        <w:jc w:val="both"/>
      </w:pPr>
      <w:r>
        <w:t xml:space="preserve">выразительно читать изученные произведения (или их фрагменты), соблюдая нормы литературного произношения; </w:t>
      </w:r>
    </w:p>
    <w:p w:rsidR="00641F72" w:rsidRDefault="00641F72" w:rsidP="00ED3B7D">
      <w:pPr>
        <w:autoSpaceDE w:val="0"/>
        <w:autoSpaceDN w:val="0"/>
        <w:adjustRightInd w:val="0"/>
        <w:ind w:firstLine="567"/>
        <w:jc w:val="both"/>
      </w:pPr>
      <w:r>
        <w:t xml:space="preserve">аргументировано формулировать свое отношение к прочитанному произведению;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иностранного языка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641F72" w:rsidRDefault="00641F72" w:rsidP="00641F72">
      <w:pPr>
        <w:autoSpaceDE w:val="0"/>
        <w:autoSpaceDN w:val="0"/>
        <w:adjustRightInd w:val="0"/>
        <w:ind w:firstLine="567"/>
        <w:jc w:val="both"/>
      </w:pPr>
      <w:r>
        <w:t xml:space="preserve">значение изученных грамматических явлений в расширенном объеме (видо-временные,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641F72" w:rsidRDefault="00641F72" w:rsidP="00641F72">
      <w:pPr>
        <w:autoSpaceDE w:val="0"/>
        <w:autoSpaceDN w:val="0"/>
        <w:adjustRightInd w:val="0"/>
        <w:ind w:firstLine="567"/>
        <w:jc w:val="both"/>
      </w:pPr>
      <w:r>
        <w:t xml:space="preserve">страноведческую информацию из аутентичных источников, обогащающую социальный опыт школьников;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rPr>
          <w:i/>
          <w:iCs/>
        </w:rPr>
        <w:t xml:space="preserve">говорение </w:t>
      </w:r>
    </w:p>
    <w:p w:rsidR="00641F72" w:rsidRDefault="00641F72" w:rsidP="00641F72">
      <w:pPr>
        <w:autoSpaceDE w:val="0"/>
        <w:autoSpaceDN w:val="0"/>
        <w:adjustRightInd w:val="0"/>
        <w:ind w:firstLine="567"/>
        <w:jc w:val="both"/>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641F72" w:rsidRDefault="00641F72" w:rsidP="00641F72">
      <w:pPr>
        <w:autoSpaceDE w:val="0"/>
        <w:autoSpaceDN w:val="0"/>
        <w:adjustRightInd w:val="0"/>
        <w:ind w:firstLine="567"/>
        <w:jc w:val="both"/>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641F72" w:rsidRDefault="00641F72" w:rsidP="00641F72">
      <w:pPr>
        <w:autoSpaceDE w:val="0"/>
        <w:autoSpaceDN w:val="0"/>
        <w:adjustRightInd w:val="0"/>
        <w:ind w:firstLine="567"/>
        <w:jc w:val="both"/>
      </w:pPr>
      <w:r>
        <w:rPr>
          <w:i/>
          <w:iCs/>
        </w:rPr>
        <w:t xml:space="preserve">аудирование </w:t>
      </w:r>
    </w:p>
    <w:p w:rsidR="00641F72" w:rsidRDefault="00641F72" w:rsidP="00641F72">
      <w:pPr>
        <w:autoSpaceDE w:val="0"/>
        <w:autoSpaceDN w:val="0"/>
        <w:adjustRightInd w:val="0"/>
        <w:ind w:firstLine="567"/>
        <w:jc w:val="both"/>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641F72" w:rsidRDefault="00641F72" w:rsidP="00641F72">
      <w:pPr>
        <w:autoSpaceDE w:val="0"/>
        <w:autoSpaceDN w:val="0"/>
        <w:adjustRightInd w:val="0"/>
        <w:ind w:firstLine="567"/>
        <w:jc w:val="both"/>
      </w:pPr>
      <w:r>
        <w:rPr>
          <w:i/>
          <w:iCs/>
        </w:rPr>
        <w:t xml:space="preserve">чтение </w:t>
      </w:r>
    </w:p>
    <w:p w:rsidR="00641F72" w:rsidRDefault="00641F72" w:rsidP="00641F72">
      <w:pPr>
        <w:autoSpaceDE w:val="0"/>
        <w:autoSpaceDN w:val="0"/>
        <w:adjustRightInd w:val="0"/>
        <w:ind w:firstLine="567"/>
        <w:jc w:val="both"/>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641F72" w:rsidRDefault="00641F72" w:rsidP="00641F72">
      <w:pPr>
        <w:autoSpaceDE w:val="0"/>
        <w:autoSpaceDN w:val="0"/>
        <w:adjustRightInd w:val="0"/>
        <w:ind w:firstLine="567"/>
        <w:jc w:val="both"/>
      </w:pPr>
      <w:r>
        <w:rPr>
          <w:i/>
          <w:iCs/>
        </w:rPr>
        <w:t xml:space="preserve">письменная речь </w:t>
      </w:r>
    </w:p>
    <w:p w:rsidR="00641F72" w:rsidRDefault="00641F72" w:rsidP="00641F72">
      <w:pPr>
        <w:autoSpaceDE w:val="0"/>
        <w:autoSpaceDN w:val="0"/>
        <w:adjustRightInd w:val="0"/>
        <w:ind w:firstLine="567"/>
        <w:jc w:val="both"/>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общения с представителями других стран, ориентации в современном поликультурном мире; </w:t>
      </w:r>
    </w:p>
    <w:p w:rsidR="00641F72" w:rsidRDefault="00641F72" w:rsidP="00641F72">
      <w:pPr>
        <w:autoSpaceDE w:val="0"/>
        <w:autoSpaceDN w:val="0"/>
        <w:adjustRightInd w:val="0"/>
        <w:ind w:firstLine="567"/>
        <w:jc w:val="both"/>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641F72" w:rsidRDefault="00641F72" w:rsidP="00641F72">
      <w:pPr>
        <w:autoSpaceDE w:val="0"/>
        <w:autoSpaceDN w:val="0"/>
        <w:adjustRightInd w:val="0"/>
        <w:ind w:firstLine="567"/>
        <w:jc w:val="both"/>
      </w:pPr>
      <w:r>
        <w:t xml:space="preserve">расширения возможностей в выборе будущей профессиональной деятельности; </w:t>
      </w:r>
    </w:p>
    <w:p w:rsidR="00641F72" w:rsidRDefault="00641F72" w:rsidP="00641F72">
      <w:pPr>
        <w:autoSpaceDE w:val="0"/>
        <w:autoSpaceDN w:val="0"/>
        <w:adjustRightInd w:val="0"/>
        <w:ind w:firstLine="567"/>
        <w:jc w:val="both"/>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математики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641F72" w:rsidRDefault="00641F72" w:rsidP="00641F72">
      <w:pPr>
        <w:autoSpaceDE w:val="0"/>
        <w:autoSpaceDN w:val="0"/>
        <w:adjustRightInd w:val="0"/>
        <w:ind w:firstLine="567"/>
        <w:jc w:val="both"/>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w:t>
      </w:r>
      <w:r>
        <w:lastRenderedPageBreak/>
        <w:t xml:space="preserve">анализа, возникновения и развития геометрии; </w:t>
      </w:r>
    </w:p>
    <w:p w:rsidR="00641F72" w:rsidRDefault="00641F72" w:rsidP="00641F72">
      <w:pPr>
        <w:autoSpaceDE w:val="0"/>
        <w:autoSpaceDN w:val="0"/>
        <w:adjustRightInd w:val="0"/>
        <w:ind w:firstLine="567"/>
        <w:jc w:val="both"/>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641F72" w:rsidRDefault="00641F72" w:rsidP="00641F72">
      <w:pPr>
        <w:autoSpaceDE w:val="0"/>
        <w:autoSpaceDN w:val="0"/>
        <w:adjustRightInd w:val="0"/>
        <w:ind w:firstLine="567"/>
        <w:jc w:val="both"/>
      </w:pPr>
      <w:r>
        <w:t xml:space="preserve">вероятностный характер различных процессов окружающего мира; </w:t>
      </w:r>
    </w:p>
    <w:p w:rsidR="00641F72" w:rsidRDefault="00641F72" w:rsidP="00641F72">
      <w:pPr>
        <w:autoSpaceDE w:val="0"/>
        <w:autoSpaceDN w:val="0"/>
        <w:adjustRightInd w:val="0"/>
        <w:ind w:firstLine="567"/>
        <w:jc w:val="both"/>
        <w:rPr>
          <w:b/>
        </w:rPr>
      </w:pPr>
      <w:r>
        <w:rPr>
          <w:b/>
          <w:i/>
          <w:iCs/>
        </w:rPr>
        <w:t xml:space="preserve">алгебра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641F72" w:rsidRDefault="00641F72" w:rsidP="00641F72">
      <w:pPr>
        <w:autoSpaceDE w:val="0"/>
        <w:autoSpaceDN w:val="0"/>
        <w:adjustRightInd w:val="0"/>
        <w:ind w:firstLine="567"/>
        <w:jc w:val="both"/>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641F72" w:rsidRDefault="00641F72" w:rsidP="00641F72">
      <w:pPr>
        <w:autoSpaceDE w:val="0"/>
        <w:autoSpaceDN w:val="0"/>
        <w:adjustRightInd w:val="0"/>
        <w:ind w:firstLine="567"/>
        <w:jc w:val="both"/>
      </w:pPr>
      <w:r>
        <w:t xml:space="preserve">вычислять значения числовых и буквенных выражений, осуществляя необходимые подстановки и преобразования;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641F72" w:rsidRDefault="00641F72" w:rsidP="00641F72">
      <w:pPr>
        <w:autoSpaceDE w:val="0"/>
        <w:autoSpaceDN w:val="0"/>
        <w:adjustRightInd w:val="0"/>
        <w:ind w:firstLine="567"/>
        <w:jc w:val="both"/>
        <w:rPr>
          <w:b/>
        </w:rPr>
      </w:pPr>
      <w:r>
        <w:rPr>
          <w:b/>
          <w:i/>
          <w:iCs/>
        </w:rPr>
        <w:t xml:space="preserve">функции и графики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определять значение функции по значению аргумента при различных способах задания функции; </w:t>
      </w:r>
    </w:p>
    <w:p w:rsidR="00641F72" w:rsidRDefault="00641F72" w:rsidP="00641F72">
      <w:pPr>
        <w:autoSpaceDE w:val="0"/>
        <w:autoSpaceDN w:val="0"/>
        <w:adjustRightInd w:val="0"/>
        <w:ind w:firstLine="567"/>
        <w:jc w:val="both"/>
      </w:pPr>
      <w:r>
        <w:t xml:space="preserve">строить графики изученных функций; </w:t>
      </w:r>
    </w:p>
    <w:p w:rsidR="00641F72" w:rsidRDefault="00641F72" w:rsidP="00641F72">
      <w:pPr>
        <w:autoSpaceDE w:val="0"/>
        <w:autoSpaceDN w:val="0"/>
        <w:adjustRightInd w:val="0"/>
        <w:ind w:firstLine="567"/>
        <w:jc w:val="both"/>
      </w:pPr>
      <w:r>
        <w:t xml:space="preserve">описывать по графику </w:t>
      </w:r>
      <w:r>
        <w:rPr>
          <w:i/>
          <w:iCs/>
        </w:rPr>
        <w:t xml:space="preserve">и в простейших случаях по формуле </w:t>
      </w:r>
      <w:r>
        <w:t xml:space="preserve">поведение и свойства функций, находить по графику функции наибольшие и наименьшие значения; </w:t>
      </w:r>
    </w:p>
    <w:p w:rsidR="00641F72" w:rsidRDefault="00641F72" w:rsidP="00641F72">
      <w:pPr>
        <w:autoSpaceDE w:val="0"/>
        <w:autoSpaceDN w:val="0"/>
        <w:adjustRightInd w:val="0"/>
        <w:ind w:firstLine="567"/>
        <w:jc w:val="both"/>
      </w:pPr>
      <w:r>
        <w:t xml:space="preserve">решать уравнения, простейшие системы уравнений, используя </w:t>
      </w:r>
      <w:r>
        <w:rPr>
          <w:i/>
          <w:iCs/>
        </w:rPr>
        <w:t xml:space="preserve">свойства функций </w:t>
      </w:r>
      <w:r>
        <w:t xml:space="preserve">и их графиков;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описания с помощью функций различных зависимостей, представления их графически, интерпретации графиков; </w:t>
      </w:r>
    </w:p>
    <w:p w:rsidR="00641F72" w:rsidRDefault="00641F72" w:rsidP="00641F72">
      <w:pPr>
        <w:autoSpaceDE w:val="0"/>
        <w:autoSpaceDN w:val="0"/>
        <w:adjustRightInd w:val="0"/>
        <w:ind w:firstLine="567"/>
        <w:jc w:val="both"/>
        <w:rPr>
          <w:b/>
        </w:rPr>
      </w:pPr>
      <w:r>
        <w:rPr>
          <w:b/>
          <w:i/>
          <w:iCs/>
        </w:rPr>
        <w:t xml:space="preserve">геометрия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распознавать на чертежах и моделях пространственные формы; соотносить трехмерные объекты с их описаниями, изображениями; </w:t>
      </w:r>
    </w:p>
    <w:p w:rsidR="00641F72" w:rsidRDefault="00641F72" w:rsidP="00641F72">
      <w:pPr>
        <w:autoSpaceDE w:val="0"/>
        <w:autoSpaceDN w:val="0"/>
        <w:adjustRightInd w:val="0"/>
        <w:ind w:firstLine="567"/>
        <w:jc w:val="both"/>
      </w:pPr>
      <w:r>
        <w:t xml:space="preserve">описывать взаимное расположение прямых и плоскостей в пространстве, </w:t>
      </w:r>
      <w:r>
        <w:rPr>
          <w:i/>
          <w:iCs/>
        </w:rPr>
        <w:t>аргументировать свои суждения об этом расположении</w:t>
      </w:r>
      <w:r>
        <w:t xml:space="preserve">; </w:t>
      </w:r>
    </w:p>
    <w:p w:rsidR="00641F72" w:rsidRDefault="00641F72" w:rsidP="00641F72">
      <w:pPr>
        <w:autoSpaceDE w:val="0"/>
        <w:autoSpaceDN w:val="0"/>
        <w:adjustRightInd w:val="0"/>
        <w:ind w:firstLine="567"/>
        <w:jc w:val="both"/>
      </w:pPr>
      <w:r>
        <w:t xml:space="preserve">анализировать в простейших случаях взаимное расположение объектов в пространстве; </w:t>
      </w:r>
    </w:p>
    <w:p w:rsidR="00641F72" w:rsidRDefault="00641F72" w:rsidP="00641F72">
      <w:pPr>
        <w:autoSpaceDE w:val="0"/>
        <w:autoSpaceDN w:val="0"/>
        <w:adjustRightInd w:val="0"/>
        <w:ind w:firstLine="567"/>
        <w:jc w:val="both"/>
      </w:pPr>
      <w:r>
        <w:t xml:space="preserve">изображать основные многогранники и круглые тела; выполнять чертежи по условиям задач; </w:t>
      </w:r>
    </w:p>
    <w:p w:rsidR="00641F72" w:rsidRDefault="00641F72" w:rsidP="00641F72">
      <w:pPr>
        <w:autoSpaceDE w:val="0"/>
        <w:autoSpaceDN w:val="0"/>
        <w:adjustRightInd w:val="0"/>
        <w:ind w:firstLine="567"/>
        <w:jc w:val="both"/>
      </w:pPr>
      <w:r>
        <w:rPr>
          <w:i/>
          <w:iCs/>
        </w:rPr>
        <w:t>строить простейшие сечения куба, призмы, пирамиды</w:t>
      </w:r>
      <w:r>
        <w:t xml:space="preserve">; </w:t>
      </w:r>
    </w:p>
    <w:p w:rsidR="00641F72" w:rsidRDefault="00641F72" w:rsidP="00641F72">
      <w:pPr>
        <w:autoSpaceDE w:val="0"/>
        <w:autoSpaceDN w:val="0"/>
        <w:adjustRightInd w:val="0"/>
        <w:ind w:firstLine="567"/>
        <w:jc w:val="both"/>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641F72" w:rsidRDefault="00641F72" w:rsidP="00641F72">
      <w:pPr>
        <w:autoSpaceDE w:val="0"/>
        <w:autoSpaceDN w:val="0"/>
        <w:adjustRightInd w:val="0"/>
        <w:ind w:firstLine="567"/>
        <w:jc w:val="both"/>
      </w:pPr>
      <w:r>
        <w:t xml:space="preserve">использовать при решении стереометрических задач планиметрические факты и методы; </w:t>
      </w:r>
    </w:p>
    <w:p w:rsidR="00641F72" w:rsidRDefault="00641F72" w:rsidP="00641F72">
      <w:pPr>
        <w:autoSpaceDE w:val="0"/>
        <w:autoSpaceDN w:val="0"/>
        <w:adjustRightInd w:val="0"/>
        <w:ind w:firstLine="567"/>
        <w:jc w:val="both"/>
      </w:pPr>
      <w:r>
        <w:t xml:space="preserve">проводить доказательные рассуждения в ходе решения задач;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исследования (моделирования) несложных практических ситуаций на основе изученных формул и свойств фигур; </w:t>
      </w:r>
    </w:p>
    <w:p w:rsidR="00641F72" w:rsidRDefault="00641F72" w:rsidP="00ED3B7D">
      <w:pPr>
        <w:autoSpaceDE w:val="0"/>
        <w:autoSpaceDN w:val="0"/>
        <w:adjustRightInd w:val="0"/>
        <w:ind w:firstLine="567"/>
        <w:jc w:val="both"/>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w:t>
      </w:r>
      <w:r>
        <w:lastRenderedPageBreak/>
        <w:t xml:space="preserve">устройства. </w:t>
      </w: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информатики и ИКТ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641F72" w:rsidRDefault="00641F72" w:rsidP="00641F72">
      <w:pPr>
        <w:autoSpaceDE w:val="0"/>
        <w:autoSpaceDN w:val="0"/>
        <w:adjustRightInd w:val="0"/>
        <w:ind w:firstLine="567"/>
        <w:jc w:val="both"/>
      </w:pPr>
      <w:r>
        <w:t xml:space="preserve">назначение и виды информационных моделей, описывающих реальные объекты и процессы; </w:t>
      </w:r>
    </w:p>
    <w:p w:rsidR="00641F72" w:rsidRDefault="00641F72" w:rsidP="00641F72">
      <w:pPr>
        <w:autoSpaceDE w:val="0"/>
        <w:autoSpaceDN w:val="0"/>
        <w:adjustRightInd w:val="0"/>
        <w:ind w:firstLine="567"/>
        <w:jc w:val="both"/>
      </w:pPr>
      <w:r>
        <w:t xml:space="preserve">назначение и функции операционных систем;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641F72" w:rsidRDefault="00641F72" w:rsidP="00641F72">
      <w:pPr>
        <w:autoSpaceDE w:val="0"/>
        <w:autoSpaceDN w:val="0"/>
        <w:adjustRightInd w:val="0"/>
        <w:ind w:firstLine="567"/>
        <w:jc w:val="both"/>
      </w:pPr>
      <w:r>
        <w:t xml:space="preserve">распознавать и описывать информационные процессы в социальных, биологических и технических системах; </w:t>
      </w:r>
    </w:p>
    <w:p w:rsidR="00641F72" w:rsidRDefault="00641F72" w:rsidP="00641F72">
      <w:pPr>
        <w:autoSpaceDE w:val="0"/>
        <w:autoSpaceDN w:val="0"/>
        <w:adjustRightInd w:val="0"/>
        <w:ind w:firstLine="567"/>
        <w:jc w:val="both"/>
      </w:pPr>
      <w:r>
        <w:t xml:space="preserve">использовать готовые информационные модели, оценивать их соответствие реальному объекту и целям моделирования; </w:t>
      </w:r>
    </w:p>
    <w:p w:rsidR="00641F72" w:rsidRDefault="00641F72" w:rsidP="00641F72">
      <w:pPr>
        <w:autoSpaceDE w:val="0"/>
        <w:autoSpaceDN w:val="0"/>
        <w:adjustRightInd w:val="0"/>
        <w:ind w:firstLine="567"/>
        <w:jc w:val="both"/>
      </w:pPr>
      <w:r>
        <w:t xml:space="preserve">оценивать достоверность информации, сопоставляя различные источники; </w:t>
      </w:r>
    </w:p>
    <w:p w:rsidR="00641F72" w:rsidRDefault="00641F72" w:rsidP="00641F72">
      <w:pPr>
        <w:autoSpaceDE w:val="0"/>
        <w:autoSpaceDN w:val="0"/>
        <w:adjustRightInd w:val="0"/>
        <w:ind w:firstLine="567"/>
        <w:jc w:val="both"/>
      </w:pPr>
      <w:r>
        <w:t xml:space="preserve">иллюстрировать учебные работы с использованием средств информационных технологий; </w:t>
      </w:r>
    </w:p>
    <w:p w:rsidR="00641F72" w:rsidRDefault="00641F72" w:rsidP="00641F72">
      <w:pPr>
        <w:autoSpaceDE w:val="0"/>
        <w:autoSpaceDN w:val="0"/>
        <w:adjustRightInd w:val="0"/>
        <w:ind w:firstLine="567"/>
        <w:jc w:val="both"/>
      </w:pPr>
      <w:r>
        <w:t xml:space="preserve">создавать информационные объекты сложной структуры, в том числе гипертекстовые документы; </w:t>
      </w:r>
    </w:p>
    <w:p w:rsidR="00641F72" w:rsidRDefault="00641F72" w:rsidP="00641F72">
      <w:pPr>
        <w:autoSpaceDE w:val="0"/>
        <w:autoSpaceDN w:val="0"/>
        <w:adjustRightInd w:val="0"/>
        <w:ind w:firstLine="567"/>
        <w:jc w:val="both"/>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641F72" w:rsidRDefault="00641F72" w:rsidP="00641F72">
      <w:pPr>
        <w:autoSpaceDE w:val="0"/>
        <w:autoSpaceDN w:val="0"/>
        <w:adjustRightInd w:val="0"/>
        <w:ind w:firstLine="567"/>
        <w:jc w:val="both"/>
      </w:pPr>
      <w:r>
        <w:t xml:space="preserve">наглядно представлять числовые показатели и динамику их изменения с помощью программ деловой графики; </w:t>
      </w:r>
    </w:p>
    <w:p w:rsidR="00641F72" w:rsidRDefault="00641F72" w:rsidP="00641F72">
      <w:pPr>
        <w:autoSpaceDE w:val="0"/>
        <w:autoSpaceDN w:val="0"/>
        <w:adjustRightInd w:val="0"/>
        <w:ind w:firstLine="567"/>
        <w:jc w:val="both"/>
      </w:pPr>
      <w:r>
        <w:t xml:space="preserve">соблюдать правила техники безопасности и гигиенические рекомендации при использовании средств ИКТ;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эффективного применения информационных образовательных ресурсов в учебной деятельности, в том числе самообразовании; </w:t>
      </w:r>
    </w:p>
    <w:p w:rsidR="00641F72" w:rsidRDefault="00641F72" w:rsidP="00641F72">
      <w:pPr>
        <w:autoSpaceDE w:val="0"/>
        <w:autoSpaceDN w:val="0"/>
        <w:adjustRightInd w:val="0"/>
        <w:ind w:firstLine="567"/>
        <w:jc w:val="both"/>
      </w:pPr>
      <w:r>
        <w:t xml:space="preserve">ориентации в информационном пространстве, работы с распространенными автоматизированными информационными системами; </w:t>
      </w:r>
    </w:p>
    <w:p w:rsidR="00641F72" w:rsidRDefault="00641F72" w:rsidP="00641F72">
      <w:pPr>
        <w:autoSpaceDE w:val="0"/>
        <w:autoSpaceDN w:val="0"/>
        <w:adjustRightInd w:val="0"/>
        <w:ind w:firstLine="567"/>
        <w:jc w:val="both"/>
      </w:pPr>
      <w:r>
        <w:t xml:space="preserve">автоматизации коммуникационной деятельности; </w:t>
      </w:r>
    </w:p>
    <w:p w:rsidR="00641F72" w:rsidRDefault="00641F72" w:rsidP="00641F72">
      <w:pPr>
        <w:autoSpaceDE w:val="0"/>
        <w:autoSpaceDN w:val="0"/>
        <w:adjustRightInd w:val="0"/>
        <w:ind w:firstLine="567"/>
        <w:jc w:val="both"/>
      </w:pPr>
      <w:r>
        <w:t xml:space="preserve">соблюдения этических и правовых норм при работе с информацией; </w:t>
      </w:r>
    </w:p>
    <w:p w:rsidR="00641F72" w:rsidRDefault="00641F72" w:rsidP="00641F72">
      <w:pPr>
        <w:autoSpaceDE w:val="0"/>
        <w:autoSpaceDN w:val="0"/>
        <w:adjustRightInd w:val="0"/>
        <w:ind w:firstLine="567"/>
        <w:jc w:val="both"/>
      </w:pPr>
      <w:r>
        <w:t xml:space="preserve">эффективной организации индивидуального информационного пространства.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истории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факты, процессы и явления, характеризующие целостность отечественной и всемирной истории; </w:t>
      </w:r>
    </w:p>
    <w:p w:rsidR="00641F72" w:rsidRDefault="00641F72" w:rsidP="00641F72">
      <w:pPr>
        <w:autoSpaceDE w:val="0"/>
        <w:autoSpaceDN w:val="0"/>
        <w:adjustRightInd w:val="0"/>
        <w:ind w:firstLine="567"/>
        <w:jc w:val="both"/>
      </w:pPr>
      <w:r>
        <w:t xml:space="preserve">периодизацию всемирной и отечественной истории; </w:t>
      </w:r>
    </w:p>
    <w:p w:rsidR="00641F72" w:rsidRDefault="00641F72" w:rsidP="00641F72">
      <w:pPr>
        <w:autoSpaceDE w:val="0"/>
        <w:autoSpaceDN w:val="0"/>
        <w:adjustRightInd w:val="0"/>
        <w:ind w:firstLine="567"/>
        <w:jc w:val="both"/>
      </w:pPr>
      <w:r>
        <w:t xml:space="preserve">современные версии и трактовки важнейших проблем отечественной и всемирной истории; </w:t>
      </w:r>
    </w:p>
    <w:p w:rsidR="00641F72" w:rsidRDefault="00641F72" w:rsidP="00641F72">
      <w:pPr>
        <w:autoSpaceDE w:val="0"/>
        <w:autoSpaceDN w:val="0"/>
        <w:adjustRightInd w:val="0"/>
        <w:ind w:firstLine="567"/>
        <w:jc w:val="both"/>
      </w:pPr>
      <w:r>
        <w:t xml:space="preserve">историческую обусловленность современных общественных процессов; </w:t>
      </w:r>
    </w:p>
    <w:p w:rsidR="00641F72" w:rsidRDefault="00641F72" w:rsidP="00641F72">
      <w:pPr>
        <w:autoSpaceDE w:val="0"/>
        <w:autoSpaceDN w:val="0"/>
        <w:adjustRightInd w:val="0"/>
        <w:ind w:firstLine="567"/>
        <w:jc w:val="both"/>
      </w:pPr>
      <w:r>
        <w:t xml:space="preserve">особенности исторического пути России, ее роль в мировом сообществе;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проводить поиск исторической информации в источниках разного типа; </w:t>
      </w:r>
    </w:p>
    <w:p w:rsidR="00641F72" w:rsidRDefault="00641F72" w:rsidP="00641F72">
      <w:pPr>
        <w:autoSpaceDE w:val="0"/>
        <w:autoSpaceDN w:val="0"/>
        <w:adjustRightInd w:val="0"/>
        <w:ind w:firstLine="567"/>
        <w:jc w:val="both"/>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641F72" w:rsidRDefault="00641F72" w:rsidP="00641F72">
      <w:pPr>
        <w:autoSpaceDE w:val="0"/>
        <w:autoSpaceDN w:val="0"/>
        <w:adjustRightInd w:val="0"/>
        <w:ind w:firstLine="567"/>
        <w:jc w:val="both"/>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641F72" w:rsidRDefault="00641F72" w:rsidP="00641F72">
      <w:pPr>
        <w:autoSpaceDE w:val="0"/>
        <w:autoSpaceDN w:val="0"/>
        <w:adjustRightInd w:val="0"/>
        <w:ind w:firstLine="567"/>
        <w:jc w:val="both"/>
      </w:pPr>
      <w:r>
        <w:lastRenderedPageBreak/>
        <w:t xml:space="preserve">различать в исторической информации факты и мнения, исторические описания и исторические объяснения; </w:t>
      </w:r>
    </w:p>
    <w:p w:rsidR="00641F72" w:rsidRDefault="00641F72" w:rsidP="00641F72">
      <w:pPr>
        <w:autoSpaceDE w:val="0"/>
        <w:autoSpaceDN w:val="0"/>
        <w:adjustRightInd w:val="0"/>
        <w:ind w:firstLine="567"/>
        <w:jc w:val="both"/>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определения собственной позиции по отношению к явлениям современной жизни, исходя из их исторической обусловленности; </w:t>
      </w:r>
    </w:p>
    <w:p w:rsidR="00641F72" w:rsidRDefault="00641F72" w:rsidP="00641F72">
      <w:pPr>
        <w:autoSpaceDE w:val="0"/>
        <w:autoSpaceDN w:val="0"/>
        <w:adjustRightInd w:val="0"/>
        <w:ind w:firstLine="567"/>
        <w:jc w:val="both"/>
      </w:pPr>
      <w:r>
        <w:t xml:space="preserve">использования навыков исторического анализа при критическом восприятии получаемой извне социальной информации; </w:t>
      </w:r>
    </w:p>
    <w:p w:rsidR="00641F72" w:rsidRDefault="00641F72" w:rsidP="00641F72">
      <w:pPr>
        <w:autoSpaceDE w:val="0"/>
        <w:autoSpaceDN w:val="0"/>
        <w:adjustRightInd w:val="0"/>
        <w:ind w:firstLine="567"/>
        <w:jc w:val="both"/>
      </w:pPr>
      <w:r>
        <w:t xml:space="preserve">соотнесения своих действий и поступков окружающих с исторически возникшими формами социального поведения; </w:t>
      </w:r>
    </w:p>
    <w:p w:rsidR="00641F72" w:rsidRDefault="00641F72" w:rsidP="00641F72">
      <w:pPr>
        <w:autoSpaceDE w:val="0"/>
        <w:autoSpaceDN w:val="0"/>
        <w:adjustRightInd w:val="0"/>
        <w:ind w:firstLine="567"/>
        <w:jc w:val="both"/>
      </w:pPr>
      <w:r>
        <w:t xml:space="preserve">осознания себя как исторически сложившегося гражданского, этнокультурного, конфессионального сообщества, гражданина России.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обществознания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641F72" w:rsidRDefault="00641F72" w:rsidP="00641F72">
      <w:pPr>
        <w:autoSpaceDE w:val="0"/>
        <w:autoSpaceDN w:val="0"/>
        <w:adjustRightInd w:val="0"/>
        <w:ind w:firstLine="567"/>
        <w:jc w:val="both"/>
      </w:pPr>
      <w:r>
        <w:t xml:space="preserve">тенденции развития общества в целом как сложной динамичной системы, а также важнейших социальных институтов; </w:t>
      </w:r>
    </w:p>
    <w:p w:rsidR="00641F72" w:rsidRDefault="00641F72" w:rsidP="00641F72">
      <w:pPr>
        <w:autoSpaceDE w:val="0"/>
        <w:autoSpaceDN w:val="0"/>
        <w:adjustRightInd w:val="0"/>
        <w:ind w:firstLine="567"/>
        <w:jc w:val="both"/>
      </w:pPr>
      <w:r>
        <w:t xml:space="preserve">необходимость регулирования общественных отношений, сущность социальных норм, механизмы правового регулирования;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характеризовать основные социальные объекты, выделяя их существенные признаки, закономерности развития; </w:t>
      </w:r>
    </w:p>
    <w:p w:rsidR="00641F72" w:rsidRDefault="00641F72" w:rsidP="00641F72">
      <w:pPr>
        <w:autoSpaceDE w:val="0"/>
        <w:autoSpaceDN w:val="0"/>
        <w:adjustRightInd w:val="0"/>
        <w:ind w:firstLine="567"/>
        <w:jc w:val="both"/>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641F72" w:rsidRDefault="00641F72" w:rsidP="00641F72">
      <w:pPr>
        <w:autoSpaceDE w:val="0"/>
        <w:autoSpaceDN w:val="0"/>
        <w:adjustRightInd w:val="0"/>
        <w:ind w:firstLine="567"/>
        <w:jc w:val="both"/>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641F72" w:rsidRDefault="00641F72" w:rsidP="00641F72">
      <w:pPr>
        <w:autoSpaceDE w:val="0"/>
        <w:autoSpaceDN w:val="0"/>
        <w:adjustRightInd w:val="0"/>
        <w:ind w:firstLine="567"/>
        <w:jc w:val="both"/>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641F72" w:rsidRDefault="00641F72" w:rsidP="00641F72">
      <w:pPr>
        <w:autoSpaceDE w:val="0"/>
        <w:autoSpaceDN w:val="0"/>
        <w:adjustRightInd w:val="0"/>
        <w:ind w:firstLine="567"/>
        <w:jc w:val="both"/>
      </w:pPr>
      <w:r>
        <w:t xml:space="preserve">формулировать на основе приобретенных обществоведческих знаний собственные суждения и аргументы по определенным проблемам; </w:t>
      </w:r>
    </w:p>
    <w:p w:rsidR="00641F72" w:rsidRDefault="00641F72" w:rsidP="00641F72">
      <w:pPr>
        <w:autoSpaceDE w:val="0"/>
        <w:autoSpaceDN w:val="0"/>
        <w:adjustRightInd w:val="0"/>
        <w:ind w:firstLine="567"/>
        <w:jc w:val="both"/>
      </w:pPr>
      <w:r>
        <w:t xml:space="preserve">подготавливать устное выступление, творческую работу по социальной проблематике; </w:t>
      </w: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успешного выполнения типичных социальных ролей; сознательного взаимодействия с различными социальными институтами; </w:t>
      </w:r>
    </w:p>
    <w:p w:rsidR="00641F72" w:rsidRDefault="00641F72" w:rsidP="00641F72">
      <w:pPr>
        <w:autoSpaceDE w:val="0"/>
        <w:autoSpaceDN w:val="0"/>
        <w:adjustRightInd w:val="0"/>
        <w:ind w:firstLine="567"/>
        <w:jc w:val="both"/>
      </w:pPr>
      <w:r>
        <w:t xml:space="preserve">совершенствования собственной познавательной деятельности; </w:t>
      </w:r>
    </w:p>
    <w:p w:rsidR="00641F72" w:rsidRDefault="00641F72" w:rsidP="00641F72">
      <w:pPr>
        <w:autoSpaceDE w:val="0"/>
        <w:autoSpaceDN w:val="0"/>
        <w:adjustRightInd w:val="0"/>
        <w:ind w:firstLine="567"/>
        <w:jc w:val="both"/>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641F72" w:rsidRDefault="00641F72" w:rsidP="00641F72">
      <w:pPr>
        <w:autoSpaceDE w:val="0"/>
        <w:autoSpaceDN w:val="0"/>
        <w:adjustRightInd w:val="0"/>
        <w:ind w:firstLine="567"/>
        <w:jc w:val="both"/>
      </w:pPr>
      <w:r>
        <w:t xml:space="preserve">решения практических жизненных проблем, возникающих в социальной деятельности; </w:t>
      </w:r>
    </w:p>
    <w:p w:rsidR="00641F72" w:rsidRDefault="00641F72" w:rsidP="00641F72">
      <w:pPr>
        <w:autoSpaceDE w:val="0"/>
        <w:autoSpaceDN w:val="0"/>
        <w:adjustRightInd w:val="0"/>
        <w:ind w:firstLine="567"/>
        <w:jc w:val="both"/>
      </w:pPr>
      <w:r>
        <w:t xml:space="preserve">ориентировки в актуальных общественных событиях, определения личной гражданской </w:t>
      </w:r>
      <w:r>
        <w:lastRenderedPageBreak/>
        <w:t xml:space="preserve">позиции; </w:t>
      </w:r>
    </w:p>
    <w:p w:rsidR="00641F72" w:rsidRDefault="00641F72" w:rsidP="00641F72">
      <w:pPr>
        <w:autoSpaceDE w:val="0"/>
        <w:autoSpaceDN w:val="0"/>
        <w:adjustRightInd w:val="0"/>
        <w:ind w:firstLine="567"/>
        <w:jc w:val="both"/>
      </w:pPr>
      <w:r>
        <w:t xml:space="preserve">предвидения возможных последствий определенных социальных действий. </w:t>
      </w:r>
    </w:p>
    <w:p w:rsidR="00641F72" w:rsidRDefault="00641F72" w:rsidP="00641F72">
      <w:pPr>
        <w:autoSpaceDE w:val="0"/>
        <w:autoSpaceDN w:val="0"/>
        <w:adjustRightInd w:val="0"/>
        <w:ind w:firstLine="567"/>
        <w:jc w:val="both"/>
      </w:pPr>
      <w:r>
        <w:t xml:space="preserve">оценки происходящих событий и поведения людей с точки зрения морали и права; </w:t>
      </w:r>
    </w:p>
    <w:p w:rsidR="00641F72" w:rsidRDefault="00641F72" w:rsidP="00641F72">
      <w:pPr>
        <w:autoSpaceDE w:val="0"/>
        <w:autoSpaceDN w:val="0"/>
        <w:adjustRightInd w:val="0"/>
        <w:ind w:firstLine="567"/>
        <w:jc w:val="both"/>
      </w:pPr>
      <w:r>
        <w:t xml:space="preserve">реализации и защиты прав человека и гражданина, осознанного выполнения гражданских обязанностей; </w:t>
      </w:r>
    </w:p>
    <w:p w:rsidR="00641F72" w:rsidRDefault="00641F72" w:rsidP="00ED3B7D">
      <w:pPr>
        <w:autoSpaceDE w:val="0"/>
        <w:autoSpaceDN w:val="0"/>
        <w:adjustRightInd w:val="0"/>
        <w:ind w:firstLine="567"/>
        <w:jc w:val="both"/>
      </w:pPr>
      <w:r>
        <w:t xml:space="preserve">осуществления конструктивного взаимодействия людей с разными убеждениями, культурными ценностями и социальным положением. </w:t>
      </w:r>
    </w:p>
    <w:p w:rsidR="00ED3B7D" w:rsidRDefault="00ED3B7D" w:rsidP="00ED3B7D">
      <w:pPr>
        <w:autoSpaceDE w:val="0"/>
        <w:autoSpaceDN w:val="0"/>
        <w:adjustRightInd w:val="0"/>
        <w:ind w:firstLine="567"/>
        <w:jc w:val="both"/>
      </w:pPr>
    </w:p>
    <w:p w:rsidR="00641F72" w:rsidRDefault="00641F72" w:rsidP="00641F72">
      <w:pPr>
        <w:shd w:val="clear" w:color="auto" w:fill="FFFFFF"/>
        <w:tabs>
          <w:tab w:val="left" w:pos="993"/>
        </w:tabs>
        <w:ind w:firstLine="567"/>
        <w:jc w:val="both"/>
      </w:pPr>
      <w:r>
        <w:rPr>
          <w:bCs/>
          <w:iCs/>
        </w:rPr>
        <w:t xml:space="preserve">В результате изучения </w:t>
      </w:r>
      <w:r>
        <w:rPr>
          <w:b/>
          <w:bCs/>
          <w:i/>
          <w:iCs/>
        </w:rPr>
        <w:t>природоведения</w:t>
      </w:r>
      <w:r>
        <w:rPr>
          <w:bCs/>
          <w:iCs/>
        </w:rPr>
        <w:t xml:space="preserve"> обучающийся  должен:</w:t>
      </w:r>
    </w:p>
    <w:p w:rsidR="00641F72" w:rsidRDefault="00641F72" w:rsidP="00641F72">
      <w:pPr>
        <w:shd w:val="clear" w:color="auto" w:fill="FFFFFF"/>
        <w:tabs>
          <w:tab w:val="left" w:pos="993"/>
        </w:tabs>
        <w:ind w:firstLine="567"/>
        <w:jc w:val="both"/>
      </w:pPr>
      <w:r>
        <w:rPr>
          <w:b/>
          <w:bCs/>
        </w:rPr>
        <w:t>знать/понимать</w:t>
      </w:r>
    </w:p>
    <w:p w:rsidR="00641F72" w:rsidRDefault="00641F72" w:rsidP="00641F72">
      <w:pPr>
        <w:shd w:val="clear" w:color="auto" w:fill="FFFFFF"/>
        <w:tabs>
          <w:tab w:val="left" w:pos="993"/>
        </w:tabs>
        <w:ind w:firstLine="567"/>
        <w:jc w:val="both"/>
      </w:pPr>
      <w:r>
        <w:t>как развивалась жизнь на Земле (на уровне представлений);</w:t>
      </w:r>
    </w:p>
    <w:p w:rsidR="00641F72" w:rsidRDefault="00641F72" w:rsidP="00641F72">
      <w:pPr>
        <w:shd w:val="clear" w:color="auto" w:fill="FFFFFF"/>
        <w:tabs>
          <w:tab w:val="left" w:pos="993"/>
        </w:tabs>
        <w:ind w:firstLine="567"/>
        <w:jc w:val="both"/>
      </w:pPr>
      <w:r>
        <w:t>строение живой клетки (главные части);</w:t>
      </w:r>
    </w:p>
    <w:p w:rsidR="00641F72" w:rsidRDefault="00641F72" w:rsidP="00641F72">
      <w:pPr>
        <w:shd w:val="clear" w:color="auto" w:fill="FFFFFF"/>
        <w:tabs>
          <w:tab w:val="left" w:pos="993"/>
        </w:tabs>
        <w:ind w:firstLine="567"/>
        <w:jc w:val="both"/>
      </w:pPr>
      <w:r>
        <w:t>царства живой природы (перечислять, приводить примеры представителей);</w:t>
      </w:r>
    </w:p>
    <w:p w:rsidR="00641F72" w:rsidRDefault="00641F72" w:rsidP="00641F72">
      <w:pPr>
        <w:shd w:val="clear" w:color="auto" w:fill="FFFFFF"/>
        <w:tabs>
          <w:tab w:val="left" w:pos="993"/>
        </w:tabs>
        <w:ind w:firstLine="567"/>
        <w:jc w:val="both"/>
      </w:pPr>
      <w:r>
        <w:t>беспозвоночных и позвоночных животных (приводить примеры);</w:t>
      </w:r>
    </w:p>
    <w:p w:rsidR="00641F72" w:rsidRDefault="00641F72" w:rsidP="00641F72">
      <w:pPr>
        <w:shd w:val="clear" w:color="auto" w:fill="FFFFFF"/>
        <w:tabs>
          <w:tab w:val="left" w:pos="993"/>
        </w:tabs>
        <w:ind w:firstLine="567"/>
        <w:jc w:val="both"/>
      </w:pPr>
      <w:r>
        <w:t>среды обитания организмов, важнейшие природные зоны Земли (перечислять и кратко характеризовать);</w:t>
      </w:r>
    </w:p>
    <w:p w:rsidR="00641F72" w:rsidRDefault="00641F72" w:rsidP="00641F72">
      <w:pPr>
        <w:shd w:val="clear" w:color="auto" w:fill="FFFFFF"/>
        <w:tabs>
          <w:tab w:val="left" w:pos="993"/>
        </w:tabs>
        <w:ind w:firstLine="567"/>
        <w:jc w:val="both"/>
      </w:pPr>
      <w:r>
        <w:t>как человек появился на Земле (на уровне представлений);</w:t>
      </w:r>
    </w:p>
    <w:p w:rsidR="00641F72" w:rsidRDefault="00641F72" w:rsidP="00641F72">
      <w:pPr>
        <w:shd w:val="clear" w:color="auto" w:fill="FFFFFF"/>
        <w:tabs>
          <w:tab w:val="left" w:pos="993"/>
        </w:tabs>
        <w:ind w:firstLine="567"/>
        <w:jc w:val="both"/>
      </w:pPr>
      <w:r>
        <w:t>естественные науки, методы изучения природы (перечислять и кратко характеризовать);</w:t>
      </w:r>
    </w:p>
    <w:p w:rsidR="00641F72" w:rsidRDefault="00641F72" w:rsidP="00641F72">
      <w:pPr>
        <w:shd w:val="clear" w:color="auto" w:fill="FFFFFF"/>
        <w:tabs>
          <w:tab w:val="left" w:pos="993"/>
        </w:tabs>
        <w:ind w:firstLine="567"/>
        <w:jc w:val="both"/>
      </w:pPr>
      <w: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641F72" w:rsidRDefault="00641F72" w:rsidP="00641F72">
      <w:pPr>
        <w:shd w:val="clear" w:color="auto" w:fill="FFFFFF"/>
        <w:tabs>
          <w:tab w:val="left" w:pos="993"/>
        </w:tabs>
        <w:ind w:firstLine="567"/>
        <w:jc w:val="both"/>
      </w:pPr>
      <w:r>
        <w:t>изменения в природе, вызванные деятельностью человека (на уровне представлений);</w:t>
      </w:r>
    </w:p>
    <w:p w:rsidR="00641F72" w:rsidRDefault="00641F72" w:rsidP="00641F72">
      <w:pPr>
        <w:shd w:val="clear" w:color="auto" w:fill="FFFFFF"/>
        <w:tabs>
          <w:tab w:val="left" w:pos="993"/>
        </w:tabs>
        <w:ind w:firstLine="567"/>
        <w:jc w:val="both"/>
      </w:pPr>
      <w:r>
        <w:t> важнейшие экологические проблемы (перечислять, кратко характеризовать).</w:t>
      </w:r>
    </w:p>
    <w:p w:rsidR="00641F72" w:rsidRDefault="00641F72" w:rsidP="00641F72">
      <w:pPr>
        <w:shd w:val="clear" w:color="auto" w:fill="FFFFFF"/>
        <w:tabs>
          <w:tab w:val="left" w:pos="993"/>
        </w:tabs>
        <w:ind w:firstLine="567"/>
        <w:jc w:val="both"/>
      </w:pPr>
      <w:r>
        <w:rPr>
          <w:b/>
          <w:bCs/>
        </w:rPr>
        <w:t>уметь</w:t>
      </w:r>
    </w:p>
    <w:p w:rsidR="00641F72" w:rsidRDefault="00641F72" w:rsidP="00641F72">
      <w:pPr>
        <w:shd w:val="clear" w:color="auto" w:fill="FFFFFF"/>
        <w:tabs>
          <w:tab w:val="left" w:pos="993"/>
        </w:tabs>
        <w:ind w:firstLine="567"/>
        <w:jc w:val="both"/>
      </w:pPr>
      <w:r>
        <w:t> </w:t>
      </w:r>
      <w:r>
        <w:rPr>
          <w:bCs/>
        </w:rPr>
        <w:t>выполнять</w:t>
      </w:r>
      <w:r>
        <w:t> несложные наблюдения и практические работы, фиксировать их результаты в тетради;</w:t>
      </w:r>
    </w:p>
    <w:p w:rsidR="00641F72" w:rsidRDefault="00641F72" w:rsidP="00641F72">
      <w:pPr>
        <w:shd w:val="clear" w:color="auto" w:fill="FFFFFF"/>
        <w:tabs>
          <w:tab w:val="left" w:pos="993"/>
        </w:tabs>
        <w:ind w:firstLine="567"/>
        <w:jc w:val="both"/>
      </w:pPr>
      <w:r>
        <w:rPr>
          <w:bCs/>
        </w:rPr>
        <w:t>пользоваться </w:t>
      </w:r>
      <w:r>
        <w:t>простейшим лабораторным оборудованием и измерительными приборами;</w:t>
      </w:r>
    </w:p>
    <w:p w:rsidR="00641F72" w:rsidRDefault="00641F72" w:rsidP="00641F72">
      <w:pPr>
        <w:shd w:val="clear" w:color="auto" w:fill="FFFFFF"/>
        <w:tabs>
          <w:tab w:val="left" w:pos="993"/>
        </w:tabs>
        <w:ind w:firstLine="567"/>
        <w:jc w:val="both"/>
      </w:pPr>
      <w:r>
        <w:t> </w:t>
      </w:r>
      <w:r>
        <w:rPr>
          <w:bCs/>
        </w:rPr>
        <w:t>рассматривать </w:t>
      </w:r>
      <w:r>
        <w:t>с помощью микроскопа готовые микропрепараты;</w:t>
      </w:r>
    </w:p>
    <w:p w:rsidR="00641F72" w:rsidRDefault="00641F72" w:rsidP="00641F72">
      <w:pPr>
        <w:shd w:val="clear" w:color="auto" w:fill="FFFFFF"/>
        <w:tabs>
          <w:tab w:val="left" w:pos="993"/>
        </w:tabs>
        <w:ind w:firstLine="567"/>
        <w:jc w:val="both"/>
      </w:pPr>
      <w:r>
        <w:rPr>
          <w:bCs/>
        </w:rPr>
        <w:t>показывать</w:t>
      </w:r>
      <w:r>
        <w:t> на карте основные природные зоны земли;</w:t>
      </w:r>
    </w:p>
    <w:p w:rsidR="00641F72" w:rsidRDefault="00641F72" w:rsidP="00641F72">
      <w:pPr>
        <w:shd w:val="clear" w:color="auto" w:fill="FFFFFF"/>
        <w:tabs>
          <w:tab w:val="left" w:pos="993"/>
        </w:tabs>
        <w:ind w:firstLine="567"/>
        <w:jc w:val="both"/>
      </w:pPr>
      <w:r>
        <w:rPr>
          <w:bCs/>
        </w:rPr>
        <w:t>составлять</w:t>
      </w:r>
      <w:r>
        <w:rPr>
          <w:b/>
          <w:bCs/>
        </w:rPr>
        <w:t> </w:t>
      </w:r>
      <w: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географии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географические понятия и термины; традиционные и новые методы географических исследований; </w:t>
      </w:r>
    </w:p>
    <w:p w:rsidR="00641F72" w:rsidRDefault="00641F72" w:rsidP="00641F72">
      <w:pPr>
        <w:autoSpaceDE w:val="0"/>
        <w:autoSpaceDN w:val="0"/>
        <w:adjustRightInd w:val="0"/>
        <w:ind w:firstLine="567"/>
        <w:jc w:val="both"/>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641F72" w:rsidRDefault="00641F72" w:rsidP="00641F72">
      <w:pPr>
        <w:autoSpaceDE w:val="0"/>
        <w:autoSpaceDN w:val="0"/>
        <w:adjustRightInd w:val="0"/>
        <w:ind w:firstLine="567"/>
        <w:jc w:val="both"/>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641F72" w:rsidRDefault="00641F72" w:rsidP="00641F72">
      <w:pPr>
        <w:autoSpaceDE w:val="0"/>
        <w:autoSpaceDN w:val="0"/>
        <w:adjustRightInd w:val="0"/>
        <w:ind w:firstLine="567"/>
        <w:jc w:val="both"/>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определять </w:t>
      </w:r>
      <w:r>
        <w:rPr>
          <w:i/>
          <w:iCs/>
        </w:rPr>
        <w:t xml:space="preserve">и сравнивать </w:t>
      </w:r>
      <w: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641F72" w:rsidRDefault="00641F72" w:rsidP="00641F72">
      <w:pPr>
        <w:autoSpaceDE w:val="0"/>
        <w:autoSpaceDN w:val="0"/>
        <w:adjustRightInd w:val="0"/>
        <w:ind w:firstLine="567"/>
        <w:jc w:val="both"/>
      </w:pPr>
      <w:r>
        <w:t xml:space="preserve">оценивать и объяснять ресурсообеспеченность отдельных стран и регионов мира, их </w:t>
      </w:r>
      <w:r>
        <w:lastRenderedPageBreak/>
        <w:t xml:space="preserve">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641F72" w:rsidRDefault="00641F72" w:rsidP="00641F72">
      <w:pPr>
        <w:autoSpaceDE w:val="0"/>
        <w:autoSpaceDN w:val="0"/>
        <w:adjustRightInd w:val="0"/>
        <w:ind w:firstLine="567"/>
        <w:jc w:val="both"/>
      </w:pPr>
      <w: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641F72" w:rsidRDefault="00641F72" w:rsidP="00641F72">
      <w:pPr>
        <w:autoSpaceDE w:val="0"/>
        <w:autoSpaceDN w:val="0"/>
        <w:adjustRightInd w:val="0"/>
        <w:ind w:firstLine="567"/>
        <w:jc w:val="both"/>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641F72" w:rsidRDefault="00641F72" w:rsidP="00641F72">
      <w:pPr>
        <w:autoSpaceDE w:val="0"/>
        <w:autoSpaceDN w:val="0"/>
        <w:adjustRightInd w:val="0"/>
        <w:ind w:firstLine="567"/>
        <w:jc w:val="both"/>
      </w:pPr>
      <w:r>
        <w:t xml:space="preserve">сопоставлять географические карты различной тематики;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выявления и объяснения географических аспектов различных текущих событий и ситуаций; </w:t>
      </w:r>
    </w:p>
    <w:p w:rsidR="00641F72" w:rsidRDefault="00641F72" w:rsidP="00641F72">
      <w:pPr>
        <w:autoSpaceDE w:val="0"/>
        <w:autoSpaceDN w:val="0"/>
        <w:adjustRightInd w:val="0"/>
        <w:ind w:firstLine="567"/>
        <w:jc w:val="both"/>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641F72" w:rsidRDefault="00641F72" w:rsidP="00641F72">
      <w:pPr>
        <w:autoSpaceDE w:val="0"/>
        <w:autoSpaceDN w:val="0"/>
        <w:adjustRightInd w:val="0"/>
        <w:ind w:firstLine="567"/>
        <w:jc w:val="both"/>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i/>
          <w:iCs/>
        </w:rPr>
        <w:t>биологии</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641F72" w:rsidRDefault="00641F72" w:rsidP="00641F72">
      <w:pPr>
        <w:autoSpaceDE w:val="0"/>
        <w:autoSpaceDN w:val="0"/>
        <w:adjustRightInd w:val="0"/>
        <w:ind w:firstLine="567"/>
        <w:jc w:val="both"/>
      </w:pPr>
      <w:r>
        <w:t xml:space="preserve">строение биологических объектов: клетки; генов и хромосом; вида и экосистем (структура); </w:t>
      </w:r>
    </w:p>
    <w:p w:rsidR="00641F72" w:rsidRDefault="00641F72" w:rsidP="00641F72">
      <w:pPr>
        <w:autoSpaceDE w:val="0"/>
        <w:autoSpaceDN w:val="0"/>
        <w:adjustRightInd w:val="0"/>
        <w:ind w:firstLine="567"/>
        <w:jc w:val="both"/>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641F72" w:rsidRDefault="00641F72" w:rsidP="00641F72">
      <w:pPr>
        <w:autoSpaceDE w:val="0"/>
        <w:autoSpaceDN w:val="0"/>
        <w:adjustRightInd w:val="0"/>
        <w:ind w:firstLine="567"/>
        <w:jc w:val="both"/>
      </w:pPr>
      <w:r>
        <w:t xml:space="preserve">вклад выдающихся ученых в развитие биологической науки; </w:t>
      </w:r>
    </w:p>
    <w:p w:rsidR="00641F72" w:rsidRDefault="00641F72" w:rsidP="00641F72">
      <w:pPr>
        <w:autoSpaceDE w:val="0"/>
        <w:autoSpaceDN w:val="0"/>
        <w:adjustRightInd w:val="0"/>
        <w:ind w:firstLine="567"/>
        <w:jc w:val="both"/>
      </w:pPr>
      <w:r>
        <w:t xml:space="preserve">биологическую терминологию и символику;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641F72" w:rsidRDefault="00641F72" w:rsidP="00641F72">
      <w:pPr>
        <w:autoSpaceDE w:val="0"/>
        <w:autoSpaceDN w:val="0"/>
        <w:adjustRightInd w:val="0"/>
        <w:ind w:firstLine="567"/>
        <w:jc w:val="both"/>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641F72" w:rsidRDefault="00641F72" w:rsidP="00641F72">
      <w:pPr>
        <w:autoSpaceDE w:val="0"/>
        <w:autoSpaceDN w:val="0"/>
        <w:adjustRightInd w:val="0"/>
        <w:ind w:firstLine="567"/>
        <w:jc w:val="both"/>
      </w:pPr>
      <w:r>
        <w:t xml:space="preserve">описывать особей видов по морфологическому критерию; </w:t>
      </w:r>
    </w:p>
    <w:p w:rsidR="00641F72" w:rsidRDefault="00641F72" w:rsidP="00641F72">
      <w:pPr>
        <w:autoSpaceDE w:val="0"/>
        <w:autoSpaceDN w:val="0"/>
        <w:adjustRightInd w:val="0"/>
        <w:ind w:firstLine="567"/>
        <w:jc w:val="both"/>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641F72" w:rsidRDefault="00641F72" w:rsidP="00641F72">
      <w:pPr>
        <w:autoSpaceDE w:val="0"/>
        <w:autoSpaceDN w:val="0"/>
        <w:adjustRightInd w:val="0"/>
        <w:ind w:firstLine="567"/>
        <w:jc w:val="both"/>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w:t>
      </w:r>
      <w:r>
        <w:lastRenderedPageBreak/>
        <w:t xml:space="preserve">бесполое размножение) и делать выводы на основе сравнения; </w:t>
      </w:r>
    </w:p>
    <w:p w:rsidR="00641F72" w:rsidRDefault="00641F72" w:rsidP="00641F72">
      <w:pPr>
        <w:autoSpaceDE w:val="0"/>
        <w:autoSpaceDN w:val="0"/>
        <w:adjustRightInd w:val="0"/>
        <w:ind w:firstLine="567"/>
        <w:jc w:val="both"/>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641F72" w:rsidRDefault="00641F72" w:rsidP="00641F72">
      <w:pPr>
        <w:autoSpaceDE w:val="0"/>
        <w:autoSpaceDN w:val="0"/>
        <w:adjustRightInd w:val="0"/>
        <w:ind w:firstLine="567"/>
        <w:jc w:val="both"/>
      </w:pPr>
      <w:r>
        <w:t xml:space="preserve">оказания первой помощи при простудных и других заболеваниях, отравлении пищевыми продуктами; </w:t>
      </w:r>
    </w:p>
    <w:p w:rsidR="00641F72" w:rsidRDefault="00641F72" w:rsidP="00641F72">
      <w:pPr>
        <w:autoSpaceDE w:val="0"/>
        <w:autoSpaceDN w:val="0"/>
        <w:adjustRightInd w:val="0"/>
        <w:ind w:firstLine="567"/>
        <w:jc w:val="both"/>
      </w:pPr>
      <w:r>
        <w:t xml:space="preserve">оценки этических аспектов некоторых исследований в области биотехнологии (клонирование, искусственное оплодотворение).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физики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641F72" w:rsidRDefault="00641F72" w:rsidP="00641F72">
      <w:pPr>
        <w:autoSpaceDE w:val="0"/>
        <w:autoSpaceDN w:val="0"/>
        <w:adjustRightInd w:val="0"/>
        <w:ind w:firstLine="567"/>
        <w:jc w:val="both"/>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641F72" w:rsidRDefault="00641F72" w:rsidP="00641F72">
      <w:pPr>
        <w:autoSpaceDE w:val="0"/>
        <w:autoSpaceDN w:val="0"/>
        <w:adjustRightInd w:val="0"/>
        <w:ind w:firstLine="567"/>
        <w:jc w:val="both"/>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41F72" w:rsidRDefault="00641F72" w:rsidP="00641F72">
      <w:pPr>
        <w:autoSpaceDE w:val="0"/>
        <w:autoSpaceDN w:val="0"/>
        <w:adjustRightInd w:val="0"/>
        <w:ind w:firstLine="567"/>
        <w:jc w:val="both"/>
      </w:pPr>
      <w:r>
        <w:t xml:space="preserve">вклад российских и зарубежных ученых, оказавших наибольшее влияние на развитие физики;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641F72" w:rsidRDefault="00641F72" w:rsidP="00641F72">
      <w:pPr>
        <w:autoSpaceDE w:val="0"/>
        <w:autoSpaceDN w:val="0"/>
        <w:adjustRightInd w:val="0"/>
        <w:ind w:firstLine="567"/>
        <w:jc w:val="both"/>
      </w:pPr>
      <w:r>
        <w:t xml:space="preserve">отличать гипотезы от научных теорий; делать </w:t>
      </w:r>
      <w:r>
        <w:rPr>
          <w:i/>
          <w:iCs/>
        </w:rPr>
        <w:t>вывод</w:t>
      </w:r>
      <w: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641F72" w:rsidRDefault="00641F72" w:rsidP="00641F72">
      <w:pPr>
        <w:autoSpaceDE w:val="0"/>
        <w:autoSpaceDN w:val="0"/>
        <w:adjustRightInd w:val="0"/>
        <w:ind w:firstLine="567"/>
        <w:jc w:val="both"/>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641F72" w:rsidRDefault="00641F72" w:rsidP="00641F72">
      <w:pPr>
        <w:autoSpaceDE w:val="0"/>
        <w:autoSpaceDN w:val="0"/>
        <w:adjustRightInd w:val="0"/>
        <w:ind w:firstLine="567"/>
        <w:jc w:val="both"/>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641F72" w:rsidRDefault="00641F72" w:rsidP="00641F72">
      <w:pPr>
        <w:autoSpaceDE w:val="0"/>
        <w:autoSpaceDN w:val="0"/>
        <w:adjustRightInd w:val="0"/>
        <w:ind w:firstLine="567"/>
        <w:jc w:val="both"/>
      </w:pPr>
      <w:r>
        <w:t xml:space="preserve">оценки влияния на организм человека и другие организмы загрязнения окружающей среды; </w:t>
      </w:r>
    </w:p>
    <w:p w:rsidR="00641F72" w:rsidRDefault="00641F72" w:rsidP="00641F72">
      <w:pPr>
        <w:autoSpaceDE w:val="0"/>
        <w:autoSpaceDN w:val="0"/>
        <w:adjustRightInd w:val="0"/>
        <w:ind w:firstLine="567"/>
        <w:jc w:val="both"/>
      </w:pPr>
      <w:r>
        <w:t xml:space="preserve">рационального природопользования и охраны окружающей среды.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химии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rPr>
          <w:i/>
          <w:iCs/>
        </w:rPr>
        <w:lastRenderedPageBreak/>
        <w:t>важнейшие химические понятия</w:t>
      </w:r>
      <w: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641F72" w:rsidRDefault="00641F72" w:rsidP="00641F72">
      <w:pPr>
        <w:autoSpaceDE w:val="0"/>
        <w:autoSpaceDN w:val="0"/>
        <w:adjustRightInd w:val="0"/>
        <w:ind w:firstLine="567"/>
        <w:jc w:val="both"/>
      </w:pPr>
      <w:r>
        <w:rPr>
          <w:i/>
          <w:iCs/>
        </w:rPr>
        <w:t>основные законы химии</w:t>
      </w:r>
      <w:r>
        <w:t xml:space="preserve">: сохранения массы веществ, постоянства состава, периодический закон; </w:t>
      </w:r>
    </w:p>
    <w:p w:rsidR="00641F72" w:rsidRDefault="00641F72" w:rsidP="00641F72">
      <w:pPr>
        <w:autoSpaceDE w:val="0"/>
        <w:autoSpaceDN w:val="0"/>
        <w:adjustRightInd w:val="0"/>
        <w:ind w:firstLine="567"/>
        <w:jc w:val="both"/>
      </w:pPr>
      <w:r>
        <w:rPr>
          <w:i/>
          <w:iCs/>
        </w:rPr>
        <w:t>основные теории химии</w:t>
      </w:r>
      <w:r>
        <w:t xml:space="preserve">: химической связи, электролитической диссоциации, строения органических соединений; </w:t>
      </w:r>
    </w:p>
    <w:p w:rsidR="00641F72" w:rsidRDefault="00641F72" w:rsidP="00641F72">
      <w:pPr>
        <w:autoSpaceDE w:val="0"/>
        <w:autoSpaceDN w:val="0"/>
        <w:adjustRightInd w:val="0"/>
        <w:ind w:firstLine="567"/>
        <w:jc w:val="both"/>
      </w:pPr>
      <w:r>
        <w:rPr>
          <w:i/>
          <w:iCs/>
        </w:rPr>
        <w:t>важнейшие вещества и материалы</w:t>
      </w:r>
      <w: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rPr>
          <w:i/>
          <w:iCs/>
        </w:rPr>
        <w:t>назы</w:t>
      </w:r>
      <w:r>
        <w:t xml:space="preserve">вать изученные вещества по «тривиальной» или международной номенклатуре; </w:t>
      </w:r>
    </w:p>
    <w:p w:rsidR="00641F72" w:rsidRDefault="00641F72" w:rsidP="00641F72">
      <w:pPr>
        <w:autoSpaceDE w:val="0"/>
        <w:autoSpaceDN w:val="0"/>
        <w:adjustRightInd w:val="0"/>
        <w:ind w:firstLine="567"/>
        <w:jc w:val="both"/>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41F72" w:rsidRDefault="00641F72" w:rsidP="00641F72">
      <w:pPr>
        <w:autoSpaceDE w:val="0"/>
        <w:autoSpaceDN w:val="0"/>
        <w:adjustRightInd w:val="0"/>
        <w:ind w:firstLine="567"/>
        <w:jc w:val="both"/>
      </w:pPr>
      <w: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641F72" w:rsidRDefault="00641F72" w:rsidP="00641F72">
      <w:pPr>
        <w:autoSpaceDE w:val="0"/>
        <w:autoSpaceDN w:val="0"/>
        <w:adjustRightInd w:val="0"/>
        <w:ind w:firstLine="567"/>
        <w:jc w:val="both"/>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641F72" w:rsidRDefault="00641F72" w:rsidP="00641F72">
      <w:pPr>
        <w:autoSpaceDE w:val="0"/>
        <w:autoSpaceDN w:val="0"/>
        <w:adjustRightInd w:val="0"/>
        <w:ind w:firstLine="567"/>
        <w:jc w:val="both"/>
      </w:pPr>
      <w:r>
        <w:t xml:space="preserve">выполнять химический эксперимент по распознаванию важнейших неорганических и органических веществ;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объяснения химических явлений, происходящих в природе, быту и на производстве; </w:t>
      </w:r>
    </w:p>
    <w:p w:rsidR="00641F72" w:rsidRDefault="00641F72" w:rsidP="00641F72">
      <w:pPr>
        <w:autoSpaceDE w:val="0"/>
        <w:autoSpaceDN w:val="0"/>
        <w:adjustRightInd w:val="0"/>
        <w:ind w:firstLine="567"/>
        <w:jc w:val="both"/>
      </w:pPr>
      <w:r>
        <w:t xml:space="preserve">определения возможности протекания химических превращений в различных условиях и оценки их последствий; </w:t>
      </w:r>
    </w:p>
    <w:p w:rsidR="00641F72" w:rsidRDefault="00641F72" w:rsidP="00641F72">
      <w:pPr>
        <w:autoSpaceDE w:val="0"/>
        <w:autoSpaceDN w:val="0"/>
        <w:adjustRightInd w:val="0"/>
        <w:ind w:firstLine="567"/>
        <w:jc w:val="both"/>
      </w:pPr>
      <w:r>
        <w:t xml:space="preserve">экологически грамотного поведения в окружающей среде; </w:t>
      </w:r>
    </w:p>
    <w:p w:rsidR="00641F72" w:rsidRDefault="00641F72" w:rsidP="00641F72">
      <w:pPr>
        <w:autoSpaceDE w:val="0"/>
        <w:autoSpaceDN w:val="0"/>
        <w:adjustRightInd w:val="0"/>
        <w:ind w:firstLine="567"/>
        <w:jc w:val="both"/>
      </w:pPr>
      <w:r>
        <w:t xml:space="preserve">оценки влияния химического загрязнения окружающей среды на организм человека и другие живые организмы; </w:t>
      </w:r>
    </w:p>
    <w:p w:rsidR="00641F72" w:rsidRDefault="00641F72" w:rsidP="00641F72">
      <w:pPr>
        <w:autoSpaceDE w:val="0"/>
        <w:autoSpaceDN w:val="0"/>
        <w:adjustRightInd w:val="0"/>
        <w:ind w:firstLine="567"/>
        <w:jc w:val="both"/>
      </w:pPr>
      <w:r>
        <w:t xml:space="preserve">безопасного обращения с горючими и токсичными веществами, лабораторным оборудованием; </w:t>
      </w:r>
    </w:p>
    <w:p w:rsidR="00641F72" w:rsidRDefault="00641F72" w:rsidP="00641F72">
      <w:pPr>
        <w:autoSpaceDE w:val="0"/>
        <w:autoSpaceDN w:val="0"/>
        <w:adjustRightInd w:val="0"/>
        <w:ind w:firstLine="567"/>
        <w:jc w:val="both"/>
      </w:pPr>
      <w:r>
        <w:t xml:space="preserve">приготовления растворов заданной концентрации в быту и на производстве; </w:t>
      </w:r>
    </w:p>
    <w:p w:rsidR="00641F72" w:rsidRDefault="00641F72" w:rsidP="00641F72">
      <w:pPr>
        <w:autoSpaceDE w:val="0"/>
        <w:autoSpaceDN w:val="0"/>
        <w:adjustRightInd w:val="0"/>
        <w:ind w:firstLine="567"/>
        <w:jc w:val="both"/>
      </w:pPr>
      <w:r>
        <w:t xml:space="preserve">критической оценки достоверности химической информации, поступающей из разных источников.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основ безопасности жизнедеятельности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641F72" w:rsidRDefault="00641F72" w:rsidP="00641F72">
      <w:pPr>
        <w:autoSpaceDE w:val="0"/>
        <w:autoSpaceDN w:val="0"/>
        <w:adjustRightInd w:val="0"/>
        <w:ind w:firstLine="567"/>
        <w:jc w:val="both"/>
      </w:pPr>
      <w:r>
        <w:t xml:space="preserve">потенциальные опасности природного, техногенного и социального происхождения, характерные для региона проживания; </w:t>
      </w:r>
    </w:p>
    <w:p w:rsidR="00641F72" w:rsidRDefault="00641F72" w:rsidP="00641F72">
      <w:pPr>
        <w:autoSpaceDE w:val="0"/>
        <w:autoSpaceDN w:val="0"/>
        <w:adjustRightInd w:val="0"/>
        <w:ind w:firstLine="567"/>
        <w:jc w:val="both"/>
      </w:pPr>
      <w:r>
        <w:t xml:space="preserve">основные задачи государственных служб по защите населения и территорий от чрезвычайных ситуаций; </w:t>
      </w:r>
    </w:p>
    <w:p w:rsidR="00641F72" w:rsidRDefault="00641F72" w:rsidP="00641F72">
      <w:pPr>
        <w:autoSpaceDE w:val="0"/>
        <w:autoSpaceDN w:val="0"/>
        <w:adjustRightInd w:val="0"/>
        <w:ind w:firstLine="567"/>
        <w:jc w:val="both"/>
      </w:pPr>
      <w:r>
        <w:lastRenderedPageBreak/>
        <w:t xml:space="preserve">основы российского законодательства об обороне государства и воинской обязанности граждан; </w:t>
      </w:r>
    </w:p>
    <w:p w:rsidR="00641F72" w:rsidRDefault="00641F72" w:rsidP="00641F72">
      <w:pPr>
        <w:autoSpaceDE w:val="0"/>
        <w:autoSpaceDN w:val="0"/>
        <w:adjustRightInd w:val="0"/>
        <w:ind w:firstLine="567"/>
        <w:jc w:val="both"/>
      </w:pPr>
      <w:r>
        <w:t xml:space="preserve">состав и предназначение Вооруженных Сил Российской Федерации; </w:t>
      </w:r>
    </w:p>
    <w:p w:rsidR="00641F72" w:rsidRDefault="00641F72" w:rsidP="00641F72">
      <w:pPr>
        <w:autoSpaceDE w:val="0"/>
        <w:autoSpaceDN w:val="0"/>
        <w:adjustRightInd w:val="0"/>
        <w:ind w:firstLine="567"/>
        <w:jc w:val="both"/>
      </w:pPr>
      <w:r>
        <w:t xml:space="preserve">порядок первоначальной постановки на воинский учет, медицинского освидетельствования, призыва на военную службу; </w:t>
      </w:r>
    </w:p>
    <w:p w:rsidR="00641F72" w:rsidRDefault="00641F72" w:rsidP="00641F72">
      <w:pPr>
        <w:autoSpaceDE w:val="0"/>
        <w:autoSpaceDN w:val="0"/>
        <w:adjustRightInd w:val="0"/>
        <w:ind w:firstLine="567"/>
        <w:jc w:val="both"/>
      </w:pPr>
      <w:r>
        <w:t xml:space="preserve">основные права и обязанности граждан до призыва на военную службу, во время прохождения военной службы и пребывания в запасе; </w:t>
      </w:r>
    </w:p>
    <w:p w:rsidR="00641F72" w:rsidRDefault="00641F72" w:rsidP="00641F72">
      <w:pPr>
        <w:autoSpaceDE w:val="0"/>
        <w:autoSpaceDN w:val="0"/>
        <w:adjustRightInd w:val="0"/>
        <w:ind w:firstLine="567"/>
        <w:jc w:val="both"/>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641F72" w:rsidRDefault="00641F72" w:rsidP="00641F72">
      <w:pPr>
        <w:autoSpaceDE w:val="0"/>
        <w:autoSpaceDN w:val="0"/>
        <w:adjustRightInd w:val="0"/>
        <w:ind w:firstLine="567"/>
        <w:jc w:val="both"/>
      </w:pPr>
      <w:r>
        <w:t xml:space="preserve">требования, предъявляемые военной службой к уровню подготовки призывника; </w:t>
      </w:r>
    </w:p>
    <w:p w:rsidR="00641F72" w:rsidRDefault="00641F72" w:rsidP="00641F72">
      <w:pPr>
        <w:autoSpaceDE w:val="0"/>
        <w:autoSpaceDN w:val="0"/>
        <w:adjustRightInd w:val="0"/>
        <w:ind w:firstLine="567"/>
        <w:jc w:val="both"/>
      </w:pPr>
      <w:r>
        <w:t xml:space="preserve">предназначение, структуру и задачи РСЧС; </w:t>
      </w:r>
    </w:p>
    <w:p w:rsidR="00641F72" w:rsidRDefault="00641F72" w:rsidP="00641F72">
      <w:pPr>
        <w:autoSpaceDE w:val="0"/>
        <w:autoSpaceDN w:val="0"/>
        <w:adjustRightInd w:val="0"/>
        <w:ind w:firstLine="567"/>
        <w:jc w:val="both"/>
      </w:pPr>
      <w:r>
        <w:t xml:space="preserve">предназначение, структуру и задачи гражданской обороны;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владеть способами защиты населения от чрезвычайных ситуаций природного и техногенного характера; </w:t>
      </w:r>
    </w:p>
    <w:p w:rsidR="00641F72" w:rsidRDefault="00641F72" w:rsidP="00641F72">
      <w:pPr>
        <w:autoSpaceDE w:val="0"/>
        <w:autoSpaceDN w:val="0"/>
        <w:adjustRightInd w:val="0"/>
        <w:ind w:firstLine="567"/>
        <w:jc w:val="both"/>
      </w:pPr>
      <w:r>
        <w:t xml:space="preserve">владеть навыками в области гражданской обороны; </w:t>
      </w:r>
    </w:p>
    <w:p w:rsidR="00641F72" w:rsidRDefault="00641F72" w:rsidP="00641F72">
      <w:pPr>
        <w:autoSpaceDE w:val="0"/>
        <w:autoSpaceDN w:val="0"/>
        <w:adjustRightInd w:val="0"/>
        <w:ind w:firstLine="567"/>
        <w:jc w:val="both"/>
      </w:pPr>
      <w:r>
        <w:t xml:space="preserve">пользоваться средствами индивидуальной и коллективной защиты; </w:t>
      </w:r>
    </w:p>
    <w:p w:rsidR="00641F72" w:rsidRDefault="00641F72" w:rsidP="00641F72">
      <w:pPr>
        <w:autoSpaceDE w:val="0"/>
        <w:autoSpaceDN w:val="0"/>
        <w:adjustRightInd w:val="0"/>
        <w:ind w:firstLine="567"/>
        <w:jc w:val="both"/>
      </w:pPr>
      <w:r>
        <w:t xml:space="preserve">оценивать уровень своей подготовки и осуществлять осознанное самоопределение по отношению к военной службе;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ведения здорового образа жизни; </w:t>
      </w:r>
    </w:p>
    <w:p w:rsidR="00641F72" w:rsidRDefault="00641F72" w:rsidP="00641F72">
      <w:pPr>
        <w:autoSpaceDE w:val="0"/>
        <w:autoSpaceDN w:val="0"/>
        <w:adjustRightInd w:val="0"/>
        <w:ind w:firstLine="567"/>
        <w:jc w:val="both"/>
      </w:pPr>
      <w:r>
        <w:t xml:space="preserve">оказания первой медицинской помощи; </w:t>
      </w:r>
    </w:p>
    <w:p w:rsidR="00641F72" w:rsidRDefault="00641F72" w:rsidP="00641F72">
      <w:pPr>
        <w:autoSpaceDE w:val="0"/>
        <w:autoSpaceDN w:val="0"/>
        <w:adjustRightInd w:val="0"/>
        <w:ind w:firstLine="567"/>
        <w:jc w:val="both"/>
      </w:pPr>
      <w:r>
        <w:t xml:space="preserve">развития в себе духовных и физических качеств, необходимых для военной службы; </w:t>
      </w:r>
    </w:p>
    <w:p w:rsidR="00641F72" w:rsidRDefault="00641F72" w:rsidP="00641F72">
      <w:pPr>
        <w:autoSpaceDE w:val="0"/>
        <w:autoSpaceDN w:val="0"/>
        <w:adjustRightInd w:val="0"/>
        <w:ind w:firstLine="567"/>
        <w:jc w:val="both"/>
      </w:pPr>
      <w:r>
        <w:t xml:space="preserve">обращения в случае необходимости в службы экстренной помощи. </w:t>
      </w:r>
    </w:p>
    <w:p w:rsidR="00641F72" w:rsidRDefault="00641F72" w:rsidP="00641F72">
      <w:pPr>
        <w:autoSpaceDE w:val="0"/>
        <w:autoSpaceDN w:val="0"/>
        <w:adjustRightInd w:val="0"/>
        <w:ind w:firstLine="567"/>
        <w:jc w:val="both"/>
      </w:pPr>
    </w:p>
    <w:p w:rsidR="00641F72" w:rsidRDefault="00641F72" w:rsidP="00641F72">
      <w:pPr>
        <w:autoSpaceDE w:val="0"/>
        <w:autoSpaceDN w:val="0"/>
        <w:adjustRightInd w:val="0"/>
        <w:ind w:firstLine="567"/>
        <w:jc w:val="both"/>
      </w:pPr>
      <w:r>
        <w:t xml:space="preserve">В результате изучения </w:t>
      </w:r>
      <w:r>
        <w:rPr>
          <w:b/>
          <w:bCs/>
          <w:i/>
          <w:iCs/>
        </w:rPr>
        <w:t xml:space="preserve">физической культуры </w:t>
      </w:r>
      <w:r>
        <w:t xml:space="preserve">обучающийся должен </w:t>
      </w:r>
    </w:p>
    <w:p w:rsidR="00641F72" w:rsidRDefault="00641F72" w:rsidP="00641F72">
      <w:pPr>
        <w:autoSpaceDE w:val="0"/>
        <w:autoSpaceDN w:val="0"/>
        <w:adjustRightInd w:val="0"/>
        <w:ind w:firstLine="567"/>
        <w:jc w:val="both"/>
      </w:pPr>
      <w:r>
        <w:rPr>
          <w:b/>
          <w:bCs/>
        </w:rPr>
        <w:t xml:space="preserve">знать/понимать </w:t>
      </w:r>
    </w:p>
    <w:p w:rsidR="00641F72" w:rsidRDefault="00641F72" w:rsidP="00641F72">
      <w:pPr>
        <w:autoSpaceDE w:val="0"/>
        <w:autoSpaceDN w:val="0"/>
        <w:adjustRightInd w:val="0"/>
        <w:ind w:firstLine="567"/>
        <w:jc w:val="both"/>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641F72" w:rsidRDefault="00641F72" w:rsidP="00641F72">
      <w:pPr>
        <w:autoSpaceDE w:val="0"/>
        <w:autoSpaceDN w:val="0"/>
        <w:adjustRightInd w:val="0"/>
        <w:ind w:firstLine="567"/>
        <w:jc w:val="both"/>
      </w:pPr>
      <w:r>
        <w:t xml:space="preserve">способы контроля и оценки физического развития и физической подготовленности; </w:t>
      </w:r>
    </w:p>
    <w:p w:rsidR="00641F72" w:rsidRDefault="00641F72" w:rsidP="00641F72">
      <w:pPr>
        <w:autoSpaceDE w:val="0"/>
        <w:autoSpaceDN w:val="0"/>
        <w:adjustRightInd w:val="0"/>
        <w:ind w:firstLine="567"/>
        <w:jc w:val="both"/>
      </w:pPr>
      <w:r>
        <w:t xml:space="preserve">правила и способы планирования системы индивидуальных занятий физическими упражнениями различной направленности; </w:t>
      </w:r>
    </w:p>
    <w:p w:rsidR="00641F72" w:rsidRDefault="00641F72" w:rsidP="00641F72">
      <w:pPr>
        <w:autoSpaceDE w:val="0"/>
        <w:autoSpaceDN w:val="0"/>
        <w:adjustRightInd w:val="0"/>
        <w:ind w:firstLine="567"/>
        <w:jc w:val="both"/>
      </w:pPr>
      <w:r>
        <w:rPr>
          <w:b/>
          <w:bCs/>
        </w:rPr>
        <w:t xml:space="preserve">уметь </w:t>
      </w:r>
    </w:p>
    <w:p w:rsidR="00641F72" w:rsidRDefault="00641F72" w:rsidP="00641F72">
      <w:pPr>
        <w:autoSpaceDE w:val="0"/>
        <w:autoSpaceDN w:val="0"/>
        <w:adjustRightInd w:val="0"/>
        <w:ind w:firstLine="567"/>
        <w:jc w:val="both"/>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641F72" w:rsidRDefault="00641F72" w:rsidP="00641F72">
      <w:pPr>
        <w:autoSpaceDE w:val="0"/>
        <w:autoSpaceDN w:val="0"/>
        <w:adjustRightInd w:val="0"/>
        <w:ind w:firstLine="567"/>
        <w:jc w:val="both"/>
      </w:pPr>
      <w:r>
        <w:t xml:space="preserve">выполнять простейшие приемы самомассажа и релаксации; </w:t>
      </w:r>
    </w:p>
    <w:p w:rsidR="00641F72" w:rsidRDefault="00641F72" w:rsidP="00641F72">
      <w:pPr>
        <w:autoSpaceDE w:val="0"/>
        <w:autoSpaceDN w:val="0"/>
        <w:adjustRightInd w:val="0"/>
        <w:ind w:firstLine="567"/>
        <w:jc w:val="both"/>
      </w:pPr>
      <w:r>
        <w:t xml:space="preserve">преодолевать искусственные и естественные препятствия с использованием разнообразных способов передвижения; </w:t>
      </w:r>
    </w:p>
    <w:p w:rsidR="00641F72" w:rsidRDefault="00641F72" w:rsidP="00641F72">
      <w:pPr>
        <w:autoSpaceDE w:val="0"/>
        <w:autoSpaceDN w:val="0"/>
        <w:adjustRightInd w:val="0"/>
        <w:ind w:firstLine="567"/>
        <w:jc w:val="both"/>
      </w:pPr>
      <w:r>
        <w:t xml:space="preserve">выполнять приемы защиты и самообороны, страховки и самостраховки; </w:t>
      </w:r>
    </w:p>
    <w:p w:rsidR="00641F72" w:rsidRDefault="00641F72" w:rsidP="00641F72">
      <w:pPr>
        <w:autoSpaceDE w:val="0"/>
        <w:autoSpaceDN w:val="0"/>
        <w:adjustRightInd w:val="0"/>
        <w:ind w:firstLine="567"/>
        <w:jc w:val="both"/>
      </w:pPr>
      <w:r>
        <w:t xml:space="preserve">осуществлять творческое сотрудничество в коллективных формах занятий физической культурой; </w:t>
      </w:r>
    </w:p>
    <w:p w:rsidR="00641F72" w:rsidRDefault="00641F72" w:rsidP="00641F72">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641F72" w:rsidRDefault="00641F72" w:rsidP="00641F72">
      <w:pPr>
        <w:autoSpaceDE w:val="0"/>
        <w:autoSpaceDN w:val="0"/>
        <w:adjustRightInd w:val="0"/>
        <w:ind w:firstLine="567"/>
        <w:jc w:val="both"/>
      </w:pPr>
      <w:r>
        <w:t xml:space="preserve">повышения работоспособности, укрепления и сохранения здоровья; </w:t>
      </w:r>
    </w:p>
    <w:p w:rsidR="00641F72" w:rsidRDefault="00641F72" w:rsidP="00641F72">
      <w:pPr>
        <w:autoSpaceDE w:val="0"/>
        <w:autoSpaceDN w:val="0"/>
        <w:adjustRightInd w:val="0"/>
        <w:ind w:firstLine="567"/>
        <w:jc w:val="both"/>
      </w:pPr>
      <w:r>
        <w:t xml:space="preserve">организации и проведения индивидуального, коллективного и семейного отдыха, участия в массовых спортивных соревнованиях; </w:t>
      </w:r>
    </w:p>
    <w:p w:rsidR="00641F72" w:rsidRDefault="00641F72" w:rsidP="00641F72">
      <w:pPr>
        <w:autoSpaceDE w:val="0"/>
        <w:autoSpaceDN w:val="0"/>
        <w:adjustRightInd w:val="0"/>
        <w:ind w:firstLine="567"/>
        <w:jc w:val="both"/>
      </w:pPr>
      <w:r>
        <w:t xml:space="preserve">активной творческой жизнедеятельности, выбора и формирования здорового образа жизни. </w:t>
      </w:r>
    </w:p>
    <w:p w:rsidR="00641F72" w:rsidRDefault="00641F72" w:rsidP="00641F72">
      <w:pPr>
        <w:autoSpaceDE w:val="0"/>
        <w:autoSpaceDN w:val="0"/>
        <w:adjustRightInd w:val="0"/>
        <w:ind w:firstLine="567"/>
        <w:jc w:val="both"/>
      </w:pPr>
      <w:r>
        <w:t xml:space="preserve">Предметные результаты более подробно конкретизированы в Рабочих программах по предметам. </w:t>
      </w:r>
    </w:p>
    <w:p w:rsidR="00641F72" w:rsidRDefault="00641F72" w:rsidP="00641F72">
      <w:pPr>
        <w:ind w:firstLine="567"/>
        <w:jc w:val="both"/>
      </w:pPr>
      <w:r>
        <w:rPr>
          <w:bCs/>
          <w:iCs/>
        </w:rPr>
        <w:lastRenderedPageBreak/>
        <w:t>В результате изучения</w:t>
      </w:r>
      <w:r>
        <w:rPr>
          <w:b/>
          <w:bCs/>
          <w:i/>
          <w:iCs/>
        </w:rPr>
        <w:t xml:space="preserve"> изобразительного искусства (искусства</w:t>
      </w:r>
      <w:r>
        <w:rPr>
          <w:bCs/>
          <w:iCs/>
        </w:rPr>
        <w:t>) ученик должен</w:t>
      </w:r>
    </w:p>
    <w:p w:rsidR="00641F72" w:rsidRDefault="00641F72" w:rsidP="00641F72">
      <w:pPr>
        <w:ind w:firstLine="567"/>
        <w:jc w:val="both"/>
      </w:pPr>
      <w:r>
        <w:rPr>
          <w:b/>
          <w:bCs/>
        </w:rPr>
        <w:t>знать/понимать</w:t>
      </w:r>
    </w:p>
    <w:p w:rsidR="00641F72" w:rsidRDefault="00641F72" w:rsidP="00641F72">
      <w:pPr>
        <w:ind w:firstLine="567"/>
        <w:jc w:val="both"/>
      </w:pPr>
      <w:r>
        <w:t>основные виды и жанры изобразительных (пластических) искусств;</w:t>
      </w:r>
    </w:p>
    <w:p w:rsidR="00641F72" w:rsidRDefault="00641F72" w:rsidP="00641F72">
      <w:pPr>
        <w:ind w:firstLine="567"/>
        <w:jc w:val="both"/>
      </w:pPr>
      <w:r>
        <w:t> основы изобразительной грамоты (цвет, тон, колорит, пропорции, светотень, перспектива, пространство, объем, ритм, композиция);</w:t>
      </w:r>
    </w:p>
    <w:p w:rsidR="00641F72" w:rsidRDefault="00641F72" w:rsidP="00641F72">
      <w:pPr>
        <w:ind w:firstLine="567"/>
        <w:jc w:val="both"/>
      </w:pPr>
      <w:r>
        <w:t>выдающихся представителей русского и зарубежного искусства и их основные произведения;</w:t>
      </w:r>
    </w:p>
    <w:p w:rsidR="00641F72" w:rsidRDefault="00641F72" w:rsidP="00641F72">
      <w:pPr>
        <w:ind w:firstLine="567"/>
        <w:jc w:val="both"/>
      </w:pPr>
      <w:r>
        <w:t>наиболее крупные художественные музеи России и мира;</w:t>
      </w:r>
    </w:p>
    <w:p w:rsidR="00641F72" w:rsidRDefault="00641F72" w:rsidP="00641F72">
      <w:pPr>
        <w:ind w:firstLine="567"/>
        <w:jc w:val="both"/>
      </w:pPr>
      <w:r>
        <w:t>значение изобразительного искусства в художественной культуре и его роль и в синтетических видах творчества;</w:t>
      </w:r>
    </w:p>
    <w:p w:rsidR="00641F72" w:rsidRDefault="00641F72" w:rsidP="00641F72">
      <w:pPr>
        <w:ind w:firstLine="567"/>
        <w:jc w:val="both"/>
      </w:pPr>
      <w:r>
        <w:rPr>
          <w:b/>
          <w:bCs/>
        </w:rPr>
        <w:t>уметь</w:t>
      </w:r>
    </w:p>
    <w:p w:rsidR="00641F72" w:rsidRDefault="00641F72" w:rsidP="00641F72">
      <w:pPr>
        <w:ind w:firstLine="567"/>
        <w:jc w:val="both"/>
      </w:pPr>
      <w: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41F72" w:rsidRDefault="00641F72" w:rsidP="00641F72">
      <w:pPr>
        <w:ind w:firstLine="567"/>
        <w:jc w:val="both"/>
      </w:pPr>
      <w: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641F72" w:rsidRDefault="00641F72" w:rsidP="00641F72">
      <w:pPr>
        <w:ind w:firstLine="567"/>
        <w:jc w:val="both"/>
      </w:pPr>
      <w:r>
        <w:t>ориентироваться в основных явлениях русского и мирового искусства, узнавать изученные произведения;</w:t>
      </w:r>
    </w:p>
    <w:p w:rsidR="00641F72" w:rsidRDefault="00641F72" w:rsidP="00641F72">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b/>
          <w:bCs/>
        </w:rPr>
        <w:t> </w:t>
      </w:r>
      <w:r>
        <w:t>для:</w:t>
      </w:r>
    </w:p>
    <w:p w:rsidR="00641F72" w:rsidRDefault="00641F72" w:rsidP="00641F72">
      <w:pPr>
        <w:ind w:firstLine="567"/>
        <w:jc w:val="both"/>
      </w:pPr>
      <w:r>
        <w:t>восприятия и оценки произведений искусства;</w:t>
      </w:r>
    </w:p>
    <w:p w:rsidR="00641F72" w:rsidRDefault="00641F72" w:rsidP="00641F72">
      <w:pPr>
        <w:ind w:firstLine="567"/>
        <w:jc w:val="both"/>
      </w:pPr>
      <w: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41F72" w:rsidRDefault="00641F72" w:rsidP="00641F72">
      <w:pPr>
        <w:pStyle w:val="a5"/>
        <w:widowControl w:val="0"/>
        <w:spacing w:after="0"/>
        <w:ind w:firstLine="567"/>
        <w:jc w:val="both"/>
        <w:rPr>
          <w:rFonts w:ascii="Times New Roman" w:eastAsia="Andale Sans UI" w:hAnsi="Times New Roman" w:cs="Times New Roman"/>
          <w:b/>
          <w:bCs/>
          <w:iCs/>
          <w:lang w:eastAsia="ar-SA" w:bidi="ar-SA"/>
        </w:rPr>
      </w:pP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iCs/>
          <w:lang w:eastAsia="ar-SA" w:bidi="ar-SA"/>
        </w:rPr>
        <w:t> </w:t>
      </w:r>
      <w:r>
        <w:rPr>
          <w:rFonts w:ascii="Times New Roman" w:eastAsia="Andale Sans UI" w:hAnsi="Times New Roman" w:cs="Times New Roman"/>
          <w:bCs/>
          <w:iCs/>
          <w:lang w:eastAsia="ar-SA" w:bidi="ar-SA"/>
        </w:rPr>
        <w:t>В результате изучения</w:t>
      </w:r>
      <w:r>
        <w:rPr>
          <w:rFonts w:ascii="Times New Roman" w:eastAsia="Andale Sans UI" w:hAnsi="Times New Roman" w:cs="Times New Roman"/>
          <w:b/>
          <w:bCs/>
          <w:i/>
          <w:iCs/>
          <w:lang w:eastAsia="ar-SA" w:bidi="ar-SA"/>
        </w:rPr>
        <w:t xml:space="preserve"> технологии</w:t>
      </w:r>
      <w:r>
        <w:rPr>
          <w:rFonts w:ascii="Times New Roman" w:eastAsia="Andale Sans UI" w:hAnsi="Times New Roman" w:cs="Times New Roman"/>
          <w:bCs/>
          <w:iCs/>
          <w:lang w:eastAsia="ar-SA" w:bidi="ar-SA"/>
        </w:rPr>
        <w:t>ученик независимо от изучаемого раздела должен</w:t>
      </w:r>
      <w:r>
        <w:rPr>
          <w:rFonts w:ascii="Times New Roman" w:eastAsia="Andale Sans UI" w:hAnsi="Times New Roman" w:cs="Times New Roman"/>
          <w:bCs/>
          <w:lang w:eastAsia="ar-SA" w:bidi="ar-SA"/>
        </w:rPr>
        <w:t>:</w:t>
      </w: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b/>
          <w:bCs/>
          <w:lang w:eastAsia="ar-SA" w:bidi="ar-SA"/>
        </w:rPr>
        <w:t>знать/понимать</w:t>
      </w:r>
    </w:p>
    <w:p w:rsidR="00641F72" w:rsidRDefault="00641F72" w:rsidP="00641F72">
      <w:pPr>
        <w:ind w:firstLine="567"/>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641F72" w:rsidRDefault="00641F72" w:rsidP="00641F72">
      <w:pPr>
        <w:ind w:firstLine="567"/>
        <w:jc w:val="both"/>
      </w:pPr>
      <w:r>
        <w:rPr>
          <w:b/>
          <w:bCs/>
        </w:rPr>
        <w:t>уметь</w:t>
      </w:r>
    </w:p>
    <w:p w:rsidR="00641F72" w:rsidRDefault="00641F72" w:rsidP="00641F72">
      <w:pPr>
        <w:ind w:firstLine="567"/>
        <w:jc w:val="both"/>
      </w:pPr>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41F72" w:rsidRDefault="00641F72" w:rsidP="00641F72">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rStyle w:val="apple-converted-space"/>
          <w:b/>
          <w:bCs/>
        </w:rPr>
        <w:t> </w:t>
      </w:r>
      <w:r>
        <w:t>для:</w:t>
      </w: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r>
        <w:rPr>
          <w:rFonts w:ascii="Times New Roman" w:eastAsia="Andale Sans UI" w:hAnsi="Times New Roman" w:cs="Times New Roman"/>
          <w:lang w:eastAsia="ar-SA" w:bidi="ar-SA"/>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w:t>
      </w:r>
      <w:r>
        <w:rPr>
          <w:rFonts w:ascii="Times New Roman" w:eastAsia="Andale Sans UI" w:hAnsi="Times New Roman" w:cs="Times New Roman"/>
          <w:lang w:eastAsia="ar-SA" w:bidi="ar-SA"/>
        </w:rPr>
        <w:lastRenderedPageBreak/>
        <w:t>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41F72" w:rsidRDefault="00641F72" w:rsidP="00641F72">
      <w:pPr>
        <w:autoSpaceDE w:val="0"/>
        <w:autoSpaceDN w:val="0"/>
        <w:adjustRightInd w:val="0"/>
        <w:ind w:firstLine="567"/>
        <w:jc w:val="center"/>
        <w:rPr>
          <w:b/>
          <w:bCs/>
          <w:i/>
          <w:iCs/>
        </w:rPr>
      </w:pPr>
    </w:p>
    <w:p w:rsidR="00641F72" w:rsidRDefault="00641F72" w:rsidP="00641F72">
      <w:pPr>
        <w:autoSpaceDE w:val="0"/>
        <w:autoSpaceDN w:val="0"/>
        <w:adjustRightInd w:val="0"/>
        <w:ind w:firstLine="567"/>
        <w:jc w:val="center"/>
      </w:pPr>
      <w:r>
        <w:rPr>
          <w:b/>
          <w:bCs/>
          <w:i/>
          <w:iCs/>
        </w:rPr>
        <w:t>Портрет выпускника основной школы</w:t>
      </w:r>
    </w:p>
    <w:p w:rsidR="00641F72" w:rsidRDefault="00641F72" w:rsidP="00641F72">
      <w:pPr>
        <w:autoSpaceDE w:val="0"/>
        <w:autoSpaceDN w:val="0"/>
        <w:adjustRightInd w:val="0"/>
        <w:ind w:firstLine="567"/>
        <w:jc w:val="both"/>
      </w:pPr>
      <w:r>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
    <w:p w:rsidR="00641F72" w:rsidRDefault="00641F72" w:rsidP="00641F72">
      <w:pPr>
        <w:autoSpaceDE w:val="0"/>
        <w:autoSpaceDN w:val="0"/>
        <w:adjustRightInd w:val="0"/>
        <w:ind w:firstLine="567"/>
        <w:jc w:val="both"/>
      </w:pPr>
      <w: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641F72" w:rsidRDefault="00641F72" w:rsidP="00641F72">
      <w:pPr>
        <w:autoSpaceDE w:val="0"/>
        <w:autoSpaceDN w:val="0"/>
        <w:adjustRightInd w:val="0"/>
        <w:ind w:firstLine="567"/>
        <w:jc w:val="both"/>
      </w:pPr>
      <w: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641F72" w:rsidRDefault="00641F72" w:rsidP="00641F72">
      <w:pPr>
        <w:autoSpaceDE w:val="0"/>
        <w:autoSpaceDN w:val="0"/>
        <w:adjustRightInd w:val="0"/>
        <w:ind w:firstLine="567"/>
        <w:jc w:val="both"/>
      </w:pPr>
      <w:r>
        <w:t xml:space="preserve">-обладающего устойчивой мотивацией к продолжению обучения; </w:t>
      </w:r>
    </w:p>
    <w:p w:rsidR="00641F72" w:rsidRDefault="00641F72" w:rsidP="00641F72">
      <w:pPr>
        <w:autoSpaceDE w:val="0"/>
        <w:autoSpaceDN w:val="0"/>
        <w:adjustRightInd w:val="0"/>
        <w:ind w:firstLine="567"/>
        <w:jc w:val="both"/>
      </w:pPr>
      <w: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641F72" w:rsidRDefault="00641F72" w:rsidP="00641F72">
      <w:pPr>
        <w:autoSpaceDE w:val="0"/>
        <w:autoSpaceDN w:val="0"/>
        <w:adjustRightInd w:val="0"/>
        <w:ind w:firstLine="567"/>
        <w:jc w:val="both"/>
      </w:pPr>
      <w:r>
        <w:t xml:space="preserve">-с активной гражданской позицией, способного проявлять сильные стороны своей личности в жизнедеятельности класса и школы; </w:t>
      </w:r>
    </w:p>
    <w:p w:rsidR="00641F72" w:rsidRDefault="00641F72" w:rsidP="00641F72">
      <w:pPr>
        <w:autoSpaceDE w:val="0"/>
        <w:autoSpaceDN w:val="0"/>
        <w:adjustRightInd w:val="0"/>
        <w:ind w:firstLine="567"/>
        <w:jc w:val="both"/>
      </w:pPr>
      <w:r>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641F72" w:rsidRDefault="00641F72" w:rsidP="00641F72">
      <w:pPr>
        <w:autoSpaceDE w:val="0"/>
        <w:autoSpaceDN w:val="0"/>
        <w:adjustRightInd w:val="0"/>
        <w:ind w:firstLine="567"/>
        <w:jc w:val="both"/>
      </w:pPr>
      <w:r>
        <w:t xml:space="preserve">-способного видеть и понимать гармонию и красоту, знающего выдающихся деятелей и произведений литературы и искусства; </w:t>
      </w:r>
    </w:p>
    <w:p w:rsidR="00641F72" w:rsidRDefault="00641F72" w:rsidP="00641F72">
      <w:pPr>
        <w:pStyle w:val="af9"/>
        <w:spacing w:line="240" w:lineRule="auto"/>
        <w:ind w:firstLine="567"/>
        <w:rPr>
          <w:rFonts w:cs="Times New Roman"/>
          <w:sz w:val="24"/>
          <w:szCs w:val="24"/>
        </w:rPr>
      </w:pPr>
      <w:r>
        <w:rPr>
          <w:rFonts w:eastAsia="Times New Roman"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641F72" w:rsidRDefault="00641F72" w:rsidP="00641F72">
      <w:pPr>
        <w:pStyle w:val="a5"/>
        <w:spacing w:after="0"/>
        <w:jc w:val="both"/>
        <w:rPr>
          <w:rFonts w:ascii="Times New Roman" w:eastAsia="Arial" w:hAnsi="Times New Roman" w:cs="Times New Roman"/>
          <w:kern w:val="0"/>
          <w:lang w:eastAsia="ar-SA" w:bidi="ar-SA"/>
        </w:rPr>
      </w:pPr>
    </w:p>
    <w:p w:rsidR="00641F72" w:rsidRDefault="00641F72" w:rsidP="00641F72">
      <w:pPr>
        <w:pStyle w:val="a5"/>
        <w:spacing w:after="0"/>
        <w:ind w:firstLine="567"/>
        <w:jc w:val="center"/>
        <w:rPr>
          <w:rStyle w:val="Zag11"/>
          <w:b/>
        </w:rPr>
      </w:pPr>
      <w:r>
        <w:rPr>
          <w:rStyle w:val="Zag11"/>
          <w:rFonts w:ascii="Times New Roman" w:eastAsia="@Arial Unicode MS" w:hAnsi="Times New Roman" w:cs="Times New Roman"/>
          <w:b/>
          <w:kern w:val="0"/>
          <w:lang w:eastAsia="ar-SA" w:bidi="ar-SA"/>
        </w:rPr>
        <w:t>3. Система</w:t>
      </w:r>
      <w:r>
        <w:rPr>
          <w:rStyle w:val="Zag11"/>
          <w:rFonts w:ascii="Times New Roman" w:eastAsia="Arial" w:hAnsi="Times New Roman" w:cs="Times New Roman"/>
          <w:b/>
          <w:kern w:val="0"/>
          <w:lang w:eastAsia="ar-SA" w:bidi="ar-SA"/>
        </w:rPr>
        <w:t xml:space="preserve"> оценки достижения планируемых результатов</w:t>
      </w:r>
    </w:p>
    <w:p w:rsidR="00641F72" w:rsidRDefault="00641F72" w:rsidP="00641F72">
      <w:pPr>
        <w:pStyle w:val="a5"/>
        <w:spacing w:after="0"/>
        <w:ind w:firstLine="567"/>
        <w:jc w:val="both"/>
        <w:rPr>
          <w:rStyle w:val="Zag11"/>
          <w:rFonts w:ascii="Times New Roman" w:eastAsia="Arial" w:hAnsi="Times New Roman" w:cs="Times New Roman"/>
          <w:b/>
          <w:kern w:val="0"/>
          <w:lang w:eastAsia="ar-SA" w:bidi="ar-SA"/>
        </w:rPr>
      </w:pPr>
      <w:r>
        <w:rPr>
          <w:rStyle w:val="Zag11"/>
          <w:rFonts w:ascii="Times New Roman" w:eastAsia="Arial" w:hAnsi="Times New Roman" w:cs="Times New Roman"/>
          <w:b/>
          <w:kern w:val="0"/>
          <w:lang w:eastAsia="ar-SA" w:bidi="ar-SA"/>
        </w:rPr>
        <w:t>освоения основной образовательной программы основного общего образования</w:t>
      </w:r>
    </w:p>
    <w:p w:rsidR="00641F72" w:rsidRDefault="00641F72" w:rsidP="00641F72">
      <w:pPr>
        <w:pStyle w:val="a5"/>
        <w:spacing w:after="0"/>
        <w:ind w:firstLine="567"/>
        <w:jc w:val="both"/>
        <w:rPr>
          <w:rStyle w:val="Zag11"/>
          <w:rFonts w:ascii="Times New Roman" w:eastAsia="Arial" w:hAnsi="Times New Roman" w:cs="Times New Roman"/>
          <w:b/>
          <w:kern w:val="0"/>
          <w:lang w:eastAsia="ar-SA" w:bidi="ar-SA"/>
        </w:rPr>
      </w:pPr>
    </w:p>
    <w:p w:rsidR="00641F72" w:rsidRDefault="00641F72" w:rsidP="00641F72">
      <w:pPr>
        <w:autoSpaceDE w:val="0"/>
        <w:autoSpaceDN w:val="0"/>
        <w:adjustRightInd w:val="0"/>
        <w:ind w:firstLine="567"/>
        <w:jc w:val="both"/>
      </w:pPr>
      <w: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641F72" w:rsidRDefault="00641F72" w:rsidP="00641F72">
      <w:pPr>
        <w:autoSpaceDE w:val="0"/>
        <w:autoSpaceDN w:val="0"/>
        <w:adjustRightInd w:val="0"/>
        <w:ind w:firstLine="567"/>
        <w:jc w:val="both"/>
      </w:pPr>
      <w:r>
        <w:t xml:space="preserve">Основными направлениями оценочной деятельности являются: </w:t>
      </w:r>
    </w:p>
    <w:p w:rsidR="00641F72" w:rsidRDefault="00641F72" w:rsidP="00641F72">
      <w:pPr>
        <w:autoSpaceDE w:val="0"/>
        <w:autoSpaceDN w:val="0"/>
        <w:adjustRightInd w:val="0"/>
        <w:spacing w:after="47"/>
        <w:ind w:firstLine="567"/>
        <w:jc w:val="both"/>
      </w:pPr>
      <w: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641F72" w:rsidRDefault="00641F72" w:rsidP="00641F72">
      <w:pPr>
        <w:autoSpaceDE w:val="0"/>
        <w:autoSpaceDN w:val="0"/>
        <w:adjustRightInd w:val="0"/>
        <w:ind w:firstLine="567"/>
        <w:jc w:val="both"/>
      </w:pPr>
      <w:r>
        <w:t xml:space="preserve">взаимосвязь системы оценки и образовательного процесса; </w:t>
      </w:r>
    </w:p>
    <w:p w:rsidR="00641F72" w:rsidRDefault="00641F72" w:rsidP="00641F72">
      <w:pPr>
        <w:autoSpaceDE w:val="0"/>
        <w:autoSpaceDN w:val="0"/>
        <w:adjustRightInd w:val="0"/>
        <w:spacing w:after="47"/>
        <w:ind w:firstLine="567"/>
        <w:jc w:val="both"/>
      </w:pPr>
      <w:r>
        <w:t xml:space="preserve">единство критериальной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641F72" w:rsidRDefault="00641F72" w:rsidP="00641F72">
      <w:pPr>
        <w:autoSpaceDE w:val="0"/>
        <w:autoSpaceDN w:val="0"/>
        <w:adjustRightInd w:val="0"/>
        <w:ind w:firstLine="567"/>
        <w:jc w:val="both"/>
      </w:pPr>
      <w:r>
        <w:t xml:space="preserve">участие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w:t>
      </w:r>
      <w:r>
        <w:lastRenderedPageBreak/>
        <w:t xml:space="preserve">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641F72" w:rsidRDefault="00641F72" w:rsidP="00641F72">
      <w:pPr>
        <w:autoSpaceDE w:val="0"/>
        <w:autoSpaceDN w:val="0"/>
        <w:adjustRightInd w:val="0"/>
        <w:ind w:firstLine="567"/>
        <w:jc w:val="both"/>
      </w:pPr>
      <w: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Внутришкольный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641F72" w:rsidRDefault="00641F72" w:rsidP="00641F72">
      <w:pPr>
        <w:suppressAutoHyphens w:val="0"/>
        <w:autoSpaceDE w:val="0"/>
        <w:autoSpaceDN w:val="0"/>
        <w:adjustRightInd w:val="0"/>
        <w:ind w:firstLine="567"/>
        <w:rPr>
          <w:rFonts w:eastAsia="Times New Roman"/>
          <w:lang w:eastAsia="ru-RU"/>
        </w:rPr>
      </w:pPr>
      <w:r>
        <w:rPr>
          <w:rFonts w:eastAsia="Times New Roman"/>
          <w:lang w:eastAsia="ru-RU"/>
        </w:rPr>
        <w:t>В школе используются следующие виды оценивания предметных результатов</w:t>
      </w:r>
      <w:r>
        <w:rPr>
          <w:rFonts w:eastAsia="Times New Roman"/>
          <w:b/>
          <w:bCs/>
          <w:lang w:eastAsia="ru-RU"/>
        </w:rPr>
        <w:t xml:space="preserve">: </w:t>
      </w:r>
      <w:r>
        <w:rPr>
          <w:rFonts w:eastAsia="Times New Roman"/>
          <w:lang w:eastAsia="ru-RU"/>
        </w:rPr>
        <w:t>стартовая диагностика (входной контроль), промежуточный контроль, итоговый контроль,  текущее оценивание.</w:t>
      </w:r>
    </w:p>
    <w:p w:rsidR="00641F72" w:rsidRDefault="00641F72" w:rsidP="00641F72">
      <w:pPr>
        <w:suppressAutoHyphens w:val="0"/>
        <w:autoSpaceDE w:val="0"/>
        <w:autoSpaceDN w:val="0"/>
        <w:adjustRightInd w:val="0"/>
        <w:ind w:firstLine="567"/>
        <w:jc w:val="both"/>
        <w:rPr>
          <w:rFonts w:eastAsia="Times New Roman"/>
          <w:lang w:eastAsia="ru-RU"/>
        </w:rPr>
      </w:pPr>
      <w:r>
        <w:rPr>
          <w:rFonts w:eastAsia="Times New Roman"/>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Default="00641F72" w:rsidP="00641F72">
      <w:pPr>
        <w:suppressAutoHyphens w:val="0"/>
        <w:autoSpaceDE w:val="0"/>
        <w:autoSpaceDN w:val="0"/>
        <w:adjustRightInd w:val="0"/>
        <w:rPr>
          <w:rFonts w:eastAsia="Times New Roman"/>
          <w:lang w:eastAsia="ru-RU"/>
        </w:rPr>
      </w:pPr>
      <w:r>
        <w:rPr>
          <w:rFonts w:eastAsia="Times New Roman"/>
          <w:b/>
          <w:bCs/>
          <w:i/>
          <w:iCs/>
          <w:lang w:eastAsia="ru-RU"/>
        </w:rPr>
        <w:t>Формами контроля являются</w:t>
      </w:r>
      <w:r>
        <w:rPr>
          <w:rFonts w:eastAsia="Times New Roman"/>
          <w:lang w:eastAsia="ru-RU"/>
        </w:rPr>
        <w:t>:</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устный опрос; письменный опрос; самостоятельные проверочные работы, специально</w:t>
      </w:r>
    </w:p>
    <w:p w:rsidR="00641F72" w:rsidRDefault="00641F72" w:rsidP="00641F72">
      <w:pPr>
        <w:suppressAutoHyphens w:val="0"/>
        <w:autoSpaceDE w:val="0"/>
        <w:autoSpaceDN w:val="0"/>
        <w:adjustRightInd w:val="0"/>
        <w:jc w:val="both"/>
        <w:rPr>
          <w:b/>
          <w:bCs/>
        </w:rPr>
      </w:pPr>
      <w:r>
        <w:rPr>
          <w:rFonts w:eastAsia="Times New Roman"/>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641F72" w:rsidRDefault="00641F72" w:rsidP="00641F72">
      <w:pPr>
        <w:ind w:firstLine="454"/>
        <w:jc w:val="center"/>
        <w:outlineLvl w:val="0"/>
        <w:rPr>
          <w:b/>
        </w:rPr>
      </w:pPr>
    </w:p>
    <w:p w:rsidR="00641F72" w:rsidRDefault="00641F72" w:rsidP="00641F72">
      <w:pPr>
        <w:ind w:firstLine="454"/>
        <w:jc w:val="center"/>
        <w:outlineLvl w:val="0"/>
        <w:rPr>
          <w:b/>
        </w:rPr>
      </w:pPr>
      <w:r>
        <w:rPr>
          <w:b/>
        </w:rPr>
        <w:t>Особенности оценки личностных результатов</w:t>
      </w:r>
    </w:p>
    <w:p w:rsidR="00641F72" w:rsidRDefault="00641F72" w:rsidP="00641F72">
      <w:pPr>
        <w:ind w:firstLine="454"/>
        <w:jc w:val="both"/>
      </w:pPr>
      <w:r>
        <w:rPr>
          <w:b/>
        </w:rPr>
        <w:t xml:space="preserve">Оценка личностных результатов </w:t>
      </w:r>
      <w:r>
        <w:rPr>
          <w:bCs/>
        </w:rPr>
        <w:t xml:space="preserve">представляет собой оценку достижения обучающимися </w:t>
      </w:r>
      <w:r>
        <w:t xml:space="preserve">в ходе их личностного развития планируемых результатов. </w:t>
      </w:r>
    </w:p>
    <w:p w:rsidR="00641F72" w:rsidRDefault="00641F72" w:rsidP="00641F72">
      <w:pPr>
        <w:ind w:firstLine="454"/>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641F72" w:rsidRDefault="00641F72" w:rsidP="00641F72">
      <w:pPr>
        <w:ind w:firstLine="454"/>
        <w:jc w:val="both"/>
        <w:rPr>
          <w:bCs/>
          <w:iCs/>
        </w:rPr>
      </w:pPr>
      <w:r>
        <w:rPr>
          <w:bCs/>
          <w:iCs/>
        </w:rPr>
        <w:t xml:space="preserve">Основными </w:t>
      </w:r>
      <w:r>
        <w:rPr>
          <w:b/>
          <w:bCs/>
          <w:iCs/>
        </w:rPr>
        <w:t>объектами</w:t>
      </w:r>
      <w:r>
        <w:rPr>
          <w:bCs/>
          <w:iCs/>
        </w:rPr>
        <w:t xml:space="preserve"> оценки личностных результатов служат:</w:t>
      </w:r>
    </w:p>
    <w:p w:rsidR="00641F72" w:rsidRDefault="00641F72" w:rsidP="00641F72">
      <w:pPr>
        <w:ind w:firstLine="454"/>
        <w:jc w:val="both"/>
        <w:rPr>
          <w:iCs/>
        </w:rPr>
      </w:pPr>
      <w:r>
        <w:t xml:space="preserve">1) сформированность </w:t>
      </w:r>
      <w:r>
        <w:rPr>
          <w:i/>
        </w:rPr>
        <w:t>основ гражданской идентичности</w:t>
      </w:r>
      <w:r>
        <w:t xml:space="preserve"> личности;</w:t>
      </w:r>
    </w:p>
    <w:p w:rsidR="00641F72" w:rsidRDefault="00641F72" w:rsidP="00641F72">
      <w:pPr>
        <w:ind w:firstLine="454"/>
        <w:jc w:val="both"/>
        <w:rPr>
          <w:iCs/>
        </w:rPr>
      </w:pPr>
      <w:r>
        <w:t xml:space="preserve">2) готовность к переходу к </w:t>
      </w:r>
      <w:r>
        <w:rPr>
          <w:i/>
        </w:rPr>
        <w:t>самообразованиюна основе учебно-познавательной мотивации</w:t>
      </w:r>
      <w:r>
        <w:t xml:space="preserve">, в том числе готовность к </w:t>
      </w:r>
      <w:r>
        <w:rPr>
          <w:i/>
        </w:rPr>
        <w:t>выбору направления профильного образования</w:t>
      </w:r>
      <w:r>
        <w:t>;</w:t>
      </w:r>
    </w:p>
    <w:p w:rsidR="00641F72" w:rsidRDefault="00641F72" w:rsidP="00641F72">
      <w:pPr>
        <w:ind w:firstLine="454"/>
        <w:jc w:val="both"/>
      </w:pPr>
      <w:r>
        <w:rPr>
          <w:rStyle w:val="dash041e005f0431005f044b005f0447005f043d005f044b005f0439005f005fchar1char10"/>
        </w:rPr>
        <w:t>3) </w:t>
      </w:r>
      <w:r>
        <w:t xml:space="preserve">сформированность </w:t>
      </w:r>
      <w:r>
        <w:rPr>
          <w:rStyle w:val="dash041e005f0431005f044b005f0447005f043d005f044b005f0439005f005fchar1char10"/>
          <w:i/>
        </w:rPr>
        <w:t>социальных компетенций</w:t>
      </w:r>
      <w:r>
        <w:rPr>
          <w:rStyle w:val="dash041e005f0431005f044b005f0447005f043d005f044b005f0439005f005fchar1char10"/>
        </w:rPr>
        <w:t>, включая ценностно-смысловые установки и моральные нормы, опыт социальных и межличностных отношений, правосознание</w:t>
      </w:r>
      <w:r>
        <w:t>.</w:t>
      </w:r>
    </w:p>
    <w:p w:rsidR="00641F72" w:rsidRDefault="00641F72" w:rsidP="00641F72">
      <w:pPr>
        <w:ind w:firstLine="454"/>
        <w:jc w:val="both"/>
      </w:pPr>
      <w:r>
        <w:t xml:space="preserve">Эффективной формой оценивания динамики личностных достижений учащихся является </w:t>
      </w:r>
      <w:r>
        <w:rPr>
          <w:b/>
          <w:bCs/>
        </w:rPr>
        <w:t xml:space="preserve">портфолио </w:t>
      </w:r>
      <w:r>
        <w:t>- коллекция работ и результатов учащегося, которая демонстрирует его усилия, прогресс и достижения в различных областях.</w:t>
      </w:r>
    </w:p>
    <w:p w:rsidR="00641F72" w:rsidRDefault="00641F72" w:rsidP="00641F72">
      <w:pPr>
        <w:ind w:firstLine="454"/>
        <w:jc w:val="both"/>
      </w:pPr>
      <w: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641F72" w:rsidRDefault="00641F72" w:rsidP="00641F72">
      <w:pPr>
        <w:ind w:firstLine="454"/>
        <w:jc w:val="both"/>
      </w:pPr>
      <w:r>
        <w:t xml:space="preserve">По результатам накопленной оценки, которая формируется на основе материалов портфолио, делаются выводы: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 xml:space="preserve">- о сформированности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 </w:t>
      </w:r>
    </w:p>
    <w:p w:rsidR="00641F72" w:rsidRDefault="00641F72" w:rsidP="00641F72">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об индивидуальном прогрессе в основных сферах развития личности: мотивационно-смысловой, познавательной, волевой и саморегуляции. </w:t>
      </w:r>
    </w:p>
    <w:p w:rsidR="00641F72" w:rsidRDefault="00641F72" w:rsidP="00641F72">
      <w:pPr>
        <w:autoSpaceDE w:val="0"/>
        <w:autoSpaceDN w:val="0"/>
        <w:adjustRightInd w:val="0"/>
        <w:ind w:firstLine="567"/>
        <w:jc w:val="center"/>
        <w:rPr>
          <w:b/>
          <w:bCs/>
        </w:rPr>
      </w:pPr>
    </w:p>
    <w:p w:rsidR="00641F72" w:rsidRDefault="00641F72" w:rsidP="00641F72">
      <w:pPr>
        <w:autoSpaceDE w:val="0"/>
        <w:autoSpaceDN w:val="0"/>
        <w:adjustRightInd w:val="0"/>
        <w:ind w:firstLine="567"/>
        <w:jc w:val="center"/>
        <w:rPr>
          <w:b/>
          <w:bCs/>
        </w:rPr>
      </w:pPr>
      <w:r>
        <w:rPr>
          <w:b/>
          <w:bCs/>
        </w:rPr>
        <w:t>Особенности оценки предметных  результатов</w:t>
      </w:r>
    </w:p>
    <w:p w:rsidR="00641F72" w:rsidRDefault="00641F72" w:rsidP="00641F72">
      <w:pPr>
        <w:autoSpaceDE w:val="0"/>
        <w:autoSpaceDN w:val="0"/>
        <w:adjustRightInd w:val="0"/>
        <w:ind w:firstLine="567"/>
        <w:jc w:val="both"/>
        <w:rPr>
          <w:bCs/>
        </w:rPr>
      </w:pPr>
      <w:r>
        <w:rPr>
          <w:bCs/>
        </w:rPr>
        <w:t>Оценка предметных результатов представляет собой оценку достижения обучающимся планируемых результатов по отдельным предметам.</w:t>
      </w:r>
    </w:p>
    <w:p w:rsidR="00641F72" w:rsidRDefault="00641F72" w:rsidP="00641F72">
      <w:pPr>
        <w:autoSpaceDE w:val="0"/>
        <w:autoSpaceDN w:val="0"/>
        <w:adjustRightInd w:val="0"/>
        <w:ind w:firstLine="567"/>
        <w:jc w:val="both"/>
        <w:rPr>
          <w:bCs/>
        </w:rPr>
      </w:pPr>
      <w:r>
        <w:rPr>
          <w:bCs/>
        </w:rPr>
        <w:t>Формирование этих результатов обеспечивается за счёт основных компонентов образовательного процесса — учебных предметов.</w:t>
      </w:r>
    </w:p>
    <w:p w:rsidR="00641F72" w:rsidRDefault="00641F72" w:rsidP="00641F72">
      <w:pPr>
        <w:autoSpaceDE w:val="0"/>
        <w:autoSpaceDN w:val="0"/>
        <w:adjustRightInd w:val="0"/>
        <w:ind w:firstLine="567"/>
        <w:jc w:val="both"/>
        <w:rPr>
          <w:bCs/>
        </w:rPr>
      </w:pPr>
      <w:r>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b/>
          <w:bCs/>
          <w:color w:val="auto"/>
        </w:rPr>
        <w:tab/>
      </w:r>
      <w:r>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641F72" w:rsidRDefault="00641F72" w:rsidP="00641F72">
      <w:pPr>
        <w:pStyle w:val="Default0"/>
        <w:jc w:val="both"/>
        <w:rPr>
          <w:rFonts w:ascii="Times New Roman" w:hAnsi="Times New Roman" w:cs="Times New Roman"/>
          <w:b/>
          <w:bCs/>
          <w:color w:val="auto"/>
        </w:rPr>
      </w:pPr>
      <w:r>
        <w:rPr>
          <w:rFonts w:ascii="Times New Roman" w:hAnsi="Times New Roman" w:cs="Times New Roman"/>
          <w:b/>
          <w:bCs/>
          <w:color w:val="auto"/>
        </w:rPr>
        <w:t xml:space="preserve">Мониторинговая карта </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b/>
          <w:bCs/>
          <w:color w:val="auto"/>
        </w:rPr>
        <w:t xml:space="preserve">Цель мониторинга: </w:t>
      </w:r>
      <w:r>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641F72" w:rsidRDefault="00641F72" w:rsidP="00641F72">
      <w:pPr>
        <w:pStyle w:val="Default0"/>
        <w:jc w:val="both"/>
        <w:rPr>
          <w:rFonts w:ascii="Times New Roman" w:hAnsi="Times New Roman" w:cs="Times New Roman"/>
          <w:b/>
          <w:bCs/>
          <w:color w:val="auto"/>
        </w:rPr>
      </w:pPr>
      <w:r>
        <w:rPr>
          <w:rFonts w:ascii="Times New Roman" w:hAnsi="Times New Roman" w:cs="Times New Roman"/>
          <w:b/>
          <w:bCs/>
          <w:color w:val="auto"/>
        </w:rPr>
        <w:t xml:space="preserve">I. Учащиеся школы </w:t>
      </w:r>
    </w:p>
    <w:tbl>
      <w:tblPr>
        <w:tblW w:w="10917" w:type="dxa"/>
        <w:tblInd w:w="-601" w:type="dxa"/>
        <w:tblLayout w:type="fixed"/>
        <w:tblLook w:val="04A0"/>
      </w:tblPr>
      <w:tblGrid>
        <w:gridCol w:w="1702"/>
        <w:gridCol w:w="2268"/>
        <w:gridCol w:w="1701"/>
        <w:gridCol w:w="992"/>
        <w:gridCol w:w="992"/>
        <w:gridCol w:w="1418"/>
        <w:gridCol w:w="1844"/>
      </w:tblGrid>
      <w:tr w:rsidR="00641F72" w:rsidTr="00F322D3">
        <w:trPr>
          <w:trHeight w:val="291"/>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Мониторинг развития учащихся Показатели</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Диагностический инструментарий</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Методы сбора информации</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Классы</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Перио-дичность</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Форма предо-ставления информации</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Ответственные</w:t>
            </w:r>
          </w:p>
        </w:tc>
      </w:tr>
      <w:tr w:rsidR="00641F72" w:rsidTr="00F322D3">
        <w:trPr>
          <w:trHeight w:val="125"/>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1</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2</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3</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4</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6</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7</w:t>
            </w:r>
          </w:p>
        </w:tc>
      </w:tr>
      <w:tr w:rsidR="00641F72" w:rsidTr="00F322D3">
        <w:trPr>
          <w:trHeight w:val="90"/>
        </w:trPr>
        <w:tc>
          <w:tcPr>
            <w:tcW w:w="10917"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Default="00641F72">
            <w:pPr>
              <w:snapToGrid w:val="0"/>
              <w:spacing w:line="276" w:lineRule="auto"/>
              <w:jc w:val="center"/>
            </w:pPr>
            <w:r>
              <w:t>1.1. Уровень обученности</w:t>
            </w:r>
          </w:p>
        </w:tc>
      </w:tr>
      <w:tr w:rsidR="00641F72" w:rsidTr="00F322D3">
        <w:trPr>
          <w:trHeight w:val="494"/>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Учебные возможности учащихся </w:t>
            </w:r>
          </w:p>
        </w:tc>
        <w:tc>
          <w:tcPr>
            <w:tcW w:w="2268" w:type="dxa"/>
            <w:tcBorders>
              <w:top w:val="single" w:sz="4" w:space="0" w:color="000000"/>
              <w:left w:val="single" w:sz="4" w:space="0" w:color="000000"/>
              <w:bottom w:val="single" w:sz="4" w:space="0" w:color="000000"/>
              <w:right w:val="nil"/>
            </w:tcBorders>
            <w:hideMark/>
          </w:tcPr>
          <w:p w:rsidR="00641F72" w:rsidRDefault="00641F72" w:rsidP="00B77E2E">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Диагностическая карта учебных возможностей учащихся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карты наблюдения за учащимися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Сводные таблицы, справка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классные руководители </w:t>
            </w:r>
          </w:p>
        </w:tc>
      </w:tr>
      <w:tr w:rsidR="00641F72" w:rsidTr="00F322D3">
        <w:trPr>
          <w:trHeight w:val="300"/>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Познавательная сфера </w:t>
            </w:r>
          </w:p>
        </w:tc>
        <w:tc>
          <w:tcPr>
            <w:tcW w:w="2268" w:type="dxa"/>
            <w:tcBorders>
              <w:top w:val="single" w:sz="4" w:space="0" w:color="000000"/>
              <w:left w:val="single" w:sz="4" w:space="0" w:color="000000"/>
              <w:bottom w:val="single" w:sz="4" w:space="0" w:color="000000"/>
              <w:right w:val="nil"/>
            </w:tcBorders>
            <w:hideMark/>
          </w:tcPr>
          <w:p w:rsidR="00641F72" w:rsidRDefault="00641F72" w:rsidP="00B77E2E">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Тесты </w:t>
            </w:r>
            <w:r w:rsidR="00B77E2E">
              <w:rPr>
                <w:rFonts w:ascii="Times New Roman" w:hAnsi="Times New Roman" w:cs="Times New Roman"/>
                <w:color w:val="auto"/>
              </w:rPr>
              <w:t>«Я сдам ЕГЭ, ОГЭ»</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5,8,9</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641F72" w:rsidTr="00F322D3">
        <w:trPr>
          <w:trHeight w:val="504"/>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Общие способности </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Тесты для оценки спосо</w:t>
            </w:r>
            <w:r w:rsidR="00B77E2E">
              <w:rPr>
                <w:rFonts w:ascii="Times New Roman" w:hAnsi="Times New Roman" w:cs="Times New Roman"/>
                <w:color w:val="auto"/>
              </w:rPr>
              <w:t>бностей школьника (Р,А.Петросова</w:t>
            </w:r>
            <w:r>
              <w:rPr>
                <w:rFonts w:ascii="Times New Roman" w:hAnsi="Times New Roman" w:cs="Times New Roman"/>
                <w:color w:val="auto"/>
              </w:rPr>
              <w:t xml:space="preserve">)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641F72" w:rsidTr="00F322D3">
        <w:trPr>
          <w:trHeight w:val="90"/>
        </w:trPr>
        <w:tc>
          <w:tcPr>
            <w:tcW w:w="10917"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641F72" w:rsidRDefault="00641F72">
            <w:pPr>
              <w:snapToGrid w:val="0"/>
              <w:spacing w:line="276" w:lineRule="auto"/>
              <w:jc w:val="center"/>
            </w:pPr>
            <w:r>
              <w:t>1.2. Результаты учебной деятельности</w:t>
            </w:r>
          </w:p>
        </w:tc>
      </w:tr>
      <w:tr w:rsidR="00641F72" w:rsidTr="00F322D3">
        <w:trPr>
          <w:trHeight w:val="561"/>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Уровень успеваемости </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Отчеты педагогов по итогам четверти, учебного года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установленной формы отчета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w:t>
            </w:r>
          </w:p>
        </w:tc>
      </w:tr>
      <w:tr w:rsidR="00641F72" w:rsidTr="00F322D3">
        <w:trPr>
          <w:trHeight w:val="1020"/>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lastRenderedPageBreak/>
              <w:t xml:space="preserve">Уровень обученности учащихся </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Различные виды контрольно-измерительных инструментов: тексты контрольных работ, тестов, итоговой аттестации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Подготовка отчетов учителей, школьных методических объединений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 плану внутришкольного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руководители школьных методических объединений, учителя </w:t>
            </w:r>
          </w:p>
        </w:tc>
      </w:tr>
      <w:tr w:rsidR="00641F72" w:rsidTr="00F322D3">
        <w:trPr>
          <w:trHeight w:val="1020"/>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Техника чтения </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техники чтения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техники чтения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5-6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техники чтения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r w:rsidR="00641F72" w:rsidTr="00F322D3">
        <w:trPr>
          <w:trHeight w:val="1020"/>
        </w:trPr>
        <w:tc>
          <w:tcPr>
            <w:tcW w:w="170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Темп письма </w:t>
            </w:r>
          </w:p>
        </w:tc>
        <w:tc>
          <w:tcPr>
            <w:tcW w:w="226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темпа письма </w:t>
            </w:r>
          </w:p>
        </w:tc>
        <w:tc>
          <w:tcPr>
            <w:tcW w:w="1701"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темпа письма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5-9 </w:t>
            </w:r>
          </w:p>
        </w:tc>
        <w:tc>
          <w:tcPr>
            <w:tcW w:w="992"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темпа письма </w:t>
            </w:r>
          </w:p>
        </w:tc>
        <w:tc>
          <w:tcPr>
            <w:tcW w:w="1844" w:type="dxa"/>
            <w:tcBorders>
              <w:top w:val="single" w:sz="4" w:space="0" w:color="000000"/>
              <w:left w:val="single" w:sz="4" w:space="0" w:color="000000"/>
              <w:bottom w:val="single" w:sz="4" w:space="0" w:color="000000"/>
              <w:right w:val="single" w:sz="4" w:space="0" w:color="000000"/>
            </w:tcBorders>
            <w:hideMark/>
          </w:tcPr>
          <w:p w:rsidR="00641F72" w:rsidRDefault="00641F72">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bl>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школе используются три вида оценивания предметных результатов: стартовая диагностика, текущее оценивание, итоговое оценивание.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Формами контроля являются: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устный опрос;</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письменный опрос;</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самостоятельные работы, демонстрирующие умения обучающихся применять усвоенные по определенной теме знания на практике;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тестовые диагностические задания;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графические работы: рисунки, диаграммы, схемы, чертежи и т. 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текущие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итоговые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комплексные контрольные работы;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презентация проектных работ;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презентация исследовательских работ.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w:t>
      </w:r>
      <w:r>
        <w:rPr>
          <w:rFonts w:ascii="Times New Roman" w:eastAsia="Arial" w:hAnsi="Times New Roman" w:cs="Times New Roman"/>
          <w:kern w:val="0"/>
          <w:lang w:eastAsia="ar-SA" w:bidi="ar-SA"/>
        </w:rPr>
        <w:lastRenderedPageBreak/>
        <w:t>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sidR="000C147D">
        <w:rPr>
          <w:rFonts w:ascii="Times New Roman" w:eastAsia="Arial" w:hAnsi="Times New Roman" w:cs="Times New Roman"/>
          <w:kern w:val="0"/>
          <w:sz w:val="22"/>
          <w:szCs w:val="22"/>
          <w:lang w:eastAsia="ar-SA" w:bidi="ar-SA"/>
        </w:rPr>
        <w:t>МБ</w:t>
      </w:r>
      <w:r>
        <w:rPr>
          <w:rFonts w:ascii="Times New Roman" w:eastAsia="Arial" w:hAnsi="Times New Roman" w:cs="Times New Roman"/>
          <w:kern w:val="0"/>
          <w:sz w:val="22"/>
          <w:szCs w:val="22"/>
          <w:lang w:eastAsia="ar-SA" w:bidi="ar-SA"/>
        </w:rPr>
        <w:t>ОУ «</w:t>
      </w:r>
      <w:r w:rsidR="000854DD" w:rsidRPr="000854DD">
        <w:rPr>
          <w:rFonts w:ascii="Times New Roman" w:eastAsia="Arial" w:hAnsi="Times New Roman" w:cs="Times New Roman"/>
          <w:kern w:val="0"/>
          <w:sz w:val="22"/>
          <w:szCs w:val="22"/>
          <w:lang w:eastAsia="ar-SA" w:bidi="ar-SA"/>
        </w:rPr>
        <w:t>Зидьянская  СОШ</w:t>
      </w:r>
      <w:r>
        <w:rPr>
          <w:rFonts w:ascii="Times New Roman" w:eastAsia="Arial" w:hAnsi="Times New Roman" w:cs="Times New Roman"/>
          <w:kern w:val="0"/>
          <w:sz w:val="22"/>
          <w:szCs w:val="22"/>
          <w:lang w:eastAsia="ar-SA" w:bidi="ar-SA"/>
        </w:rPr>
        <w:t>».</w:t>
      </w:r>
    </w:p>
    <w:p w:rsidR="00641F72" w:rsidRDefault="00641F72" w:rsidP="00641F72">
      <w:pPr>
        <w:suppressAutoHyphens w:val="0"/>
        <w:autoSpaceDE w:val="0"/>
        <w:autoSpaceDN w:val="0"/>
        <w:adjustRightInd w:val="0"/>
        <w:ind w:firstLine="567"/>
        <w:jc w:val="both"/>
      </w:pPr>
      <w:r>
        <w:t xml:space="preserve">В школе действует пятибалльная система оценивания. </w:t>
      </w:r>
      <w:r>
        <w:rPr>
          <w:rFonts w:eastAsia="Times New Roman"/>
          <w:lang w:eastAsia="ru-RU"/>
        </w:rPr>
        <w:t xml:space="preserve">Оценивание результатов обучения на элективных курсах может быть в форме «зачет», «незачет». </w:t>
      </w:r>
      <w:r w:rsidR="000C147D">
        <w:t>Учет достижений учащихся МБ</w:t>
      </w:r>
      <w:r>
        <w:t xml:space="preserve">ОУ </w:t>
      </w:r>
      <w:r w:rsidR="00AB121C">
        <w:t>«</w:t>
      </w:r>
      <w:r w:rsidR="000854DD">
        <w:t xml:space="preserve">Зидьянская </w:t>
      </w:r>
      <w:r w:rsidR="00AB121C">
        <w:t xml:space="preserve"> СОШ»</w:t>
      </w:r>
      <w:r>
        <w:t>формируется на основе показателей текущей и промежуточной аттестации.</w:t>
      </w:r>
    </w:p>
    <w:p w:rsidR="00641F72" w:rsidRDefault="00641F72" w:rsidP="00641F72">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Текущая аттестация предусматривает: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641F72" w:rsidRDefault="00641F72" w:rsidP="00641F72">
      <w:pPr>
        <w:pStyle w:val="a5"/>
        <w:spacing w:after="0"/>
        <w:ind w:firstLine="567"/>
        <w:jc w:val="both"/>
        <w:rPr>
          <w:rFonts w:ascii="Times New Roman" w:eastAsia="Arial" w:hAnsi="Times New Roman" w:cs="Times New Roman"/>
          <w:kern w:val="0"/>
          <w:u w:val="single"/>
          <w:lang w:eastAsia="ar-SA" w:bidi="ar-SA"/>
        </w:rPr>
      </w:pPr>
      <w:r>
        <w:rPr>
          <w:rFonts w:ascii="Times New Roman" w:eastAsia="Arial" w:hAnsi="Times New Roman" w:cs="Times New Roman"/>
          <w:kern w:val="0"/>
          <w:u w:val="single"/>
          <w:lang w:eastAsia="ar-SA" w:bidi="ar-SA"/>
        </w:rPr>
        <w:t>Промежуточная аттестация предусматривает:</w:t>
      </w:r>
    </w:p>
    <w:p w:rsidR="00641F72" w:rsidRDefault="00641F72" w:rsidP="00641F72">
      <w:pPr>
        <w:suppressAutoHyphens w:val="0"/>
        <w:autoSpaceDE w:val="0"/>
        <w:autoSpaceDN w:val="0"/>
        <w:adjustRightInd w:val="0"/>
        <w:rPr>
          <w:rFonts w:eastAsia="Times New Roman"/>
          <w:lang w:eastAsia="ru-RU"/>
        </w:rPr>
      </w:pPr>
      <w:r>
        <w:t xml:space="preserve">1. </w:t>
      </w:r>
      <w:r>
        <w:rPr>
          <w:rFonts w:eastAsia="Times New Roman"/>
          <w:lang w:eastAsia="ru-RU"/>
        </w:rPr>
        <w:t>промежуточную текущую (почетвертная, полугодовая) и промежуточную (годовую) -</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по окончании учебного года.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Периодичность промежуточной текущей аттестации определяется образовательной</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программой, Уставом </w:t>
      </w:r>
      <w:r w:rsidR="000C147D">
        <w:t>МБ</w:t>
      </w:r>
      <w:r>
        <w:t>ОУ «</w:t>
      </w:r>
      <w:r w:rsidR="000854DD">
        <w:t>Зидьянская  СОШ</w:t>
      </w:r>
      <w:r>
        <w:t>»</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Промежуточная текущая (почетвертная) аттестация проводится в виде выставления учителями-предметниками четвертных  отметок ученикам 5-9 классов по итогам текущего контроля: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Освоение образовательной программы по предметам федерального компонента</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учебного плана завершается промежуточной (годовой) аттестацией учащихся.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Промежуточная (годовая) аттестация в 5-</w:t>
      </w:r>
      <w:r w:rsidR="00B77E2E">
        <w:rPr>
          <w:rFonts w:eastAsia="Times New Roman"/>
          <w:lang w:eastAsia="ru-RU"/>
        </w:rPr>
        <w:t>8</w:t>
      </w:r>
      <w:r>
        <w:rPr>
          <w:rFonts w:eastAsia="Times New Roman"/>
          <w:lang w:eastAsia="ru-RU"/>
        </w:rPr>
        <w:t xml:space="preserve"> классах проводится в мае для следующих</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классов в виде:</w:t>
      </w:r>
    </w:p>
    <w:p w:rsidR="00B77E2E" w:rsidRDefault="00B77E2E" w:rsidP="00641F72">
      <w:pPr>
        <w:suppressAutoHyphens w:val="0"/>
        <w:autoSpaceDE w:val="0"/>
        <w:autoSpaceDN w:val="0"/>
        <w:adjustRightInd w:val="0"/>
        <w:rPr>
          <w:rFonts w:eastAsia="Times New Roman"/>
          <w:lang w:eastAsia="ru-RU"/>
        </w:rPr>
      </w:pPr>
      <w:r>
        <w:rPr>
          <w:rFonts w:eastAsia="Times New Roman"/>
          <w:lang w:eastAsia="ru-RU"/>
        </w:rPr>
        <w:t xml:space="preserve">      В 9 классе пробное ОГЭ</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5-</w:t>
      </w:r>
      <w:r w:rsidR="00B77E2E">
        <w:rPr>
          <w:rFonts w:eastAsia="Times New Roman"/>
          <w:lang w:eastAsia="ru-RU"/>
        </w:rPr>
        <w:t>8</w:t>
      </w:r>
      <w:r>
        <w:rPr>
          <w:rFonts w:eastAsia="Times New Roman"/>
          <w:lang w:eastAsia="ru-RU"/>
        </w:rPr>
        <w:t xml:space="preserve">-е классы - итоговые работы, </w:t>
      </w:r>
      <w:r w:rsidR="00B77E2E">
        <w:rPr>
          <w:rFonts w:eastAsia="Times New Roman"/>
          <w:lang w:eastAsia="ru-RU"/>
        </w:rPr>
        <w:t xml:space="preserve">ВПР, </w:t>
      </w:r>
      <w:r>
        <w:rPr>
          <w:rFonts w:eastAsia="Times New Roman"/>
          <w:lang w:eastAsia="ru-RU"/>
        </w:rPr>
        <w:t>количество, форму и сроки которых определяет</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педагогический совет, который проводится не менее чем за три недели до начала аттестации.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В классах с углубленным изучением при определении предметов промежуточной (годовой)</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аттестации отдается предпочтение предмету, изучаемому углубленно.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Промежуточную (годовую) аттестацию проходят все учащиеся тех классов, для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которых она была установлена решением педагогического совета. Решение о допуске к</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промежуточной аттестации принимает также педагогический совет.</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Директор школы на основании решения педагогического совета издает приказ о сроках,</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количестве и наборе учебных предметов промежуточной (годовой) аттестации, а также 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формах еѐ проведения.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От промежуточной (годовой) аттестации по решению педагогического совета,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утвержденному приказом директора школы, могут быть освобождены следующие учащиеся: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имеющие справку участкового врача, рекомендующего освобождение от промежуточной</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аттестации;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находящиеся на санаторном лечении в течение аттестационного периода;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lastRenderedPageBreak/>
        <w:sym w:font="Times New Roman" w:char="F0B7"/>
      </w:r>
      <w:r>
        <w:rPr>
          <w:rFonts w:eastAsia="Times New Roman"/>
          <w:lang w:eastAsia="ru-RU"/>
        </w:rPr>
        <w:sym w:font="Times New Roman" w:char="F020"/>
      </w:r>
      <w:r>
        <w:rPr>
          <w:rFonts w:eastAsia="Times New Roman"/>
          <w:lang w:eastAsia="ru-RU"/>
        </w:rPr>
        <w:t>находящиеся на конкурсах, олимпиадах, соревнованиях не ниже регионального уровня;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в особых случаях, связанных с семейными обстоятельствами.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Для учащихся, пропустивших промежуточную (годовую) аттестацию по уважительным</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причинам, предусматривается возможность еѐ пройти в дополнительные сроки по приказу</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директора школы.</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641F72" w:rsidRDefault="00641F72" w:rsidP="00641F72">
      <w:pPr>
        <w:suppressAutoHyphens w:val="0"/>
        <w:autoSpaceDE w:val="0"/>
        <w:autoSpaceDN w:val="0"/>
        <w:adjustRightInd w:val="0"/>
        <w:ind w:firstLine="708"/>
        <w:rPr>
          <w:rFonts w:eastAsia="Times New Roman"/>
          <w:lang w:eastAsia="ru-RU"/>
        </w:rPr>
      </w:pPr>
      <w:r>
        <w:rPr>
          <w:rFonts w:eastAsia="Times New Roman"/>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задолженности в течение следующего года обучения.</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641F72" w:rsidRDefault="00641F72" w:rsidP="00641F72">
      <w:pPr>
        <w:autoSpaceDE w:val="0"/>
        <w:autoSpaceDN w:val="0"/>
        <w:adjustRightInd w:val="0"/>
        <w:rPr>
          <w:rFonts w:eastAsia="Times New Roman"/>
          <w:sz w:val="20"/>
          <w:szCs w:val="20"/>
          <w:lang w:eastAsia="ru-RU"/>
        </w:rPr>
      </w:pPr>
      <w:r>
        <w:rPr>
          <w:rFonts w:eastAsia="Times New Roman"/>
          <w:lang w:eastAsia="ru-RU"/>
        </w:rPr>
        <w:t>- итоговое письменное тестирование;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итоговая письменная контрольная работа;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итоговое письменное изложение;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итоговый диктант (письменно);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итоговое сочинение (письменно);</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итоговая комплексная работа.</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Продолжительность проведения промежуточной (годовой) аттестации в виде письменных работ – 45 минут.</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Расписание промежуточной (годовой) аттестации утверждается директором МКОУ «</w:t>
      </w:r>
      <w:r w:rsidR="000854DD">
        <w:t>Зидьянская  СОШ</w:t>
      </w:r>
      <w:r>
        <w:rPr>
          <w:rFonts w:eastAsia="Times New Roman"/>
          <w:lang w:eastAsia="ru-RU"/>
        </w:rPr>
        <w:t>»и доводится до сведения всех участников образовательного процесса не менее чем за неделю до начала.</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Итоговая оценка выпускников формируется на основе оценок за выполнение итоговых работ по учебным предметам; оценок за работы, выносимые на государственную итоговую аттестацию.</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Государственная (итоговая) аттестация выпускников осуществляется внешними (по</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xml:space="preserve">отношению к образовательному учреждению) органами и является </w:t>
      </w:r>
      <w:r>
        <w:rPr>
          <w:rFonts w:eastAsia="Times New Roman"/>
          <w:b/>
          <w:bCs/>
          <w:i/>
          <w:iCs/>
          <w:lang w:eastAsia="ru-RU"/>
        </w:rPr>
        <w:t>внешней оценкой</w:t>
      </w:r>
      <w:r>
        <w:rPr>
          <w:rFonts w:eastAsia="Times New Roman"/>
          <w:lang w:eastAsia="ru-RU"/>
        </w:rPr>
        <w:t>.</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О формировании у учащихся собственного опыта решения проблем, связанных с  образовательной деятельностью, говорит охват учащихся различными видами деятельности.</w:t>
      </w:r>
    </w:p>
    <w:p w:rsidR="00641F72" w:rsidRDefault="00641F72" w:rsidP="00641F72">
      <w:pPr>
        <w:suppressAutoHyphens w:val="0"/>
        <w:autoSpaceDE w:val="0"/>
        <w:autoSpaceDN w:val="0"/>
        <w:adjustRightInd w:val="0"/>
        <w:ind w:firstLine="708"/>
        <w:jc w:val="both"/>
        <w:rPr>
          <w:rFonts w:eastAsia="Times New Roman"/>
          <w:lang w:eastAsia="ru-RU"/>
        </w:rPr>
      </w:pPr>
      <w:r>
        <w:rPr>
          <w:rFonts w:eastAsia="Times New Roman"/>
          <w:lang w:eastAsia="ru-RU"/>
        </w:rPr>
        <w:t>Используются следующие показатели формирования у учащихся опыта социально значимой деятельности:</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 охват детей дополнительным образованием в самой школе (динамика по ступеням</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t>школьного образования);</w:t>
      </w:r>
    </w:p>
    <w:p w:rsidR="00641F72" w:rsidRDefault="00641F72" w:rsidP="00641F72">
      <w:pPr>
        <w:suppressAutoHyphens w:val="0"/>
        <w:autoSpaceDE w:val="0"/>
        <w:autoSpaceDN w:val="0"/>
        <w:adjustRightInd w:val="0"/>
        <w:jc w:val="both"/>
        <w:rPr>
          <w:rFonts w:eastAsia="Times New Roman"/>
          <w:lang w:eastAsia="ru-RU"/>
        </w:rPr>
      </w:pPr>
      <w:r>
        <w:rPr>
          <w:rFonts w:eastAsia="Times New Roman"/>
          <w:lang w:eastAsia="ru-RU"/>
        </w:rPr>
        <w:lastRenderedPageBreak/>
        <w:t>- охват учащихся школы дополнительным образованием в учреждениях дополнительного образования;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данные о разнообразии направлений и форм дополнительного образования детей в самой школе;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сведения о видах внеурочной, социально-творческой деятельности детей в школе 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об охвате детей этими видами деятельности.</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Сформированность умения учиться оценивается по следующим показателям:</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успешная учеба на следующей ступени общего образования или в системе</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профессионального образования;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динамика успеваемости учащихся;</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результаты ГИА;</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данные об участии в олимпиадах, творческих конкурсах;</w:t>
      </w:r>
    </w:p>
    <w:p w:rsidR="00641F72" w:rsidRDefault="00641F72" w:rsidP="00641F72">
      <w:pPr>
        <w:suppressAutoHyphens w:val="0"/>
        <w:autoSpaceDE w:val="0"/>
        <w:autoSpaceDN w:val="0"/>
        <w:adjustRightInd w:val="0"/>
        <w:rPr>
          <w:rFonts w:eastAsia="Times New Roman"/>
          <w:lang w:eastAsia="ru-RU"/>
        </w:rPr>
      </w:pPr>
      <w:r>
        <w:rPr>
          <w:rFonts w:eastAsia="Times New Roman"/>
          <w:lang w:eastAsia="ru-RU"/>
        </w:rPr>
        <w:t>• результаты проверочных работ, которые проводили независимые эксперты;</w:t>
      </w:r>
    </w:p>
    <w:p w:rsidR="00641F72" w:rsidRDefault="00641F72" w:rsidP="00641F72">
      <w:pPr>
        <w:autoSpaceDE w:val="0"/>
        <w:autoSpaceDN w:val="0"/>
        <w:adjustRightInd w:val="0"/>
        <w:rPr>
          <w:rFonts w:eastAsia="Times New Roman"/>
          <w:lang w:eastAsia="ru-RU"/>
        </w:rPr>
      </w:pPr>
      <w:r>
        <w:rPr>
          <w:rFonts w:eastAsia="Times New Roman"/>
          <w:lang w:eastAsia="ru-RU"/>
        </w:rPr>
        <w:t>• самооценка учащимися своих достижений (наличие и содержание портфолио).</w:t>
      </w:r>
    </w:p>
    <w:p w:rsidR="00641F72" w:rsidRDefault="00641F72" w:rsidP="00641F72">
      <w:pPr>
        <w:autoSpaceDE w:val="0"/>
        <w:autoSpaceDN w:val="0"/>
        <w:adjustRightInd w:val="0"/>
        <w:rPr>
          <w:rStyle w:val="submenu-table"/>
          <w:b/>
          <w:bCs/>
          <w:shd w:val="clear" w:color="auto" w:fill="FFFFFF"/>
        </w:rPr>
      </w:pPr>
    </w:p>
    <w:p w:rsidR="00641F72" w:rsidRDefault="00641F72" w:rsidP="00641F72">
      <w:pPr>
        <w:autoSpaceDE w:val="0"/>
        <w:autoSpaceDN w:val="0"/>
        <w:adjustRightInd w:val="0"/>
        <w:jc w:val="center"/>
      </w:pPr>
      <w:r>
        <w:rPr>
          <w:rStyle w:val="submenu-table"/>
          <w:b/>
          <w:bCs/>
          <w:shd w:val="clear" w:color="auto" w:fill="FFFFFF"/>
        </w:rPr>
        <w:t>Система внутришкольного мониторинга образовательных достижений и портфолио  как инструменты динамики образовательных достижений</w:t>
      </w:r>
      <w:r>
        <w:br/>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color w:val="auto"/>
        </w:rPr>
        <w:t>Система внутреннего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41F72" w:rsidRDefault="00641F72" w:rsidP="00641F72">
      <w:pPr>
        <w:pStyle w:val="Default0"/>
        <w:ind w:firstLine="567"/>
        <w:jc w:val="both"/>
        <w:rPr>
          <w:rFonts w:ascii="Times New Roman" w:hAnsi="Times New Roman" w:cs="Times New Roman"/>
          <w:color w:val="auto"/>
        </w:rPr>
      </w:pPr>
      <w:r>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641F72" w:rsidRDefault="00641F72" w:rsidP="00641F72">
      <w:pPr>
        <w:pStyle w:val="a5"/>
        <w:spacing w:after="0"/>
        <w:ind w:firstLine="567"/>
        <w:jc w:val="both"/>
        <w:rPr>
          <w:rFonts w:ascii="Times New Roman" w:eastAsia="Arial" w:hAnsi="Times New Roman" w:cs="Times New Roman"/>
          <w:kern w:val="0"/>
          <w:shd w:val="clear" w:color="auto" w:fill="FFFFFF"/>
          <w:lang w:eastAsia="ar-SA" w:bidi="ar-SA"/>
        </w:rPr>
      </w:pPr>
      <w:r>
        <w:rPr>
          <w:rFonts w:ascii="Times New Roman" w:eastAsia="Arial" w:hAnsi="Times New Roman" w:cs="Times New Roman"/>
          <w:kern w:val="0"/>
          <w:shd w:val="clear" w:color="auto" w:fill="FFFFFF"/>
          <w:lang w:eastAsia="ar-SA" w:bidi="ar-SA"/>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41F72" w:rsidRDefault="00641F72" w:rsidP="00641F72">
      <w:pPr>
        <w:autoSpaceDE w:val="0"/>
        <w:autoSpaceDN w:val="0"/>
        <w:adjustRightInd w:val="0"/>
        <w:ind w:firstLine="567"/>
        <w:jc w:val="both"/>
        <w:rPr>
          <w:shd w:val="clear" w:color="auto" w:fill="FFFFFF"/>
        </w:rPr>
      </w:pPr>
      <w:r>
        <w:rPr>
          <w:shd w:val="clear" w:color="auto" w:fill="FFFFFF"/>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41F72" w:rsidRDefault="00641F72" w:rsidP="00641F72">
      <w:pPr>
        <w:autoSpaceDE w:val="0"/>
        <w:autoSpaceDN w:val="0"/>
        <w:adjustRightInd w:val="0"/>
        <w:ind w:firstLine="567"/>
        <w:jc w:val="center"/>
        <w:rPr>
          <w:rStyle w:val="226"/>
          <w:b w:val="0"/>
          <w:bCs w:val="0"/>
        </w:rPr>
      </w:pPr>
      <w:r>
        <w:rPr>
          <w:rStyle w:val="226"/>
          <w:b w:val="0"/>
        </w:rPr>
        <w:t>Итоговая оценка выпускника</w:t>
      </w:r>
    </w:p>
    <w:p w:rsidR="00641F72" w:rsidRDefault="00641F72" w:rsidP="00641F72">
      <w:pPr>
        <w:autoSpaceDE w:val="0"/>
        <w:autoSpaceDN w:val="0"/>
        <w:adjustRightInd w:val="0"/>
        <w:ind w:firstLine="567"/>
        <w:jc w:val="both"/>
        <w:rPr>
          <w:rStyle w:val="226"/>
          <w:b w:val="0"/>
          <w:bCs w:val="0"/>
        </w:rPr>
      </w:pPr>
      <w:r>
        <w:rPr>
          <w:rStyle w:val="226"/>
          <w:b w:val="0"/>
        </w:rPr>
        <w:t>Итоговая оценка выпускника формируется на основе:</w:t>
      </w:r>
    </w:p>
    <w:p w:rsidR="00641F72" w:rsidRDefault="00641F72" w:rsidP="00641F72">
      <w:pPr>
        <w:autoSpaceDE w:val="0"/>
        <w:autoSpaceDN w:val="0"/>
        <w:adjustRightInd w:val="0"/>
        <w:ind w:firstLine="567"/>
        <w:jc w:val="both"/>
        <w:rPr>
          <w:rStyle w:val="226"/>
          <w:b w:val="0"/>
          <w:bCs w:val="0"/>
        </w:rPr>
      </w:pPr>
      <w:r>
        <w:rPr>
          <w:rStyle w:val="226"/>
          <w:b w:val="0"/>
        </w:rPr>
        <w:t>•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41F72" w:rsidRDefault="00641F72" w:rsidP="00641F72">
      <w:pPr>
        <w:autoSpaceDE w:val="0"/>
        <w:autoSpaceDN w:val="0"/>
        <w:adjustRightInd w:val="0"/>
        <w:ind w:firstLine="567"/>
        <w:jc w:val="both"/>
        <w:rPr>
          <w:rStyle w:val="226"/>
          <w:b w:val="0"/>
          <w:bCs w:val="0"/>
        </w:rPr>
      </w:pPr>
      <w:r>
        <w:rPr>
          <w:rStyle w:val="226"/>
          <w:b w:val="0"/>
        </w:rPr>
        <w:t>• оценок за выполнение итоговых работ по всем учебным предметам;</w:t>
      </w:r>
    </w:p>
    <w:p w:rsidR="00641F72" w:rsidRDefault="00641F72" w:rsidP="00641F72">
      <w:pPr>
        <w:autoSpaceDE w:val="0"/>
        <w:autoSpaceDN w:val="0"/>
        <w:adjustRightInd w:val="0"/>
        <w:ind w:firstLine="567"/>
        <w:jc w:val="both"/>
        <w:rPr>
          <w:rStyle w:val="226"/>
          <w:b w:val="0"/>
          <w:bCs w:val="0"/>
        </w:rPr>
      </w:pPr>
      <w:r>
        <w:rPr>
          <w:rStyle w:val="226"/>
          <w:b w:val="0"/>
        </w:rPr>
        <w:t>• оценок за работы, выносимые на государственную итоговую аттестацию (далее — ГИА).</w:t>
      </w:r>
    </w:p>
    <w:p w:rsidR="00641F72" w:rsidRDefault="00641F72" w:rsidP="00641F72">
      <w:pPr>
        <w:autoSpaceDE w:val="0"/>
        <w:autoSpaceDN w:val="0"/>
        <w:adjustRightInd w:val="0"/>
        <w:ind w:firstLine="567"/>
        <w:jc w:val="both"/>
        <w:rPr>
          <w:rStyle w:val="226"/>
          <w:b w:val="0"/>
          <w:bCs w:val="0"/>
        </w:rPr>
      </w:pPr>
      <w:r>
        <w:rPr>
          <w:rStyle w:val="226"/>
          <w:b w:val="0"/>
        </w:rPr>
        <w:t>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41F72" w:rsidRDefault="00641F72" w:rsidP="00641F72">
      <w:pPr>
        <w:autoSpaceDE w:val="0"/>
        <w:autoSpaceDN w:val="0"/>
        <w:adjustRightInd w:val="0"/>
        <w:ind w:firstLine="567"/>
        <w:jc w:val="both"/>
        <w:rPr>
          <w:rStyle w:val="226"/>
          <w:b w:val="0"/>
          <w:bCs w:val="0"/>
        </w:rPr>
      </w:pPr>
      <w:r>
        <w:rPr>
          <w:rStyle w:val="226"/>
          <w:b w:val="0"/>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w:t>
      </w:r>
      <w:r>
        <w:rPr>
          <w:rStyle w:val="226"/>
          <w:b w:val="0"/>
        </w:rPr>
        <w:lastRenderedPageBreak/>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41F72" w:rsidRDefault="00641F72" w:rsidP="00641F72">
      <w:pPr>
        <w:autoSpaceDE w:val="0"/>
        <w:autoSpaceDN w:val="0"/>
        <w:adjustRightInd w:val="0"/>
        <w:ind w:firstLine="567"/>
        <w:jc w:val="both"/>
        <w:rPr>
          <w:rStyle w:val="226"/>
          <w:b w:val="0"/>
          <w:bCs w:val="0"/>
        </w:rPr>
      </w:pPr>
      <w:r>
        <w:rPr>
          <w:rStyle w:val="226"/>
          <w:b w:val="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41F72" w:rsidRDefault="00641F72" w:rsidP="00641F72">
      <w:pPr>
        <w:autoSpaceDE w:val="0"/>
        <w:autoSpaceDN w:val="0"/>
        <w:adjustRightInd w:val="0"/>
        <w:ind w:firstLine="567"/>
        <w:jc w:val="both"/>
        <w:rPr>
          <w:rStyle w:val="226"/>
          <w:b w:val="0"/>
          <w:bCs w:val="0"/>
        </w:rPr>
      </w:pPr>
      <w:r>
        <w:rPr>
          <w:rStyle w:val="226"/>
          <w:b w:val="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641F72" w:rsidRDefault="00641F72" w:rsidP="00641F72">
      <w:pPr>
        <w:autoSpaceDE w:val="0"/>
        <w:autoSpaceDN w:val="0"/>
        <w:adjustRightInd w:val="0"/>
        <w:ind w:firstLine="567"/>
        <w:jc w:val="both"/>
        <w:rPr>
          <w:rStyle w:val="226"/>
          <w:b w:val="0"/>
          <w:bCs w:val="0"/>
        </w:rPr>
      </w:pPr>
      <w:r>
        <w:rPr>
          <w:rStyle w:val="226"/>
          <w:b w:val="0"/>
        </w:rPr>
        <w:t>• отмечаются образовательные достижения и положительные качества обучающегося;</w:t>
      </w:r>
    </w:p>
    <w:p w:rsidR="00641F72" w:rsidRDefault="00641F72" w:rsidP="00641F72">
      <w:pPr>
        <w:autoSpaceDE w:val="0"/>
        <w:autoSpaceDN w:val="0"/>
        <w:adjustRightInd w:val="0"/>
        <w:ind w:firstLine="567"/>
        <w:jc w:val="both"/>
        <w:rPr>
          <w:rStyle w:val="226"/>
          <w:b w:val="0"/>
          <w:bCs w:val="0"/>
        </w:rPr>
      </w:pPr>
      <w:r>
        <w:rPr>
          <w:rStyle w:val="226"/>
          <w:b w:val="0"/>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641F72" w:rsidRDefault="00641F72" w:rsidP="00641F72">
      <w:pPr>
        <w:autoSpaceDE w:val="0"/>
        <w:autoSpaceDN w:val="0"/>
        <w:adjustRightInd w:val="0"/>
        <w:jc w:val="both"/>
        <w:rPr>
          <w:rStyle w:val="226"/>
          <w:b w:val="0"/>
          <w:bCs w:val="0"/>
        </w:rPr>
      </w:pPr>
      <w:r>
        <w:rPr>
          <w:rStyle w:val="226"/>
          <w:b w:val="0"/>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41F72" w:rsidRDefault="00641F72" w:rsidP="00641F72">
      <w:pPr>
        <w:pStyle w:val="a5"/>
        <w:spacing w:after="0"/>
        <w:jc w:val="center"/>
        <w:rPr>
          <w:rFonts w:ascii="Times New Roman" w:eastAsia="Arial" w:hAnsi="Times New Roman" w:cs="Times New Roman"/>
          <w:caps/>
          <w:kern w:val="0"/>
          <w:lang w:eastAsia="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0A4C0C">
      <w:pPr>
        <w:pStyle w:val="a5"/>
        <w:spacing w:after="0"/>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p>
    <w:p w:rsidR="00641F72" w:rsidRDefault="00641F72" w:rsidP="00641F72">
      <w:pPr>
        <w:pStyle w:val="a5"/>
        <w:spacing w:after="0"/>
        <w:jc w:val="center"/>
        <w:rPr>
          <w:rFonts w:ascii="Times New Roman" w:eastAsia="Arial" w:hAnsi="Times New Roman" w:cs="Times New Roman"/>
          <w:b/>
          <w:caps/>
          <w:kern w:val="0"/>
          <w:sz w:val="28"/>
          <w:szCs w:val="28"/>
          <w:lang w:eastAsia="ar-SA" w:bidi="ar-SA"/>
        </w:rPr>
      </w:pPr>
      <w:r>
        <w:rPr>
          <w:rFonts w:ascii="Times New Roman" w:eastAsia="Arial" w:hAnsi="Times New Roman" w:cs="Times New Roman"/>
          <w:b/>
          <w:caps/>
          <w:kern w:val="0"/>
          <w:sz w:val="28"/>
          <w:szCs w:val="28"/>
          <w:lang w:eastAsia="ar-SA" w:bidi="ar-SA"/>
        </w:rPr>
        <w:t xml:space="preserve">РАЗДЕЛ 2.  Содержательный </w:t>
      </w:r>
    </w:p>
    <w:p w:rsidR="00641F72" w:rsidRDefault="00641F72" w:rsidP="00641F72">
      <w:pPr>
        <w:overflowPunct w:val="0"/>
        <w:autoSpaceDE w:val="0"/>
        <w:jc w:val="center"/>
        <w:textAlignment w:val="baseline"/>
        <w:rPr>
          <w:rFonts w:eastAsia="TimesNewRoman"/>
          <w:b/>
        </w:rPr>
      </w:pPr>
      <w:r>
        <w:rPr>
          <w:rStyle w:val="Zag11"/>
          <w:rFonts w:eastAsia="TimesNewRoman"/>
          <w:b/>
          <w:sz w:val="28"/>
          <w:szCs w:val="28"/>
        </w:rPr>
        <w:t xml:space="preserve">1. </w:t>
      </w:r>
      <w:r>
        <w:rPr>
          <w:b/>
        </w:rPr>
        <w:t>Программа развития универсальных учебных действий на ступени основного общего образования</w:t>
      </w:r>
    </w:p>
    <w:p w:rsidR="00641F72" w:rsidRDefault="00641F72" w:rsidP="00641F72">
      <w:pPr>
        <w:pStyle w:val="1c"/>
        <w:tabs>
          <w:tab w:val="left" w:pos="720"/>
        </w:tabs>
        <w:ind w:firstLine="454"/>
        <w:jc w:val="center"/>
        <w:rPr>
          <w:rFonts w:ascii="Times New Roman" w:hAnsi="Times New Roman" w:cs="Times New Roman"/>
          <w:b/>
          <w:sz w:val="24"/>
          <w:szCs w:val="24"/>
        </w:rPr>
      </w:pPr>
    </w:p>
    <w:p w:rsidR="00641F72" w:rsidRDefault="00641F72" w:rsidP="00641F72">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1.   Программы отдельных учебных предметов, курсов</w:t>
      </w:r>
    </w:p>
    <w:p w:rsidR="00641F72" w:rsidRDefault="00641F72" w:rsidP="00641F72">
      <w:pPr>
        <w:pStyle w:val="a5"/>
        <w:spacing w:after="0"/>
        <w:jc w:val="both"/>
        <w:rPr>
          <w:rStyle w:val="Zag11"/>
        </w:rPr>
      </w:pPr>
      <w:r>
        <w:rPr>
          <w:rStyle w:val="Zag11"/>
          <w:rFonts w:ascii="Times New Roman" w:eastAsia="@Arial Unicode MS" w:hAnsi="Times New Roman" w:cs="Times New Roman"/>
          <w:kern w:val="0"/>
          <w:lang w:eastAsia="ar-SA" w:bidi="ar-SA"/>
        </w:rPr>
        <w:t>Образование</w:t>
      </w:r>
      <w:r>
        <w:rPr>
          <w:rStyle w:val="Zag11"/>
          <w:rFonts w:ascii="Times New Roman" w:eastAsia="Arial" w:hAnsi="Times New Roman" w:cs="Times New Roman"/>
          <w:kern w:val="0"/>
          <w:lang w:eastAsia="ar-SA" w:bidi="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641F72" w:rsidRDefault="00641F72" w:rsidP="00641F72">
      <w:pPr>
        <w:tabs>
          <w:tab w:val="left" w:leader="dot" w:pos="624"/>
        </w:tabs>
        <w:ind w:firstLine="454"/>
        <w:jc w:val="both"/>
        <w:rPr>
          <w:rStyle w:val="Zag11"/>
          <w:rFonts w:eastAsia="@Arial Unicode MS"/>
        </w:rPr>
      </w:pPr>
      <w:r>
        <w:rPr>
          <w:rStyle w:val="Zag11"/>
          <w:rFonts w:eastAsia="@Arial Unicode MS"/>
        </w:rPr>
        <w:t>В соответствии с учебным планом  преподавание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природоведение, физика, химия, биология, изобразительное искусство, музыка, технология, ОБЖ, физическая культура, православная культура, предпофильная подготовка.</w:t>
      </w:r>
    </w:p>
    <w:p w:rsidR="00641F72" w:rsidRDefault="00641F72" w:rsidP="00641F72">
      <w:pPr>
        <w:ind w:firstLine="426"/>
        <w:jc w:val="both"/>
      </w:pPr>
      <w:r>
        <w:t xml:space="preserve"> Программы по учебным предметам составлены на основе:</w:t>
      </w:r>
    </w:p>
    <w:p w:rsidR="00641F72" w:rsidRDefault="00641F72" w:rsidP="00641F72">
      <w:pPr>
        <w:jc w:val="both"/>
      </w:pPr>
      <w:r>
        <w:t>- примерных программ по отдельным учебным предметам общего образования;</w:t>
      </w:r>
    </w:p>
    <w:p w:rsidR="00641F72" w:rsidRDefault="00641F72" w:rsidP="00641F72">
      <w:pPr>
        <w:jc w:val="both"/>
      </w:pPr>
      <w: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641F72" w:rsidRDefault="00641F72" w:rsidP="00641F72">
      <w:pPr>
        <w:jc w:val="both"/>
      </w:pPr>
      <w: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641F72" w:rsidRDefault="00641F72" w:rsidP="00641F72">
      <w:pPr>
        <w:ind w:firstLine="425"/>
        <w:jc w:val="both"/>
      </w:pPr>
      <w:r>
        <w:t xml:space="preserve"> На основании примерных программ педагогами школы составлены рабочие программы</w:t>
      </w:r>
      <w:r w:rsidR="00B77E2E">
        <w:t xml:space="preserve"> по родному языку</w:t>
      </w:r>
      <w:r>
        <w:t xml:space="preserve">, прошедшие экспертизу на уровне школы, которые отличается от </w:t>
      </w:r>
      <w:r>
        <w:lastRenderedPageBreak/>
        <w:t xml:space="preserve">вышеназванных программ не более чем на 20 %. </w:t>
      </w:r>
    </w:p>
    <w:p w:rsidR="00641F72" w:rsidRDefault="00641F72" w:rsidP="00641F72">
      <w:pPr>
        <w:ind w:firstLine="425"/>
        <w:jc w:val="both"/>
      </w:pPr>
      <w:r>
        <w:t xml:space="preserve"> Структура Рабочей программы составлена с учетом: </w:t>
      </w:r>
    </w:p>
    <w:p w:rsidR="00641F72" w:rsidRDefault="00B77E2E" w:rsidP="00641F72">
      <w:pPr>
        <w:jc w:val="both"/>
      </w:pPr>
      <w:r>
        <w:t>- требований Ф</w:t>
      </w:r>
      <w:r w:rsidR="00641F72">
        <w:t>ГОС;</w:t>
      </w:r>
    </w:p>
    <w:p w:rsidR="00641F72" w:rsidRDefault="00641F72" w:rsidP="00641F72">
      <w:pPr>
        <w:jc w:val="both"/>
      </w:pPr>
      <w:r>
        <w:t>- обязательного минимума содержания учебных программ;</w:t>
      </w:r>
    </w:p>
    <w:p w:rsidR="00641F72" w:rsidRDefault="00641F72" w:rsidP="00641F72">
      <w:pPr>
        <w:jc w:val="both"/>
      </w:pPr>
      <w:r>
        <w:t>- требований к уровню подготовки выпускников;</w:t>
      </w:r>
    </w:p>
    <w:p w:rsidR="00641F72" w:rsidRDefault="00641F72" w:rsidP="00641F72">
      <w:pPr>
        <w:jc w:val="both"/>
      </w:pPr>
      <w: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641F72" w:rsidRDefault="00641F72" w:rsidP="00641F72">
      <w:pPr>
        <w:jc w:val="both"/>
      </w:pPr>
      <w:r>
        <w:t>- познавательных интересов учащихся;</w:t>
      </w:r>
    </w:p>
    <w:p w:rsidR="00641F72" w:rsidRDefault="00641F72" w:rsidP="00641F72">
      <w:pPr>
        <w:jc w:val="both"/>
      </w:pPr>
      <w:r>
        <w:t>-выбора педагогом необходимого комплекта учебно-методического обеспечения.</w:t>
      </w:r>
    </w:p>
    <w:p w:rsidR="00641F72" w:rsidRDefault="00641F72" w:rsidP="00641F72">
      <w:pPr>
        <w:pStyle w:val="1c"/>
        <w:tabs>
          <w:tab w:val="left" w:pos="720"/>
        </w:tabs>
        <w:ind w:firstLine="454"/>
        <w:jc w:val="both"/>
        <w:rPr>
          <w:rFonts w:ascii="Times New Roman" w:hAnsi="Times New Roman" w:cs="Times New Roman"/>
          <w:sz w:val="24"/>
          <w:szCs w:val="24"/>
        </w:rPr>
      </w:pPr>
    </w:p>
    <w:p w:rsidR="00641F72" w:rsidRDefault="00641F72" w:rsidP="00641F72">
      <w:pPr>
        <w:widowControl/>
        <w:suppressAutoHyphens w:val="0"/>
        <w:ind w:left="360"/>
        <w:rPr>
          <w:i/>
          <w:sz w:val="28"/>
          <w:szCs w:val="28"/>
        </w:rPr>
      </w:pPr>
      <w:r>
        <w:rPr>
          <w:rFonts w:eastAsia="Calibri"/>
          <w:b/>
          <w:bCs/>
        </w:rPr>
        <w:t xml:space="preserve">Перечень учебников  для реализации </w:t>
      </w:r>
      <w:r w:rsidR="00141F68">
        <w:rPr>
          <w:rFonts w:eastAsia="Calibri"/>
          <w:b/>
          <w:bCs/>
        </w:rPr>
        <w:t>основного</w:t>
      </w:r>
      <w:r>
        <w:rPr>
          <w:rFonts w:eastAsia="Calibri"/>
          <w:b/>
          <w:bCs/>
        </w:rPr>
        <w:t xml:space="preserve"> общего образования в  МКОУ </w:t>
      </w:r>
      <w:r w:rsidR="00AB121C">
        <w:rPr>
          <w:rFonts w:eastAsia="Calibri"/>
          <w:b/>
          <w:bCs/>
        </w:rPr>
        <w:t>«</w:t>
      </w:r>
      <w:r w:rsidR="00B77E2E">
        <w:rPr>
          <w:rFonts w:eastAsia="Calibri"/>
          <w:b/>
          <w:bCs/>
        </w:rPr>
        <w:t xml:space="preserve">Зидьянская </w:t>
      </w:r>
      <w:r w:rsidR="00AB121C">
        <w:rPr>
          <w:rFonts w:eastAsia="Calibri"/>
          <w:b/>
          <w:bCs/>
        </w:rPr>
        <w:t>СОШ»</w:t>
      </w:r>
    </w:p>
    <w:tbl>
      <w:tblPr>
        <w:tblStyle w:val="affe"/>
        <w:tblpPr w:leftFromText="180" w:rightFromText="180" w:vertAnchor="text" w:horzAnchor="margin" w:tblpXSpec="center" w:tblpY="198"/>
        <w:tblW w:w="10031" w:type="dxa"/>
        <w:tblLayout w:type="fixed"/>
        <w:tblLook w:val="04A0"/>
      </w:tblPr>
      <w:tblGrid>
        <w:gridCol w:w="1392"/>
        <w:gridCol w:w="2685"/>
        <w:gridCol w:w="2977"/>
        <w:gridCol w:w="850"/>
        <w:gridCol w:w="2127"/>
      </w:tblGrid>
      <w:tr w:rsidR="00DB096B" w:rsidRPr="00CF350C" w:rsidTr="00B35A3C">
        <w:trPr>
          <w:trHeight w:val="20"/>
        </w:trPr>
        <w:tc>
          <w:tcPr>
            <w:tcW w:w="1392" w:type="dxa"/>
            <w:hideMark/>
          </w:tcPr>
          <w:p w:rsidR="00DB096B" w:rsidRPr="00CF350C" w:rsidRDefault="00DB096B" w:rsidP="00DB096B">
            <w:r w:rsidRPr="00CF350C">
              <w:t>Порядковый номер учебника</w:t>
            </w:r>
          </w:p>
        </w:tc>
        <w:tc>
          <w:tcPr>
            <w:tcW w:w="2685" w:type="dxa"/>
            <w:hideMark/>
          </w:tcPr>
          <w:p w:rsidR="00DB096B" w:rsidRPr="00CF350C" w:rsidRDefault="00DB096B" w:rsidP="00DB096B">
            <w:r w:rsidRPr="00CF350C">
              <w:t>Автор/авторский коллектив</w:t>
            </w:r>
          </w:p>
        </w:tc>
        <w:tc>
          <w:tcPr>
            <w:tcW w:w="2977" w:type="dxa"/>
            <w:hideMark/>
          </w:tcPr>
          <w:p w:rsidR="00DB096B" w:rsidRPr="00CF350C" w:rsidRDefault="00DB096B" w:rsidP="00DB096B">
            <w:r w:rsidRPr="00CF350C">
              <w:t>Наименование учебника</w:t>
            </w:r>
          </w:p>
        </w:tc>
        <w:tc>
          <w:tcPr>
            <w:tcW w:w="850" w:type="dxa"/>
            <w:hideMark/>
          </w:tcPr>
          <w:p w:rsidR="00DB096B" w:rsidRPr="00CF350C" w:rsidRDefault="00DB096B" w:rsidP="00DB096B">
            <w:r w:rsidRPr="00CF350C">
              <w:t>Класс</w:t>
            </w:r>
          </w:p>
        </w:tc>
        <w:tc>
          <w:tcPr>
            <w:tcW w:w="2127" w:type="dxa"/>
            <w:hideMark/>
          </w:tcPr>
          <w:p w:rsidR="00DB096B" w:rsidRPr="00CF350C" w:rsidRDefault="00DB096B" w:rsidP="00DB096B">
            <w:r w:rsidRPr="00CF350C">
              <w:t>Наименование издателя учебника</w:t>
            </w:r>
          </w:p>
        </w:tc>
      </w:tr>
      <w:tr w:rsidR="00DB096B" w:rsidRPr="00CF350C" w:rsidTr="00B35A3C">
        <w:trPr>
          <w:trHeight w:val="20"/>
        </w:trPr>
        <w:tc>
          <w:tcPr>
            <w:tcW w:w="10031" w:type="dxa"/>
            <w:gridSpan w:val="5"/>
            <w:hideMark/>
          </w:tcPr>
          <w:p w:rsidR="00DB096B" w:rsidRPr="00CF350C" w:rsidRDefault="00DB096B" w:rsidP="00DB096B">
            <w:pPr>
              <w:jc w:val="center"/>
              <w:rPr>
                <w:b/>
              </w:rPr>
            </w:pPr>
            <w:r w:rsidRPr="00CF350C">
              <w:rPr>
                <w:b/>
              </w:rPr>
              <w:t>Русский язык</w:t>
            </w:r>
          </w:p>
        </w:tc>
      </w:tr>
      <w:tr w:rsidR="00DB096B" w:rsidRPr="00CF350C" w:rsidTr="00B35A3C">
        <w:trPr>
          <w:trHeight w:val="20"/>
        </w:trPr>
        <w:tc>
          <w:tcPr>
            <w:tcW w:w="1392" w:type="dxa"/>
            <w:noWrap/>
            <w:hideMark/>
          </w:tcPr>
          <w:p w:rsidR="00DB096B" w:rsidRPr="00CF350C" w:rsidRDefault="00DB096B" w:rsidP="00DB096B">
            <w:r w:rsidRPr="00CF350C">
              <w:t>1.2.1.1.4.1</w:t>
            </w:r>
          </w:p>
        </w:tc>
        <w:tc>
          <w:tcPr>
            <w:tcW w:w="2685" w:type="dxa"/>
            <w:hideMark/>
          </w:tcPr>
          <w:p w:rsidR="00DB096B" w:rsidRPr="00CF350C" w:rsidRDefault="00DB096B" w:rsidP="00DB096B">
            <w:r w:rsidRPr="00CF350C">
              <w:t>Ладыженская Т.А., Баранов М. Т., Тростенцова Л.А. и др.</w:t>
            </w:r>
          </w:p>
        </w:tc>
        <w:tc>
          <w:tcPr>
            <w:tcW w:w="2977" w:type="dxa"/>
            <w:hideMark/>
          </w:tcPr>
          <w:p w:rsidR="00DB096B" w:rsidRPr="00CF350C" w:rsidRDefault="00DB096B" w:rsidP="00DB096B">
            <w:r w:rsidRPr="00CF350C">
              <w:t>Русский язык. В 2-х частях</w:t>
            </w:r>
          </w:p>
        </w:tc>
        <w:tc>
          <w:tcPr>
            <w:tcW w:w="850" w:type="dxa"/>
            <w:hideMark/>
          </w:tcPr>
          <w:p w:rsidR="00DB096B" w:rsidRPr="00CF350C" w:rsidRDefault="00DB096B" w:rsidP="00DB096B">
            <w:r w:rsidRPr="00CF350C">
              <w:t>5</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1.2.1.1.4.2</w:t>
            </w:r>
          </w:p>
        </w:tc>
        <w:tc>
          <w:tcPr>
            <w:tcW w:w="2685" w:type="dxa"/>
            <w:hideMark/>
          </w:tcPr>
          <w:p w:rsidR="00DB096B" w:rsidRPr="00CF350C" w:rsidRDefault="00DB096B" w:rsidP="00DB096B">
            <w:r w:rsidRPr="00CF350C">
              <w:t>Баранов М.Т., Ладыженская Т.А., Тростенцова Л.А.и др.</w:t>
            </w:r>
          </w:p>
        </w:tc>
        <w:tc>
          <w:tcPr>
            <w:tcW w:w="2977" w:type="dxa"/>
            <w:hideMark/>
          </w:tcPr>
          <w:p w:rsidR="00DB096B" w:rsidRPr="00CF350C" w:rsidRDefault="00DB096B" w:rsidP="00DB096B">
            <w:r w:rsidRPr="00CF350C">
              <w:t>Русский язык. В 2-х частях</w:t>
            </w:r>
          </w:p>
        </w:tc>
        <w:tc>
          <w:tcPr>
            <w:tcW w:w="850" w:type="dxa"/>
            <w:hideMark/>
          </w:tcPr>
          <w:p w:rsidR="00DB096B" w:rsidRPr="00CF350C" w:rsidRDefault="00DB096B" w:rsidP="00DB096B">
            <w:r w:rsidRPr="00CF350C">
              <w:t>6</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1.2.1.1.4.3</w:t>
            </w:r>
          </w:p>
        </w:tc>
        <w:tc>
          <w:tcPr>
            <w:tcW w:w="2685" w:type="dxa"/>
            <w:hideMark/>
          </w:tcPr>
          <w:p w:rsidR="00DB096B" w:rsidRPr="00CF350C" w:rsidRDefault="00DB096B" w:rsidP="00DB096B">
            <w:r w:rsidRPr="00CF350C">
              <w:t>Баранов М.Т., Ладыженская Т.А., Тростенцова Л.А.и др.</w:t>
            </w:r>
          </w:p>
        </w:tc>
        <w:tc>
          <w:tcPr>
            <w:tcW w:w="2977" w:type="dxa"/>
            <w:hideMark/>
          </w:tcPr>
          <w:p w:rsidR="00DB096B" w:rsidRPr="00CF350C" w:rsidRDefault="00DB096B" w:rsidP="00DB096B">
            <w:r w:rsidRPr="00CF350C">
              <w:t>Русский язык</w:t>
            </w:r>
          </w:p>
        </w:tc>
        <w:tc>
          <w:tcPr>
            <w:tcW w:w="850" w:type="dxa"/>
            <w:hideMark/>
          </w:tcPr>
          <w:p w:rsidR="00DB096B" w:rsidRPr="00CF350C" w:rsidRDefault="00DB096B" w:rsidP="00DB096B">
            <w:r w:rsidRPr="00CF350C">
              <w:t>7</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1.2.1.1.4.4</w:t>
            </w:r>
          </w:p>
        </w:tc>
        <w:tc>
          <w:tcPr>
            <w:tcW w:w="2685" w:type="dxa"/>
            <w:hideMark/>
          </w:tcPr>
          <w:p w:rsidR="00DB096B" w:rsidRPr="00CF350C" w:rsidRDefault="00DB096B" w:rsidP="00DB096B">
            <w:r w:rsidRPr="00CF350C">
              <w:t xml:space="preserve">Тростенцова Л.А., Ладыженская Т.А., Дейкина А.Д. и др. </w:t>
            </w:r>
          </w:p>
        </w:tc>
        <w:tc>
          <w:tcPr>
            <w:tcW w:w="2977" w:type="dxa"/>
            <w:hideMark/>
          </w:tcPr>
          <w:p w:rsidR="00DB096B" w:rsidRPr="00CF350C" w:rsidRDefault="00DB096B" w:rsidP="00DB096B">
            <w:r w:rsidRPr="00CF350C">
              <w:t>Русский язык</w:t>
            </w:r>
          </w:p>
        </w:tc>
        <w:tc>
          <w:tcPr>
            <w:tcW w:w="850" w:type="dxa"/>
            <w:hideMark/>
          </w:tcPr>
          <w:p w:rsidR="00DB096B" w:rsidRPr="00CF350C" w:rsidRDefault="00DB096B" w:rsidP="00DB096B">
            <w:r w:rsidRPr="00CF350C">
              <w:t>8</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1.2.1.1.4.5</w:t>
            </w:r>
          </w:p>
        </w:tc>
        <w:tc>
          <w:tcPr>
            <w:tcW w:w="2685" w:type="dxa"/>
            <w:hideMark/>
          </w:tcPr>
          <w:p w:rsidR="00DB096B" w:rsidRPr="00CF350C" w:rsidRDefault="00DB096B" w:rsidP="00DB096B">
            <w:r w:rsidRPr="00CF350C">
              <w:t xml:space="preserve">Тростенцова Л.А., Ладыженская Т.А., Дейкина А.Д. и др. </w:t>
            </w:r>
          </w:p>
        </w:tc>
        <w:tc>
          <w:tcPr>
            <w:tcW w:w="2977" w:type="dxa"/>
            <w:hideMark/>
          </w:tcPr>
          <w:p w:rsidR="00DB096B" w:rsidRPr="00CF350C" w:rsidRDefault="00DB096B" w:rsidP="00DB096B">
            <w:r w:rsidRPr="00CF350C">
              <w:t>Русский язык</w:t>
            </w:r>
          </w:p>
        </w:tc>
        <w:tc>
          <w:tcPr>
            <w:tcW w:w="850" w:type="dxa"/>
            <w:hideMark/>
          </w:tcPr>
          <w:p w:rsidR="00DB096B" w:rsidRPr="00CF350C" w:rsidRDefault="00DB096B" w:rsidP="00DB096B">
            <w:r w:rsidRPr="00CF350C">
              <w:t>9</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hideMark/>
          </w:tcPr>
          <w:p w:rsidR="00DB096B" w:rsidRPr="00CF350C" w:rsidRDefault="00DB096B" w:rsidP="00DB096B">
            <w:r w:rsidRPr="00CF350C">
              <w:t>1.3.1.1.1.1</w:t>
            </w:r>
          </w:p>
        </w:tc>
        <w:tc>
          <w:tcPr>
            <w:tcW w:w="2685" w:type="dxa"/>
            <w:hideMark/>
          </w:tcPr>
          <w:p w:rsidR="00DB096B" w:rsidRPr="00CF350C" w:rsidRDefault="00DB096B" w:rsidP="00DB096B">
            <w:r>
              <w:t>Н.Г.Гольцева, И.В.Шамшин,М.А.Мишерина</w:t>
            </w:r>
          </w:p>
        </w:tc>
        <w:tc>
          <w:tcPr>
            <w:tcW w:w="2977" w:type="dxa"/>
            <w:hideMark/>
          </w:tcPr>
          <w:p w:rsidR="00DB096B" w:rsidRPr="00CF350C" w:rsidRDefault="00DB096B" w:rsidP="00DB096B">
            <w:r w:rsidRPr="00CF350C">
              <w:t xml:space="preserve">Русский язык (базовый уровень) </w:t>
            </w:r>
          </w:p>
        </w:tc>
        <w:tc>
          <w:tcPr>
            <w:tcW w:w="850" w:type="dxa"/>
            <w:hideMark/>
          </w:tcPr>
          <w:p w:rsidR="00DB096B" w:rsidRPr="00CF350C" w:rsidRDefault="00DB096B" w:rsidP="00DB096B">
            <w:r w:rsidRPr="00CF350C">
              <w:t xml:space="preserve"> 10 - 11</w:t>
            </w:r>
          </w:p>
        </w:tc>
        <w:tc>
          <w:tcPr>
            <w:tcW w:w="2127" w:type="dxa"/>
            <w:hideMark/>
          </w:tcPr>
          <w:p w:rsidR="00DB096B" w:rsidRPr="00CF350C" w:rsidRDefault="00DB096B" w:rsidP="00DB096B">
            <w:r>
              <w:t>ООО "Издательство" Русское слово</w:t>
            </w:r>
          </w:p>
        </w:tc>
      </w:tr>
      <w:tr w:rsidR="00DB096B" w:rsidRPr="00CF350C" w:rsidTr="00B35A3C">
        <w:trPr>
          <w:trHeight w:val="20"/>
        </w:trPr>
        <w:tc>
          <w:tcPr>
            <w:tcW w:w="10031" w:type="dxa"/>
            <w:gridSpan w:val="5"/>
            <w:noWrap/>
            <w:hideMark/>
          </w:tcPr>
          <w:p w:rsidR="00DB096B" w:rsidRPr="00CF350C" w:rsidRDefault="00DB096B" w:rsidP="00DB096B">
            <w:pPr>
              <w:jc w:val="center"/>
              <w:rPr>
                <w:b/>
              </w:rPr>
            </w:pPr>
            <w:r w:rsidRPr="00CF350C">
              <w:rPr>
                <w:b/>
              </w:rPr>
              <w:t>Литература (учебный предмет)</w:t>
            </w:r>
          </w:p>
        </w:tc>
      </w:tr>
      <w:tr w:rsidR="00DB096B" w:rsidRPr="00CF350C" w:rsidTr="00B35A3C">
        <w:trPr>
          <w:trHeight w:val="20"/>
        </w:trPr>
        <w:tc>
          <w:tcPr>
            <w:tcW w:w="1392" w:type="dxa"/>
            <w:noWrap/>
            <w:hideMark/>
          </w:tcPr>
          <w:p w:rsidR="00DB096B" w:rsidRPr="00CF350C" w:rsidRDefault="00DB096B" w:rsidP="00DB096B">
            <w:r w:rsidRPr="00CF350C">
              <w:t>1.2.1.2.1.1</w:t>
            </w:r>
          </w:p>
        </w:tc>
        <w:tc>
          <w:tcPr>
            <w:tcW w:w="2685" w:type="dxa"/>
            <w:hideMark/>
          </w:tcPr>
          <w:p w:rsidR="00DB096B" w:rsidRPr="00CF350C" w:rsidRDefault="00F8347A" w:rsidP="00DB096B">
            <w:r w:rsidRPr="00CF350C">
              <w:t>Коровина В.Я.,</w:t>
            </w:r>
          </w:p>
        </w:tc>
        <w:tc>
          <w:tcPr>
            <w:tcW w:w="2977" w:type="dxa"/>
            <w:hideMark/>
          </w:tcPr>
          <w:p w:rsidR="00DB096B" w:rsidRPr="00CF350C" w:rsidRDefault="00DB096B" w:rsidP="00DB096B">
            <w:r w:rsidRPr="00CF350C">
              <w:t>Литература. В 2-х частях</w:t>
            </w:r>
          </w:p>
        </w:tc>
        <w:tc>
          <w:tcPr>
            <w:tcW w:w="850" w:type="dxa"/>
            <w:hideMark/>
          </w:tcPr>
          <w:p w:rsidR="00DB096B" w:rsidRPr="00CF350C" w:rsidRDefault="00DB096B" w:rsidP="00DB096B">
            <w:r w:rsidRPr="00CF350C">
              <w:t>5</w:t>
            </w:r>
          </w:p>
        </w:tc>
        <w:tc>
          <w:tcPr>
            <w:tcW w:w="2127" w:type="dxa"/>
            <w:hideMark/>
          </w:tcPr>
          <w:p w:rsidR="00DB096B" w:rsidRPr="00CF350C" w:rsidRDefault="00F8347A" w:rsidP="00DB096B">
            <w:r>
              <w:t>ОАО «Просвещение</w:t>
            </w:r>
            <w:r w:rsidR="00DB096B">
              <w:t>»</w:t>
            </w:r>
          </w:p>
        </w:tc>
      </w:tr>
      <w:tr w:rsidR="00DB096B" w:rsidRPr="00CF350C" w:rsidTr="00B35A3C">
        <w:trPr>
          <w:trHeight w:val="20"/>
        </w:trPr>
        <w:tc>
          <w:tcPr>
            <w:tcW w:w="1392" w:type="dxa"/>
            <w:noWrap/>
            <w:hideMark/>
          </w:tcPr>
          <w:p w:rsidR="00DB096B" w:rsidRPr="00CF350C" w:rsidRDefault="00DB096B" w:rsidP="00DB096B">
            <w:r w:rsidRPr="00CF350C">
              <w:t>1.2.1.2.1.2</w:t>
            </w:r>
          </w:p>
        </w:tc>
        <w:tc>
          <w:tcPr>
            <w:tcW w:w="2685" w:type="dxa"/>
            <w:hideMark/>
          </w:tcPr>
          <w:p w:rsidR="00DB096B" w:rsidRPr="00CF350C" w:rsidRDefault="00DB096B" w:rsidP="00DB096B">
            <w:r w:rsidRPr="00CF350C">
              <w:t>Полухина В.П., Коровина В.Я., Журавлёв В.П. и др. / Под ред. Коровиной В.Я.</w:t>
            </w:r>
          </w:p>
        </w:tc>
        <w:tc>
          <w:tcPr>
            <w:tcW w:w="2977" w:type="dxa"/>
            <w:hideMark/>
          </w:tcPr>
          <w:p w:rsidR="00DB096B" w:rsidRPr="00CF350C" w:rsidRDefault="00DB096B" w:rsidP="00DB096B">
            <w:r w:rsidRPr="00CF350C">
              <w:t>Литература. В 2-х частях</w:t>
            </w:r>
          </w:p>
        </w:tc>
        <w:tc>
          <w:tcPr>
            <w:tcW w:w="850" w:type="dxa"/>
            <w:hideMark/>
          </w:tcPr>
          <w:p w:rsidR="00DB096B" w:rsidRPr="00CF350C" w:rsidRDefault="00DB096B" w:rsidP="00DB096B">
            <w:r w:rsidRPr="00CF350C">
              <w:t>6</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1.2.1.2.1.3</w:t>
            </w:r>
          </w:p>
        </w:tc>
        <w:tc>
          <w:tcPr>
            <w:tcW w:w="2685" w:type="dxa"/>
            <w:hideMark/>
          </w:tcPr>
          <w:p w:rsidR="00DB096B" w:rsidRDefault="00DB096B" w:rsidP="00DB096B">
            <w:r w:rsidRPr="00CF350C">
              <w:t>Коровина В.Я., Журавлёв В.П., Коровин В.И.</w:t>
            </w:r>
          </w:p>
          <w:p w:rsidR="006524A8" w:rsidRPr="00CF350C" w:rsidRDefault="006524A8" w:rsidP="00DB096B"/>
        </w:tc>
        <w:tc>
          <w:tcPr>
            <w:tcW w:w="2977" w:type="dxa"/>
            <w:hideMark/>
          </w:tcPr>
          <w:p w:rsidR="00DB096B" w:rsidRPr="00CF350C" w:rsidRDefault="00DB096B" w:rsidP="00DB096B">
            <w:r w:rsidRPr="00CF350C">
              <w:t>Литература. В 2-х частях</w:t>
            </w:r>
          </w:p>
        </w:tc>
        <w:tc>
          <w:tcPr>
            <w:tcW w:w="850" w:type="dxa"/>
            <w:hideMark/>
          </w:tcPr>
          <w:p w:rsidR="00DB096B" w:rsidRPr="00CF350C" w:rsidRDefault="00DB096B" w:rsidP="00DB096B">
            <w:r w:rsidRPr="00CF350C">
              <w:t>7</w:t>
            </w:r>
          </w:p>
        </w:tc>
        <w:tc>
          <w:tcPr>
            <w:tcW w:w="2127" w:type="dxa"/>
            <w:hideMark/>
          </w:tcPr>
          <w:p w:rsidR="00DB096B" w:rsidRPr="00CF350C" w:rsidRDefault="00DB096B" w:rsidP="00DB096B">
            <w:r w:rsidRPr="00CF350C">
              <w:t>ОАО "Издательство" Просвещение"</w:t>
            </w:r>
          </w:p>
        </w:tc>
      </w:tr>
      <w:tr w:rsidR="00DB096B" w:rsidRPr="00CF350C" w:rsidTr="00B35A3C">
        <w:trPr>
          <w:trHeight w:val="20"/>
        </w:trPr>
        <w:tc>
          <w:tcPr>
            <w:tcW w:w="1392" w:type="dxa"/>
            <w:noWrap/>
            <w:hideMark/>
          </w:tcPr>
          <w:p w:rsidR="00DB096B" w:rsidRPr="00CF350C" w:rsidRDefault="00DB096B" w:rsidP="00DB096B">
            <w:r w:rsidRPr="00CF350C">
              <w:t>1.2.1.2.1.4</w:t>
            </w:r>
          </w:p>
        </w:tc>
        <w:tc>
          <w:tcPr>
            <w:tcW w:w="2685" w:type="dxa"/>
            <w:hideMark/>
          </w:tcPr>
          <w:p w:rsidR="00DB096B" w:rsidRPr="00CF350C" w:rsidRDefault="006524A8" w:rsidP="00F8347A">
            <w:r>
              <w:t>Черкезова</w:t>
            </w:r>
            <w:r w:rsidR="00F8347A">
              <w:t>М.В.   ,Бирюкова С.К.,Вербовая Н.Н.</w:t>
            </w:r>
          </w:p>
        </w:tc>
        <w:tc>
          <w:tcPr>
            <w:tcW w:w="2977" w:type="dxa"/>
            <w:hideMark/>
          </w:tcPr>
          <w:p w:rsidR="00DB096B" w:rsidRPr="00CF350C" w:rsidRDefault="00DB096B" w:rsidP="00DB096B">
            <w:r w:rsidRPr="00CF350C">
              <w:t>Литература. В 2-х частях</w:t>
            </w:r>
          </w:p>
        </w:tc>
        <w:tc>
          <w:tcPr>
            <w:tcW w:w="850" w:type="dxa"/>
            <w:hideMark/>
          </w:tcPr>
          <w:p w:rsidR="00DB096B" w:rsidRPr="00CF350C" w:rsidRDefault="00DB096B" w:rsidP="00DB096B">
            <w:r w:rsidRPr="00CF350C">
              <w:t>8</w:t>
            </w:r>
          </w:p>
        </w:tc>
        <w:tc>
          <w:tcPr>
            <w:tcW w:w="2127" w:type="dxa"/>
            <w:hideMark/>
          </w:tcPr>
          <w:p w:rsidR="00DB096B" w:rsidRPr="00CF350C" w:rsidRDefault="00F8347A" w:rsidP="00F8347A">
            <w:r>
              <w:t>ОО</w:t>
            </w:r>
            <w:r w:rsidR="00DB096B" w:rsidRPr="00CF350C">
              <w:t xml:space="preserve">О "Издательство" </w:t>
            </w:r>
            <w:r>
              <w:t>Дрофа</w:t>
            </w:r>
            <w:r w:rsidR="00DB096B" w:rsidRPr="00CF350C">
              <w:t>"</w:t>
            </w:r>
          </w:p>
        </w:tc>
      </w:tr>
      <w:tr w:rsidR="00DB096B" w:rsidRPr="00CF350C" w:rsidTr="00B35A3C">
        <w:trPr>
          <w:trHeight w:val="20"/>
        </w:trPr>
        <w:tc>
          <w:tcPr>
            <w:tcW w:w="1392" w:type="dxa"/>
            <w:noWrap/>
            <w:hideMark/>
          </w:tcPr>
          <w:p w:rsidR="00DB096B" w:rsidRPr="00CF350C" w:rsidRDefault="00DB096B" w:rsidP="00DB096B">
            <w:r w:rsidRPr="00CF350C">
              <w:t>1.2.1.2.1.5</w:t>
            </w:r>
          </w:p>
        </w:tc>
        <w:tc>
          <w:tcPr>
            <w:tcW w:w="2685" w:type="dxa"/>
            <w:hideMark/>
          </w:tcPr>
          <w:p w:rsidR="00DB096B" w:rsidRPr="00CF350C" w:rsidRDefault="00F8347A" w:rsidP="00DB096B">
            <w:r>
              <w:t xml:space="preserve">ЧеркезоваМ.В.   ,Бирюкова </w:t>
            </w:r>
            <w:r>
              <w:lastRenderedPageBreak/>
              <w:t>С.К.,Вербовая Н.Н.</w:t>
            </w:r>
          </w:p>
        </w:tc>
        <w:tc>
          <w:tcPr>
            <w:tcW w:w="2977" w:type="dxa"/>
            <w:hideMark/>
          </w:tcPr>
          <w:p w:rsidR="00DB096B" w:rsidRPr="00CF350C" w:rsidRDefault="00DB096B" w:rsidP="00DB096B">
            <w:r w:rsidRPr="00CF350C">
              <w:lastRenderedPageBreak/>
              <w:t>Литература. В 2-х частях</w:t>
            </w:r>
          </w:p>
        </w:tc>
        <w:tc>
          <w:tcPr>
            <w:tcW w:w="850" w:type="dxa"/>
            <w:hideMark/>
          </w:tcPr>
          <w:p w:rsidR="00DB096B" w:rsidRPr="00CF350C" w:rsidRDefault="00DB096B" w:rsidP="00DB096B">
            <w:r w:rsidRPr="00CF350C">
              <w:t>9</w:t>
            </w:r>
          </w:p>
        </w:tc>
        <w:tc>
          <w:tcPr>
            <w:tcW w:w="2127" w:type="dxa"/>
            <w:hideMark/>
          </w:tcPr>
          <w:p w:rsidR="00DB096B" w:rsidRPr="00CF350C" w:rsidRDefault="00F8347A" w:rsidP="00F8347A">
            <w:r>
              <w:t>ОО</w:t>
            </w:r>
            <w:r w:rsidR="00DB096B" w:rsidRPr="00CF350C">
              <w:t xml:space="preserve">О "Издательство" </w:t>
            </w:r>
            <w:r>
              <w:lastRenderedPageBreak/>
              <w:t>Дрофа</w:t>
            </w:r>
            <w:r w:rsidR="00DB096B" w:rsidRPr="00CF350C">
              <w:t>"</w:t>
            </w:r>
          </w:p>
        </w:tc>
      </w:tr>
      <w:tr w:rsidR="00DB096B" w:rsidRPr="00CF350C" w:rsidTr="00B35A3C">
        <w:trPr>
          <w:trHeight w:val="20"/>
        </w:trPr>
        <w:tc>
          <w:tcPr>
            <w:tcW w:w="10031" w:type="dxa"/>
            <w:gridSpan w:val="5"/>
            <w:hideMark/>
          </w:tcPr>
          <w:p w:rsidR="00DB096B" w:rsidRPr="00CF350C" w:rsidRDefault="00DB096B" w:rsidP="00DB096B">
            <w:pPr>
              <w:jc w:val="center"/>
              <w:rPr>
                <w:b/>
              </w:rPr>
            </w:pPr>
            <w:r w:rsidRPr="00CF350C">
              <w:rPr>
                <w:b/>
              </w:rPr>
              <w:lastRenderedPageBreak/>
              <w:t>История России (учебный предмет)</w:t>
            </w:r>
          </w:p>
        </w:tc>
      </w:tr>
      <w:tr w:rsidR="00DB096B" w:rsidRPr="00CF350C" w:rsidTr="00B35A3C">
        <w:trPr>
          <w:trHeight w:val="20"/>
        </w:trPr>
        <w:tc>
          <w:tcPr>
            <w:tcW w:w="1392" w:type="dxa"/>
            <w:noWrap/>
            <w:hideMark/>
          </w:tcPr>
          <w:p w:rsidR="00DB096B" w:rsidRPr="00CF350C" w:rsidRDefault="00DB096B" w:rsidP="00DB096B">
            <w:r w:rsidRPr="00CF350C">
              <w:t>1.2.2.1.3.1</w:t>
            </w:r>
          </w:p>
        </w:tc>
        <w:tc>
          <w:tcPr>
            <w:tcW w:w="2685" w:type="dxa"/>
            <w:hideMark/>
          </w:tcPr>
          <w:p w:rsidR="00DB096B" w:rsidRPr="00CF350C" w:rsidRDefault="00BE0DBB" w:rsidP="00DB096B">
            <w:r>
              <w:t>Арсентьев Н. Данилов А.</w:t>
            </w:r>
          </w:p>
        </w:tc>
        <w:tc>
          <w:tcPr>
            <w:tcW w:w="2977" w:type="dxa"/>
            <w:hideMark/>
          </w:tcPr>
          <w:p w:rsidR="00DB096B" w:rsidRPr="00CF350C" w:rsidRDefault="00DB096B" w:rsidP="00DB096B">
            <w:r w:rsidRPr="00CF350C">
              <w:t>История России</w:t>
            </w:r>
            <w:r w:rsidR="00BE0DBB">
              <w:t xml:space="preserve"> в двух частях</w:t>
            </w:r>
          </w:p>
        </w:tc>
        <w:tc>
          <w:tcPr>
            <w:tcW w:w="850" w:type="dxa"/>
            <w:hideMark/>
          </w:tcPr>
          <w:p w:rsidR="00DB096B" w:rsidRPr="00CF350C" w:rsidRDefault="00DB096B" w:rsidP="00DB096B">
            <w:r w:rsidRPr="00CF350C">
              <w:t>6</w:t>
            </w:r>
          </w:p>
        </w:tc>
        <w:tc>
          <w:tcPr>
            <w:tcW w:w="2127" w:type="dxa"/>
            <w:hideMark/>
          </w:tcPr>
          <w:p w:rsidR="00DB096B" w:rsidRPr="00CF350C" w:rsidRDefault="00DB096B" w:rsidP="00DB096B">
            <w:r>
              <w:t>ОАО "Издательство" Дрофа</w:t>
            </w:r>
          </w:p>
        </w:tc>
      </w:tr>
      <w:tr w:rsidR="00DB096B" w:rsidRPr="00CF350C" w:rsidTr="00B35A3C">
        <w:trPr>
          <w:trHeight w:val="20"/>
        </w:trPr>
        <w:tc>
          <w:tcPr>
            <w:tcW w:w="1392" w:type="dxa"/>
            <w:noWrap/>
            <w:hideMark/>
          </w:tcPr>
          <w:p w:rsidR="00DB096B" w:rsidRPr="00CF350C" w:rsidRDefault="00DB096B" w:rsidP="00DB096B">
            <w:r w:rsidRPr="00CF350C">
              <w:t>1.2.2.1.3.2</w:t>
            </w:r>
          </w:p>
        </w:tc>
        <w:tc>
          <w:tcPr>
            <w:tcW w:w="2685" w:type="dxa"/>
            <w:hideMark/>
          </w:tcPr>
          <w:p w:rsidR="00DB096B" w:rsidRPr="00CF350C" w:rsidRDefault="00BE0DBB" w:rsidP="00DB096B">
            <w:r>
              <w:t>Арсентьев Н. Данилов А.</w:t>
            </w:r>
          </w:p>
        </w:tc>
        <w:tc>
          <w:tcPr>
            <w:tcW w:w="2977" w:type="dxa"/>
            <w:hideMark/>
          </w:tcPr>
          <w:p w:rsidR="00DB096B" w:rsidRPr="00CF350C" w:rsidRDefault="00DB096B" w:rsidP="00DB096B">
            <w:r w:rsidRPr="00CF350C">
              <w:t>История России</w:t>
            </w:r>
          </w:p>
        </w:tc>
        <w:tc>
          <w:tcPr>
            <w:tcW w:w="850" w:type="dxa"/>
            <w:hideMark/>
          </w:tcPr>
          <w:p w:rsidR="00DB096B" w:rsidRPr="00CF350C" w:rsidRDefault="00DB096B" w:rsidP="00DB096B">
            <w:r w:rsidRPr="00CF350C">
              <w:t>7</w:t>
            </w:r>
          </w:p>
        </w:tc>
        <w:tc>
          <w:tcPr>
            <w:tcW w:w="2127" w:type="dxa"/>
            <w:hideMark/>
          </w:tcPr>
          <w:p w:rsidR="00DB096B" w:rsidRPr="00CF350C" w:rsidRDefault="00DB096B" w:rsidP="00DB096B">
            <w:r>
              <w:t>ОАО "Издательство" Русское слово</w:t>
            </w:r>
          </w:p>
        </w:tc>
      </w:tr>
      <w:tr w:rsidR="00DB096B" w:rsidRPr="00CF350C" w:rsidTr="00B35A3C">
        <w:trPr>
          <w:trHeight w:val="20"/>
        </w:trPr>
        <w:tc>
          <w:tcPr>
            <w:tcW w:w="1392" w:type="dxa"/>
            <w:noWrap/>
            <w:hideMark/>
          </w:tcPr>
          <w:p w:rsidR="00DB096B" w:rsidRPr="00CF350C" w:rsidRDefault="00DB096B" w:rsidP="00DB096B">
            <w:r w:rsidRPr="00CF350C">
              <w:t>1.2.2.1.3.3</w:t>
            </w:r>
          </w:p>
        </w:tc>
        <w:tc>
          <w:tcPr>
            <w:tcW w:w="2685" w:type="dxa"/>
            <w:hideMark/>
          </w:tcPr>
          <w:p w:rsidR="00DB096B" w:rsidRPr="00CF350C" w:rsidRDefault="00BE0DBB" w:rsidP="00DB096B">
            <w:r>
              <w:t>Зырянов П.</w:t>
            </w:r>
          </w:p>
        </w:tc>
        <w:tc>
          <w:tcPr>
            <w:tcW w:w="2977" w:type="dxa"/>
            <w:hideMark/>
          </w:tcPr>
          <w:p w:rsidR="00DB096B" w:rsidRPr="00CF350C" w:rsidRDefault="00DB096B" w:rsidP="00DB096B">
            <w:r w:rsidRPr="00CF350C">
              <w:t>История России</w:t>
            </w:r>
          </w:p>
        </w:tc>
        <w:tc>
          <w:tcPr>
            <w:tcW w:w="850" w:type="dxa"/>
            <w:hideMark/>
          </w:tcPr>
          <w:p w:rsidR="00DB096B" w:rsidRPr="00CF350C" w:rsidRDefault="00DB096B" w:rsidP="00DB096B">
            <w:r w:rsidRPr="00CF350C">
              <w:t>8</w:t>
            </w:r>
          </w:p>
        </w:tc>
        <w:tc>
          <w:tcPr>
            <w:tcW w:w="2127" w:type="dxa"/>
            <w:hideMark/>
          </w:tcPr>
          <w:p w:rsidR="00DB096B" w:rsidRPr="00CF350C" w:rsidRDefault="00DB096B" w:rsidP="00DB096B">
            <w:r>
              <w:t>ОАО "Издательство" Русское слово»</w:t>
            </w:r>
          </w:p>
        </w:tc>
      </w:tr>
      <w:tr w:rsidR="00DB096B" w:rsidRPr="00CF350C" w:rsidTr="00B35A3C">
        <w:trPr>
          <w:trHeight w:val="20"/>
        </w:trPr>
        <w:tc>
          <w:tcPr>
            <w:tcW w:w="1392" w:type="dxa"/>
            <w:noWrap/>
            <w:hideMark/>
          </w:tcPr>
          <w:p w:rsidR="00DB096B" w:rsidRPr="00CF350C" w:rsidRDefault="00DB096B" w:rsidP="00DB096B">
            <w:r w:rsidRPr="00CF350C">
              <w:t>1.2.2.1.3.4</w:t>
            </w:r>
          </w:p>
        </w:tc>
        <w:tc>
          <w:tcPr>
            <w:tcW w:w="2685" w:type="dxa"/>
            <w:hideMark/>
          </w:tcPr>
          <w:p w:rsidR="00DB096B" w:rsidRPr="00CF350C" w:rsidRDefault="00BE0DBB" w:rsidP="00DB096B">
            <w:r>
              <w:t xml:space="preserve">Данилов А. Касулина </w:t>
            </w:r>
          </w:p>
        </w:tc>
        <w:tc>
          <w:tcPr>
            <w:tcW w:w="2977" w:type="dxa"/>
            <w:hideMark/>
          </w:tcPr>
          <w:p w:rsidR="00DB096B" w:rsidRPr="00CF350C" w:rsidRDefault="00DB096B" w:rsidP="00DB096B">
            <w:r w:rsidRPr="00CF350C">
              <w:t>История России</w:t>
            </w:r>
            <w:r>
              <w:t xml:space="preserve"> 20 – 21 века</w:t>
            </w:r>
          </w:p>
        </w:tc>
        <w:tc>
          <w:tcPr>
            <w:tcW w:w="850" w:type="dxa"/>
            <w:hideMark/>
          </w:tcPr>
          <w:p w:rsidR="00DB096B" w:rsidRPr="00CF350C" w:rsidRDefault="00DB096B" w:rsidP="00DB096B">
            <w:r w:rsidRPr="00CF350C">
              <w:t>9</w:t>
            </w:r>
          </w:p>
        </w:tc>
        <w:tc>
          <w:tcPr>
            <w:tcW w:w="2127" w:type="dxa"/>
            <w:hideMark/>
          </w:tcPr>
          <w:p w:rsidR="00DB096B" w:rsidRPr="00CF350C" w:rsidRDefault="00DB096B" w:rsidP="00DB096B">
            <w:r>
              <w:t>ОАО "Издательство" Русское слово</w:t>
            </w:r>
          </w:p>
        </w:tc>
      </w:tr>
      <w:tr w:rsidR="00DB096B" w:rsidRPr="00CF350C" w:rsidTr="00B35A3C">
        <w:trPr>
          <w:trHeight w:val="20"/>
        </w:trPr>
        <w:tc>
          <w:tcPr>
            <w:tcW w:w="10031" w:type="dxa"/>
            <w:gridSpan w:val="5"/>
            <w:hideMark/>
          </w:tcPr>
          <w:p w:rsidR="00DB096B" w:rsidRPr="00CF350C" w:rsidRDefault="00DB096B" w:rsidP="00DB096B">
            <w:pPr>
              <w:jc w:val="center"/>
              <w:rPr>
                <w:b/>
              </w:rPr>
            </w:pPr>
            <w:r w:rsidRPr="00CF350C">
              <w:rPr>
                <w:b/>
              </w:rPr>
              <w:t>Всеобщая история (учебный предмет)</w:t>
            </w:r>
          </w:p>
        </w:tc>
      </w:tr>
      <w:tr w:rsidR="00DB096B" w:rsidRPr="00CF350C" w:rsidTr="00B35A3C">
        <w:trPr>
          <w:trHeight w:val="20"/>
        </w:trPr>
        <w:tc>
          <w:tcPr>
            <w:tcW w:w="1392" w:type="dxa"/>
            <w:noWrap/>
            <w:hideMark/>
          </w:tcPr>
          <w:p w:rsidR="00DB096B" w:rsidRPr="00CF350C" w:rsidRDefault="00DB096B" w:rsidP="00DB096B">
            <w:r w:rsidRPr="00CF350C">
              <w:t>1.2.2.2.1.1</w:t>
            </w:r>
          </w:p>
        </w:tc>
        <w:tc>
          <w:tcPr>
            <w:tcW w:w="2685" w:type="dxa"/>
            <w:hideMark/>
          </w:tcPr>
          <w:p w:rsidR="00DB096B" w:rsidRPr="00CF350C" w:rsidRDefault="00BE0DBB" w:rsidP="00DB096B">
            <w:r>
              <w:t>Колпаков С.,Селунская С.</w:t>
            </w:r>
          </w:p>
        </w:tc>
        <w:tc>
          <w:tcPr>
            <w:tcW w:w="2977" w:type="dxa"/>
            <w:hideMark/>
          </w:tcPr>
          <w:p w:rsidR="00DB096B" w:rsidRPr="00CF350C" w:rsidRDefault="00DB096B" w:rsidP="00DB096B">
            <w:r w:rsidRPr="00CF350C">
              <w:t>Всеобщая история. История Древнего мира</w:t>
            </w:r>
          </w:p>
        </w:tc>
        <w:tc>
          <w:tcPr>
            <w:tcW w:w="850" w:type="dxa"/>
            <w:hideMark/>
          </w:tcPr>
          <w:p w:rsidR="00DB096B" w:rsidRPr="00CF350C" w:rsidRDefault="00DB096B" w:rsidP="00DB096B">
            <w:r w:rsidRPr="00CF350C">
              <w:t>5</w:t>
            </w:r>
          </w:p>
        </w:tc>
        <w:tc>
          <w:tcPr>
            <w:tcW w:w="2127" w:type="dxa"/>
            <w:hideMark/>
          </w:tcPr>
          <w:p w:rsidR="00DB096B" w:rsidRPr="00CF350C" w:rsidRDefault="00DB096B" w:rsidP="00DB096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1.2.2.2.1.2</w:t>
            </w:r>
          </w:p>
        </w:tc>
        <w:tc>
          <w:tcPr>
            <w:tcW w:w="2685" w:type="dxa"/>
            <w:hideMark/>
          </w:tcPr>
          <w:p w:rsidR="00BE0DBB" w:rsidRPr="00CF350C" w:rsidRDefault="00BE0DBB" w:rsidP="00BE0DBB">
            <w:r>
              <w:t>АГибалова Е,Донской Г.</w:t>
            </w:r>
          </w:p>
        </w:tc>
        <w:tc>
          <w:tcPr>
            <w:tcW w:w="2977" w:type="dxa"/>
            <w:hideMark/>
          </w:tcPr>
          <w:p w:rsidR="00BE0DBB" w:rsidRPr="00CF350C" w:rsidRDefault="00BE0DBB" w:rsidP="00BE0DBB">
            <w:r w:rsidRPr="00CF350C">
              <w:t>Всеобщая история. История Средних веков</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1.2.2.2.1.3</w:t>
            </w:r>
          </w:p>
        </w:tc>
        <w:tc>
          <w:tcPr>
            <w:tcW w:w="2685" w:type="dxa"/>
            <w:hideMark/>
          </w:tcPr>
          <w:p w:rsidR="00BE0DBB" w:rsidRPr="00CF350C" w:rsidRDefault="00BE0DBB" w:rsidP="00BE0DBB">
            <w:r>
              <w:t>Юдовская А.</w:t>
            </w:r>
          </w:p>
        </w:tc>
        <w:tc>
          <w:tcPr>
            <w:tcW w:w="2977" w:type="dxa"/>
            <w:hideMark/>
          </w:tcPr>
          <w:p w:rsidR="00BE0DBB" w:rsidRPr="00CF350C" w:rsidRDefault="00BE0DBB" w:rsidP="00BE0DBB">
            <w:r w:rsidRPr="00CF350C">
              <w:t>Всеобщая история. История Нового времени. 1500-1800</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1.2.2.2.1.4</w:t>
            </w:r>
          </w:p>
        </w:tc>
        <w:tc>
          <w:tcPr>
            <w:tcW w:w="2685" w:type="dxa"/>
            <w:hideMark/>
          </w:tcPr>
          <w:p w:rsidR="00BE0DBB" w:rsidRPr="00CF350C" w:rsidRDefault="00BE0DBB" w:rsidP="00BE0DBB">
            <w:r>
              <w:t>Юдовская А.</w:t>
            </w:r>
          </w:p>
        </w:tc>
        <w:tc>
          <w:tcPr>
            <w:tcW w:w="2977" w:type="dxa"/>
            <w:hideMark/>
          </w:tcPr>
          <w:p w:rsidR="00BE0DBB" w:rsidRPr="00CF350C" w:rsidRDefault="00BE0DBB" w:rsidP="00BE0DBB">
            <w:r w:rsidRPr="00CF350C">
              <w:t>Всеобщая история. История Нового времени.1800-1900</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1.2.2.2.1.5</w:t>
            </w:r>
          </w:p>
        </w:tc>
        <w:tc>
          <w:tcPr>
            <w:tcW w:w="2685" w:type="dxa"/>
            <w:hideMark/>
          </w:tcPr>
          <w:p w:rsidR="00BE0DBB" w:rsidRPr="00CF350C" w:rsidRDefault="00BE0DBB" w:rsidP="00BE0DBB">
            <w:r>
              <w:t>О Сороко-Цюпа</w:t>
            </w:r>
          </w:p>
        </w:tc>
        <w:tc>
          <w:tcPr>
            <w:tcW w:w="2977" w:type="dxa"/>
            <w:hideMark/>
          </w:tcPr>
          <w:p w:rsidR="00BE0DBB" w:rsidRPr="00CF350C" w:rsidRDefault="00BE0DBB" w:rsidP="00BE0DBB">
            <w:r w:rsidRPr="00CF350C">
              <w:t>Вс</w:t>
            </w:r>
            <w:r>
              <w:t xml:space="preserve">еобщая история. </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Обществознание (учебный предмет)</w:t>
            </w:r>
          </w:p>
        </w:tc>
      </w:tr>
      <w:tr w:rsidR="00BE0DBB" w:rsidRPr="00CF350C" w:rsidTr="00B35A3C">
        <w:trPr>
          <w:trHeight w:val="20"/>
        </w:trPr>
        <w:tc>
          <w:tcPr>
            <w:tcW w:w="1392" w:type="dxa"/>
            <w:noWrap/>
          </w:tcPr>
          <w:p w:rsidR="00BE0DBB" w:rsidRPr="00CF350C" w:rsidRDefault="00BE0DBB" w:rsidP="00BE0DBB">
            <w:r>
              <w:t>1.2.2.3.1.1</w:t>
            </w:r>
          </w:p>
        </w:tc>
        <w:tc>
          <w:tcPr>
            <w:tcW w:w="2685" w:type="dxa"/>
          </w:tcPr>
          <w:p w:rsidR="00BE0DBB" w:rsidRPr="00CF350C" w:rsidRDefault="00BE0DBB" w:rsidP="00BE0DBB">
            <w:r>
              <w:t>Боголюбов Л.Н.</w:t>
            </w:r>
          </w:p>
        </w:tc>
        <w:tc>
          <w:tcPr>
            <w:tcW w:w="2977" w:type="dxa"/>
          </w:tcPr>
          <w:p w:rsidR="00BE0DBB" w:rsidRPr="00CF350C" w:rsidRDefault="00BE0DBB" w:rsidP="00BE0DBB">
            <w:r w:rsidRPr="00CF350C">
              <w:t>Обществознание</w:t>
            </w:r>
          </w:p>
        </w:tc>
        <w:tc>
          <w:tcPr>
            <w:tcW w:w="850" w:type="dxa"/>
          </w:tcPr>
          <w:p w:rsidR="00BE0DBB" w:rsidRPr="00CF350C" w:rsidRDefault="00BE0DBB" w:rsidP="00BE0DBB">
            <w:r>
              <w:t>5</w:t>
            </w:r>
          </w:p>
        </w:tc>
        <w:tc>
          <w:tcPr>
            <w:tcW w:w="2127" w:type="dxa"/>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1.2.2.3.1.2</w:t>
            </w:r>
          </w:p>
        </w:tc>
        <w:tc>
          <w:tcPr>
            <w:tcW w:w="2685" w:type="dxa"/>
            <w:hideMark/>
          </w:tcPr>
          <w:p w:rsidR="00BE0DBB" w:rsidRPr="00CF350C" w:rsidRDefault="00BE0DBB" w:rsidP="00BE0DBB">
            <w:r>
              <w:t>Боголюбов Л.Н.</w:t>
            </w:r>
          </w:p>
        </w:tc>
        <w:tc>
          <w:tcPr>
            <w:tcW w:w="2977" w:type="dxa"/>
            <w:hideMark/>
          </w:tcPr>
          <w:p w:rsidR="00BE0DBB" w:rsidRPr="00CF350C" w:rsidRDefault="00BE0DBB" w:rsidP="00BE0DBB">
            <w:r w:rsidRPr="00CF350C">
              <w:t>Обществознание</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1.2.2.3.1.3</w:t>
            </w:r>
          </w:p>
        </w:tc>
        <w:tc>
          <w:tcPr>
            <w:tcW w:w="2685" w:type="dxa"/>
            <w:hideMark/>
          </w:tcPr>
          <w:p w:rsidR="00BE0DBB" w:rsidRPr="00CF350C" w:rsidRDefault="00BE0DBB" w:rsidP="00BE0DBB">
            <w:r w:rsidRPr="00CF350C">
              <w:t>Боголюбов Л.Н., Городец</w:t>
            </w:r>
            <w:r>
              <w:t>кая Н.И.</w:t>
            </w:r>
          </w:p>
        </w:tc>
        <w:tc>
          <w:tcPr>
            <w:tcW w:w="2977" w:type="dxa"/>
            <w:hideMark/>
          </w:tcPr>
          <w:p w:rsidR="00BE0DBB" w:rsidRPr="00CF350C" w:rsidRDefault="00BE0DBB" w:rsidP="00BE0DBB">
            <w:r w:rsidRPr="00CF350C">
              <w:t>Обществознание</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1.2.2.3.1.4</w:t>
            </w:r>
          </w:p>
        </w:tc>
        <w:tc>
          <w:tcPr>
            <w:tcW w:w="2685" w:type="dxa"/>
            <w:hideMark/>
          </w:tcPr>
          <w:p w:rsidR="00BE0DBB" w:rsidRPr="00CF350C" w:rsidRDefault="00BE0DBB" w:rsidP="00BE0DBB">
            <w:r w:rsidRPr="00CF350C">
              <w:t>Боголюбов Л.Н., Городецкая Н.</w:t>
            </w:r>
            <w:r>
              <w:t xml:space="preserve">И., </w:t>
            </w:r>
          </w:p>
        </w:tc>
        <w:tc>
          <w:tcPr>
            <w:tcW w:w="2977" w:type="dxa"/>
            <w:hideMark/>
          </w:tcPr>
          <w:p w:rsidR="00BE0DBB" w:rsidRPr="00CF350C" w:rsidRDefault="00BE0DBB" w:rsidP="00BE0DBB">
            <w:r w:rsidRPr="00CF350C">
              <w:t>Обществознание</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1.2.2.3.1.5</w:t>
            </w:r>
          </w:p>
        </w:tc>
        <w:tc>
          <w:tcPr>
            <w:tcW w:w="2685" w:type="dxa"/>
            <w:hideMark/>
          </w:tcPr>
          <w:p w:rsidR="00BE0DBB" w:rsidRPr="00CF350C" w:rsidRDefault="00BE0DBB" w:rsidP="00BE0DBB">
            <w:r>
              <w:t>Боголюбов Л.Н.</w:t>
            </w:r>
          </w:p>
        </w:tc>
        <w:tc>
          <w:tcPr>
            <w:tcW w:w="2977" w:type="dxa"/>
            <w:hideMark/>
          </w:tcPr>
          <w:p w:rsidR="00BE0DBB" w:rsidRPr="00CF350C" w:rsidRDefault="00BE0DBB" w:rsidP="00BE0DBB">
            <w:r w:rsidRPr="00CF350C">
              <w:t>Обществознание</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География (учебный предмет)</w:t>
            </w:r>
          </w:p>
        </w:tc>
      </w:tr>
      <w:tr w:rsidR="00BE0DBB" w:rsidRPr="00CF350C" w:rsidTr="00B35A3C">
        <w:trPr>
          <w:trHeight w:val="467"/>
        </w:trPr>
        <w:tc>
          <w:tcPr>
            <w:tcW w:w="1392" w:type="dxa"/>
            <w:noWrap/>
            <w:hideMark/>
          </w:tcPr>
          <w:p w:rsidR="00BE0DBB" w:rsidRPr="00CF350C" w:rsidRDefault="00BE0DBB" w:rsidP="00BE0DBB">
            <w:r w:rsidRPr="00CF350C">
              <w:t>1.2.2.4.7.1</w:t>
            </w:r>
          </w:p>
        </w:tc>
        <w:tc>
          <w:tcPr>
            <w:tcW w:w="2685" w:type="dxa"/>
            <w:hideMark/>
          </w:tcPr>
          <w:p w:rsidR="00BE0DBB" w:rsidRPr="00CF350C" w:rsidRDefault="00BE0DBB" w:rsidP="00BE0DBB">
            <w:r>
              <w:t xml:space="preserve">Домогацких </w:t>
            </w:r>
          </w:p>
        </w:tc>
        <w:tc>
          <w:tcPr>
            <w:tcW w:w="2977" w:type="dxa"/>
            <w:hideMark/>
          </w:tcPr>
          <w:p w:rsidR="00BE0DBB" w:rsidRDefault="00BE0DBB" w:rsidP="00BE0DBB">
            <w:r w:rsidRPr="00CF350C">
              <w:t>География</w:t>
            </w:r>
          </w:p>
          <w:p w:rsidR="00BE0DBB" w:rsidRPr="00CF350C" w:rsidRDefault="00BE0DBB" w:rsidP="00BE0DBB"/>
        </w:tc>
        <w:tc>
          <w:tcPr>
            <w:tcW w:w="850" w:type="dxa"/>
            <w:hideMark/>
          </w:tcPr>
          <w:p w:rsidR="00BE0DBB" w:rsidRDefault="00BE0DBB" w:rsidP="00BE0DBB">
            <w:r w:rsidRPr="00CF350C">
              <w:t xml:space="preserve"> 5 </w:t>
            </w:r>
            <w:r>
              <w:t>–</w:t>
            </w:r>
            <w:r w:rsidRPr="00CF350C">
              <w:t xml:space="preserve"> 6</w:t>
            </w:r>
          </w:p>
          <w:p w:rsidR="00BE0DBB" w:rsidRPr="00CF350C" w:rsidRDefault="00BE0DBB" w:rsidP="00BE0DBB"/>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620"/>
        </w:trPr>
        <w:tc>
          <w:tcPr>
            <w:tcW w:w="1392" w:type="dxa"/>
            <w:noWrap/>
          </w:tcPr>
          <w:p w:rsidR="00BE0DBB" w:rsidRPr="00CF350C" w:rsidRDefault="00BE0DBB" w:rsidP="00BE0DBB"/>
        </w:tc>
        <w:tc>
          <w:tcPr>
            <w:tcW w:w="2685" w:type="dxa"/>
          </w:tcPr>
          <w:p w:rsidR="00BE0DBB" w:rsidRDefault="00BE0DBB" w:rsidP="00BE0DBB"/>
          <w:p w:rsidR="00BE0DBB" w:rsidRPr="00CF350C" w:rsidRDefault="00BE0DBB" w:rsidP="00BE0DBB">
            <w:r>
              <w:t>Домогацких</w:t>
            </w:r>
          </w:p>
        </w:tc>
        <w:tc>
          <w:tcPr>
            <w:tcW w:w="2977" w:type="dxa"/>
          </w:tcPr>
          <w:p w:rsidR="00BE0DBB" w:rsidRPr="00CF350C" w:rsidRDefault="00BE0DBB" w:rsidP="00BE0DBB">
            <w:r>
              <w:t>География</w:t>
            </w:r>
          </w:p>
        </w:tc>
        <w:tc>
          <w:tcPr>
            <w:tcW w:w="850" w:type="dxa"/>
          </w:tcPr>
          <w:p w:rsidR="00BE0DBB" w:rsidRPr="00CF350C" w:rsidRDefault="00BE0DBB" w:rsidP="00BE0DBB">
            <w:r>
              <w:t>6</w:t>
            </w:r>
          </w:p>
        </w:tc>
        <w:tc>
          <w:tcPr>
            <w:tcW w:w="2127" w:type="dxa"/>
          </w:tcPr>
          <w:p w:rsidR="00BE0DBB" w:rsidRPr="00CF350C" w:rsidRDefault="00BE0DBB" w:rsidP="00BE0DBB">
            <w:r>
              <w:t>ООО «Дрофа»</w:t>
            </w:r>
          </w:p>
        </w:tc>
      </w:tr>
      <w:tr w:rsidR="00BE0DBB" w:rsidRPr="00CF350C" w:rsidTr="00B35A3C">
        <w:trPr>
          <w:trHeight w:val="20"/>
        </w:trPr>
        <w:tc>
          <w:tcPr>
            <w:tcW w:w="1392" w:type="dxa"/>
            <w:noWrap/>
            <w:hideMark/>
          </w:tcPr>
          <w:p w:rsidR="00BE0DBB" w:rsidRPr="00CF350C" w:rsidRDefault="00BE0DBB" w:rsidP="00BE0DBB">
            <w:r w:rsidRPr="00CF350C">
              <w:t>1.2.2.4.7.2</w:t>
            </w:r>
          </w:p>
        </w:tc>
        <w:tc>
          <w:tcPr>
            <w:tcW w:w="2685" w:type="dxa"/>
            <w:hideMark/>
          </w:tcPr>
          <w:p w:rsidR="00BE0DBB" w:rsidRPr="00CF350C" w:rsidRDefault="00BE0DBB" w:rsidP="00BE0DBB">
            <w:r>
              <w:t>Домогацких</w:t>
            </w:r>
          </w:p>
        </w:tc>
        <w:tc>
          <w:tcPr>
            <w:tcW w:w="2977" w:type="dxa"/>
            <w:hideMark/>
          </w:tcPr>
          <w:p w:rsidR="00BE0DBB" w:rsidRPr="00CF350C" w:rsidRDefault="00BE0DBB" w:rsidP="00BE0DBB">
            <w:r w:rsidRPr="00CF350C">
              <w:t>География</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 xml:space="preserve">ОАО </w:t>
            </w:r>
            <w:r w:rsidRPr="00CF350C">
              <w:lastRenderedPageBreak/>
              <w:t>"Издательство"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lastRenderedPageBreak/>
              <w:t>1.2.2.4.7.3</w:t>
            </w:r>
          </w:p>
        </w:tc>
        <w:tc>
          <w:tcPr>
            <w:tcW w:w="2685" w:type="dxa"/>
            <w:hideMark/>
          </w:tcPr>
          <w:p w:rsidR="00BE0DBB" w:rsidRPr="00CF350C" w:rsidRDefault="00BE0DBB" w:rsidP="00BE0DBB">
            <w:r>
              <w:t>Домогацких</w:t>
            </w:r>
          </w:p>
        </w:tc>
        <w:tc>
          <w:tcPr>
            <w:tcW w:w="2977" w:type="dxa"/>
            <w:hideMark/>
          </w:tcPr>
          <w:p w:rsidR="00BE0DBB" w:rsidRPr="00CF350C" w:rsidRDefault="00BE0DBB" w:rsidP="00BE0DBB">
            <w:r w:rsidRPr="00CF350C">
              <w:t>География</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1.2.2.4.7.4</w:t>
            </w:r>
          </w:p>
        </w:tc>
        <w:tc>
          <w:tcPr>
            <w:tcW w:w="2685" w:type="dxa"/>
            <w:hideMark/>
          </w:tcPr>
          <w:p w:rsidR="00BE0DBB" w:rsidRDefault="00BE0DBB" w:rsidP="00BE0DBB">
            <w:r>
              <w:t>Домогацких,</w:t>
            </w:r>
          </w:p>
          <w:p w:rsidR="00BE0DBB" w:rsidRPr="00CF350C" w:rsidRDefault="00BE0DBB" w:rsidP="00BE0DBB"/>
        </w:tc>
        <w:tc>
          <w:tcPr>
            <w:tcW w:w="2977" w:type="dxa"/>
            <w:hideMark/>
          </w:tcPr>
          <w:p w:rsidR="00BE0DBB" w:rsidRPr="00CF350C" w:rsidRDefault="00BE0DBB" w:rsidP="00BE0DBB">
            <w:r w:rsidRPr="00CF350C">
              <w:t>География</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t>ООО "Издательство" «Дрофа»</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Математика (учебный предмет)</w:t>
            </w:r>
          </w:p>
        </w:tc>
      </w:tr>
      <w:tr w:rsidR="00BE0DBB" w:rsidRPr="00CF350C" w:rsidTr="00B35A3C">
        <w:trPr>
          <w:trHeight w:val="20"/>
        </w:trPr>
        <w:tc>
          <w:tcPr>
            <w:tcW w:w="1392" w:type="dxa"/>
            <w:noWrap/>
            <w:hideMark/>
          </w:tcPr>
          <w:p w:rsidR="00BE0DBB" w:rsidRPr="00CF350C" w:rsidRDefault="00BE0DBB" w:rsidP="00BE0DBB">
            <w:r w:rsidRPr="00CF350C">
              <w:t>1.2.3.1.3.1</w:t>
            </w:r>
          </w:p>
        </w:tc>
        <w:tc>
          <w:tcPr>
            <w:tcW w:w="2685" w:type="dxa"/>
            <w:hideMark/>
          </w:tcPr>
          <w:p w:rsidR="00BE0DBB" w:rsidRPr="00CF350C" w:rsidRDefault="0057702F" w:rsidP="00BE0DBB">
            <w:r>
              <w:t>Мерзляк  А.Г.</w:t>
            </w:r>
          </w:p>
        </w:tc>
        <w:tc>
          <w:tcPr>
            <w:tcW w:w="2977" w:type="dxa"/>
            <w:hideMark/>
          </w:tcPr>
          <w:p w:rsidR="00BE0DBB" w:rsidRPr="00CF350C" w:rsidRDefault="00BE0DBB" w:rsidP="00BE0DBB">
            <w:r w:rsidRPr="00CF350C">
              <w:t>Математика 5</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ООО "ИОЦ Мнемозина"</w:t>
            </w:r>
          </w:p>
        </w:tc>
      </w:tr>
      <w:tr w:rsidR="00BE0DBB" w:rsidRPr="00CF350C" w:rsidTr="00B35A3C">
        <w:trPr>
          <w:trHeight w:val="20"/>
        </w:trPr>
        <w:tc>
          <w:tcPr>
            <w:tcW w:w="1392" w:type="dxa"/>
            <w:noWrap/>
            <w:hideMark/>
          </w:tcPr>
          <w:p w:rsidR="00BE0DBB" w:rsidRPr="00CF350C" w:rsidRDefault="00BE0DBB" w:rsidP="00BE0DBB">
            <w:r w:rsidRPr="00CF350C">
              <w:t>1.2.3.1.3.2</w:t>
            </w:r>
          </w:p>
        </w:tc>
        <w:tc>
          <w:tcPr>
            <w:tcW w:w="2685" w:type="dxa"/>
            <w:hideMark/>
          </w:tcPr>
          <w:p w:rsidR="00BE0DBB" w:rsidRPr="00CF350C" w:rsidRDefault="0057702F" w:rsidP="00BE0DBB">
            <w:r>
              <w:t>Муравин  Г.К.</w:t>
            </w:r>
          </w:p>
        </w:tc>
        <w:tc>
          <w:tcPr>
            <w:tcW w:w="2977" w:type="dxa"/>
            <w:hideMark/>
          </w:tcPr>
          <w:p w:rsidR="00BE0DBB" w:rsidRPr="00CF350C" w:rsidRDefault="00BE0DBB" w:rsidP="00BE0DBB">
            <w:r w:rsidRPr="00CF350C">
              <w:t>Математика 6</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ООО "ИОЦ Мнемозина"</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Алгебра (учебный предмет)</w:t>
            </w:r>
          </w:p>
        </w:tc>
      </w:tr>
      <w:tr w:rsidR="00BE0DBB" w:rsidRPr="00CF350C" w:rsidTr="00B35A3C">
        <w:trPr>
          <w:trHeight w:val="20"/>
        </w:trPr>
        <w:tc>
          <w:tcPr>
            <w:tcW w:w="1392" w:type="dxa"/>
            <w:noWrap/>
            <w:hideMark/>
          </w:tcPr>
          <w:p w:rsidR="00BE0DBB" w:rsidRPr="00CF350C" w:rsidRDefault="00BE0DBB" w:rsidP="00BE0DBB">
            <w:r w:rsidRPr="00CF350C">
              <w:t>1.2.3.2.5.1</w:t>
            </w:r>
          </w:p>
        </w:tc>
        <w:tc>
          <w:tcPr>
            <w:tcW w:w="2685" w:type="dxa"/>
            <w:hideMark/>
          </w:tcPr>
          <w:p w:rsidR="00BE0DBB" w:rsidRPr="00CF350C" w:rsidRDefault="00BE0DBB" w:rsidP="00BE0DBB">
            <w:r w:rsidRPr="00CF350C">
              <w:t>Макарычев Ю.Н., Миндюк Н.Г., Нешков К.И. и др. / Под ред. Теляковского С.А.</w:t>
            </w:r>
          </w:p>
        </w:tc>
        <w:tc>
          <w:tcPr>
            <w:tcW w:w="2977" w:type="dxa"/>
            <w:hideMark/>
          </w:tcPr>
          <w:p w:rsidR="00BE0DBB" w:rsidRPr="00CF350C" w:rsidRDefault="00BE0DBB" w:rsidP="00BE0DBB">
            <w:r w:rsidRPr="00CF350C">
              <w:t>Алгебра</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1.2.3.2.5.2</w:t>
            </w:r>
          </w:p>
        </w:tc>
        <w:tc>
          <w:tcPr>
            <w:tcW w:w="2685" w:type="dxa"/>
            <w:hideMark/>
          </w:tcPr>
          <w:p w:rsidR="00BE0DBB" w:rsidRPr="00CF350C" w:rsidRDefault="00BE0DBB" w:rsidP="00BE0DBB">
            <w:r w:rsidRPr="00CF350C">
              <w:t>Макарычев Ю.Н., Миндюк Н.Г., Нешков К.И. и др. / Под ред. Теляковского С.А.</w:t>
            </w:r>
          </w:p>
        </w:tc>
        <w:tc>
          <w:tcPr>
            <w:tcW w:w="2977" w:type="dxa"/>
            <w:hideMark/>
          </w:tcPr>
          <w:p w:rsidR="00BE0DBB" w:rsidRPr="00CF350C" w:rsidRDefault="00BE0DBB" w:rsidP="00BE0DBB">
            <w:r w:rsidRPr="00CF350C">
              <w:t>Алгебра</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1.2.3.2.5.3</w:t>
            </w:r>
          </w:p>
        </w:tc>
        <w:tc>
          <w:tcPr>
            <w:tcW w:w="2685" w:type="dxa"/>
            <w:hideMark/>
          </w:tcPr>
          <w:p w:rsidR="00BE0DBB" w:rsidRPr="00CF350C" w:rsidRDefault="00BE0DBB" w:rsidP="00BE0DBB">
            <w:r w:rsidRPr="00CF350C">
              <w:t>Макарычев Ю.Н., Миндюк Н.Г., Нешков К.И. и др. / Под ред. Теляковского С.А.</w:t>
            </w:r>
          </w:p>
        </w:tc>
        <w:tc>
          <w:tcPr>
            <w:tcW w:w="2977" w:type="dxa"/>
            <w:hideMark/>
          </w:tcPr>
          <w:p w:rsidR="00BE0DBB" w:rsidRPr="00CF350C" w:rsidRDefault="00BE0DBB" w:rsidP="00BE0DBB">
            <w:r w:rsidRPr="00CF350C">
              <w:t>Алгебра</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Геометрия (учебный предмет)</w:t>
            </w:r>
          </w:p>
        </w:tc>
      </w:tr>
      <w:tr w:rsidR="00BE0DBB" w:rsidRPr="00CF350C" w:rsidTr="00B35A3C">
        <w:trPr>
          <w:trHeight w:val="20"/>
        </w:trPr>
        <w:tc>
          <w:tcPr>
            <w:tcW w:w="1392" w:type="dxa"/>
            <w:noWrap/>
            <w:hideMark/>
          </w:tcPr>
          <w:p w:rsidR="00BE0DBB" w:rsidRPr="00CF350C" w:rsidRDefault="00BE0DBB" w:rsidP="00BE0DBB">
            <w:r w:rsidRPr="00CF350C">
              <w:t>1.2.3.3.2.1</w:t>
            </w:r>
          </w:p>
        </w:tc>
        <w:tc>
          <w:tcPr>
            <w:tcW w:w="2685" w:type="dxa"/>
            <w:hideMark/>
          </w:tcPr>
          <w:p w:rsidR="00BE0DBB" w:rsidRPr="00CF350C" w:rsidRDefault="00BE063C" w:rsidP="00BE0DBB">
            <w:r>
              <w:t xml:space="preserve">Погорелов </w:t>
            </w:r>
          </w:p>
        </w:tc>
        <w:tc>
          <w:tcPr>
            <w:tcW w:w="2977" w:type="dxa"/>
            <w:hideMark/>
          </w:tcPr>
          <w:p w:rsidR="00BE0DBB" w:rsidRPr="00CF350C" w:rsidRDefault="00BE0DBB" w:rsidP="00BE0DBB">
            <w:r w:rsidRPr="00CF350C">
              <w:t>Геометрия. 7-9 классы</w:t>
            </w:r>
          </w:p>
        </w:tc>
        <w:tc>
          <w:tcPr>
            <w:tcW w:w="850" w:type="dxa"/>
            <w:hideMark/>
          </w:tcPr>
          <w:p w:rsidR="00BE0DBB" w:rsidRPr="00CF350C" w:rsidRDefault="00BE0DBB" w:rsidP="00BE0DBB">
            <w:r w:rsidRPr="00CF350C">
              <w:t>7-9</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Информатика (учебный предмет)</w:t>
            </w:r>
          </w:p>
        </w:tc>
      </w:tr>
      <w:tr w:rsidR="00BE0DBB" w:rsidRPr="00CF350C" w:rsidTr="00B35A3C">
        <w:trPr>
          <w:trHeight w:val="20"/>
        </w:trPr>
        <w:tc>
          <w:tcPr>
            <w:tcW w:w="1392" w:type="dxa"/>
            <w:noWrap/>
            <w:hideMark/>
          </w:tcPr>
          <w:p w:rsidR="00BE0DBB" w:rsidRPr="00CF350C" w:rsidRDefault="00BE0DBB" w:rsidP="00BE0DBB">
            <w:r w:rsidRPr="00CF350C">
              <w:t>1.2.3.4.3.2</w:t>
            </w:r>
          </w:p>
        </w:tc>
        <w:tc>
          <w:tcPr>
            <w:tcW w:w="2685" w:type="dxa"/>
            <w:hideMark/>
          </w:tcPr>
          <w:p w:rsidR="00BE0DBB" w:rsidRPr="00CF350C" w:rsidRDefault="00BE0DBB" w:rsidP="00BE0DBB">
            <w:r w:rsidRPr="00CF350C">
              <w:t>Семакин И.Г., Залогова Л.А., Русаков С.В., Шестакова Л.В.</w:t>
            </w:r>
          </w:p>
        </w:tc>
        <w:tc>
          <w:tcPr>
            <w:tcW w:w="2977" w:type="dxa"/>
            <w:hideMark/>
          </w:tcPr>
          <w:p w:rsidR="00BE0DBB" w:rsidRPr="00CF350C" w:rsidRDefault="00BE0DBB" w:rsidP="00BE0DBB">
            <w:r w:rsidRPr="00CF350C">
              <w:t>Информатика</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ООО "БИНОМ. Лаборатория знаний"</w:t>
            </w:r>
          </w:p>
        </w:tc>
      </w:tr>
      <w:tr w:rsidR="00BE0DBB" w:rsidRPr="00CF350C" w:rsidTr="00B35A3C">
        <w:trPr>
          <w:trHeight w:val="20"/>
        </w:trPr>
        <w:tc>
          <w:tcPr>
            <w:tcW w:w="1392" w:type="dxa"/>
            <w:noWrap/>
            <w:hideMark/>
          </w:tcPr>
          <w:p w:rsidR="00BE0DBB" w:rsidRPr="00CF350C" w:rsidRDefault="00BE0DBB" w:rsidP="00BE0DBB">
            <w:r w:rsidRPr="00CF350C">
              <w:t>1.2.3.4.3.3</w:t>
            </w:r>
          </w:p>
        </w:tc>
        <w:tc>
          <w:tcPr>
            <w:tcW w:w="2685" w:type="dxa"/>
            <w:hideMark/>
          </w:tcPr>
          <w:p w:rsidR="00BE0DBB" w:rsidRPr="00CF350C" w:rsidRDefault="00BE0DBB" w:rsidP="00BE0DBB">
            <w:r w:rsidRPr="00CF350C">
              <w:t>Семакин И.Г., Залогова Л.А., Русаков С.В., Шестакова Л.В.</w:t>
            </w:r>
          </w:p>
        </w:tc>
        <w:tc>
          <w:tcPr>
            <w:tcW w:w="2977" w:type="dxa"/>
            <w:hideMark/>
          </w:tcPr>
          <w:p w:rsidR="00BE0DBB" w:rsidRPr="00CF350C" w:rsidRDefault="00BE0DBB" w:rsidP="00BE0DBB">
            <w:r w:rsidRPr="00CF350C">
              <w:t>Информатика</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ООО "БИНОМ. Лаборатория знаний"</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Физика (учебный предмет)</w:t>
            </w:r>
          </w:p>
        </w:tc>
      </w:tr>
      <w:tr w:rsidR="00BE0DBB" w:rsidRPr="00CF350C" w:rsidTr="00B35A3C">
        <w:trPr>
          <w:trHeight w:val="20"/>
        </w:trPr>
        <w:tc>
          <w:tcPr>
            <w:tcW w:w="1392" w:type="dxa"/>
            <w:noWrap/>
            <w:hideMark/>
          </w:tcPr>
          <w:p w:rsidR="00BE0DBB" w:rsidRPr="00CF350C" w:rsidRDefault="00BE0DBB" w:rsidP="00BE0DBB">
            <w:r w:rsidRPr="00CF350C">
              <w:t>1.2.4.1.2.1</w:t>
            </w:r>
          </w:p>
        </w:tc>
        <w:tc>
          <w:tcPr>
            <w:tcW w:w="2685" w:type="dxa"/>
            <w:hideMark/>
          </w:tcPr>
          <w:p w:rsidR="00BE0DBB" w:rsidRPr="00CF350C" w:rsidRDefault="00B77E2E" w:rsidP="00BE0DBB">
            <w:r>
              <w:t>Перышкин А.В.</w:t>
            </w:r>
          </w:p>
        </w:tc>
        <w:tc>
          <w:tcPr>
            <w:tcW w:w="2977" w:type="dxa"/>
            <w:hideMark/>
          </w:tcPr>
          <w:p w:rsidR="00BE0DBB" w:rsidRPr="00CF350C" w:rsidRDefault="00BE0DBB" w:rsidP="00BE0DBB">
            <w:r w:rsidRPr="00CF350C">
              <w:t>"Физика" 7 класс, в 2 ч.</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ООО "ИОЦ Мнемозина"</w:t>
            </w:r>
          </w:p>
        </w:tc>
      </w:tr>
      <w:tr w:rsidR="00BE0DBB" w:rsidRPr="00CF350C" w:rsidTr="00B35A3C">
        <w:trPr>
          <w:trHeight w:val="20"/>
        </w:trPr>
        <w:tc>
          <w:tcPr>
            <w:tcW w:w="1392" w:type="dxa"/>
            <w:noWrap/>
            <w:hideMark/>
          </w:tcPr>
          <w:p w:rsidR="00BE0DBB" w:rsidRPr="00CF350C" w:rsidRDefault="00BE0DBB" w:rsidP="00BE0DBB">
            <w:r w:rsidRPr="00CF350C">
              <w:t>1.2.4.1.2.2</w:t>
            </w:r>
          </w:p>
        </w:tc>
        <w:tc>
          <w:tcPr>
            <w:tcW w:w="2685" w:type="dxa"/>
            <w:hideMark/>
          </w:tcPr>
          <w:p w:rsidR="00BE0DBB" w:rsidRPr="00CF350C" w:rsidRDefault="00B77E2E" w:rsidP="00BE0DBB">
            <w:r>
              <w:t>Перышкин А.В.</w:t>
            </w:r>
          </w:p>
        </w:tc>
        <w:tc>
          <w:tcPr>
            <w:tcW w:w="2977" w:type="dxa"/>
            <w:hideMark/>
          </w:tcPr>
          <w:p w:rsidR="00BE0DBB" w:rsidRPr="00CF350C" w:rsidRDefault="00BE0DBB" w:rsidP="00BE0DBB">
            <w:r w:rsidRPr="00CF350C">
              <w:t>"Физика" 8 класс, в 2 ч.</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ООО "ИОЦ Мнемозина"</w:t>
            </w:r>
          </w:p>
        </w:tc>
      </w:tr>
      <w:tr w:rsidR="00BE0DBB" w:rsidRPr="00CF350C" w:rsidTr="00B35A3C">
        <w:trPr>
          <w:trHeight w:val="20"/>
        </w:trPr>
        <w:tc>
          <w:tcPr>
            <w:tcW w:w="1392" w:type="dxa"/>
            <w:noWrap/>
            <w:hideMark/>
          </w:tcPr>
          <w:p w:rsidR="00BE0DBB" w:rsidRPr="00CF350C" w:rsidRDefault="00BE0DBB" w:rsidP="00BE0DBB">
            <w:r w:rsidRPr="00CF350C">
              <w:t>1.2.4.1.2.3</w:t>
            </w:r>
          </w:p>
        </w:tc>
        <w:tc>
          <w:tcPr>
            <w:tcW w:w="2685" w:type="dxa"/>
            <w:hideMark/>
          </w:tcPr>
          <w:p w:rsidR="00BE0DBB" w:rsidRPr="00CF350C" w:rsidRDefault="00B77E2E" w:rsidP="00BE0DBB">
            <w:r>
              <w:t>Перышкин А.В.</w:t>
            </w:r>
          </w:p>
        </w:tc>
        <w:tc>
          <w:tcPr>
            <w:tcW w:w="2977" w:type="dxa"/>
            <w:hideMark/>
          </w:tcPr>
          <w:p w:rsidR="00BE0DBB" w:rsidRPr="00CF350C" w:rsidRDefault="00BE0DBB" w:rsidP="00BE0DBB">
            <w:r w:rsidRPr="00CF350C">
              <w:t>"Физика" 9 класс, в 2 ч.</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ООО "ИОЦ Мнемозина"</w:t>
            </w:r>
          </w:p>
        </w:tc>
      </w:tr>
      <w:tr w:rsidR="00BE0DBB" w:rsidRPr="00CF350C" w:rsidTr="00B35A3C">
        <w:trPr>
          <w:trHeight w:val="20"/>
        </w:trPr>
        <w:tc>
          <w:tcPr>
            <w:tcW w:w="10031" w:type="dxa"/>
            <w:gridSpan w:val="5"/>
            <w:hideMark/>
          </w:tcPr>
          <w:p w:rsidR="00BE0DBB" w:rsidRPr="00CF350C" w:rsidRDefault="00BE0DBB" w:rsidP="00BE0DBB">
            <w:pPr>
              <w:jc w:val="center"/>
              <w:rPr>
                <w:b/>
                <w:bCs/>
              </w:rPr>
            </w:pPr>
            <w:r w:rsidRPr="00CF350C">
              <w:rPr>
                <w:b/>
                <w:bCs/>
              </w:rPr>
              <w:t>Биология (учебный предмет)</w:t>
            </w:r>
          </w:p>
        </w:tc>
      </w:tr>
      <w:tr w:rsidR="00BE0DBB" w:rsidRPr="00CF350C" w:rsidTr="00B35A3C">
        <w:trPr>
          <w:trHeight w:val="20"/>
        </w:trPr>
        <w:tc>
          <w:tcPr>
            <w:tcW w:w="1392" w:type="dxa"/>
            <w:noWrap/>
            <w:hideMark/>
          </w:tcPr>
          <w:p w:rsidR="00BE0DBB" w:rsidRPr="00CF350C" w:rsidRDefault="00BE0DBB" w:rsidP="00BE0DBB">
            <w:r w:rsidRPr="00CF350C">
              <w:t>1.2.4.2.5.1</w:t>
            </w:r>
          </w:p>
        </w:tc>
        <w:tc>
          <w:tcPr>
            <w:tcW w:w="2685" w:type="dxa"/>
            <w:hideMark/>
          </w:tcPr>
          <w:p w:rsidR="00BE0DBB" w:rsidRPr="00CF350C" w:rsidRDefault="00BE0DBB" w:rsidP="00BE0DBB">
            <w:r w:rsidRPr="00CF350C">
              <w:t>Плешаков А.А., Сонин Н.И.</w:t>
            </w:r>
          </w:p>
        </w:tc>
        <w:tc>
          <w:tcPr>
            <w:tcW w:w="2977" w:type="dxa"/>
            <w:hideMark/>
          </w:tcPr>
          <w:p w:rsidR="00BE0DBB" w:rsidRPr="00CF350C" w:rsidRDefault="00BE0DBB" w:rsidP="00BE0DBB">
            <w:r w:rsidRPr="00CF350C">
              <w:t>Биология (Природоведение)</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noWrap/>
            <w:hideMark/>
          </w:tcPr>
          <w:p w:rsidR="00BE0DBB" w:rsidRPr="00CF350C" w:rsidRDefault="00BE0DBB" w:rsidP="00BE0DBB">
            <w:r w:rsidRPr="00CF350C">
              <w:t>1.2.4.2.5.2</w:t>
            </w:r>
          </w:p>
        </w:tc>
        <w:tc>
          <w:tcPr>
            <w:tcW w:w="2685" w:type="dxa"/>
            <w:hideMark/>
          </w:tcPr>
          <w:p w:rsidR="00BE0DBB" w:rsidRPr="00CF350C" w:rsidRDefault="00BE0DBB" w:rsidP="00BE0DBB">
            <w:r w:rsidRPr="00CF350C">
              <w:t>Сонин Н.И., Сонина В.И.</w:t>
            </w:r>
          </w:p>
        </w:tc>
        <w:tc>
          <w:tcPr>
            <w:tcW w:w="2977" w:type="dxa"/>
            <w:hideMark/>
          </w:tcPr>
          <w:p w:rsidR="00BE0DBB" w:rsidRPr="00CF350C" w:rsidRDefault="00BE0DBB" w:rsidP="00BE0DBB">
            <w:r w:rsidRPr="00CF350C">
              <w:t>Биология</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noWrap/>
            <w:hideMark/>
          </w:tcPr>
          <w:p w:rsidR="00BE0DBB" w:rsidRPr="00CF350C" w:rsidRDefault="00BE0DBB" w:rsidP="00BE0DBB">
            <w:r w:rsidRPr="00CF350C">
              <w:t>1.2.4.2.5.3</w:t>
            </w:r>
          </w:p>
        </w:tc>
        <w:tc>
          <w:tcPr>
            <w:tcW w:w="2685" w:type="dxa"/>
            <w:hideMark/>
          </w:tcPr>
          <w:p w:rsidR="00BE0DBB" w:rsidRPr="00CF350C" w:rsidRDefault="00BE0DBB" w:rsidP="00BE0DBB">
            <w:r w:rsidRPr="00CF350C">
              <w:t>Сонин Н.И., Захаров В.Б.</w:t>
            </w:r>
          </w:p>
        </w:tc>
        <w:tc>
          <w:tcPr>
            <w:tcW w:w="2977" w:type="dxa"/>
            <w:hideMark/>
          </w:tcPr>
          <w:p w:rsidR="00BE0DBB" w:rsidRPr="00CF350C" w:rsidRDefault="00BE0DBB" w:rsidP="00BE0DBB">
            <w:r w:rsidRPr="00CF350C">
              <w:t>Биология</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noWrap/>
            <w:hideMark/>
          </w:tcPr>
          <w:p w:rsidR="00BE0DBB" w:rsidRPr="00CF350C" w:rsidRDefault="00BE0DBB" w:rsidP="00BE0DBB">
            <w:r w:rsidRPr="00CF350C">
              <w:lastRenderedPageBreak/>
              <w:t>1.2.4.2.5.4</w:t>
            </w:r>
          </w:p>
        </w:tc>
        <w:tc>
          <w:tcPr>
            <w:tcW w:w="2685" w:type="dxa"/>
            <w:hideMark/>
          </w:tcPr>
          <w:p w:rsidR="00BE0DBB" w:rsidRPr="00CF350C" w:rsidRDefault="00BE0DBB" w:rsidP="00BE0DBB">
            <w:r w:rsidRPr="00CF350C">
              <w:t>Сонин Н.И., Захаров В.Б.</w:t>
            </w:r>
          </w:p>
        </w:tc>
        <w:tc>
          <w:tcPr>
            <w:tcW w:w="2977" w:type="dxa"/>
            <w:hideMark/>
          </w:tcPr>
          <w:p w:rsidR="00BE0DBB" w:rsidRPr="00CF350C" w:rsidRDefault="00BE0DBB" w:rsidP="00BE0DBB">
            <w:r w:rsidRPr="00CF350C">
              <w:t>Биология</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noWrap/>
            <w:hideMark/>
          </w:tcPr>
          <w:p w:rsidR="00BE0DBB" w:rsidRPr="00CF350C" w:rsidRDefault="00BE0DBB" w:rsidP="00BE0DBB">
            <w:r w:rsidRPr="00CF350C">
              <w:t>1.2.4.2.5.5</w:t>
            </w:r>
          </w:p>
        </w:tc>
        <w:tc>
          <w:tcPr>
            <w:tcW w:w="2685" w:type="dxa"/>
            <w:hideMark/>
          </w:tcPr>
          <w:p w:rsidR="00BE0DBB" w:rsidRPr="00CF350C" w:rsidRDefault="00BE0DBB" w:rsidP="00BE0DBB">
            <w:r w:rsidRPr="00CF350C">
              <w:t>Сапин М.Р., Сонин Н.И.</w:t>
            </w:r>
          </w:p>
        </w:tc>
        <w:tc>
          <w:tcPr>
            <w:tcW w:w="2977" w:type="dxa"/>
            <w:hideMark/>
          </w:tcPr>
          <w:p w:rsidR="00BE0DBB" w:rsidRPr="00CF350C" w:rsidRDefault="00BE0DBB" w:rsidP="00BE0DBB">
            <w:r w:rsidRPr="00CF350C">
              <w:t>Биология</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0031" w:type="dxa"/>
            <w:gridSpan w:val="5"/>
            <w:hideMark/>
          </w:tcPr>
          <w:p w:rsidR="00BE0DBB" w:rsidRPr="00CF350C" w:rsidRDefault="00BE0DBB" w:rsidP="00BE0DBB">
            <w:pPr>
              <w:jc w:val="center"/>
              <w:rPr>
                <w:b/>
                <w:bCs/>
              </w:rPr>
            </w:pPr>
            <w:r w:rsidRPr="00CF350C">
              <w:rPr>
                <w:b/>
                <w:bCs/>
              </w:rPr>
              <w:t>Химия (учебный предмет)</w:t>
            </w:r>
          </w:p>
        </w:tc>
      </w:tr>
      <w:tr w:rsidR="00BE0DBB" w:rsidRPr="00CF350C" w:rsidTr="00B35A3C">
        <w:trPr>
          <w:trHeight w:val="20"/>
        </w:trPr>
        <w:tc>
          <w:tcPr>
            <w:tcW w:w="1392" w:type="dxa"/>
            <w:noWrap/>
            <w:hideMark/>
          </w:tcPr>
          <w:p w:rsidR="00BE0DBB" w:rsidRPr="00CF350C" w:rsidRDefault="00BE0DBB" w:rsidP="00BE0DBB">
            <w:r w:rsidRPr="00CF350C">
              <w:t>1.2.4.3.1.2</w:t>
            </w:r>
          </w:p>
        </w:tc>
        <w:tc>
          <w:tcPr>
            <w:tcW w:w="2685" w:type="dxa"/>
            <w:hideMark/>
          </w:tcPr>
          <w:p w:rsidR="00BE0DBB" w:rsidRPr="00CF350C" w:rsidRDefault="00BE0DBB" w:rsidP="00BE0DBB">
            <w:r w:rsidRPr="00CF350C">
              <w:t>Габриелян О.С.</w:t>
            </w:r>
          </w:p>
        </w:tc>
        <w:tc>
          <w:tcPr>
            <w:tcW w:w="2977" w:type="dxa"/>
            <w:hideMark/>
          </w:tcPr>
          <w:p w:rsidR="00BE0DBB" w:rsidRPr="00CF350C" w:rsidRDefault="00BE0DBB" w:rsidP="00BE0DBB">
            <w:r w:rsidRPr="00CF350C">
              <w:t>Химия</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noWrap/>
            <w:hideMark/>
          </w:tcPr>
          <w:p w:rsidR="00BE0DBB" w:rsidRPr="00CF350C" w:rsidRDefault="00BE0DBB" w:rsidP="00BE0DBB">
            <w:r w:rsidRPr="00CF350C">
              <w:t>1.2.4.3.1.3</w:t>
            </w:r>
          </w:p>
        </w:tc>
        <w:tc>
          <w:tcPr>
            <w:tcW w:w="2685" w:type="dxa"/>
            <w:hideMark/>
          </w:tcPr>
          <w:p w:rsidR="00BE0DBB" w:rsidRPr="00CF350C" w:rsidRDefault="00BE0DBB" w:rsidP="00BE0DBB">
            <w:r w:rsidRPr="00CF350C">
              <w:t>Габриелян О.С.</w:t>
            </w:r>
          </w:p>
        </w:tc>
        <w:tc>
          <w:tcPr>
            <w:tcW w:w="2977" w:type="dxa"/>
            <w:hideMark/>
          </w:tcPr>
          <w:p w:rsidR="00BE0DBB" w:rsidRPr="00CF350C" w:rsidRDefault="00BE0DBB" w:rsidP="00BE0DBB">
            <w:r w:rsidRPr="00CF350C">
              <w:t>Химия</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Изобразительное искусство (учебный предмет)</w:t>
            </w:r>
          </w:p>
        </w:tc>
      </w:tr>
      <w:tr w:rsidR="00BE0DBB" w:rsidRPr="00CF350C" w:rsidTr="00B35A3C">
        <w:trPr>
          <w:trHeight w:val="20"/>
        </w:trPr>
        <w:tc>
          <w:tcPr>
            <w:tcW w:w="1392" w:type="dxa"/>
            <w:hideMark/>
          </w:tcPr>
          <w:p w:rsidR="00BE0DBB" w:rsidRPr="00CF350C" w:rsidRDefault="00BE0DBB" w:rsidP="00BE0DBB">
            <w:r w:rsidRPr="00CF350C">
              <w:t>1.2.5.1.1.1</w:t>
            </w:r>
          </w:p>
        </w:tc>
        <w:tc>
          <w:tcPr>
            <w:tcW w:w="2685" w:type="dxa"/>
            <w:hideMark/>
          </w:tcPr>
          <w:p w:rsidR="00BE0DBB" w:rsidRPr="00CF350C" w:rsidRDefault="00BE0DBB" w:rsidP="00BE0DBB">
            <w:r w:rsidRPr="00CF350C">
              <w:t>Горяева Н.А., Островская О.В. / Под ред. Неменского Б.М.</w:t>
            </w:r>
          </w:p>
        </w:tc>
        <w:tc>
          <w:tcPr>
            <w:tcW w:w="2977" w:type="dxa"/>
            <w:hideMark/>
          </w:tcPr>
          <w:p w:rsidR="00BE0DBB" w:rsidRPr="00CF350C" w:rsidRDefault="00BE0DBB" w:rsidP="00BE0DBB">
            <w:r w:rsidRPr="00CF350C">
              <w:t>Изобразительное искусство</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hideMark/>
          </w:tcPr>
          <w:p w:rsidR="00BE0DBB" w:rsidRPr="00CF350C" w:rsidRDefault="00BE0DBB" w:rsidP="00BE0DBB">
            <w:r w:rsidRPr="00CF350C">
              <w:t>1.2.5.1.1.2</w:t>
            </w:r>
          </w:p>
        </w:tc>
        <w:tc>
          <w:tcPr>
            <w:tcW w:w="2685" w:type="dxa"/>
            <w:hideMark/>
          </w:tcPr>
          <w:p w:rsidR="00BE0DBB" w:rsidRPr="00CF350C" w:rsidRDefault="00BE0DBB" w:rsidP="00BE0DBB">
            <w:r w:rsidRPr="00CF350C">
              <w:t>Неменская Л.А. / Под ред. Неменского Б.М.</w:t>
            </w:r>
          </w:p>
        </w:tc>
        <w:tc>
          <w:tcPr>
            <w:tcW w:w="2977" w:type="dxa"/>
            <w:hideMark/>
          </w:tcPr>
          <w:p w:rsidR="00BE0DBB" w:rsidRPr="00CF350C" w:rsidRDefault="00BE0DBB" w:rsidP="00BE0DBB">
            <w:r w:rsidRPr="00CF350C">
              <w:t>Изобразительное искусство</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hideMark/>
          </w:tcPr>
          <w:p w:rsidR="00BE0DBB" w:rsidRPr="00CF350C" w:rsidRDefault="00BE0DBB" w:rsidP="00BE0DBB">
            <w:r w:rsidRPr="00CF350C">
              <w:t>1.2.5.1.1.3</w:t>
            </w:r>
          </w:p>
        </w:tc>
        <w:tc>
          <w:tcPr>
            <w:tcW w:w="2685" w:type="dxa"/>
            <w:hideMark/>
          </w:tcPr>
          <w:p w:rsidR="00BE0DBB" w:rsidRPr="00CF350C" w:rsidRDefault="00BE0DBB" w:rsidP="00BE0DBB">
            <w:r w:rsidRPr="00CF350C">
              <w:t xml:space="preserve">Питерских А.С., Гуров Г.Е. / Под ред. Неменского Б.М. </w:t>
            </w:r>
          </w:p>
        </w:tc>
        <w:tc>
          <w:tcPr>
            <w:tcW w:w="2977" w:type="dxa"/>
            <w:hideMark/>
          </w:tcPr>
          <w:p w:rsidR="00BE0DBB" w:rsidRPr="00CF350C" w:rsidRDefault="00BE0DBB" w:rsidP="00BE0DBB">
            <w:r w:rsidRPr="00CF350C">
              <w:t>Изобразительное искусство</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Музыка (учебный предмет)</w:t>
            </w:r>
          </w:p>
        </w:tc>
      </w:tr>
      <w:tr w:rsidR="00BE0DBB" w:rsidRPr="00CF350C" w:rsidTr="00B35A3C">
        <w:trPr>
          <w:trHeight w:val="20"/>
        </w:trPr>
        <w:tc>
          <w:tcPr>
            <w:tcW w:w="1392" w:type="dxa"/>
            <w:hideMark/>
          </w:tcPr>
          <w:p w:rsidR="00BE0DBB" w:rsidRPr="00CF350C" w:rsidRDefault="00BE0DBB" w:rsidP="00BE0DBB">
            <w:r w:rsidRPr="00CF350C">
              <w:t>1.2.5.2.2.1</w:t>
            </w:r>
          </w:p>
        </w:tc>
        <w:tc>
          <w:tcPr>
            <w:tcW w:w="2685" w:type="dxa"/>
            <w:hideMark/>
          </w:tcPr>
          <w:p w:rsidR="00BE0DBB" w:rsidRPr="00CF350C" w:rsidRDefault="00BE0DBB" w:rsidP="00BE0DBB">
            <w:r w:rsidRPr="00CF350C">
              <w:t>Науменко Т.И., Алеев В.В.</w:t>
            </w:r>
          </w:p>
        </w:tc>
        <w:tc>
          <w:tcPr>
            <w:tcW w:w="2977" w:type="dxa"/>
            <w:hideMark/>
          </w:tcPr>
          <w:p w:rsidR="00BE0DBB" w:rsidRPr="00CF350C" w:rsidRDefault="00BE0DBB" w:rsidP="00BE0DBB">
            <w:r w:rsidRPr="00CF350C">
              <w:t>Искусство. Музыка</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hideMark/>
          </w:tcPr>
          <w:p w:rsidR="00BE0DBB" w:rsidRPr="00CF350C" w:rsidRDefault="00BE0DBB" w:rsidP="00BE0DBB">
            <w:r w:rsidRPr="00CF350C">
              <w:t>1.2.5.2.2.2</w:t>
            </w:r>
          </w:p>
        </w:tc>
        <w:tc>
          <w:tcPr>
            <w:tcW w:w="2685" w:type="dxa"/>
            <w:hideMark/>
          </w:tcPr>
          <w:p w:rsidR="00BE0DBB" w:rsidRPr="00CF350C" w:rsidRDefault="00BE0DBB" w:rsidP="00BE0DBB">
            <w:r w:rsidRPr="00CF350C">
              <w:t>Науменко Т.И., Алеев В.В.</w:t>
            </w:r>
          </w:p>
        </w:tc>
        <w:tc>
          <w:tcPr>
            <w:tcW w:w="2977" w:type="dxa"/>
            <w:hideMark/>
          </w:tcPr>
          <w:p w:rsidR="00BE0DBB" w:rsidRPr="00CF350C" w:rsidRDefault="00BE0DBB" w:rsidP="00BE0DBB">
            <w:r w:rsidRPr="00CF350C">
              <w:t>Искусство. Музыка</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392" w:type="dxa"/>
            <w:hideMark/>
          </w:tcPr>
          <w:p w:rsidR="00BE0DBB" w:rsidRPr="00CF350C" w:rsidRDefault="00BE0DBB" w:rsidP="00BE0DBB">
            <w:r w:rsidRPr="00CF350C">
              <w:t>1.2.5.2.2.3</w:t>
            </w:r>
          </w:p>
        </w:tc>
        <w:tc>
          <w:tcPr>
            <w:tcW w:w="2685" w:type="dxa"/>
            <w:hideMark/>
          </w:tcPr>
          <w:p w:rsidR="00BE0DBB" w:rsidRPr="00CF350C" w:rsidRDefault="00BE0DBB" w:rsidP="00BE0DBB">
            <w:r w:rsidRPr="00CF350C">
              <w:t>Науменко Т.И., Алеев В.В.</w:t>
            </w:r>
          </w:p>
        </w:tc>
        <w:tc>
          <w:tcPr>
            <w:tcW w:w="2977" w:type="dxa"/>
            <w:hideMark/>
          </w:tcPr>
          <w:p w:rsidR="00BE0DBB" w:rsidRPr="00CF350C" w:rsidRDefault="00BE0DBB" w:rsidP="00BE0DBB">
            <w:r w:rsidRPr="00CF350C">
              <w:t>Искусство. Музыка</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ООО "ДРОФА"</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Технология (предметная область)</w:t>
            </w:r>
          </w:p>
        </w:tc>
      </w:tr>
      <w:tr w:rsidR="00BE0DBB" w:rsidRPr="00CF350C" w:rsidTr="00B35A3C">
        <w:trPr>
          <w:trHeight w:val="20"/>
        </w:trPr>
        <w:tc>
          <w:tcPr>
            <w:tcW w:w="1392" w:type="dxa"/>
            <w:hideMark/>
          </w:tcPr>
          <w:p w:rsidR="00BE0DBB" w:rsidRPr="00CF350C" w:rsidRDefault="00BE0DBB" w:rsidP="00BE0DBB">
            <w:r w:rsidRPr="00CF350C">
              <w:t>1.2.6.1.5.1</w:t>
            </w:r>
          </w:p>
        </w:tc>
        <w:tc>
          <w:tcPr>
            <w:tcW w:w="2685" w:type="dxa"/>
            <w:hideMark/>
          </w:tcPr>
          <w:p w:rsidR="00BE0DBB" w:rsidRPr="00CF350C" w:rsidRDefault="00BE0DBB" w:rsidP="00BE0DBB">
            <w:r w:rsidRPr="00CF350C">
              <w:t xml:space="preserve">Синица Н.В., Самородский П.С., Симоненко В.Д., </w:t>
            </w:r>
            <w:r w:rsidRPr="00CF350C">
              <w:br/>
              <w:t xml:space="preserve">Яковенко О.В. </w:t>
            </w:r>
          </w:p>
        </w:tc>
        <w:tc>
          <w:tcPr>
            <w:tcW w:w="2977" w:type="dxa"/>
            <w:hideMark/>
          </w:tcPr>
          <w:p w:rsidR="00BE0DBB" w:rsidRPr="00CF350C" w:rsidRDefault="00BE0DBB" w:rsidP="00BE0DBB">
            <w:r w:rsidRPr="00CF350C">
              <w:t xml:space="preserve"> Технология. 5 класс. </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ООО Издательский центр ВЕНТАНА-ГРАФ</w:t>
            </w:r>
          </w:p>
        </w:tc>
      </w:tr>
      <w:tr w:rsidR="00BE0DBB" w:rsidRPr="00CF350C" w:rsidTr="00B35A3C">
        <w:trPr>
          <w:trHeight w:val="20"/>
        </w:trPr>
        <w:tc>
          <w:tcPr>
            <w:tcW w:w="1392" w:type="dxa"/>
            <w:hideMark/>
          </w:tcPr>
          <w:p w:rsidR="00BE0DBB" w:rsidRPr="00CF350C" w:rsidRDefault="00BE0DBB" w:rsidP="00BE0DBB">
            <w:r w:rsidRPr="00CF350C">
              <w:t>1.2.6.1.5.2</w:t>
            </w:r>
          </w:p>
        </w:tc>
        <w:tc>
          <w:tcPr>
            <w:tcW w:w="2685" w:type="dxa"/>
            <w:hideMark/>
          </w:tcPr>
          <w:p w:rsidR="00BE0DBB" w:rsidRPr="00CF350C" w:rsidRDefault="00BE0DBB" w:rsidP="00BE0DBB">
            <w:r w:rsidRPr="00CF350C">
              <w:t xml:space="preserve">Синица Н.В., Самородский П.С., Симоненко В.Д., </w:t>
            </w:r>
            <w:r w:rsidRPr="00CF350C">
              <w:br/>
              <w:t xml:space="preserve">Яковенко О.В. </w:t>
            </w:r>
          </w:p>
        </w:tc>
        <w:tc>
          <w:tcPr>
            <w:tcW w:w="2977" w:type="dxa"/>
            <w:hideMark/>
          </w:tcPr>
          <w:p w:rsidR="00BE0DBB" w:rsidRPr="00CF350C" w:rsidRDefault="00BE0DBB" w:rsidP="00BE0DBB">
            <w:r w:rsidRPr="00CF350C">
              <w:t xml:space="preserve"> Технология. 6 класс. </w:t>
            </w:r>
          </w:p>
        </w:tc>
        <w:tc>
          <w:tcPr>
            <w:tcW w:w="850" w:type="dxa"/>
            <w:hideMark/>
          </w:tcPr>
          <w:p w:rsidR="00BE0DBB" w:rsidRPr="00CF350C" w:rsidRDefault="00BE0DBB" w:rsidP="00BE0DBB">
            <w:r w:rsidRPr="00CF350C">
              <w:t>6</w:t>
            </w:r>
          </w:p>
        </w:tc>
        <w:tc>
          <w:tcPr>
            <w:tcW w:w="2127" w:type="dxa"/>
            <w:hideMark/>
          </w:tcPr>
          <w:p w:rsidR="00BE0DBB" w:rsidRPr="00CF350C" w:rsidRDefault="00BE0DBB" w:rsidP="00BE0DBB">
            <w:r w:rsidRPr="00CF350C">
              <w:t>ООО Издательский центр ВЕНТАНА-ГРАФ</w:t>
            </w:r>
          </w:p>
        </w:tc>
      </w:tr>
      <w:tr w:rsidR="00BE0DBB" w:rsidRPr="00CF350C" w:rsidTr="00B35A3C">
        <w:trPr>
          <w:trHeight w:val="20"/>
        </w:trPr>
        <w:tc>
          <w:tcPr>
            <w:tcW w:w="1392" w:type="dxa"/>
            <w:hideMark/>
          </w:tcPr>
          <w:p w:rsidR="00BE0DBB" w:rsidRPr="00CF350C" w:rsidRDefault="00BE0DBB" w:rsidP="00BE0DBB">
            <w:r w:rsidRPr="00CF350C">
              <w:t>1.2.6.1.5.3</w:t>
            </w:r>
          </w:p>
        </w:tc>
        <w:tc>
          <w:tcPr>
            <w:tcW w:w="2685" w:type="dxa"/>
            <w:hideMark/>
          </w:tcPr>
          <w:p w:rsidR="00BE0DBB" w:rsidRPr="00CF350C" w:rsidRDefault="00BE0DBB" w:rsidP="00BE0DBB">
            <w:r w:rsidRPr="00CF350C">
              <w:t xml:space="preserve">Синица Н.В., Самородский П.С., Симоненко В.Д., </w:t>
            </w:r>
            <w:r w:rsidRPr="00CF350C">
              <w:br/>
              <w:t xml:space="preserve">Яковенко О.В. </w:t>
            </w:r>
          </w:p>
        </w:tc>
        <w:tc>
          <w:tcPr>
            <w:tcW w:w="2977" w:type="dxa"/>
            <w:hideMark/>
          </w:tcPr>
          <w:p w:rsidR="00BE0DBB" w:rsidRPr="00CF350C" w:rsidRDefault="00BE0DBB" w:rsidP="00BE0DBB">
            <w:r w:rsidRPr="00CF350C">
              <w:t xml:space="preserve"> Технология. 7 класс. </w:t>
            </w:r>
          </w:p>
        </w:tc>
        <w:tc>
          <w:tcPr>
            <w:tcW w:w="850" w:type="dxa"/>
            <w:hideMark/>
          </w:tcPr>
          <w:p w:rsidR="00BE0DBB" w:rsidRPr="00CF350C" w:rsidRDefault="00BE0DBB" w:rsidP="00BE0DBB">
            <w:r w:rsidRPr="00CF350C">
              <w:t>7</w:t>
            </w:r>
          </w:p>
        </w:tc>
        <w:tc>
          <w:tcPr>
            <w:tcW w:w="2127" w:type="dxa"/>
            <w:hideMark/>
          </w:tcPr>
          <w:p w:rsidR="00BE0DBB" w:rsidRPr="00CF350C" w:rsidRDefault="00BE0DBB" w:rsidP="00BE0DBB">
            <w:r w:rsidRPr="00CF350C">
              <w:t>ООО Издательский центр ВЕНТАНА-ГРАФ</w:t>
            </w:r>
          </w:p>
        </w:tc>
      </w:tr>
      <w:tr w:rsidR="00BE0DBB" w:rsidRPr="00CF350C" w:rsidTr="00B35A3C">
        <w:trPr>
          <w:trHeight w:val="20"/>
        </w:trPr>
        <w:tc>
          <w:tcPr>
            <w:tcW w:w="1392" w:type="dxa"/>
            <w:hideMark/>
          </w:tcPr>
          <w:p w:rsidR="00BE0DBB" w:rsidRPr="00CF350C" w:rsidRDefault="00BE0DBB" w:rsidP="00BE0DBB">
            <w:r w:rsidRPr="00CF350C">
              <w:t>1.2.6.1.5.4</w:t>
            </w:r>
          </w:p>
        </w:tc>
        <w:tc>
          <w:tcPr>
            <w:tcW w:w="2685" w:type="dxa"/>
            <w:hideMark/>
          </w:tcPr>
          <w:p w:rsidR="00BE0DBB" w:rsidRPr="00CF350C" w:rsidRDefault="00BE0DBB" w:rsidP="00BE0DBB">
            <w:r w:rsidRPr="00CF350C">
              <w:t>Матяш Н.В., Электов А.А., Симоненко В.Д., Гончаров Б.А., Елисеева Е.В., Богатырёв А.Н., Очинин О.П.</w:t>
            </w:r>
          </w:p>
        </w:tc>
        <w:tc>
          <w:tcPr>
            <w:tcW w:w="2977" w:type="dxa"/>
            <w:hideMark/>
          </w:tcPr>
          <w:p w:rsidR="00BE0DBB" w:rsidRPr="00CF350C" w:rsidRDefault="00BE0DBB" w:rsidP="00BE0DBB">
            <w:r w:rsidRPr="00CF350C">
              <w:t xml:space="preserve"> Технология. 8 класс. </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ООО Издательский центр ВЕНТАНА-ГРАФ</w:t>
            </w:r>
          </w:p>
        </w:tc>
      </w:tr>
      <w:tr w:rsidR="00BE0DBB" w:rsidRPr="00CF350C" w:rsidTr="00B35A3C">
        <w:trPr>
          <w:trHeight w:val="20"/>
        </w:trPr>
        <w:tc>
          <w:tcPr>
            <w:tcW w:w="1392" w:type="dxa"/>
          </w:tcPr>
          <w:p w:rsidR="00BE0DBB" w:rsidRPr="00906EB6" w:rsidRDefault="00BE0DBB" w:rsidP="00BE0DBB"/>
        </w:tc>
        <w:tc>
          <w:tcPr>
            <w:tcW w:w="2685" w:type="dxa"/>
          </w:tcPr>
          <w:p w:rsidR="00BE0DBB" w:rsidRPr="00906EB6" w:rsidRDefault="00BE0DBB" w:rsidP="00BE0DBB">
            <w:pPr>
              <w:rPr>
                <w:color w:val="000000"/>
              </w:rPr>
            </w:pPr>
            <w:r w:rsidRPr="00906EB6">
              <w:rPr>
                <w:color w:val="000000"/>
              </w:rPr>
              <w:t>В.Д. Симоненко, О.П. Очинин</w:t>
            </w:r>
          </w:p>
        </w:tc>
        <w:tc>
          <w:tcPr>
            <w:tcW w:w="2977" w:type="dxa"/>
          </w:tcPr>
          <w:p w:rsidR="00BE0DBB" w:rsidRPr="00906EB6" w:rsidRDefault="00BE0DBB" w:rsidP="00BE0DBB">
            <w:pPr>
              <w:rPr>
                <w:color w:val="000000"/>
              </w:rPr>
            </w:pPr>
            <w:r w:rsidRPr="00906EB6">
              <w:rPr>
                <w:color w:val="000000"/>
              </w:rPr>
              <w:t>Технология 10-11</w:t>
            </w:r>
          </w:p>
        </w:tc>
        <w:tc>
          <w:tcPr>
            <w:tcW w:w="850" w:type="dxa"/>
          </w:tcPr>
          <w:p w:rsidR="00BE0DBB" w:rsidRPr="00906EB6" w:rsidRDefault="00BE0DBB" w:rsidP="00BE0DBB">
            <w:pPr>
              <w:rPr>
                <w:color w:val="000000"/>
              </w:rPr>
            </w:pPr>
            <w:r w:rsidRPr="00906EB6">
              <w:rPr>
                <w:color w:val="000000"/>
              </w:rPr>
              <w:t>10-11</w:t>
            </w:r>
          </w:p>
        </w:tc>
        <w:tc>
          <w:tcPr>
            <w:tcW w:w="2127" w:type="dxa"/>
          </w:tcPr>
          <w:p w:rsidR="00BE0DBB" w:rsidRPr="00906EB6" w:rsidRDefault="00BE0DBB" w:rsidP="00BE0DBB">
            <w:pPr>
              <w:rPr>
                <w:color w:val="000000"/>
              </w:rPr>
            </w:pPr>
            <w:r w:rsidRPr="00906EB6">
              <w:rPr>
                <w:color w:val="000000"/>
              </w:rPr>
              <w:t>ООО Издательский центр ВЕНТАНА-ГРАФ</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Физическая культура (учебный предмет)</w:t>
            </w:r>
          </w:p>
        </w:tc>
      </w:tr>
      <w:tr w:rsidR="00BE0DBB" w:rsidRPr="00CF350C" w:rsidTr="00B35A3C">
        <w:trPr>
          <w:trHeight w:val="20"/>
        </w:trPr>
        <w:tc>
          <w:tcPr>
            <w:tcW w:w="1392" w:type="dxa"/>
            <w:hideMark/>
          </w:tcPr>
          <w:p w:rsidR="00BE0DBB" w:rsidRPr="00CF350C" w:rsidRDefault="00BE0DBB" w:rsidP="00BE0DBB">
            <w:r w:rsidRPr="00CF350C">
              <w:t>1.2.7.1.3.1</w:t>
            </w:r>
          </w:p>
        </w:tc>
        <w:tc>
          <w:tcPr>
            <w:tcW w:w="2685" w:type="dxa"/>
            <w:hideMark/>
          </w:tcPr>
          <w:p w:rsidR="00BE0DBB" w:rsidRPr="00CF350C" w:rsidRDefault="00BE0DBB" w:rsidP="00BE0DBB">
            <w:r w:rsidRPr="00CF350C">
              <w:t>Матвеев А.П.</w:t>
            </w:r>
          </w:p>
        </w:tc>
        <w:tc>
          <w:tcPr>
            <w:tcW w:w="2977" w:type="dxa"/>
            <w:hideMark/>
          </w:tcPr>
          <w:p w:rsidR="00BE0DBB" w:rsidRPr="00CF350C" w:rsidRDefault="00BE0DBB" w:rsidP="00BE0DBB">
            <w:r w:rsidRPr="00CF350C">
              <w:t>Физическая культура</w:t>
            </w:r>
          </w:p>
        </w:tc>
        <w:tc>
          <w:tcPr>
            <w:tcW w:w="850" w:type="dxa"/>
            <w:hideMark/>
          </w:tcPr>
          <w:p w:rsidR="00BE0DBB" w:rsidRPr="00CF350C" w:rsidRDefault="00BE0DBB" w:rsidP="00BE0DBB">
            <w:r w:rsidRPr="00CF350C">
              <w:t>5</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hideMark/>
          </w:tcPr>
          <w:p w:rsidR="00BE0DBB" w:rsidRPr="00CF350C" w:rsidRDefault="00BE0DBB" w:rsidP="00BE0DBB">
            <w:r w:rsidRPr="00CF350C">
              <w:t>1.2.7.1.3.2</w:t>
            </w:r>
          </w:p>
        </w:tc>
        <w:tc>
          <w:tcPr>
            <w:tcW w:w="2685" w:type="dxa"/>
            <w:hideMark/>
          </w:tcPr>
          <w:p w:rsidR="00BE0DBB" w:rsidRPr="00CF350C" w:rsidRDefault="00BE0DBB" w:rsidP="00BE0DBB">
            <w:r w:rsidRPr="00CF350C">
              <w:t>Матвеев А.П.</w:t>
            </w:r>
          </w:p>
        </w:tc>
        <w:tc>
          <w:tcPr>
            <w:tcW w:w="2977" w:type="dxa"/>
            <w:hideMark/>
          </w:tcPr>
          <w:p w:rsidR="00BE0DBB" w:rsidRPr="00CF350C" w:rsidRDefault="00BE0DBB" w:rsidP="00BE0DBB">
            <w:r w:rsidRPr="00CF350C">
              <w:t>Физическая культура</w:t>
            </w:r>
          </w:p>
        </w:tc>
        <w:tc>
          <w:tcPr>
            <w:tcW w:w="850" w:type="dxa"/>
            <w:hideMark/>
          </w:tcPr>
          <w:p w:rsidR="00BE0DBB" w:rsidRPr="00CF350C" w:rsidRDefault="00BE0DBB" w:rsidP="00BE0DBB">
            <w:r w:rsidRPr="00CF350C">
              <w:t xml:space="preserve"> 6 - 7</w:t>
            </w:r>
          </w:p>
        </w:tc>
        <w:tc>
          <w:tcPr>
            <w:tcW w:w="2127" w:type="dxa"/>
            <w:hideMark/>
          </w:tcPr>
          <w:p w:rsidR="00BE0DBB" w:rsidRPr="00CF350C" w:rsidRDefault="00BE0DBB" w:rsidP="00BE0DBB">
            <w:r w:rsidRPr="00CF350C">
              <w:t xml:space="preserve">ОАО </w:t>
            </w:r>
            <w:r w:rsidRPr="00CF350C">
              <w:lastRenderedPageBreak/>
              <w:t>"Издательство" Просвещение"</w:t>
            </w:r>
          </w:p>
        </w:tc>
      </w:tr>
      <w:tr w:rsidR="00BE0DBB" w:rsidRPr="00CF350C" w:rsidTr="00B35A3C">
        <w:trPr>
          <w:trHeight w:val="20"/>
        </w:trPr>
        <w:tc>
          <w:tcPr>
            <w:tcW w:w="1392" w:type="dxa"/>
            <w:hideMark/>
          </w:tcPr>
          <w:p w:rsidR="00BE0DBB" w:rsidRPr="00CF350C" w:rsidRDefault="00BE0DBB" w:rsidP="00BE0DBB">
            <w:r w:rsidRPr="00CF350C">
              <w:lastRenderedPageBreak/>
              <w:t>1.2.7.1.3.3</w:t>
            </w:r>
          </w:p>
        </w:tc>
        <w:tc>
          <w:tcPr>
            <w:tcW w:w="2685" w:type="dxa"/>
            <w:hideMark/>
          </w:tcPr>
          <w:p w:rsidR="00BE0DBB" w:rsidRPr="00CF350C" w:rsidRDefault="00BE0DBB" w:rsidP="00BE0DBB">
            <w:r w:rsidRPr="00CF350C">
              <w:t>Матвеев А.П.</w:t>
            </w:r>
          </w:p>
        </w:tc>
        <w:tc>
          <w:tcPr>
            <w:tcW w:w="2977" w:type="dxa"/>
            <w:hideMark/>
          </w:tcPr>
          <w:p w:rsidR="00BE0DBB" w:rsidRPr="00CF350C" w:rsidRDefault="00BE0DBB" w:rsidP="00BE0DBB">
            <w:r w:rsidRPr="00CF350C">
              <w:t>Физическая культура</w:t>
            </w:r>
          </w:p>
        </w:tc>
        <w:tc>
          <w:tcPr>
            <w:tcW w:w="850" w:type="dxa"/>
            <w:hideMark/>
          </w:tcPr>
          <w:p w:rsidR="00BE0DBB" w:rsidRPr="00CF350C" w:rsidRDefault="00BE0DBB" w:rsidP="00BE0DBB">
            <w:r w:rsidRPr="00CF350C">
              <w:t xml:space="preserve"> 8 - 9</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392" w:type="dxa"/>
            <w:noWrap/>
            <w:hideMark/>
          </w:tcPr>
          <w:p w:rsidR="00BE0DBB" w:rsidRPr="00CF350C" w:rsidRDefault="00BE0DBB" w:rsidP="00BE0DBB">
            <w:r w:rsidRPr="00CF350C">
              <w:t>1.3.6.1.2.1</w:t>
            </w:r>
          </w:p>
        </w:tc>
        <w:tc>
          <w:tcPr>
            <w:tcW w:w="2685" w:type="dxa"/>
            <w:hideMark/>
          </w:tcPr>
          <w:p w:rsidR="00BE0DBB" w:rsidRPr="00CF350C" w:rsidRDefault="00BE0DBB" w:rsidP="00BE0DBB">
            <w:r w:rsidRPr="00CF350C">
              <w:t xml:space="preserve">Лях В.И. </w:t>
            </w:r>
          </w:p>
        </w:tc>
        <w:tc>
          <w:tcPr>
            <w:tcW w:w="2977" w:type="dxa"/>
            <w:hideMark/>
          </w:tcPr>
          <w:p w:rsidR="00BE0DBB" w:rsidRPr="00CF350C" w:rsidRDefault="00BE0DBB" w:rsidP="00BE0DBB">
            <w:r w:rsidRPr="00CF350C">
              <w:t>Физическая культура (базовый уровень)</w:t>
            </w:r>
          </w:p>
        </w:tc>
        <w:tc>
          <w:tcPr>
            <w:tcW w:w="850" w:type="dxa"/>
            <w:hideMark/>
          </w:tcPr>
          <w:p w:rsidR="00BE0DBB" w:rsidRPr="00CF350C" w:rsidRDefault="00BE0DBB" w:rsidP="00BE0DBB">
            <w:r w:rsidRPr="00CF350C">
              <w:t xml:space="preserve"> 10 - 11</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Основы безопасности жизнедеятельности (учебный предмет)</w:t>
            </w:r>
          </w:p>
        </w:tc>
      </w:tr>
      <w:tr w:rsidR="00BE0DBB" w:rsidRPr="00CF350C" w:rsidTr="00B35A3C">
        <w:trPr>
          <w:trHeight w:val="20"/>
        </w:trPr>
        <w:tc>
          <w:tcPr>
            <w:tcW w:w="1392" w:type="dxa"/>
            <w:hideMark/>
          </w:tcPr>
          <w:p w:rsidR="00BE0DBB" w:rsidRPr="00CF350C" w:rsidRDefault="00BE0DBB" w:rsidP="00BE0DBB">
            <w:r w:rsidRPr="00CF350C">
              <w:t>1.2.7.2.3.4</w:t>
            </w:r>
          </w:p>
        </w:tc>
        <w:tc>
          <w:tcPr>
            <w:tcW w:w="2685" w:type="dxa"/>
            <w:hideMark/>
          </w:tcPr>
          <w:p w:rsidR="00BE0DBB" w:rsidRPr="00CF350C" w:rsidRDefault="00BE0DBB" w:rsidP="00BE0DBB">
            <w:r w:rsidRPr="00CF350C">
              <w:t>Смирнов А.Т., Хренников Б.О. / Под ред. Смирнова А.Т.</w:t>
            </w:r>
          </w:p>
        </w:tc>
        <w:tc>
          <w:tcPr>
            <w:tcW w:w="2977" w:type="dxa"/>
            <w:hideMark/>
          </w:tcPr>
          <w:p w:rsidR="00BE0DBB" w:rsidRPr="00CF350C" w:rsidRDefault="00BE0DBB" w:rsidP="00BE0DBB">
            <w:r w:rsidRPr="00CF350C">
              <w:t>Основы безопасности жизнедеятельности</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ОАО "Издательство" Просвещение"</w:t>
            </w:r>
          </w:p>
        </w:tc>
      </w:tr>
      <w:tr w:rsidR="00BE0DBB" w:rsidRPr="00CF350C" w:rsidTr="00B35A3C">
        <w:trPr>
          <w:trHeight w:val="20"/>
        </w:trPr>
        <w:tc>
          <w:tcPr>
            <w:tcW w:w="10031" w:type="dxa"/>
            <w:gridSpan w:val="5"/>
            <w:hideMark/>
          </w:tcPr>
          <w:p w:rsidR="00BE0DBB" w:rsidRPr="00CF350C" w:rsidRDefault="00BE0DBB" w:rsidP="00BE0DBB">
            <w:pPr>
              <w:jc w:val="center"/>
              <w:rPr>
                <w:b/>
              </w:rPr>
            </w:pPr>
            <w:r w:rsidRPr="00CF350C">
              <w:rPr>
                <w:b/>
              </w:rPr>
              <w:t>История Дагестана</w:t>
            </w:r>
          </w:p>
        </w:tc>
      </w:tr>
      <w:tr w:rsidR="00BE0DBB" w:rsidRPr="00CF350C" w:rsidTr="00B35A3C">
        <w:trPr>
          <w:trHeight w:val="20"/>
        </w:trPr>
        <w:tc>
          <w:tcPr>
            <w:tcW w:w="1392" w:type="dxa"/>
            <w:hideMark/>
          </w:tcPr>
          <w:p w:rsidR="00BE0DBB" w:rsidRPr="00CF350C" w:rsidRDefault="00BE0DBB" w:rsidP="00BE0DBB">
            <w:r w:rsidRPr="00CF350C">
              <w:t> </w:t>
            </w:r>
          </w:p>
        </w:tc>
        <w:tc>
          <w:tcPr>
            <w:tcW w:w="2685" w:type="dxa"/>
            <w:hideMark/>
          </w:tcPr>
          <w:p w:rsidR="00BE0DBB" w:rsidRPr="00CF350C" w:rsidRDefault="00BE0DBB" w:rsidP="00BE0DBB">
            <w:r w:rsidRPr="00CF350C">
              <w:t>Магомедов Р.М.</w:t>
            </w:r>
          </w:p>
        </w:tc>
        <w:tc>
          <w:tcPr>
            <w:tcW w:w="2977" w:type="dxa"/>
            <w:hideMark/>
          </w:tcPr>
          <w:p w:rsidR="00BE0DBB" w:rsidRPr="00CF350C" w:rsidRDefault="00BE0DBB" w:rsidP="00BE0DBB">
            <w:r w:rsidRPr="00CF350C">
              <w:t>История Дагестана</w:t>
            </w:r>
          </w:p>
        </w:tc>
        <w:tc>
          <w:tcPr>
            <w:tcW w:w="850" w:type="dxa"/>
            <w:hideMark/>
          </w:tcPr>
          <w:p w:rsidR="00BE0DBB" w:rsidRPr="00CF350C" w:rsidRDefault="00BE0DBB" w:rsidP="00BE0DBB">
            <w:r w:rsidRPr="00CF350C">
              <w:t>8</w:t>
            </w:r>
          </w:p>
        </w:tc>
        <w:tc>
          <w:tcPr>
            <w:tcW w:w="2127" w:type="dxa"/>
            <w:hideMark/>
          </w:tcPr>
          <w:p w:rsidR="00BE0DBB" w:rsidRPr="00CF350C" w:rsidRDefault="00BE0DBB" w:rsidP="00BE0DBB">
            <w:r w:rsidRPr="00CF350C">
              <w:t>Издательство "Юпитер"</w:t>
            </w:r>
          </w:p>
        </w:tc>
      </w:tr>
      <w:tr w:rsidR="00BE0DBB" w:rsidRPr="00CF350C" w:rsidTr="00B35A3C">
        <w:trPr>
          <w:trHeight w:val="20"/>
        </w:trPr>
        <w:tc>
          <w:tcPr>
            <w:tcW w:w="1392" w:type="dxa"/>
            <w:hideMark/>
          </w:tcPr>
          <w:p w:rsidR="00BE0DBB" w:rsidRPr="00CF350C" w:rsidRDefault="00BE0DBB" w:rsidP="00BE0DBB">
            <w:r w:rsidRPr="00CF350C">
              <w:t> </w:t>
            </w:r>
          </w:p>
        </w:tc>
        <w:tc>
          <w:tcPr>
            <w:tcW w:w="2685" w:type="dxa"/>
            <w:hideMark/>
          </w:tcPr>
          <w:p w:rsidR="00BE0DBB" w:rsidRPr="00CF350C" w:rsidRDefault="00BE0DBB" w:rsidP="00BE0DBB">
            <w:r w:rsidRPr="00CF350C">
              <w:t>Гаджиев В.Г., Шигабудинов М.Ш.</w:t>
            </w:r>
          </w:p>
        </w:tc>
        <w:tc>
          <w:tcPr>
            <w:tcW w:w="2977" w:type="dxa"/>
            <w:hideMark/>
          </w:tcPr>
          <w:p w:rsidR="00BE0DBB" w:rsidRPr="00CF350C" w:rsidRDefault="00BE0DBB" w:rsidP="00BE0DBB">
            <w:r w:rsidRPr="00CF350C">
              <w:t>История Дагестана</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Дагучпедгиз</w:t>
            </w:r>
          </w:p>
        </w:tc>
      </w:tr>
      <w:tr w:rsidR="00BE0DBB" w:rsidRPr="00CF350C" w:rsidTr="00B35A3C">
        <w:trPr>
          <w:trHeight w:val="20"/>
        </w:trPr>
        <w:tc>
          <w:tcPr>
            <w:tcW w:w="10031" w:type="dxa"/>
            <w:gridSpan w:val="5"/>
            <w:hideMark/>
          </w:tcPr>
          <w:p w:rsidR="00BE0DBB" w:rsidRPr="00CF350C" w:rsidRDefault="00BE0DBB" w:rsidP="00BE0DBB">
            <w:pPr>
              <w:jc w:val="center"/>
              <w:rPr>
                <w:b/>
              </w:rPr>
            </w:pPr>
          </w:p>
        </w:tc>
      </w:tr>
      <w:tr w:rsidR="00BE0DBB" w:rsidRPr="00CF350C" w:rsidTr="00B35A3C">
        <w:trPr>
          <w:trHeight w:val="20"/>
        </w:trPr>
        <w:tc>
          <w:tcPr>
            <w:tcW w:w="10031" w:type="dxa"/>
            <w:gridSpan w:val="5"/>
            <w:noWrap/>
            <w:hideMark/>
          </w:tcPr>
          <w:p w:rsidR="00BE0DBB" w:rsidRPr="00CF350C" w:rsidRDefault="00BE0DBB" w:rsidP="00BE0DBB">
            <w:pPr>
              <w:jc w:val="center"/>
              <w:rPr>
                <w:b/>
              </w:rPr>
            </w:pPr>
            <w:r w:rsidRPr="00CF350C">
              <w:rPr>
                <w:b/>
              </w:rPr>
              <w:t>География Дагестана</w:t>
            </w:r>
          </w:p>
        </w:tc>
      </w:tr>
      <w:tr w:rsidR="00BE0DBB" w:rsidRPr="00CF350C" w:rsidTr="00B35A3C">
        <w:trPr>
          <w:trHeight w:val="20"/>
        </w:trPr>
        <w:tc>
          <w:tcPr>
            <w:tcW w:w="1392" w:type="dxa"/>
            <w:noWrap/>
            <w:hideMark/>
          </w:tcPr>
          <w:p w:rsidR="00BE0DBB" w:rsidRPr="00CF350C" w:rsidRDefault="00BE0DBB" w:rsidP="00BE0DBB">
            <w:r w:rsidRPr="00CF350C">
              <w:t> </w:t>
            </w:r>
          </w:p>
        </w:tc>
        <w:tc>
          <w:tcPr>
            <w:tcW w:w="2685" w:type="dxa"/>
            <w:hideMark/>
          </w:tcPr>
          <w:p w:rsidR="00BE0DBB" w:rsidRPr="00CF350C" w:rsidRDefault="00BE0DBB" w:rsidP="00BE0DBB">
            <w:r w:rsidRPr="00CF350C">
              <w:t>Абасов Н.А., Акаев Б.А., Акавова Г.К.</w:t>
            </w:r>
          </w:p>
        </w:tc>
        <w:tc>
          <w:tcPr>
            <w:tcW w:w="2977" w:type="dxa"/>
            <w:hideMark/>
          </w:tcPr>
          <w:p w:rsidR="00BE0DBB" w:rsidRPr="00CF350C" w:rsidRDefault="00BE0DBB" w:rsidP="00BE0DBB">
            <w:r w:rsidRPr="00CF350C">
              <w:t>География Дагестана</w:t>
            </w:r>
          </w:p>
        </w:tc>
        <w:tc>
          <w:tcPr>
            <w:tcW w:w="850" w:type="dxa"/>
            <w:hideMark/>
          </w:tcPr>
          <w:p w:rsidR="00BE0DBB" w:rsidRPr="00CF350C" w:rsidRDefault="00BE0DBB" w:rsidP="00BE0DBB">
            <w:r w:rsidRPr="00CF350C">
              <w:t>9</w:t>
            </w:r>
          </w:p>
        </w:tc>
        <w:tc>
          <w:tcPr>
            <w:tcW w:w="2127" w:type="dxa"/>
            <w:hideMark/>
          </w:tcPr>
          <w:p w:rsidR="00BE0DBB" w:rsidRPr="00CF350C" w:rsidRDefault="00BE0DBB" w:rsidP="00BE0DBB">
            <w:r w:rsidRPr="00CF350C">
              <w:t>ООО Издательство НИИ педагогика</w:t>
            </w:r>
          </w:p>
        </w:tc>
      </w:tr>
    </w:tbl>
    <w:p w:rsidR="00641F72" w:rsidRDefault="00641F72" w:rsidP="00641F72">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641F72" w:rsidRDefault="00641F72" w:rsidP="00641F72">
      <w:pPr>
        <w:rPr>
          <w:b/>
        </w:rPr>
      </w:pPr>
    </w:p>
    <w:p w:rsidR="00641F72" w:rsidRDefault="00641F72" w:rsidP="00FD2D39">
      <w:pPr>
        <w:widowControl/>
        <w:numPr>
          <w:ilvl w:val="0"/>
          <w:numId w:val="49"/>
        </w:numPr>
        <w:jc w:val="center"/>
        <w:rPr>
          <w:b/>
        </w:rPr>
      </w:pPr>
      <w:r>
        <w:rPr>
          <w:b/>
        </w:rPr>
        <w:t>Программа воспитания и социализации обучающихся</w:t>
      </w:r>
    </w:p>
    <w:p w:rsidR="00641F72" w:rsidRDefault="00641F72" w:rsidP="00641F72">
      <w:pPr>
        <w:rPr>
          <w:b/>
        </w:rPr>
      </w:pPr>
    </w:p>
    <w:p w:rsidR="00641F72" w:rsidRDefault="00641F72" w:rsidP="00641F72">
      <w:pPr>
        <w:jc w:val="center"/>
        <w:rPr>
          <w:b/>
        </w:rPr>
      </w:pPr>
      <w:r>
        <w:rPr>
          <w:b/>
        </w:rPr>
        <w:t>Пояснительная записка</w:t>
      </w:r>
    </w:p>
    <w:p w:rsidR="00641F72" w:rsidRDefault="00641F72" w:rsidP="00641F72">
      <w:pPr>
        <w:jc w:val="both"/>
      </w:pPr>
      <w:r>
        <w:tab/>
        <w:t xml:space="preserve">Программа воспитания и социализации обучающихся МКОУ </w:t>
      </w:r>
      <w:r w:rsidR="00AB121C">
        <w:t>«</w:t>
      </w:r>
      <w:r w:rsidR="000123F2">
        <w:t>Зидьянская</w:t>
      </w:r>
      <w:r w:rsidR="00AB121C">
        <w:t xml:space="preserve"> СОШ»</w:t>
      </w:r>
      <w:r>
        <w:t>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внеучебную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641F72" w:rsidRDefault="00641F72" w:rsidP="00641F72">
      <w:pPr>
        <w:jc w:val="both"/>
      </w:pPr>
      <w:r>
        <w:tab/>
        <w:t>Программа воспитания и социализации  предусматривает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641F72" w:rsidRDefault="00641F72" w:rsidP="00641F72">
      <w:pPr>
        <w:jc w:val="both"/>
      </w:pPr>
      <w:r>
        <w:tab/>
        <w:t>Формирование социально активно</w:t>
      </w:r>
      <w:r w:rsidR="000C147D">
        <w:t>й личности в МБ</w:t>
      </w:r>
      <w:r w:rsidR="000A4C0C">
        <w:t>ОУ «</w:t>
      </w:r>
      <w:r w:rsidR="001914BE">
        <w:t>Зидьянкая</w:t>
      </w:r>
      <w:r w:rsidR="000A4C0C">
        <w:t xml:space="preserve"> С</w:t>
      </w:r>
      <w:r>
        <w:t xml:space="preserve">ОШ»происходит в условиях сложившейся  учебно-воспитательной системы, в основе которой лежат педагогические  идеи, ориентированные на базовые национальные ценности. </w:t>
      </w:r>
    </w:p>
    <w:p w:rsidR="00641F72" w:rsidRDefault="00641F72" w:rsidP="00641F72">
      <w:pPr>
        <w:jc w:val="both"/>
      </w:pPr>
      <w:r>
        <w:rPr>
          <w:rStyle w:val="afff"/>
        </w:rPr>
        <w:tab/>
      </w:r>
      <w:r>
        <w:t xml:space="preserve">Учебно – воспитательный процесс в школе направлен  не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641F72" w:rsidRDefault="00641F72" w:rsidP="00641F72">
      <w:pPr>
        <w:jc w:val="both"/>
      </w:pPr>
      <w:r>
        <w:tab/>
        <w:t xml:space="preserve"> Для организации и полноценного функционирования учебно – воспитательного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 </w:t>
      </w:r>
    </w:p>
    <w:p w:rsidR="00641F72" w:rsidRDefault="00641F72" w:rsidP="00641F72">
      <w:pPr>
        <w:jc w:val="both"/>
      </w:pPr>
      <w:r>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641F72" w:rsidRDefault="00641F72" w:rsidP="00641F72">
      <w:pPr>
        <w:jc w:val="center"/>
        <w:rPr>
          <w:b/>
        </w:rPr>
      </w:pPr>
    </w:p>
    <w:p w:rsidR="00641F72" w:rsidRDefault="00641F72" w:rsidP="00641F72">
      <w:pPr>
        <w:jc w:val="center"/>
        <w:rPr>
          <w:b/>
        </w:rPr>
      </w:pPr>
      <w:r>
        <w:rPr>
          <w:b/>
        </w:rPr>
        <w:lastRenderedPageBreak/>
        <w:t xml:space="preserve"> Цель и задачи  программы</w:t>
      </w:r>
    </w:p>
    <w:p w:rsidR="00641F72" w:rsidRDefault="00641F72" w:rsidP="00641F72">
      <w:pPr>
        <w:jc w:val="both"/>
      </w:pPr>
      <w:r>
        <w:rPr>
          <w:u w:val="single"/>
        </w:rPr>
        <w:t>Цель программы</w:t>
      </w:r>
      <w: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641F72" w:rsidRDefault="00641F72" w:rsidP="00641F72">
      <w:r>
        <w:t>Для достижения поставленной цели воспитания и социализации обучающихся решаются следующие задачи:</w:t>
      </w:r>
    </w:p>
    <w:p w:rsidR="00641F72" w:rsidRDefault="00641F72" w:rsidP="00641F72">
      <w:pPr>
        <w:jc w:val="center"/>
        <w:rPr>
          <w:i/>
        </w:rPr>
      </w:pPr>
      <w:r>
        <w:rPr>
          <w:i/>
        </w:rPr>
        <w:t>- в области формирования личностной  культуры:</w:t>
      </w:r>
    </w:p>
    <w:p w:rsidR="00641F72" w:rsidRDefault="00641F72" w:rsidP="00641F72">
      <w:pPr>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41F72" w:rsidRDefault="00641F72" w:rsidP="00641F72">
      <w:pPr>
        <w:jc w:val="both"/>
      </w:pPr>
      <w:r>
        <w:t>• укрепление у подростка позитивной нравственной самооценки, самоуважения и жизненного оптимизма;</w:t>
      </w:r>
    </w:p>
    <w:p w:rsidR="00641F72" w:rsidRDefault="00641F72" w:rsidP="00641F72">
      <w:pPr>
        <w:jc w:val="both"/>
      </w:pPr>
      <w:r>
        <w:t>• развитие эстетических потребностей, ценностей и чувств;</w:t>
      </w:r>
    </w:p>
    <w:p w:rsidR="00641F72" w:rsidRDefault="00641F72" w:rsidP="00641F72">
      <w:pPr>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41F72" w:rsidRDefault="00641F72" w:rsidP="00641F72">
      <w:pPr>
        <w:jc w:val="both"/>
      </w:pPr>
      <w:r>
        <w:t>• развитие трудолюбия, способности к преодолению трудностей, целеустремлённости и настойчивости в достижении результата;</w:t>
      </w:r>
    </w:p>
    <w:p w:rsidR="00641F72" w:rsidRDefault="00641F72" w:rsidP="00641F72">
      <w:pPr>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41F72" w:rsidRDefault="00641F72" w:rsidP="00641F72">
      <w:pPr>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641F72" w:rsidRDefault="00641F72" w:rsidP="00641F72">
      <w:pPr>
        <w:jc w:val="center"/>
        <w:rPr>
          <w:i/>
        </w:rPr>
      </w:pPr>
      <w:r>
        <w:rPr>
          <w:i/>
        </w:rPr>
        <w:t>- в области формирования социальной культуры:</w:t>
      </w:r>
    </w:p>
    <w:p w:rsidR="00641F72" w:rsidRDefault="00641F72" w:rsidP="00641F72">
      <w:pPr>
        <w:jc w:val="both"/>
      </w:pPr>
      <w:r>
        <w:t>• укрепление веры в Россию, чувства личной ответственности за Отечество, заботы о процветании своей страны;</w:t>
      </w:r>
    </w:p>
    <w:p w:rsidR="00641F72" w:rsidRDefault="00641F72" w:rsidP="00641F72">
      <w:pPr>
        <w:jc w:val="both"/>
      </w:pPr>
      <w:r>
        <w:t>• развитие патриотизма и гражданской солидарности;</w:t>
      </w:r>
    </w:p>
    <w:p w:rsidR="00641F72" w:rsidRDefault="00641F72" w:rsidP="00641F72">
      <w:pPr>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41F72" w:rsidRDefault="00641F72" w:rsidP="00641F72">
      <w:pPr>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41F72" w:rsidRDefault="00641F72" w:rsidP="00641F72">
      <w:pPr>
        <w:jc w:val="both"/>
      </w:pPr>
      <w:r>
        <w:t>• усвоение гуманистических и демократических ценностных ориентаций;</w:t>
      </w:r>
    </w:p>
    <w:p w:rsidR="00641F72" w:rsidRDefault="00641F72" w:rsidP="00641F72">
      <w:pPr>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641F72" w:rsidRDefault="00641F72" w:rsidP="00641F72">
      <w:pPr>
        <w:rPr>
          <w:i/>
        </w:rPr>
      </w:pPr>
      <w:r>
        <w:rPr>
          <w:i/>
        </w:rPr>
        <w:t xml:space="preserve"> - в  области формирования семейной культуры:</w:t>
      </w:r>
    </w:p>
    <w:p w:rsidR="00641F72" w:rsidRDefault="00641F72" w:rsidP="00641F72">
      <w:pPr>
        <w:jc w:val="both"/>
      </w:pPr>
      <w:r>
        <w:t>• укрепление отношения к семье как основе российского общества;</w:t>
      </w:r>
    </w:p>
    <w:p w:rsidR="00641F72" w:rsidRDefault="00641F72" w:rsidP="00641F72">
      <w:pPr>
        <w:jc w:val="both"/>
      </w:pPr>
      <w:r>
        <w:t>• укрепление у обучающихся уважительного отношения к родителям, осознанного, заботливого отношения к старшим и младшим;</w:t>
      </w:r>
    </w:p>
    <w:p w:rsidR="00641F72" w:rsidRDefault="00641F72" w:rsidP="00641F72">
      <w:pPr>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641F72" w:rsidRDefault="00641F72" w:rsidP="00641F72">
      <w:pPr>
        <w:jc w:val="both"/>
      </w:pPr>
      <w:r>
        <w:t>• знание традиций своей семьи, культурно-исторических и этнических традиций семей своего народа, других народов России.</w:t>
      </w:r>
    </w:p>
    <w:p w:rsidR="00641F72" w:rsidRDefault="00641F72" w:rsidP="00641F72">
      <w:pPr>
        <w:jc w:val="center"/>
        <w:rPr>
          <w:b/>
        </w:rPr>
      </w:pPr>
      <w:r>
        <w:rPr>
          <w:b/>
        </w:rPr>
        <w:t>Основные направления  и ценностные основы воспитания и социализации  обучающихся</w:t>
      </w:r>
    </w:p>
    <w:p w:rsidR="00641F72" w:rsidRDefault="00641F72" w:rsidP="00641F72">
      <w: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641F72" w:rsidRDefault="00641F72" w:rsidP="00641F72">
      <w:pPr>
        <w:jc w:val="both"/>
        <w:rPr>
          <w:i/>
        </w:rPr>
      </w:pPr>
      <w:r>
        <w:t xml:space="preserve">1. Воспитание гражданственности, патриотизма, уважение к правам, свободам и обязанностям человека (ценности: </w:t>
      </w:r>
      <w:r>
        <w:rPr>
          <w:i/>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w:t>
      </w:r>
      <w:r>
        <w:rPr>
          <w:i/>
        </w:rPr>
        <w:lastRenderedPageBreak/>
        <w:t>многообразие и уважение культур и народов).</w:t>
      </w:r>
    </w:p>
    <w:p w:rsidR="00641F72" w:rsidRDefault="00641F72" w:rsidP="00641F72">
      <w:pPr>
        <w:jc w:val="both"/>
        <w:rPr>
          <w:i/>
        </w:rPr>
      </w:pPr>
      <w:r>
        <w:t>2. Воспитание социальной ответственности и компетентности (ценности:</w:t>
      </w:r>
      <w:r>
        <w:rPr>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41F72" w:rsidRDefault="00641F72" w:rsidP="00641F72">
      <w:pPr>
        <w:jc w:val="both"/>
        <w:rPr>
          <w:i/>
        </w:rPr>
      </w:pPr>
      <w:r>
        <w:t xml:space="preserve">3. Воспитание нравственных чувств, убеждений, этического сознания (ценности: </w:t>
      </w:r>
      <w:r>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41F72" w:rsidRDefault="00641F72" w:rsidP="00641F72">
      <w:pPr>
        <w:jc w:val="both"/>
      </w:pPr>
      <w:r>
        <w:t xml:space="preserve">    4. Воспитание экологической культуры, культуры здорового и безопасного образа жизни (ценности: </w:t>
      </w:r>
      <w:r>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0"/>
        </w:rPr>
        <w:t xml:space="preserve">экологически целесообразный здоровый и безопасный образ жизни; </w:t>
      </w:r>
      <w:r>
        <w:rPr>
          <w:i/>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0"/>
        </w:rPr>
        <w:t xml:space="preserve"> для </w:t>
      </w:r>
      <w:r>
        <w:rPr>
          <w:rStyle w:val="dash041e005f0431005f044b005f0447005f043d005f044b005f0439char1"/>
          <w:i/>
        </w:rPr>
        <w:t>улучшения экологического качества окружающей среды;</w:t>
      </w:r>
      <w:r>
        <w:rPr>
          <w:i/>
        </w:rPr>
        <w:t xml:space="preserve"> устойчивое развитие общества в гармонии с природой);</w:t>
      </w:r>
    </w:p>
    <w:p w:rsidR="00641F72" w:rsidRDefault="00641F72" w:rsidP="00641F72">
      <w:pPr>
        <w:pStyle w:val="af9"/>
        <w:spacing w:line="240" w:lineRule="auto"/>
        <w:ind w:firstLine="0"/>
        <w:rPr>
          <w:rFonts w:cs="Times New Roman"/>
          <w:sz w:val="24"/>
          <w:szCs w:val="24"/>
        </w:rPr>
      </w:pPr>
      <w:r>
        <w:rPr>
          <w:rFonts w:cs="Times New Roman"/>
          <w:sz w:val="24"/>
          <w:szCs w:val="24"/>
        </w:rPr>
        <w:t>5. Воспитание трудолюбия, сознательного, творческого отношения к образованию, труду и жизни, подготовка к сознательному выбору профессии (ценности:</w:t>
      </w:r>
      <w:r>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cs="Times New Roman"/>
          <w:sz w:val="24"/>
          <w:szCs w:val="24"/>
        </w:rPr>
        <w:t>.</w:t>
      </w:r>
    </w:p>
    <w:p w:rsidR="00641F72" w:rsidRDefault="00641F72" w:rsidP="00641F72">
      <w:pPr>
        <w:jc w:val="both"/>
      </w:pPr>
      <w:r>
        <w:t xml:space="preserve">6. Воспитание ценностного отношения к прекрасному, формирование основ эстетической культуры — эстетическое воспитание (ценности: </w:t>
      </w:r>
      <w:r>
        <w:rPr>
          <w:i/>
        </w:rPr>
        <w:t>красота, гармония, духовный мир человека, самовыражение личности в творчестве и искусстве, эстетическое развитие личности</w:t>
      </w:r>
      <w:r>
        <w:t>).</w:t>
      </w:r>
    </w:p>
    <w:p w:rsidR="00641F72" w:rsidRDefault="00641F72" w:rsidP="00641F72">
      <w:pPr>
        <w:jc w:val="center"/>
        <w:rPr>
          <w:b/>
        </w:rPr>
      </w:pPr>
      <w:r>
        <w:rPr>
          <w:b/>
        </w:rPr>
        <w:t>Принципы и особенности организации воспитательной среды</w:t>
      </w:r>
    </w:p>
    <w:p w:rsidR="00641F72" w:rsidRDefault="00641F72" w:rsidP="00641F72">
      <w:pPr>
        <w:pStyle w:val="LTGliederung1"/>
        <w:spacing w:before="0"/>
        <w:jc w:val="both"/>
        <w:rPr>
          <w:rFonts w:ascii="Times New Roman" w:hAnsi="Times New Roman" w:cs="Times New Roman"/>
          <w:color w:val="auto"/>
          <w:sz w:val="24"/>
          <w:szCs w:val="24"/>
        </w:rPr>
      </w:pPr>
      <w:r>
        <w:rPr>
          <w:rStyle w:val="afff0"/>
          <w:rFonts w:eastAsia="Tahoma"/>
          <w:b w:val="0"/>
          <w:i/>
          <w:color w:val="auto"/>
          <w:sz w:val="24"/>
          <w:szCs w:val="24"/>
        </w:rPr>
        <w:tab/>
      </w:r>
      <w:r w:rsidRPr="000A4C0C">
        <w:rPr>
          <w:rStyle w:val="afff0"/>
          <w:rFonts w:ascii="Times New Roman" w:eastAsia="Tahoma" w:hAnsi="Times New Roman" w:cs="Times New Roman"/>
          <w:i/>
          <w:color w:val="auto"/>
          <w:sz w:val="24"/>
          <w:szCs w:val="24"/>
        </w:rPr>
        <w:t>Принцип ориентации на идеал.</w:t>
      </w:r>
      <w:r w:rsidRPr="000A4C0C">
        <w:rPr>
          <w:rStyle w:val="afff0"/>
          <w:rFonts w:ascii="Times New Roman" w:eastAsia="Arial" w:hAnsi="Times New Roman" w:cs="Times New Roman"/>
          <w:color w:val="auto"/>
          <w:sz w:val="24"/>
          <w:szCs w:val="24"/>
        </w:rPr>
        <w:t xml:space="preserve">Идеалы определяют смыслы воспитания, </w:t>
      </w:r>
      <w:r w:rsidRPr="000A4C0C">
        <w:rPr>
          <w:rStyle w:val="afff0"/>
          <w:rFonts w:ascii="Times New Roman" w:hAnsi="Times New Roman" w:cs="Times New Roman"/>
          <w:color w:val="auto"/>
          <w:sz w:val="24"/>
          <w:szCs w:val="24"/>
        </w:rPr>
        <w:t xml:space="preserve"> то, ради чего оно организуется</w:t>
      </w:r>
      <w:r>
        <w:rPr>
          <w:rStyle w:val="afff0"/>
          <w:b w:val="0"/>
          <w:color w:val="auto"/>
          <w:sz w:val="24"/>
          <w:szCs w:val="24"/>
        </w:rPr>
        <w:t>.</w:t>
      </w:r>
      <w:r>
        <w:rPr>
          <w:rFonts w:ascii="Times New Roman" w:eastAsia="Arial" w:hAnsi="Times New Roman" w:cs="Times New Roman"/>
          <w:color w:val="auto"/>
          <w:sz w:val="24"/>
          <w:szCs w:val="24"/>
        </w:rPr>
        <w:t xml:space="preserve">Содержание программы нацелено на </w:t>
      </w:r>
      <w:r>
        <w:rPr>
          <w:rFonts w:ascii="Times New Roman" w:hAnsi="Times New Roman" w:cs="Times New Roman"/>
          <w:color w:val="auto"/>
          <w:sz w:val="24"/>
          <w:szCs w:val="24"/>
        </w:rPr>
        <w:t xml:space="preserve"> достижение национального идеала</w:t>
      </w:r>
      <w:r>
        <w:rPr>
          <w:rStyle w:val="afff0"/>
          <w:rFonts w:eastAsia="Tahoma"/>
          <w:color w:val="auto"/>
          <w:sz w:val="24"/>
          <w:szCs w:val="24"/>
        </w:rPr>
        <w:t xml:space="preserve">. </w:t>
      </w:r>
      <w:r>
        <w:rPr>
          <w:rFonts w:ascii="Times New Roman" w:eastAsia="Tahoma" w:hAnsi="Times New Roman" w:cs="Times New Roman"/>
          <w:i/>
          <w:iCs/>
          <w:color w:val="auto"/>
          <w:sz w:val="24"/>
          <w:szCs w:val="24"/>
        </w:rPr>
        <w:t xml:space="preserve">Аксиологический принцип. </w:t>
      </w:r>
      <w:r>
        <w:rPr>
          <w:rFonts w:ascii="Times New Roman" w:eastAsia="Arial" w:hAnsi="Times New Roman" w:cs="Times New Roman"/>
          <w:color w:val="auto"/>
          <w:sz w:val="24"/>
          <w:szCs w:val="24"/>
        </w:rPr>
        <w:t xml:space="preserve">В пределах системы базовых </w:t>
      </w:r>
      <w:r>
        <w:rPr>
          <w:rFonts w:ascii="Times New Roman" w:hAnsi="Times New Roman" w:cs="Times New Roman"/>
          <w:color w:val="auto"/>
          <w:sz w:val="24"/>
          <w:szCs w:val="24"/>
        </w:rPr>
        <w:t>национальных ценностей общественные субъекты могут оказывать школе содействие в формировании у обучающихся той или иной группы ценностей.</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следования нравственному примеру. </w:t>
      </w:r>
      <w:r>
        <w:rPr>
          <w:rFonts w:ascii="Times New Roman" w:eastAsia="Arial" w:hAnsi="Times New Roman" w:cs="Times New Roman"/>
          <w:color w:val="auto"/>
          <w:sz w:val="24"/>
          <w:szCs w:val="24"/>
        </w:rPr>
        <w:t xml:space="preserve">Следование примеру – ведущий метод </w:t>
      </w:r>
      <w:r>
        <w:rPr>
          <w:rFonts w:ascii="Times New Roman" w:hAnsi="Times New Roman" w:cs="Times New Roman"/>
          <w:color w:val="auto"/>
          <w:sz w:val="24"/>
          <w:szCs w:val="24"/>
        </w:rPr>
        <w:t xml:space="preserve"> воспитания. </w:t>
      </w:r>
      <w:r>
        <w:rPr>
          <w:rFonts w:ascii="Times New Roman" w:eastAsia="Arial" w:hAnsi="Times New Roman" w:cs="Times New Roman"/>
          <w:color w:val="auto"/>
          <w:sz w:val="24"/>
          <w:szCs w:val="24"/>
        </w:rPr>
        <w:t xml:space="preserve">Содержание учебного процесса, </w:t>
      </w:r>
      <w:r>
        <w:rPr>
          <w:rFonts w:ascii="Times New Roman" w:hAnsi="Times New Roman" w:cs="Times New Roman"/>
          <w:color w:val="auto"/>
          <w:sz w:val="24"/>
          <w:szCs w:val="24"/>
        </w:rPr>
        <w:t xml:space="preserve"> внеучебной и внешкольной  деятельности должно быть наполнено  примерами нравственного поведения. </w:t>
      </w:r>
    </w:p>
    <w:p w:rsidR="00641F72" w:rsidRDefault="00641F72" w:rsidP="00641F72">
      <w:pPr>
        <w:pStyle w:val="LTGliederung1"/>
        <w:spacing w:before="0"/>
        <w:jc w:val="both"/>
        <w:rPr>
          <w:rFonts w:ascii="Times New Roman" w:eastAsia="Arial" w:hAnsi="Times New Roman" w:cs="Times New Roman"/>
          <w:color w:val="auto"/>
          <w:sz w:val="24"/>
          <w:szCs w:val="24"/>
        </w:rPr>
      </w:pPr>
      <w:r>
        <w:rPr>
          <w:rFonts w:ascii="Times New Roman" w:eastAsia="Tahoma" w:hAnsi="Times New Roman" w:cs="Times New Roman"/>
          <w:i/>
          <w:iCs/>
          <w:color w:val="auto"/>
          <w:sz w:val="24"/>
          <w:szCs w:val="24"/>
        </w:rPr>
        <w:t xml:space="preserve">       Принцип диалогического общения со значимым другим. </w:t>
      </w:r>
      <w:r>
        <w:rPr>
          <w:rFonts w:ascii="Times New Roman" w:eastAsia="Arial" w:hAnsi="Times New Roman" w:cs="Times New Roman"/>
          <w:color w:val="auto"/>
          <w:sz w:val="24"/>
          <w:szCs w:val="24"/>
        </w:rPr>
        <w:t xml:space="preserve">Диалог не допускает сведения нравственного воспитания к </w:t>
      </w:r>
      <w:r>
        <w:rPr>
          <w:rFonts w:ascii="Times New Roman" w:hAnsi="Times New Roman" w:cs="Times New Roman"/>
          <w:color w:val="auto"/>
          <w:sz w:val="24"/>
          <w:szCs w:val="24"/>
        </w:rPr>
        <w:t xml:space="preserve">морализаторству и монологической проповеди, но предусматривает его организацию средствами равноправного межсубъектного диалога. </w:t>
      </w:r>
      <w:r>
        <w:rPr>
          <w:rFonts w:ascii="Times New Roman" w:eastAsia="Arial" w:hAnsi="Times New Roman" w:cs="Times New Roman"/>
          <w:color w:val="auto"/>
          <w:sz w:val="24"/>
          <w:szCs w:val="24"/>
        </w:rPr>
        <w:t xml:space="preserve">Диалогическое общение подростка со сверстниками, </w:t>
      </w:r>
      <w:r>
        <w:rPr>
          <w:rFonts w:ascii="Times New Roman" w:hAnsi="Times New Roman" w:cs="Times New Roman"/>
          <w:color w:val="auto"/>
          <w:sz w:val="24"/>
          <w:szCs w:val="24"/>
        </w:rPr>
        <w:t xml:space="preserve">родителями, учителем и другими значимыми взрослыми играет большую роль в формировании ценностей. </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идентификации. </w:t>
      </w:r>
      <w:r>
        <w:rPr>
          <w:rFonts w:ascii="Times New Roman" w:eastAsia="Arial" w:hAnsi="Times New Roman" w:cs="Times New Roman"/>
          <w:color w:val="auto"/>
          <w:sz w:val="24"/>
          <w:szCs w:val="24"/>
        </w:rPr>
        <w:t xml:space="preserve">Идентификация — устойчивое отождествление себя со </w:t>
      </w:r>
      <w:r>
        <w:rPr>
          <w:rFonts w:ascii="Times New Roman" w:hAnsi="Times New Roman" w:cs="Times New Roman"/>
          <w:color w:val="auto"/>
          <w:sz w:val="24"/>
          <w:szCs w:val="24"/>
        </w:rPr>
        <w:t xml:space="preserve">значимым другим, стремление быть похожим на него. </w:t>
      </w:r>
      <w:r>
        <w:rPr>
          <w:rFonts w:ascii="Times New Roman" w:eastAsia="Arial" w:hAnsi="Times New Roman" w:cs="Times New Roman"/>
          <w:color w:val="auto"/>
          <w:sz w:val="24"/>
          <w:szCs w:val="24"/>
        </w:rPr>
        <w:t xml:space="preserve">Для подростков идентификация является ведущим механизмом </w:t>
      </w:r>
      <w:r>
        <w:rPr>
          <w:rFonts w:ascii="Times New Roman" w:hAnsi="Times New Roman" w:cs="Times New Roman"/>
          <w:color w:val="auto"/>
          <w:sz w:val="24"/>
          <w:szCs w:val="24"/>
        </w:rPr>
        <w:t xml:space="preserve">развития ценностно-смысловой сферы личности. </w:t>
      </w:r>
      <w:r>
        <w:rPr>
          <w:rFonts w:ascii="Times New Roman" w:eastAsia="Arial" w:hAnsi="Times New Roman" w:cs="Times New Roman"/>
          <w:color w:val="auto"/>
          <w:sz w:val="24"/>
          <w:szCs w:val="24"/>
        </w:rPr>
        <w:t xml:space="preserve">Духовно-нравственное развитие личности подростка </w:t>
      </w:r>
      <w:r>
        <w:rPr>
          <w:rFonts w:ascii="Times New Roman" w:hAnsi="Times New Roman" w:cs="Times New Roman"/>
          <w:color w:val="auto"/>
          <w:sz w:val="24"/>
          <w:szCs w:val="24"/>
        </w:rPr>
        <w:t xml:space="preserve">поддерживается примерами.   </w:t>
      </w:r>
      <w:r>
        <w:rPr>
          <w:rFonts w:ascii="Times New Roman" w:eastAsia="Arial" w:hAnsi="Times New Roman" w:cs="Times New Roman"/>
          <w:color w:val="auto"/>
          <w:sz w:val="24"/>
          <w:szCs w:val="24"/>
        </w:rPr>
        <w:t xml:space="preserve">Идентификация в сочетании со следованием нравственному </w:t>
      </w:r>
      <w:r>
        <w:rPr>
          <w:rFonts w:ascii="Times New Roman" w:hAnsi="Times New Roman" w:cs="Times New Roman"/>
          <w:color w:val="auto"/>
          <w:sz w:val="24"/>
          <w:szCs w:val="24"/>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41F72" w:rsidRDefault="00641F72" w:rsidP="00641F72">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полисубъектности воспитания и социализации. </w:t>
      </w:r>
      <w:r>
        <w:rPr>
          <w:rFonts w:ascii="Times New Roman" w:eastAsia="Arial" w:hAnsi="Times New Roman" w:cs="Times New Roman"/>
          <w:color w:val="auto"/>
          <w:sz w:val="24"/>
          <w:szCs w:val="24"/>
        </w:rPr>
        <w:t xml:space="preserve">Эффективная организация воспитания и </w:t>
      </w:r>
      <w:r>
        <w:rPr>
          <w:rFonts w:ascii="Times New Roman" w:hAnsi="Times New Roman" w:cs="Times New Roman"/>
          <w:color w:val="auto"/>
          <w:sz w:val="24"/>
          <w:szCs w:val="24"/>
        </w:rPr>
        <w:t xml:space="preserve">социализации современных подростков возможна при условии согласования </w:t>
      </w:r>
      <w:r>
        <w:rPr>
          <w:rFonts w:ascii="Times New Roman" w:hAnsi="Times New Roman" w:cs="Times New Roman"/>
          <w:color w:val="auto"/>
          <w:sz w:val="24"/>
          <w:szCs w:val="24"/>
        </w:rPr>
        <w:lastRenderedPageBreak/>
        <w:t xml:space="preserve">(прежде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641F72" w:rsidRDefault="00641F72" w:rsidP="00641F72">
      <w:pPr>
        <w:pStyle w:val="LTGliederung1"/>
        <w:spacing w:before="0"/>
        <w:jc w:val="both"/>
        <w:rPr>
          <w:rFonts w:ascii="Times New Roman" w:eastAsia="Tahoma" w:hAnsi="Times New Roman" w:cs="Times New Roman"/>
          <w:color w:val="auto"/>
          <w:sz w:val="24"/>
          <w:szCs w:val="24"/>
        </w:rPr>
      </w:pPr>
      <w:r>
        <w:rPr>
          <w:rFonts w:ascii="Times New Roman" w:eastAsia="Tahoma" w:hAnsi="Times New Roman" w:cs="Times New Roman"/>
          <w:i/>
          <w:iCs/>
          <w:color w:val="auto"/>
          <w:sz w:val="24"/>
          <w:szCs w:val="24"/>
        </w:rPr>
        <w:t xml:space="preserve">      Принцип совместного решения личностно и общественно значимых проблем. </w:t>
      </w:r>
      <w:r>
        <w:rPr>
          <w:rFonts w:ascii="Times New Roman" w:eastAsia="Tahoma" w:hAnsi="Times New Roman" w:cs="Times New Roman"/>
          <w:color w:val="auto"/>
          <w:sz w:val="24"/>
          <w:szCs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системно-деятельностной организации воспитания. </w:t>
      </w:r>
      <w:r>
        <w:rPr>
          <w:rFonts w:ascii="Times New Roman" w:eastAsia="Arial" w:hAnsi="Times New Roman" w:cs="Times New Roman"/>
          <w:color w:val="auto"/>
          <w:sz w:val="24"/>
          <w:szCs w:val="24"/>
        </w:rPr>
        <w:t xml:space="preserve">Интеграция содержания различных видов деятельности </w:t>
      </w:r>
      <w:r>
        <w:rPr>
          <w:rFonts w:ascii="Times New Roman" w:hAnsi="Times New Roman" w:cs="Times New Roman"/>
          <w:color w:val="auto"/>
          <w:sz w:val="24"/>
          <w:szCs w:val="24"/>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произведений искусства;</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духовной культуры и фольклора народов России;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жизненного опыта своих родителей и прародителей;</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Программа воспитания и социализации обучающихся на ступени основного общего образования направлена на создание </w:t>
      </w:r>
      <w:r>
        <w:rPr>
          <w:rFonts w:ascii="Times New Roman" w:hAnsi="Times New Roman" w:cs="Times New Roman"/>
          <w:b/>
          <w:color w:val="auto"/>
          <w:sz w:val="24"/>
          <w:szCs w:val="24"/>
        </w:rPr>
        <w:t>модели выпускника</w:t>
      </w:r>
      <w:r>
        <w:rPr>
          <w:rFonts w:ascii="Times New Roman" w:hAnsi="Times New Roman" w:cs="Times New Roman"/>
          <w:color w:val="auto"/>
          <w:sz w:val="24"/>
          <w:szCs w:val="24"/>
        </w:rPr>
        <w:t xml:space="preserve"> второй ступени обучения.</w:t>
      </w:r>
    </w:p>
    <w:p w:rsidR="00641F72" w:rsidRDefault="00641F72" w:rsidP="00641F72">
      <w:pPr>
        <w:pStyle w:val="LTGliederung1"/>
        <w:spacing w:before="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Модель выпускника второй ступени обучения:</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с устойчивой потребностью в самореализации и самовоспитании;</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знающий свои гражданские права и умеющий их реализовывать;</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умеющий уважать свое и чужое достоинство;</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641F72" w:rsidRDefault="00641F72" w:rsidP="00641F72">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любящий свою семью.</w:t>
      </w:r>
    </w:p>
    <w:p w:rsidR="00641F72" w:rsidRDefault="00641F72" w:rsidP="00641F72">
      <w:pPr>
        <w:pStyle w:val="LTGliederung1"/>
        <w:spacing w:before="0"/>
        <w:jc w:val="both"/>
        <w:rPr>
          <w:rFonts w:ascii="Times New Roman" w:hAnsi="Times New Roman" w:cs="Times New Roman"/>
          <w:b/>
          <w:color w:val="auto"/>
          <w:sz w:val="24"/>
          <w:szCs w:val="24"/>
        </w:rPr>
      </w:pPr>
    </w:p>
    <w:p w:rsidR="00641F72" w:rsidRDefault="00641F72" w:rsidP="00641F72">
      <w:pPr>
        <w:pStyle w:val="341"/>
        <w:keepNext/>
        <w:keepLines/>
        <w:shd w:val="clear" w:color="auto" w:fill="auto"/>
        <w:spacing w:before="0" w:after="0" w:line="240" w:lineRule="auto"/>
        <w:ind w:firstLine="454"/>
        <w:jc w:val="center"/>
        <w:rPr>
          <w:rFonts w:ascii="Times New Roman" w:hAnsi="Times New Roman" w:cs="Times New Roman"/>
          <w:bCs w:val="0"/>
          <w:sz w:val="24"/>
          <w:szCs w:val="24"/>
        </w:rPr>
      </w:pPr>
      <w:r>
        <w:rPr>
          <w:rFonts w:ascii="Times New Roman" w:hAnsi="Times New Roman" w:cs="Times New Roman"/>
          <w:bCs w:val="0"/>
          <w:sz w:val="24"/>
          <w:szCs w:val="24"/>
        </w:rPr>
        <w:t xml:space="preserve">Содержание </w:t>
      </w:r>
      <w:r>
        <w:rPr>
          <w:rStyle w:val="344"/>
        </w:rPr>
        <w:t>воспитания</w:t>
      </w:r>
      <w:bookmarkStart w:id="16" w:name="bookmark350"/>
      <w:r>
        <w:rPr>
          <w:rStyle w:val="344"/>
        </w:rPr>
        <w:t>и социализации обучающихся</w:t>
      </w:r>
      <w:bookmarkEnd w:id="16"/>
      <w:r>
        <w:rPr>
          <w:rFonts w:ascii="Times New Roman" w:hAnsi="Times New Roman" w:cs="Times New Roman"/>
          <w:bCs w:val="0"/>
          <w:sz w:val="24"/>
          <w:szCs w:val="24"/>
        </w:rPr>
        <w:t>, виды деятельности и формы занятий с обучающимися</w:t>
      </w:r>
    </w:p>
    <w:p w:rsidR="00641F72" w:rsidRDefault="00641F72" w:rsidP="00641F72">
      <w:pPr>
        <w:pStyle w:val="341"/>
        <w:keepNext/>
        <w:keepLines/>
        <w:shd w:val="clear" w:color="auto" w:fill="auto"/>
        <w:spacing w:before="0" w:after="0" w:line="240" w:lineRule="auto"/>
        <w:ind w:firstLine="454"/>
        <w:jc w:val="center"/>
        <w:rPr>
          <w:rFonts w:ascii="Times New Roman" w:hAnsi="Times New Roman" w:cs="Times New Roman"/>
          <w:sz w:val="24"/>
          <w:szCs w:val="24"/>
        </w:rPr>
      </w:pPr>
    </w:p>
    <w:p w:rsidR="00641F72" w:rsidRDefault="00641F72" w:rsidP="00641F72">
      <w:pPr>
        <w:jc w:val="center"/>
        <w:rPr>
          <w:b/>
        </w:rPr>
      </w:pPr>
      <w:r>
        <w:rPr>
          <w:b/>
        </w:rPr>
        <w:t>Направление 1. Воспитание гражданственности, патриотизма, уважения к правам, свободам и обязанностям человека</w:t>
      </w:r>
    </w:p>
    <w:p w:rsidR="00641F72" w:rsidRDefault="00641F72" w:rsidP="00641F72">
      <w:pPr>
        <w:ind w:firstLine="567"/>
        <w:jc w:val="both"/>
        <w:rPr>
          <w:b/>
        </w:rPr>
      </w:pPr>
      <w:r>
        <w:rPr>
          <w:b/>
        </w:rPr>
        <w:t>Задачи:</w:t>
      </w:r>
    </w:p>
    <w:p w:rsidR="00641F72" w:rsidRDefault="00641F72" w:rsidP="00641F72">
      <w:pPr>
        <w:ind w:firstLine="567"/>
        <w:jc w:val="both"/>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41F72" w:rsidRDefault="00641F72" w:rsidP="00641F72">
      <w:pPr>
        <w:ind w:firstLine="567"/>
        <w:jc w:val="both"/>
      </w:pPr>
      <w: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w:t>
      </w:r>
      <w:r>
        <w:lastRenderedPageBreak/>
        <w:t>управлении;</w:t>
      </w:r>
    </w:p>
    <w:p w:rsidR="00641F72" w:rsidRDefault="00641F72" w:rsidP="00641F72">
      <w:pPr>
        <w:ind w:firstLine="567"/>
        <w:jc w:val="both"/>
      </w:pPr>
      <w:r>
        <w:t>• понимание и одобрение правил поведения в обществе, уважение органов и лиц, охраняющих общественный порядок;</w:t>
      </w:r>
    </w:p>
    <w:p w:rsidR="00641F72" w:rsidRDefault="00641F72" w:rsidP="00641F72">
      <w:pPr>
        <w:ind w:firstLine="567"/>
        <w:jc w:val="both"/>
      </w:pPr>
      <w:r>
        <w:t>• осознание конституционного долга и обязанностей гражданина своей Родины;</w:t>
      </w:r>
    </w:p>
    <w:p w:rsidR="00641F72" w:rsidRDefault="00641F72" w:rsidP="00641F72">
      <w:pPr>
        <w:ind w:firstLine="567"/>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41F72" w:rsidRDefault="00641F72" w:rsidP="00641F72">
      <w:pPr>
        <w:ind w:firstLine="567"/>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Pr>
          <w:i/>
        </w:rPr>
        <w:t xml:space="preserve">— </w:t>
      </w:r>
      <w:r>
        <w:t>Флаге, Гербе России, о флаге и гербе Республики Дагестан</w:t>
      </w:r>
    </w:p>
    <w:p w:rsidR="00641F72" w:rsidRDefault="00641F72" w:rsidP="00641F72">
      <w:pPr>
        <w:ind w:firstLine="567"/>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41F72" w:rsidRDefault="00641F72" w:rsidP="00641F72">
      <w:pPr>
        <w:ind w:firstLine="567"/>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rsidR="00641F72" w:rsidRDefault="00641F72" w:rsidP="00641F72">
      <w:pPr>
        <w:ind w:firstLine="567"/>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641F72" w:rsidRDefault="00641F72" w:rsidP="00641F72">
      <w:pPr>
        <w:ind w:firstLine="567"/>
        <w:jc w:val="both"/>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рядом», «Радость людям», «Военные реликвии моей семьи – история моей родины», миссии волонтеров в дома ветеранов войны и труда).</w:t>
      </w:r>
    </w:p>
    <w:p w:rsidR="00641F72" w:rsidRDefault="00641F72" w:rsidP="00641F72">
      <w:pPr>
        <w:ind w:firstLine="567"/>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41F72" w:rsidRDefault="00641F72" w:rsidP="00641F72">
      <w:pPr>
        <w:ind w:firstLine="567"/>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41F72" w:rsidRDefault="00641F72" w:rsidP="00641F72">
      <w:pPr>
        <w:ind w:firstLine="567"/>
        <w:jc w:val="both"/>
      </w:pPr>
      <w: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rsidSect="003D7E16">
          <w:footerReference w:type="default" r:id="rId9"/>
          <w:pgSz w:w="11906" w:h="16838"/>
          <w:pgMar w:top="993" w:right="991" w:bottom="284" w:left="1134" w:header="720" w:footer="720" w:gutter="0"/>
          <w:cols w:space="720"/>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2459"/>
        <w:gridCol w:w="2177"/>
        <w:gridCol w:w="2220"/>
        <w:gridCol w:w="2788"/>
        <w:gridCol w:w="178"/>
        <w:gridCol w:w="2966"/>
      </w:tblGrid>
      <w:tr w:rsidR="00641F72" w:rsidRPr="000A4C0C"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rPr>
                <w:b/>
              </w:rPr>
            </w:pPr>
            <w:r w:rsidRPr="000A4C0C">
              <w:rPr>
                <w:b/>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rPr>
                <w:b/>
              </w:rPr>
            </w:pPr>
            <w:r w:rsidRPr="000A4C0C">
              <w:rPr>
                <w:b/>
              </w:rPr>
              <w:t>Тематика занятий</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rPr>
                <w:b/>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spacing w:line="276" w:lineRule="auto"/>
              <w:jc w:val="center"/>
              <w:rPr>
                <w:b/>
              </w:rPr>
            </w:pPr>
            <w:r w:rsidRPr="000A4C0C">
              <w:rPr>
                <w:b/>
              </w:rPr>
              <w:t>9 класс</w:t>
            </w:r>
          </w:p>
        </w:tc>
      </w:tr>
      <w:tr w:rsidR="00641F72" w:rsidRPr="000A4C0C" w:rsidTr="00641F72">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641F72" w:rsidRPr="000A4C0C" w:rsidRDefault="00641F72">
            <w:pPr>
              <w:spacing w:line="276" w:lineRule="auto"/>
              <w:ind w:left="113" w:right="113"/>
              <w:jc w:val="both"/>
            </w:pPr>
            <w:r w:rsidRPr="000A4C0C">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Единый классный час «Вот и стали мы на год взрослей».</w:t>
            </w:r>
          </w:p>
        </w:tc>
      </w:tr>
      <w:tr w:rsidR="00641F72" w:rsidRPr="000A4C0C" w:rsidTr="00641F72">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Музейные уроки, посвященные ветеранам ВОв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641F72" w:rsidRPr="000A4C0C" w:rsidRDefault="00641F72">
            <w:pPr>
              <w:shd w:val="clear" w:color="auto" w:fill="FFFFFF"/>
              <w:autoSpaceDE w:val="0"/>
              <w:autoSpaceDN w:val="0"/>
              <w:adjustRightInd w:val="0"/>
              <w:spacing w:line="276" w:lineRule="auto"/>
            </w:pPr>
            <w:r w:rsidRPr="000A4C0C">
              <w:t>Свобода. Существуют ли правила свободной жизни. Границы свободы</w:t>
            </w:r>
          </w:p>
          <w:p w:rsidR="00641F72" w:rsidRPr="000A4C0C" w:rsidRDefault="00641F72">
            <w:pPr>
              <w:shd w:val="clear" w:color="auto" w:fill="FFFFFF"/>
              <w:autoSpaceDE w:val="0"/>
              <w:autoSpaceDN w:val="0"/>
              <w:adjustRightInd w:val="0"/>
              <w:spacing w:line="276" w:lineRule="auto"/>
            </w:pPr>
            <w:r w:rsidRPr="000A4C0C">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641F72" w:rsidRPr="000A4C0C" w:rsidTr="00641F72">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Классный час «Чего мы хотим и что с нами будет».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 xml:space="preserve">«Конституция как главный закон государства» (Конституция РФ. Государственное устройство России). </w:t>
            </w:r>
          </w:p>
        </w:tc>
        <w:tc>
          <w:tcPr>
            <w:tcW w:w="723" w:type="pc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 xml:space="preserve">Отношение к символам своей страны, государственный ритуал. «От первых стягов земли русской до знамени Победы» </w:t>
            </w:r>
          </w:p>
          <w:p w:rsidR="00641F72" w:rsidRPr="000A4C0C" w:rsidRDefault="00641F72">
            <w:pPr>
              <w:spacing w:line="276" w:lineRule="auto"/>
              <w:jc w:val="both"/>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Сущность понятия гражданина. Права и обязанности гражданина. Право на образование и труд. Право и обязанность на защиту своей страны</w:t>
            </w:r>
          </w:p>
          <w:p w:rsidR="00641F72" w:rsidRPr="000A4C0C" w:rsidRDefault="00641F72">
            <w:pPr>
              <w:shd w:val="clear" w:color="auto" w:fill="FFFFFF"/>
              <w:autoSpaceDE w:val="0"/>
              <w:autoSpaceDN w:val="0"/>
              <w:adjustRightInd w:val="0"/>
              <w:spacing w:line="276" w:lineRule="auto"/>
            </w:pPr>
            <w:r w:rsidRPr="000A4C0C">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Тест «Я гражданин России» (правовой статус гражданина России)</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Правила и нормы поведения в обществе:</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Социальные нормы;</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Литературная гостиная «Слово о родном крае» - поэты Дагестана о своей малой Родине.</w:t>
            </w:r>
          </w:p>
          <w:p w:rsidR="00641F72" w:rsidRPr="000A4C0C" w:rsidRDefault="00641F72">
            <w:pPr>
              <w:shd w:val="clear" w:color="auto" w:fill="FFFFFF"/>
              <w:autoSpaceDE w:val="0"/>
              <w:autoSpaceDN w:val="0"/>
              <w:adjustRightInd w:val="0"/>
              <w:spacing w:line="276" w:lineRule="auto"/>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Духовная жизнь. Сознание ума, чувств и их согласованность с нравственностью</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Час рассуждения: «Незнание законов не освобождает от ответственности», справедливо ли это, по-вашему мнению?</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 xml:space="preserve">Подросток и закон. Юридические границы подросткового возраста. Как вы понимаете выражение «риск – благородное дело». </w:t>
            </w:r>
            <w:r w:rsidRPr="000A4C0C">
              <w:lastRenderedPageBreak/>
              <w:t>Любой риск можно считать 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Беседа на тему: «Человек и человечность: Мораль и гуманизм; Моральные нормы и поступки людей».</w:t>
            </w:r>
          </w:p>
          <w:p w:rsidR="00641F72" w:rsidRPr="000A4C0C" w:rsidRDefault="00641F72">
            <w:pPr>
              <w:shd w:val="clear" w:color="auto" w:fill="FFFFFF"/>
              <w:autoSpaceDE w:val="0"/>
              <w:autoSpaceDN w:val="0"/>
              <w:adjustRightInd w:val="0"/>
              <w:spacing w:line="276" w:lineRule="auto"/>
              <w:jc w:val="center"/>
            </w:pPr>
          </w:p>
        </w:tc>
      </w:tr>
      <w:tr w:rsidR="00641F72" w:rsidRPr="000A4C0C" w:rsidTr="00641F72">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Диагностическая беседа «Как я представляю свои права и обязанности гражданина»</w:t>
            </w:r>
          </w:p>
          <w:p w:rsidR="00641F72" w:rsidRPr="000A4C0C" w:rsidRDefault="00641F72">
            <w:pPr>
              <w:shd w:val="clear" w:color="auto" w:fill="FFFFFF"/>
              <w:autoSpaceDE w:val="0"/>
              <w:autoSpaceDN w:val="0"/>
              <w:adjustRightInd w:val="0"/>
              <w:spacing w:line="276" w:lineRule="auto"/>
            </w:pPr>
            <w:r w:rsidRPr="000A4C0C">
              <w:t>Деловая игра «Создаем Конституцию класса».</w:t>
            </w:r>
          </w:p>
          <w:p w:rsidR="00641F72" w:rsidRPr="000A4C0C" w:rsidRDefault="00641F72">
            <w:pPr>
              <w:shd w:val="clear" w:color="auto" w:fill="FFFFFF"/>
              <w:autoSpaceDE w:val="0"/>
              <w:autoSpaceDN w:val="0"/>
              <w:adjustRightInd w:val="0"/>
              <w:spacing w:line="276" w:lineRule="auto"/>
            </w:pPr>
            <w:r w:rsidRPr="000A4C0C">
              <w:t>Ролевая игра «Воспользуйся своим правом» (6 пунктов: 3- искренних, 3 - фальшивых).</w:t>
            </w:r>
          </w:p>
          <w:p w:rsidR="00641F72" w:rsidRPr="000A4C0C" w:rsidRDefault="00641F72">
            <w:pPr>
              <w:spacing w:line="276" w:lineRule="auto"/>
              <w:jc w:val="both"/>
            </w:pPr>
            <w:r w:rsidRPr="000A4C0C">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Диагностическая беседа «Что такое свобода?»</w:t>
            </w:r>
          </w:p>
          <w:p w:rsidR="00641F72" w:rsidRPr="000A4C0C" w:rsidRDefault="00641F72">
            <w:pPr>
              <w:shd w:val="clear" w:color="auto" w:fill="FFFFFF"/>
              <w:autoSpaceDE w:val="0"/>
              <w:autoSpaceDN w:val="0"/>
              <w:adjustRightInd w:val="0"/>
              <w:spacing w:line="276" w:lineRule="auto"/>
            </w:pPr>
            <w:r w:rsidRPr="000A4C0C">
              <w:t>Деловая игра «Манифест свободного человека» (Разработка правил «Как пользоваться свободой».</w:t>
            </w:r>
          </w:p>
          <w:p w:rsidR="00641F72" w:rsidRPr="000A4C0C" w:rsidRDefault="00641F72">
            <w:pPr>
              <w:shd w:val="clear" w:color="auto" w:fill="FFFFFF"/>
              <w:autoSpaceDE w:val="0"/>
              <w:autoSpaceDN w:val="0"/>
              <w:adjustRightInd w:val="0"/>
              <w:spacing w:line="276" w:lineRule="auto"/>
            </w:pPr>
            <w:r w:rsidRPr="000A4C0C">
              <w:t>Ролевая игра «Трудный выбор».</w:t>
            </w:r>
          </w:p>
          <w:p w:rsidR="00641F72" w:rsidRPr="000A4C0C" w:rsidRDefault="00641F72">
            <w:pPr>
              <w:spacing w:line="276" w:lineRule="auto"/>
              <w:jc w:val="both"/>
            </w:pPr>
            <w:r w:rsidRPr="000A4C0C">
              <w:t>Диалог-размышление «Зачем человеку дана свобода?»</w:t>
            </w:r>
          </w:p>
          <w:p w:rsidR="00641F72" w:rsidRPr="000A4C0C" w:rsidRDefault="00641F72">
            <w:pPr>
              <w:shd w:val="clear" w:color="auto" w:fill="FFFFFF"/>
              <w:autoSpaceDE w:val="0"/>
              <w:autoSpaceDN w:val="0"/>
              <w:adjustRightInd w:val="0"/>
              <w:spacing w:line="276" w:lineRule="auto"/>
            </w:pPr>
            <w:r w:rsidRPr="000A4C0C">
              <w:t>Диалог-размышление «Нужна ли профессиональная армия».</w:t>
            </w:r>
          </w:p>
          <w:p w:rsidR="00641F72" w:rsidRPr="000A4C0C" w:rsidRDefault="00641F72">
            <w:pPr>
              <w:shd w:val="clear" w:color="auto" w:fill="FFFFFF"/>
              <w:autoSpaceDE w:val="0"/>
              <w:autoSpaceDN w:val="0"/>
              <w:adjustRightInd w:val="0"/>
              <w:spacing w:line="276" w:lineRule="auto"/>
            </w:pPr>
            <w:r w:rsidRPr="000A4C0C">
              <w:lastRenderedPageBreak/>
              <w:t>Диалог размышление «Готов ли я стать военным».Диалог-размышление «Проблемы российской армии»</w:t>
            </w:r>
          </w:p>
        </w:tc>
      </w:tr>
      <w:tr w:rsidR="00641F72" w:rsidRPr="000A4C0C" w:rsidTr="00641F72">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Диалог-размышление «Закон и порядок».</w:t>
            </w:r>
          </w:p>
          <w:p w:rsidR="00641F72" w:rsidRPr="000A4C0C" w:rsidRDefault="00641F72">
            <w:pPr>
              <w:shd w:val="clear" w:color="auto" w:fill="FFFFFF"/>
              <w:autoSpaceDE w:val="0"/>
              <w:autoSpaceDN w:val="0"/>
              <w:adjustRightInd w:val="0"/>
              <w:spacing w:line="276" w:lineRule="auto"/>
            </w:pPr>
            <w:r w:rsidRPr="000A4C0C">
              <w:t>Диалог-размышление «Как обеспечить свою безопасность».</w:t>
            </w:r>
          </w:p>
          <w:p w:rsidR="00641F72" w:rsidRPr="000A4C0C" w:rsidRDefault="00641F72">
            <w:pPr>
              <w:shd w:val="clear" w:color="auto" w:fill="FFFFFF"/>
              <w:autoSpaceDE w:val="0"/>
              <w:autoSpaceDN w:val="0"/>
              <w:adjustRightInd w:val="0"/>
              <w:spacing w:line="276" w:lineRule="auto"/>
            </w:pPr>
            <w:r w:rsidRPr="000A4C0C">
              <w:t>Диалог-размышление «Зачем общественный порядок нарушается».</w:t>
            </w:r>
          </w:p>
          <w:p w:rsidR="00641F72" w:rsidRPr="000A4C0C" w:rsidRDefault="00641F72">
            <w:pPr>
              <w:shd w:val="clear" w:color="auto" w:fill="FFFFFF"/>
              <w:autoSpaceDE w:val="0"/>
              <w:autoSpaceDN w:val="0"/>
              <w:adjustRightInd w:val="0"/>
              <w:spacing w:line="276" w:lineRule="auto"/>
            </w:pPr>
            <w:r w:rsidRPr="000A4C0C">
              <w:t>Встреча-беседа с представителями органов внутренних дел, «Правопорядок».</w:t>
            </w:r>
          </w:p>
          <w:p w:rsidR="00641F72" w:rsidRPr="000A4C0C" w:rsidRDefault="00641F72">
            <w:pPr>
              <w:shd w:val="clear" w:color="auto" w:fill="FFFFFF"/>
              <w:autoSpaceDE w:val="0"/>
              <w:autoSpaceDN w:val="0"/>
              <w:adjustRightInd w:val="0"/>
              <w:spacing w:line="276" w:lineRule="auto"/>
            </w:pPr>
            <w:r w:rsidRPr="000A4C0C">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«Путь мужества и славы» (о Героях Белгородчины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«Каким нам представляется настоящий солдат».</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641F72" w:rsidRPr="000A4C0C" w:rsidRDefault="00641F72">
            <w:pPr>
              <w:pStyle w:val="a5"/>
              <w:spacing w:line="276" w:lineRule="auto"/>
              <w:rPr>
                <w:rFonts w:ascii="Times New Roman" w:hAnsi="Times New Roman" w:cs="Times New Roma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Формы участия граждан в политической жизни страны:</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Участие в политических и общественных движениях;</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Обращения в парламент и местные законодательные органы власти с предложениями и проектами;</w:t>
            </w:r>
          </w:p>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Участие в собраниях и митингах;</w:t>
            </w:r>
          </w:p>
          <w:p w:rsidR="00641F72" w:rsidRPr="000A4C0C" w:rsidRDefault="00641F72">
            <w:pPr>
              <w:spacing w:line="276" w:lineRule="auto"/>
            </w:pPr>
            <w:r w:rsidRPr="000A4C0C">
              <w:t>Акция за кандидатов в депутаты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 xml:space="preserve">Конкурсы чтецов произведений на патриотическую тему (авторские стихи) – ежегодно  в Неделю русского языка и </w:t>
            </w:r>
            <w:r w:rsidRPr="000A4C0C">
              <w:lastRenderedPageBreak/>
              <w:t>литературы.</w:t>
            </w:r>
          </w:p>
        </w:tc>
      </w:tr>
      <w:tr w:rsidR="00641F72" w:rsidRPr="000A4C0C" w:rsidTr="00641F72">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jc w:val="both"/>
            </w:pPr>
            <w:r w:rsidRPr="000A4C0C">
              <w:t>Литературная гостиная «Я люблю тебя, край мой родимый»</w:t>
            </w:r>
          </w:p>
          <w:p w:rsidR="00641F72" w:rsidRPr="000A4C0C" w:rsidRDefault="00641F72">
            <w:pPr>
              <w:spacing w:line="276" w:lineRule="auto"/>
              <w:jc w:val="both"/>
            </w:pP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Уроки Мужества (в День защитника Отечества, 9 мая).</w:t>
            </w:r>
          </w:p>
          <w:p w:rsidR="00641F72" w:rsidRPr="000A4C0C" w:rsidRDefault="00641F72">
            <w:pPr>
              <w:spacing w:line="276" w:lineRule="auto"/>
              <w:jc w:val="both"/>
            </w:pPr>
            <w:r w:rsidRPr="000A4C0C">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 xml:space="preserve">Встречи с выпускниками, служившими в армии. </w:t>
            </w:r>
          </w:p>
        </w:tc>
      </w:tr>
      <w:tr w:rsidR="00641F72" w:rsidRPr="000A4C0C" w:rsidTr="00641F72">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Игра «В мире рыцарей немного - шире рыцарям дорогу!»</w:t>
            </w:r>
          </w:p>
          <w:p w:rsidR="00641F72" w:rsidRPr="000A4C0C" w:rsidRDefault="00641F72">
            <w:pPr>
              <w:spacing w:line="276" w:lineRule="auto"/>
            </w:pPr>
          </w:p>
        </w:tc>
        <w:tc>
          <w:tcPr>
            <w:tcW w:w="908"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 xml:space="preserve"> «Дисциплина и свое мнение в армии». </w:t>
            </w:r>
          </w:p>
        </w:tc>
      </w:tr>
      <w:tr w:rsidR="00641F72" w:rsidRPr="000A4C0C" w:rsidTr="00641F72">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rPr>
                <w:rFonts w:eastAsia="DejaVu Sans Condensed"/>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pPr>
            <w:r w:rsidRPr="000A4C0C">
              <w:t>1. Деловая игра «Ученик школы».</w:t>
            </w:r>
          </w:p>
          <w:p w:rsidR="00641F72" w:rsidRPr="000A4C0C" w:rsidRDefault="00641F72">
            <w:pPr>
              <w:shd w:val="clear" w:color="auto" w:fill="FFFFFF"/>
              <w:autoSpaceDE w:val="0"/>
              <w:autoSpaceDN w:val="0"/>
              <w:adjustRightInd w:val="0"/>
              <w:spacing w:line="276" w:lineRule="auto"/>
            </w:pPr>
            <w:r w:rsidRPr="000A4C0C">
              <w:t>2.  Ролевая игра «Колесо истории» (по материалам истории школы).</w:t>
            </w:r>
          </w:p>
          <w:p w:rsidR="00641F72" w:rsidRPr="000A4C0C" w:rsidRDefault="00641F72">
            <w:pPr>
              <w:shd w:val="clear" w:color="auto" w:fill="FFFFFF"/>
              <w:autoSpaceDE w:val="0"/>
              <w:autoSpaceDN w:val="0"/>
              <w:adjustRightInd w:val="0"/>
              <w:spacing w:line="276" w:lineRule="auto"/>
            </w:pPr>
            <w:r w:rsidRPr="000A4C0C">
              <w:t>3. Экскурсия в музей истории школы.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801"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pPr>
            <w:r w:rsidRPr="000A4C0C">
              <w:t>Конкурс школьных плакатов «Я, ты, мы»</w:t>
            </w:r>
          </w:p>
          <w:p w:rsidR="00641F72" w:rsidRPr="000A4C0C" w:rsidRDefault="00641F72">
            <w:pPr>
              <w:spacing w:line="276" w:lineRule="auto"/>
              <w:jc w:val="center"/>
            </w:pPr>
          </w:p>
        </w:tc>
        <w:tc>
          <w:tcPr>
            <w:tcW w:w="709"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Конкурс чтецов «Поэзия народов мира»</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Конкурс школьных плакатов «Я, ты, мы»</w:t>
            </w: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shd w:val="clear" w:color="auto" w:fill="FFFFFF"/>
              <w:autoSpaceDE w:val="0"/>
              <w:autoSpaceDN w:val="0"/>
              <w:adjustRightInd w:val="0"/>
              <w:spacing w:line="276" w:lineRule="auto"/>
              <w:jc w:val="center"/>
            </w:pPr>
            <w:r w:rsidRPr="000A4C0C">
              <w:t>Участие в военно-патриотических играх «Зарница» и «Орленок»</w:t>
            </w:r>
          </w:p>
        </w:tc>
      </w:tr>
      <w:tr w:rsidR="00641F72" w:rsidRPr="000A4C0C" w:rsidTr="00641F72">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2655" w:type="pct"/>
            <w:gridSpan w:val="4"/>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«Что? Кто? Когда?» (планирование, ответственность каждого в реализации планов гражданско-патриотической направленности, разработка моделей ученика 7-8 класса</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pPr>
            <w:r w:rsidRPr="000A4C0C">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641F72" w:rsidRPr="000A4C0C" w:rsidRDefault="00641F72">
            <w:pPr>
              <w:pStyle w:val="a5"/>
              <w:spacing w:line="276" w:lineRule="auto"/>
              <w:rPr>
                <w:rFonts w:ascii="Times New Roman" w:hAnsi="Times New Roman" w:cs="Times New Roman"/>
              </w:rPr>
            </w:pPr>
            <w:r w:rsidRPr="000A4C0C">
              <w:rPr>
                <w:rFonts w:ascii="Times New Roman" w:hAnsi="Times New Roman" w:cs="Times New Roman"/>
              </w:rPr>
              <w:t>Проект: «Говорят мудрые» (высказывания великих людей о родине, Отечестве, вере, преданности).</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«Право в системе социальных норм»</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Диагностика-самооценка «Я – человек, но какой?»</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Конкурс «Знаешь ли право»</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«Защита человеческого труда в современных условиях»</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Дискуссия «Добро и зло. Причины наших поступков»</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 xml:space="preserve">Викторина «Знаешь ли Ты трудовое </w:t>
            </w:r>
            <w:r w:rsidRPr="000A4C0C">
              <w:lastRenderedPageBreak/>
              <w:t>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lastRenderedPageBreak/>
              <w:t>Обзор публикаций СМИ «Рассказы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«Устройство на работу»</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«Брак. Его правовые нормы»</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Классный час «Как бороться за свои права»</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Круглый стол «Свобода – это то, что позволено законом»</w:t>
            </w:r>
          </w:p>
        </w:tc>
      </w:tr>
      <w:tr w:rsidR="00641F72" w:rsidRPr="000A4C0C" w:rsidTr="00641F72">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641F72" w:rsidRPr="000A4C0C" w:rsidRDefault="00641F72">
            <w:pPr>
              <w:spacing w:line="276" w:lineRule="auto"/>
              <w:jc w:val="both"/>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Толерантность. Единство разных.</w:t>
            </w:r>
          </w:p>
        </w:tc>
        <w:tc>
          <w:tcPr>
            <w:tcW w:w="1024" w:type="pct"/>
            <w:gridSpan w:val="2"/>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Викторина «Как живешь ты, отчий дом».</w:t>
            </w:r>
          </w:p>
        </w:tc>
      </w:tr>
      <w:tr w:rsidR="00641F72" w:rsidRPr="000A4C0C"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Pr="000A4C0C" w:rsidRDefault="00641F72">
            <w:pPr>
              <w:widowControl/>
              <w:suppressAutoHyphens w:val="0"/>
            </w:pPr>
          </w:p>
        </w:tc>
        <w:tc>
          <w:tcPr>
            <w:tcW w:w="1932" w:type="pct"/>
            <w:gridSpan w:val="3"/>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center"/>
            </w:pPr>
            <w:r w:rsidRPr="000A4C0C">
              <w:t>Дебаты «Доступность и востребованность культурного досуга и занятий спортом в нашем городе»</w:t>
            </w:r>
          </w:p>
        </w:tc>
      </w:tr>
      <w:tr w:rsidR="00641F72" w:rsidRPr="000A4C0C" w:rsidTr="00641F72">
        <w:trPr>
          <w:jc w:val="center"/>
        </w:trPr>
        <w:tc>
          <w:tcPr>
            <w:tcW w:w="835" w:type="pct"/>
            <w:tcBorders>
              <w:top w:val="single" w:sz="4" w:space="0" w:color="auto"/>
              <w:left w:val="single" w:sz="4" w:space="0" w:color="auto"/>
              <w:bottom w:val="single" w:sz="4" w:space="0" w:color="auto"/>
              <w:right w:val="single" w:sz="4" w:space="0" w:color="auto"/>
            </w:tcBorders>
            <w:hideMark/>
          </w:tcPr>
          <w:p w:rsidR="00641F72" w:rsidRPr="000A4C0C" w:rsidRDefault="00641F72">
            <w:pPr>
              <w:spacing w:line="276" w:lineRule="auto"/>
              <w:jc w:val="both"/>
            </w:pPr>
            <w:r w:rsidRPr="000A4C0C">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641F72" w:rsidRPr="000A4C0C" w:rsidRDefault="00C05AD9">
            <w:pPr>
              <w:spacing w:line="276" w:lineRule="auto"/>
              <w:jc w:val="both"/>
            </w:pPr>
            <w:r>
              <w:t>Праздники микрорайона «Золотая осень</w:t>
            </w:r>
            <w:r w:rsidR="00641F72" w:rsidRPr="000A4C0C">
              <w:t xml:space="preserve">», Акция «Георгиевская ленточка», «Красная гвоздика» Операция «Ветеран живет рядом» (поздравления ветеранов войны и труда), </w:t>
            </w:r>
            <w:r>
              <w:t>«Бесмертный полк»</w:t>
            </w:r>
            <w:r w:rsidR="00641F72" w:rsidRPr="000A4C0C">
              <w:t xml:space="preserve">, «Одной мы связаны судьбою» (встреча поколений – День народного единения). Уроки Мужества. Волонтерские миссии. «Об ответственности за себя и за других». Конкурсы знатоков истории Отечества, Родного края. </w:t>
            </w:r>
          </w:p>
          <w:p w:rsidR="00641F72" w:rsidRPr="000A4C0C" w:rsidRDefault="00641F72">
            <w:pPr>
              <w:spacing w:line="276" w:lineRule="auto"/>
              <w:jc w:val="both"/>
            </w:pPr>
            <w:r w:rsidRPr="000A4C0C">
              <w:t>Просмотр фильмов, спектаклей на военно-патриотическую тему.</w:t>
            </w:r>
          </w:p>
          <w:p w:rsidR="00641F72" w:rsidRPr="000A4C0C" w:rsidRDefault="00641F72">
            <w:pPr>
              <w:spacing w:line="276" w:lineRule="auto"/>
              <w:jc w:val="both"/>
            </w:pPr>
            <w:r w:rsidRPr="000A4C0C">
              <w:t>Посещение музеев, выставок, концертных программ патриотической тематики.</w:t>
            </w:r>
          </w:p>
          <w:p w:rsidR="00641F72" w:rsidRPr="000A4C0C" w:rsidRDefault="00641F72">
            <w:pPr>
              <w:spacing w:line="276" w:lineRule="auto"/>
              <w:jc w:val="both"/>
            </w:pPr>
            <w:r w:rsidRPr="000A4C0C">
              <w:t>Проект «Они (выпускники) пример гражданственности и патриотизма».</w:t>
            </w:r>
          </w:p>
        </w:tc>
      </w:tr>
    </w:tbl>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2. Воспитание социальной ответственности и компетентности</w:t>
      </w:r>
    </w:p>
    <w:p w:rsidR="00641F72" w:rsidRDefault="00641F72" w:rsidP="00641F72">
      <w:pPr>
        <w:ind w:firstLine="454"/>
        <w:jc w:val="both"/>
        <w:rPr>
          <w:b/>
        </w:rPr>
      </w:pPr>
      <w:r>
        <w:rPr>
          <w:b/>
        </w:rPr>
        <w:t>Задачи:</w:t>
      </w:r>
    </w:p>
    <w:p w:rsidR="00641F72" w:rsidRDefault="00641F72" w:rsidP="00641F72">
      <w:pPr>
        <w:ind w:firstLine="454"/>
        <w:jc w:val="both"/>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41F72" w:rsidRDefault="00641F72" w:rsidP="00641F72">
      <w:pPr>
        <w:ind w:firstLine="454"/>
        <w:jc w:val="both"/>
      </w:pPr>
      <w:r>
        <w:t>• усвоение позитивного социального опыта, образцов поведения подростков и молодёжи в современном мире;</w:t>
      </w:r>
    </w:p>
    <w:p w:rsidR="00641F72" w:rsidRDefault="00641F72" w:rsidP="00641F72">
      <w:pPr>
        <w:ind w:firstLine="454"/>
        <w:jc w:val="both"/>
      </w:pPr>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41F72" w:rsidRDefault="00641F72" w:rsidP="00641F72">
      <w:pPr>
        <w:ind w:firstLine="454"/>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41F72" w:rsidRDefault="00641F72" w:rsidP="00641F72">
      <w:pPr>
        <w:ind w:firstLine="454"/>
        <w:jc w:val="both"/>
      </w:pPr>
      <w:r>
        <w:t>• осознанное принятие основных социальных ролей, соответствующих подростковому возрасту:</w:t>
      </w:r>
    </w:p>
    <w:p w:rsidR="00641F72" w:rsidRDefault="00641F72" w:rsidP="00641F72">
      <w:pPr>
        <w:ind w:firstLine="454"/>
        <w:jc w:val="both"/>
      </w:pPr>
      <w:r>
        <w:t>— социальные роли в семье: сына (дочери), брата (сестры), помощника, ответственного хозяина (хозяйки), наследника (наследницы);</w:t>
      </w:r>
    </w:p>
    <w:p w:rsidR="00641F72" w:rsidRDefault="00641F72" w:rsidP="00641F72">
      <w:pPr>
        <w:ind w:firstLine="454"/>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641F72" w:rsidRDefault="00641F72" w:rsidP="00641F72">
      <w:pPr>
        <w:ind w:firstLine="454"/>
        <w:jc w:val="both"/>
      </w:pPr>
      <w: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641F72" w:rsidRDefault="00641F72" w:rsidP="00641F72">
      <w:pPr>
        <w:ind w:firstLine="454"/>
        <w:jc w:val="both"/>
      </w:pPr>
      <w:r>
        <w:t>• формирование собственного конструктивного стиля общественного поведения.</w:t>
      </w:r>
    </w:p>
    <w:p w:rsidR="00641F72" w:rsidRDefault="00641F72" w:rsidP="00641F72">
      <w:pPr>
        <w:ind w:firstLine="454"/>
        <w:jc w:val="both"/>
        <w:rPr>
          <w:b/>
        </w:rPr>
      </w:pPr>
      <w:r>
        <w:rPr>
          <w:b/>
        </w:rPr>
        <w:t>Содержание деятельности</w:t>
      </w:r>
    </w:p>
    <w:p w:rsidR="00641F72" w:rsidRDefault="00641F72" w:rsidP="00641F72">
      <w:pPr>
        <w:ind w:firstLine="454"/>
        <w:jc w:val="both"/>
      </w:pPr>
      <w:r>
        <w:t>Активно участвуют в улучшении школьной среды, доступных сфер жизни окружающего социума.</w:t>
      </w:r>
    </w:p>
    <w:p w:rsidR="00641F72" w:rsidRDefault="00641F72" w:rsidP="00641F72">
      <w:pPr>
        <w:ind w:firstLine="454"/>
        <w:jc w:val="both"/>
      </w:pPr>
      <w: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41F72" w:rsidRDefault="00641F72" w:rsidP="00641F72">
      <w:pPr>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641F72" w:rsidRDefault="00641F72" w:rsidP="00641F72">
      <w:pPr>
        <w:ind w:firstLine="454"/>
        <w:jc w:val="both"/>
      </w:pPr>
      <w:r>
        <w:t>Приобретают опыт и осваивают основные формы учебного сотрудничества: сотрудничество со сверстниками и с учителями.</w:t>
      </w:r>
    </w:p>
    <w:p w:rsidR="00641F72" w:rsidRDefault="00641F72" w:rsidP="00641F72">
      <w:pPr>
        <w:ind w:firstLine="454"/>
        <w:jc w:val="both"/>
      </w:pPr>
      <w: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641F72" w:rsidRDefault="00641F72" w:rsidP="00641F72">
      <w:pPr>
        <w:ind w:firstLine="454"/>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641F72" w:rsidRDefault="00641F72" w:rsidP="00641F72">
      <w:pPr>
        <w:ind w:firstLine="454"/>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674"/>
        <w:gridCol w:w="2202"/>
        <w:gridCol w:w="2616"/>
        <w:gridCol w:w="2487"/>
        <w:gridCol w:w="2886"/>
      </w:tblGrid>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Человечество - это мужчины и дамы</w:t>
            </w:r>
          </w:p>
          <w:p w:rsidR="00641F72" w:rsidRDefault="00641F72">
            <w:pPr>
              <w:spacing w:line="276" w:lineRule="auto"/>
              <w:jc w:val="both"/>
              <w:rPr>
                <w:spacing w:val="-2"/>
              </w:rPr>
            </w:pPr>
            <w:r>
              <w:rPr>
                <w:spacing w:val="-2"/>
              </w:rPr>
              <w:t>Какие люди мне нравятся</w:t>
            </w:r>
          </w:p>
          <w:p w:rsidR="00641F72" w:rsidRDefault="00641F72">
            <w:pPr>
              <w:spacing w:line="276" w:lineRule="auto"/>
              <w:jc w:val="both"/>
            </w:pPr>
            <w:r>
              <w:rPr>
                <w:spacing w:val="-2"/>
              </w:rPr>
              <w:t>Есть ли у человека недос</w:t>
            </w:r>
            <w:r>
              <w:t>татки?</w:t>
            </w:r>
          </w:p>
          <w:p w:rsidR="00641F72" w:rsidRDefault="00641F72">
            <w:pPr>
              <w:spacing w:line="276" w:lineRule="auto"/>
              <w:jc w:val="both"/>
            </w:pPr>
            <w:r>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«Искусство быть спра</w:t>
            </w:r>
            <w:r>
              <w:t>ведливым.</w:t>
            </w:r>
          </w:p>
          <w:p w:rsidR="00641F72" w:rsidRDefault="00641F72">
            <w:pPr>
              <w:spacing w:line="276" w:lineRule="auto"/>
              <w:jc w:val="both"/>
            </w:pPr>
            <w:r>
              <w:rPr>
                <w:spacing w:val="-4"/>
              </w:rPr>
              <w:t>Кто любит меня - кого люб</w:t>
            </w:r>
            <w:r>
              <w:t>лю я?</w:t>
            </w:r>
          </w:p>
          <w:p w:rsidR="00641F72" w:rsidRDefault="00641F72">
            <w:pPr>
              <w:spacing w:line="276" w:lineRule="auto"/>
              <w:jc w:val="both"/>
              <w:rPr>
                <w:spacing w:val="-2"/>
              </w:rPr>
            </w:pPr>
            <w:r>
              <w:rPr>
                <w:spacing w:val="-2"/>
              </w:rPr>
              <w:t>Мой день как часть жизни.</w:t>
            </w:r>
          </w:p>
          <w:p w:rsidR="00641F72" w:rsidRDefault="00641F72">
            <w:pPr>
              <w:spacing w:line="276" w:lineRule="auto"/>
              <w:jc w:val="both"/>
            </w:pPr>
            <w:r>
              <w:rPr>
                <w:spacing w:val="-4"/>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 xml:space="preserve">Моё «Я» в социальной </w:t>
            </w:r>
            <w:r>
              <w:t>группе</w:t>
            </w:r>
          </w:p>
          <w:p w:rsidR="00641F72" w:rsidRDefault="00641F72">
            <w:pPr>
              <w:spacing w:line="276" w:lineRule="auto"/>
              <w:jc w:val="both"/>
            </w:pPr>
            <w:r>
              <w:rPr>
                <w:spacing w:val="-2"/>
              </w:rPr>
              <w:t>Искусство быть спра</w:t>
            </w:r>
            <w:r>
              <w:rPr>
                <w:spacing w:val="-2"/>
              </w:rPr>
              <w:softHyphen/>
            </w:r>
            <w:r>
              <w:t>ведливым</w:t>
            </w:r>
          </w:p>
          <w:p w:rsidR="00641F72" w:rsidRDefault="00641F72">
            <w:pPr>
              <w:spacing w:line="276" w:lineRule="auto"/>
              <w:jc w:val="both"/>
            </w:pPr>
            <w:r>
              <w:rPr>
                <w:spacing w:val="-2"/>
              </w:rPr>
              <w:t>Культура и субкульту</w:t>
            </w:r>
            <w:r>
              <w:rPr>
                <w:spacing w:val="-2"/>
              </w:rPr>
              <w:softHyphen/>
            </w:r>
            <w:r>
              <w:t>ра. Где ты?</w:t>
            </w:r>
          </w:p>
          <w:p w:rsidR="00641F72" w:rsidRDefault="00641F72">
            <w:pPr>
              <w:spacing w:line="276" w:lineRule="auto"/>
              <w:jc w:val="both"/>
            </w:pPr>
            <w:r>
              <w:rPr>
                <w:spacing w:val="-2"/>
              </w:rPr>
              <w:t xml:space="preserve">Быть, как все? Не </w:t>
            </w:r>
            <w:r>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Как достичь успеха</w:t>
            </w:r>
          </w:p>
          <w:p w:rsidR="00641F72" w:rsidRDefault="00641F72">
            <w:pPr>
              <w:shd w:val="clear" w:color="auto" w:fill="FFFFFF"/>
              <w:spacing w:line="276" w:lineRule="auto"/>
            </w:pPr>
            <w:r>
              <w:rPr>
                <w:spacing w:val="-2"/>
              </w:rPr>
              <w:t xml:space="preserve">Моё «Я» в социальной </w:t>
            </w:r>
            <w:r>
              <w:t>группе</w:t>
            </w:r>
          </w:p>
          <w:p w:rsidR="00641F72" w:rsidRDefault="00641F72">
            <w:pPr>
              <w:shd w:val="clear" w:color="auto" w:fill="FFFFFF"/>
              <w:spacing w:line="276" w:lineRule="auto"/>
            </w:pPr>
            <w:r>
              <w:rPr>
                <w:spacing w:val="-2"/>
              </w:rPr>
              <w:t>Культура и субкульту</w:t>
            </w:r>
            <w:r>
              <w:rPr>
                <w:spacing w:val="-2"/>
              </w:rPr>
              <w:softHyphen/>
            </w:r>
            <w:r>
              <w:t>ра. Где ты?</w:t>
            </w:r>
          </w:p>
          <w:p w:rsidR="00641F72" w:rsidRDefault="00641F72">
            <w:pPr>
              <w:shd w:val="clear" w:color="auto" w:fill="FFFFFF"/>
              <w:spacing w:line="276" w:lineRule="auto"/>
            </w:pPr>
            <w:r>
              <w:t>Мои межличностные отношения</w:t>
            </w:r>
          </w:p>
          <w:p w:rsidR="00641F72" w:rsidRDefault="00641F72">
            <w:pPr>
              <w:shd w:val="clear" w:color="auto" w:fill="FFFFFF"/>
              <w:spacing w:line="276" w:lineRule="auto"/>
              <w:rPr>
                <w:spacing w:val="-1"/>
              </w:rPr>
            </w:pPr>
            <w:r>
              <w:rPr>
                <w:spacing w:val="-1"/>
              </w:rPr>
              <w:t>Человек, на которого можно положиться</w:t>
            </w:r>
          </w:p>
          <w:p w:rsidR="00641F72" w:rsidRDefault="00641F72">
            <w:pPr>
              <w:shd w:val="clear" w:color="auto" w:fill="FFFFFF"/>
              <w:spacing w:line="276" w:lineRule="auto"/>
            </w:pPr>
            <w:r>
              <w:rPr>
                <w:spacing w:val="-2"/>
              </w:rPr>
              <w:t>Можно ли на меня по</w:t>
            </w:r>
            <w:r>
              <w:t>ложиться</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2"/>
              </w:rPr>
              <w:t xml:space="preserve">Этическая защита моего </w:t>
            </w:r>
            <w:r>
              <w:t>«Я»</w:t>
            </w:r>
          </w:p>
          <w:p w:rsidR="00641F72" w:rsidRDefault="00641F72">
            <w:pPr>
              <w:spacing w:line="276" w:lineRule="auto"/>
              <w:jc w:val="both"/>
            </w:pPr>
            <w:r>
              <w:rPr>
                <w:spacing w:val="-1"/>
              </w:rPr>
              <w:t>Жизнь, достойная Че</w:t>
            </w:r>
            <w:r>
              <w:t>ловека</w:t>
            </w:r>
          </w:p>
          <w:p w:rsidR="00641F72" w:rsidRDefault="00641F72">
            <w:pPr>
              <w:spacing w:line="276" w:lineRule="auto"/>
              <w:jc w:val="both"/>
            </w:pPr>
            <w:r>
              <w:rPr>
                <w:spacing w:val="-2"/>
              </w:rPr>
              <w:t>«Я» как индивидуаль</w:t>
            </w:r>
            <w:r>
              <w:t>ность</w:t>
            </w:r>
          </w:p>
          <w:p w:rsidR="00641F72" w:rsidRDefault="00641F72">
            <w:pPr>
              <w:spacing w:line="276" w:lineRule="auto"/>
              <w:jc w:val="both"/>
            </w:pPr>
            <w:r>
              <w:rPr>
                <w:spacing w:val="-2"/>
              </w:rPr>
              <w:t>Мое «Я» без свидетелей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Беседа с элементами тренинга «На чем основано взаимопонимание»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Индивидуальные особенности личности. Я и мой характер: кто кого (игры с элементами тренинга, ролевые игры, диагностика).</w:t>
            </w:r>
          </w:p>
          <w:p w:rsidR="00641F72" w:rsidRDefault="00641F72">
            <w:pPr>
              <w:autoSpaceDN w:val="0"/>
              <w:spacing w:line="276" w:lineRule="auto"/>
              <w:jc w:val="both"/>
              <w:textAlignment w:val="baseline"/>
              <w:rPr>
                <w:spacing w:val="-2"/>
                <w:kern w:val="3"/>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Ролевые драматизации, психогимнастические,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«Правила хорошего тона» - беседа с решением ситуации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Тренинг профессионального самоопределения: «Выбор» и «Коммуникации»</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641F72" w:rsidRDefault="00641F72">
            <w:pPr>
              <w:spacing w:line="276" w:lineRule="auto"/>
              <w:jc w:val="both"/>
              <w:rPr>
                <w:spacing w:val="-2"/>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Особенности общения и понимания друг друга – манипуляции в общении (групповая дискуссия, 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Анкета «Наши отношения» (причины конфликтов и способы их разрешения)</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Конкурс на звание лидера детской общественной организации «СуперЛидер.</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«Незаконченный 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 xml:space="preserve">Саморазвитие личности. Самоактивизация (лекции, групповые </w:t>
            </w:r>
            <w:r>
              <w:lastRenderedPageBreak/>
              <w:t>обсуждения, диагностика, анализ тестовых данных).</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tcPr>
          <w:p w:rsidR="00641F72" w:rsidRPr="000A4C0C" w:rsidRDefault="00641F72" w:rsidP="000A4C0C">
            <w:pPr>
              <w:autoSpaceDN w:val="0"/>
              <w:spacing w:line="276" w:lineRule="auto"/>
              <w:jc w:val="both"/>
              <w:textAlignment w:val="baseline"/>
              <w:rPr>
                <w:kern w:val="3"/>
                <w:lang w:eastAsia="ja-JP" w:bidi="fa-IR"/>
              </w:rPr>
            </w:pPr>
            <w:r>
              <w:rPr>
                <w:kern w:val="3"/>
                <w:lang w:eastAsia="ja-JP" w:bidi="fa-IR"/>
              </w:rPr>
              <w:t>Личностное самоопределение. Взросление. Жизненные цели (информирование, групповые обсуждения).</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spacing w:val="-2"/>
              </w:rPr>
            </w:pPr>
            <w:r>
              <w:rPr>
                <w:kern w:val="3"/>
                <w:lang w:eastAsia="ja-JP" w:bidi="fa-IR"/>
              </w:rPr>
              <w:t>Полоролевое самоопределение. Тенденция различия (информирование, групповое обсуждение, ролевая и имитационная игра).</w:t>
            </w:r>
          </w:p>
        </w:tc>
      </w:tr>
      <w:tr w:rsidR="00641F72" w:rsidTr="00641F72">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textAlignment w:val="baseline"/>
              <w:rPr>
                <w:kern w:val="3"/>
                <w:lang w:eastAsia="ja-JP" w:bidi="fa-IR"/>
              </w:rPr>
            </w:pPr>
            <w:r>
              <w:rPr>
                <w:kern w:val="3"/>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641F72" w:rsidRDefault="00641F72">
            <w:pPr>
              <w:autoSpaceDN w:val="0"/>
              <w:spacing w:line="276" w:lineRule="auto"/>
              <w:textAlignment w:val="baseline"/>
              <w:rPr>
                <w:kern w:val="3"/>
                <w:lang w:eastAsia="ja-JP" w:bidi="fa-IR"/>
              </w:rPr>
            </w:pPr>
            <w:r>
              <w:rPr>
                <w:kern w:val="3"/>
                <w:lang w:eastAsia="ja-JP" w:bidi="fa-IR"/>
              </w:rPr>
              <w:t xml:space="preserve">- осознание своего отношения к окружающей действительности: </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я вижу этот мир так…</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то, как я это вижу, зависит от меня;</w:t>
            </w:r>
          </w:p>
          <w:p w:rsidR="00641F72" w:rsidRDefault="00641F72">
            <w:pPr>
              <w:autoSpaceDN w:val="0"/>
              <w:spacing w:line="276" w:lineRule="auto"/>
              <w:textAlignment w:val="baseline"/>
              <w:rPr>
                <w:kern w:val="3"/>
                <w:lang w:eastAsia="ja-JP" w:bidi="fa-IR"/>
              </w:rPr>
            </w:pPr>
            <w:r>
              <w:rPr>
                <w:kern w:val="3"/>
                <w:lang w:eastAsia="ja-JP" w:bidi="fa-IR"/>
              </w:rPr>
              <w:t>- оценка собственных возможностей реагирования на изменяющиеся обстоятельства:</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где найдешь – где потеряешь…</w:t>
            </w:r>
          </w:p>
          <w:p w:rsidR="00641F72" w:rsidRDefault="00641F72" w:rsidP="00FD2D39">
            <w:pPr>
              <w:widowControl/>
              <w:numPr>
                <w:ilvl w:val="0"/>
                <w:numId w:val="51"/>
              </w:numPr>
              <w:autoSpaceDN w:val="0"/>
              <w:spacing w:line="276" w:lineRule="auto"/>
              <w:ind w:left="0"/>
              <w:textAlignment w:val="baseline"/>
              <w:rPr>
                <w:kern w:val="3"/>
                <w:lang w:eastAsia="ja-JP" w:bidi="fa-IR"/>
              </w:rPr>
            </w:pPr>
            <w:r>
              <w:rPr>
                <w:kern w:val="3"/>
                <w:lang w:eastAsia="ja-JP" w:bidi="fa-IR"/>
              </w:rPr>
              <w:t>жизненный путь;</w:t>
            </w:r>
          </w:p>
          <w:p w:rsidR="00641F72" w:rsidRDefault="00641F72">
            <w:pPr>
              <w:autoSpaceDN w:val="0"/>
              <w:spacing w:line="276" w:lineRule="auto"/>
              <w:textAlignment w:val="baseline"/>
              <w:rPr>
                <w:kern w:val="3"/>
                <w:lang w:eastAsia="ja-JP" w:bidi="fa-IR"/>
              </w:rPr>
            </w:pPr>
            <w:r>
              <w:rPr>
                <w:kern w:val="3"/>
                <w:lang w:eastAsia="ja-JP" w:bidi="fa-IR"/>
              </w:rPr>
              <w:t>- развитие умения реагирования на меняющиеся жизненные обстоятельства:</w:t>
            </w:r>
          </w:p>
          <w:p w:rsidR="00641F72" w:rsidRDefault="00641F72" w:rsidP="00FD2D39">
            <w:pPr>
              <w:widowControl/>
              <w:numPr>
                <w:ilvl w:val="0"/>
                <w:numId w:val="52"/>
              </w:numPr>
              <w:autoSpaceDN w:val="0"/>
              <w:spacing w:line="276" w:lineRule="auto"/>
              <w:ind w:left="0"/>
              <w:textAlignment w:val="baseline"/>
              <w:rPr>
                <w:kern w:val="3"/>
                <w:lang w:eastAsia="ja-JP" w:bidi="fa-IR"/>
              </w:rPr>
            </w:pPr>
            <w:r>
              <w:rPr>
                <w:kern w:val="3"/>
                <w:lang w:eastAsia="ja-JP" w:bidi="fa-IR"/>
              </w:rPr>
              <w:lastRenderedPageBreak/>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Оценка собственных возможностей реагирования на изменяющиеся обстоятельства:</w:t>
            </w:r>
          </w:p>
          <w:p w:rsidR="00641F72" w:rsidRDefault="00641F72">
            <w:pPr>
              <w:spacing w:line="276" w:lineRule="auto"/>
              <w:jc w:val="both"/>
            </w:pPr>
            <w:r>
              <w:t>- Где найдешь – где потеряешь…</w:t>
            </w:r>
          </w:p>
          <w:p w:rsidR="00641F72" w:rsidRDefault="00641F72">
            <w:pPr>
              <w:spacing w:line="276" w:lineRule="auto"/>
              <w:jc w:val="both"/>
            </w:pPr>
            <w:r>
              <w:t>- Жизненный путь.</w:t>
            </w:r>
          </w:p>
          <w:p w:rsidR="00641F72" w:rsidRDefault="00641F72">
            <w:pPr>
              <w:spacing w:line="276" w:lineRule="auto"/>
              <w:jc w:val="both"/>
            </w:pPr>
            <w:r>
              <w:t>- Развитие, умение аргументировать свою точку зрения в проблемных ситуациях.</w:t>
            </w:r>
          </w:p>
          <w:p w:rsidR="00641F72" w:rsidRDefault="00641F72">
            <w:pPr>
              <w:spacing w:line="276" w:lineRule="auto"/>
              <w:jc w:val="both"/>
            </w:pPr>
            <w:r>
              <w:t xml:space="preserve"> - Аргументация и коммуникация, осознание </w:t>
            </w:r>
            <w:r>
              <w:lastRenderedPageBreak/>
              <w:t>собственного уровня адаптивных возможностей.</w:t>
            </w:r>
          </w:p>
          <w:p w:rsidR="00641F72" w:rsidRDefault="00641F72">
            <w:pPr>
              <w:spacing w:line="276" w:lineRule="auto"/>
              <w:jc w:val="both"/>
            </w:pPr>
            <w:r>
              <w:t>- Я – хозяин своей 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К чему стремятся люди.</w:t>
            </w:r>
          </w:p>
        </w:tc>
      </w:tr>
      <w:tr w:rsidR="00641F72" w:rsidTr="00641F72">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75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641F72" w:rsidRDefault="00641F72">
            <w:pPr>
              <w:spacing w:line="276" w:lineRule="auto"/>
            </w:pPr>
            <w:r>
              <w:t>- Я вижу этот мир так…</w:t>
            </w:r>
          </w:p>
          <w:p w:rsidR="00641F72" w:rsidRDefault="00641F72">
            <w:pPr>
              <w:spacing w:line="276" w:lineRule="auto"/>
              <w:jc w:val="both"/>
            </w:pPr>
            <w:r>
              <w:t>- То, как я его вижу, зависит от меня.</w:t>
            </w: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Межличностные отношения (виды и формы межличностных отношений.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Практические занятия: Особенности общения и понимания морали друг друга:</w:t>
            </w:r>
          </w:p>
          <w:p w:rsidR="00641F72" w:rsidRDefault="00641F72">
            <w:pPr>
              <w:spacing w:line="276" w:lineRule="auto"/>
              <w:jc w:val="both"/>
            </w:pPr>
            <w:r>
              <w:t xml:space="preserve"> - манипуляция в общении.</w:t>
            </w:r>
          </w:p>
          <w:p w:rsidR="00641F72" w:rsidRDefault="00641F72">
            <w:pPr>
              <w:spacing w:line="276" w:lineRule="auto"/>
              <w:jc w:val="both"/>
            </w:pPr>
            <w:r>
              <w:t>- конфликт. Стратегия поведения в конфликте.</w:t>
            </w:r>
          </w:p>
          <w:p w:rsidR="00641F72" w:rsidRDefault="00641F72">
            <w:pPr>
              <w:spacing w:line="276" w:lineRule="auto"/>
              <w:jc w:val="both"/>
              <w:rPr>
                <w:spacing w:val="-2"/>
              </w:rPr>
            </w:pPr>
            <w:r>
              <w:t>Позиция человека в группе (групповые обсуждения, коллективная выработка правил 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«Нравитесь ли вы людям», «Ваша индивидуальность».</w:t>
            </w:r>
          </w:p>
        </w:tc>
      </w:tr>
      <w:tr w:rsidR="00641F72" w:rsidTr="00641F72">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17" w:type="pct"/>
            <w:vMerge w:val="restart"/>
            <w:tcBorders>
              <w:top w:val="single" w:sz="4" w:space="0" w:color="auto"/>
              <w:left w:val="single" w:sz="4" w:space="0" w:color="auto"/>
              <w:bottom w:val="single" w:sz="4" w:space="0" w:color="auto"/>
              <w:right w:val="single" w:sz="4" w:space="0" w:color="auto"/>
            </w:tcBorders>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Чтобы не случилось беды» (о профилактике правонарушений)</w:t>
            </w:r>
          </w:p>
          <w:p w:rsidR="00641F72" w:rsidRDefault="00641F72">
            <w:pPr>
              <w:spacing w:line="276" w:lineRule="auto"/>
              <w:jc w:val="both"/>
              <w:rPr>
                <w:spacing w:val="-2"/>
                <w:lang w:val="de-DE"/>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lastRenderedPageBreak/>
              <w:t xml:space="preserve">Барьеры в общении людей. Роль невербального общения в создании </w:t>
            </w:r>
            <w:r>
              <w:rPr>
                <w:spacing w:val="-2"/>
              </w:rPr>
              <w:lastRenderedPageBreak/>
              <w:t>барьеров. Способы 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lastRenderedPageBreak/>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spacing w:val="-2"/>
                <w:kern w:val="3"/>
                <w:lang w:val="de-DE" w:eastAsia="ja-JP" w:bidi="fa-IR"/>
              </w:rPr>
            </w:pPr>
            <w:r>
              <w:rPr>
                <w:kern w:val="3"/>
                <w:lang w:eastAsia="ja-JP" w:bidi="fa-IR"/>
              </w:rPr>
              <w:t xml:space="preserve">Занятие «Познай себя» (рассмотреть качества, необходимые для самоуважения, </w:t>
            </w:r>
            <w:r>
              <w:rPr>
                <w:kern w:val="3"/>
                <w:lang w:eastAsia="ja-JP" w:bidi="fa-IR"/>
              </w:rPr>
              <w:lastRenderedPageBreak/>
              <w:t xml:space="preserve">самоутверждения и достойных отношений к окружающим; акцентировать внимание на их собственных человеческих качествах.) </w:t>
            </w:r>
          </w:p>
        </w:tc>
      </w:tr>
      <w:tr w:rsidR="00641F72" w:rsidTr="00641F72">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kern w:val="3"/>
                <w:lang w:val="de-DE" w:eastAsia="ja-JP" w:bidi="fa-IR"/>
              </w:rPr>
            </w:pP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 xml:space="preserve">Тест «Самооценка» и рекомендации. </w:t>
            </w:r>
          </w:p>
        </w:tc>
      </w:tr>
      <w:tr w:rsidR="00641F72" w:rsidTr="00641F72">
        <w:trPr>
          <w:jc w:val="center"/>
        </w:trPr>
        <w:tc>
          <w:tcPr>
            <w:tcW w:w="81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both"/>
              <w:textAlignment w:val="baseline"/>
              <w:rPr>
                <w:kern w:val="3"/>
                <w:lang w:eastAsia="ja-JP" w:bidi="fa-IR"/>
              </w:rPr>
            </w:pPr>
            <w:r>
              <w:rPr>
                <w:kern w:val="3"/>
                <w:lang w:eastAsia="ja-JP" w:bidi="fa-IR"/>
              </w:rPr>
              <w:t>Памятка по созданию своей личности</w:t>
            </w:r>
            <w:r>
              <w:rPr>
                <w:kern w:val="3"/>
                <w:lang w:val="de-DE" w:eastAsia="ja-JP" w:bidi="fa-IR"/>
              </w:rPr>
              <w:t xml:space="preserve">: </w:t>
            </w:r>
            <w:r>
              <w:rPr>
                <w:kern w:val="3"/>
                <w:lang w:eastAsia="ja-JP" w:bidi="fa-IR"/>
              </w:rPr>
              <w:t>- Свобода и ответственность.</w:t>
            </w:r>
          </w:p>
          <w:p w:rsidR="00641F72" w:rsidRDefault="00641F72">
            <w:pPr>
              <w:autoSpaceDN w:val="0"/>
              <w:spacing w:line="276" w:lineRule="auto"/>
              <w:jc w:val="both"/>
              <w:textAlignment w:val="baseline"/>
              <w:rPr>
                <w:kern w:val="3"/>
                <w:lang w:eastAsia="ja-JP" w:bidi="fa-IR"/>
              </w:rPr>
            </w:pPr>
            <w:r>
              <w:rPr>
                <w:kern w:val="3"/>
                <w:lang w:eastAsia="ja-JP" w:bidi="fa-IR"/>
              </w:rPr>
              <w:t>- Как противостоять давлению среды.</w:t>
            </w:r>
          </w:p>
          <w:p w:rsidR="00641F72" w:rsidRPr="000A4C0C" w:rsidRDefault="00641F72" w:rsidP="000A4C0C">
            <w:pPr>
              <w:autoSpaceDN w:val="0"/>
              <w:spacing w:line="276" w:lineRule="auto"/>
              <w:jc w:val="both"/>
              <w:textAlignment w:val="baseline"/>
              <w:rPr>
                <w:kern w:val="3"/>
                <w:lang w:eastAsia="ja-JP" w:bidi="fa-IR"/>
              </w:rPr>
            </w:pPr>
            <w:r>
              <w:rPr>
                <w:kern w:val="3"/>
                <w:lang w:eastAsia="ja-JP" w:bidi="fa-IR"/>
              </w:rPr>
              <w:t>- Что такое личность. Ее социальная роль. Жестокость и сочувствие.</w:t>
            </w:r>
          </w:p>
        </w:tc>
      </w:tr>
      <w:tr w:rsidR="00641F72" w:rsidTr="00641F72">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pPr>
            <w:r>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 xml:space="preserve">Влияние общества на формирование личности. Позиция человека в группе (групповая </w:t>
            </w:r>
            <w:r>
              <w:rPr>
                <w:kern w:val="3"/>
                <w:lang w:eastAsia="ja-JP" w:bidi="fa-IR"/>
              </w:rPr>
              <w:lastRenderedPageBreak/>
              <w:t>дискуссия, ролевые игры);</w:t>
            </w:r>
          </w:p>
          <w:p w:rsidR="00641F72" w:rsidRDefault="00641F72">
            <w:pPr>
              <w:autoSpaceDN w:val="0"/>
              <w:spacing w:line="276" w:lineRule="auto"/>
              <w:jc w:val="both"/>
              <w:textAlignment w:val="baseline"/>
              <w:rPr>
                <w:kern w:val="3"/>
                <w:lang w:val="de-DE" w:eastAsia="ja-JP" w:bidi="fa-IR"/>
              </w:rPr>
            </w:pPr>
            <w:r>
              <w:rPr>
                <w:kern w:val="3"/>
                <w:lang w:eastAsia="ja-JP" w:bidi="fa-IR"/>
              </w:rPr>
              <w:t>проблемы общения и понимания людей (ролевые игры, упражнения на развитие рефлексии, 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rPr>
                <w:spacing w:val="-2"/>
              </w:rPr>
            </w:pPr>
            <w:r>
              <w:rPr>
                <w:spacing w:val="-2"/>
              </w:rPr>
              <w:lastRenderedPageBreak/>
              <w:t>Школьные парламентские игры «Я гражданин России».</w:t>
            </w:r>
          </w:p>
          <w:p w:rsidR="00641F72" w:rsidRDefault="00641F72">
            <w:pPr>
              <w:spacing w:line="276" w:lineRule="auto"/>
              <w:jc w:val="both"/>
              <w:rPr>
                <w:spacing w:val="-2"/>
              </w:rPr>
            </w:pPr>
          </w:p>
        </w:tc>
      </w:tr>
      <w:tr w:rsidR="00641F72" w:rsidTr="00641F72">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Классный час «Бесконфликтное общение».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Деловое общение и его особенности. Стиль делового общения. Критика в деловом общении. Конфликты в деловом общении.</w:t>
            </w:r>
          </w:p>
        </w:tc>
      </w:tr>
      <w:tr w:rsidR="00641F72" w:rsidTr="00D8498D">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Pr="000A4C0C" w:rsidRDefault="00641F72" w:rsidP="00D8498D">
            <w:pPr>
              <w:autoSpaceDN w:val="0"/>
              <w:spacing w:line="276" w:lineRule="auto"/>
              <w:jc w:val="both"/>
              <w:textAlignment w:val="baseline"/>
              <w:rPr>
                <w:kern w:val="3"/>
                <w:lang w:eastAsia="ja-JP" w:bidi="fa-IR"/>
              </w:rPr>
            </w:pPr>
            <w:r>
              <w:rPr>
                <w:kern w:val="3"/>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Нравственные аспекты культуры общения. Барьеры общения. Деловой этикет и имидж. Приветствия, приемы и визиты.</w:t>
            </w:r>
          </w:p>
        </w:tc>
      </w:tr>
      <w:tr w:rsidR="00641F72" w:rsidTr="00641F72">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Тренинг «12 способов убедить в своей точке зрения».</w:t>
            </w:r>
          </w:p>
        </w:tc>
      </w:tr>
      <w:tr w:rsidR="00641F72" w:rsidTr="00641F72">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rPr>
                <w:spacing w:val="-2"/>
              </w:rPr>
              <w:t>Обсуждение утверждения И.Канта: «Есть две основополагающие ценности – «Звездное небо надо мной и моральный закон во мне»</w:t>
            </w:r>
          </w:p>
        </w:tc>
      </w:tr>
      <w:tr w:rsidR="00641F72" w:rsidTr="00641F72">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jc w:val="both"/>
              <w:textAlignment w:val="baseline"/>
              <w:rPr>
                <w:kern w:val="3"/>
                <w:lang w:eastAsia="ja-JP" w:bidi="fa-IR"/>
              </w:rPr>
            </w:pPr>
            <w:r>
              <w:rPr>
                <w:kern w:val="3"/>
                <w:lang w:val="de-DE" w:eastAsia="ja-JP" w:bidi="fa-IR"/>
              </w:rPr>
              <w:t xml:space="preserve">Этикет и общение. </w:t>
            </w:r>
            <w:r>
              <w:rPr>
                <w:kern w:val="3"/>
                <w:lang w:eastAsia="ja-JP" w:bidi="fa-IR"/>
              </w:rPr>
              <w:t>«</w:t>
            </w:r>
            <w:r>
              <w:rPr>
                <w:kern w:val="3"/>
                <w:lang w:val="de-DE" w:eastAsia="ja-JP" w:bidi="fa-IR"/>
              </w:rPr>
              <w:t>Как создать о себе впечатление</w:t>
            </w:r>
            <w:r>
              <w:rPr>
                <w:kern w:val="3"/>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lastRenderedPageBreak/>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rsidP="000A4C0C">
            <w:pPr>
              <w:autoSpaceDN w:val="0"/>
              <w:spacing w:line="276" w:lineRule="auto"/>
              <w:textAlignment w:val="baseline"/>
              <w:rPr>
                <w:kern w:val="3"/>
                <w:lang w:eastAsia="ja-JP" w:bidi="fa-IR"/>
              </w:rPr>
            </w:pPr>
            <w:r>
              <w:rPr>
                <w:kern w:val="3"/>
                <w:lang w:eastAsia="ja-JP" w:bidi="fa-IR"/>
              </w:rPr>
              <w:t>Совместная социально значимая деятельность:</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Цветы молодым мамам.</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Георгиевская ленточка.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Обустройство школьного пространства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Формирование культурно-речевого пространства.</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Разработка социальных проектов (микрорайон, родительская общественность).</w:t>
            </w:r>
          </w:p>
          <w:p w:rsidR="00641F72" w:rsidRDefault="00641F72" w:rsidP="00FD2D39">
            <w:pPr>
              <w:widowControl/>
              <w:numPr>
                <w:ilvl w:val="0"/>
                <w:numId w:val="53"/>
              </w:numPr>
              <w:autoSpaceDN w:val="0"/>
              <w:spacing w:line="276" w:lineRule="auto"/>
              <w:ind w:left="0"/>
              <w:textAlignment w:val="baseline"/>
              <w:rPr>
                <w:kern w:val="3"/>
                <w:lang w:eastAsia="ja-JP" w:bidi="fa-IR"/>
              </w:rPr>
            </w:pPr>
            <w:r>
              <w:rPr>
                <w:kern w:val="3"/>
                <w:lang w:eastAsia="ja-JP" w:bidi="fa-IR"/>
              </w:rPr>
              <w:t>Волонтерские миссии в дома ветеранов войны и труда.</w:t>
            </w:r>
          </w:p>
          <w:p w:rsidR="00641F72" w:rsidRDefault="00641F72" w:rsidP="00FD2D39">
            <w:pPr>
              <w:widowControl/>
              <w:numPr>
                <w:ilvl w:val="0"/>
                <w:numId w:val="53"/>
              </w:numPr>
              <w:autoSpaceDN w:val="0"/>
              <w:spacing w:line="276" w:lineRule="auto"/>
              <w:ind w:left="0"/>
              <w:textAlignment w:val="baseline"/>
              <w:rPr>
                <w:spacing w:val="-2"/>
                <w:kern w:val="3"/>
                <w:lang w:val="de-DE" w:eastAsia="ja-JP" w:bidi="fa-IR"/>
              </w:rPr>
            </w:pPr>
            <w:r>
              <w:rPr>
                <w:kern w:val="3"/>
                <w:lang w:eastAsia="ja-JP" w:bidi="fa-IR"/>
              </w:rPr>
              <w:t>Праздники микрорайона, акции, проекты.</w:t>
            </w:r>
          </w:p>
          <w:p w:rsidR="00641F72" w:rsidRDefault="00641F72" w:rsidP="00FD2D39">
            <w:pPr>
              <w:widowControl/>
              <w:numPr>
                <w:ilvl w:val="0"/>
                <w:numId w:val="53"/>
              </w:numPr>
              <w:autoSpaceDN w:val="0"/>
              <w:spacing w:line="276" w:lineRule="auto"/>
              <w:ind w:left="0"/>
              <w:textAlignment w:val="baseline"/>
              <w:rPr>
                <w:spacing w:val="-2"/>
                <w:kern w:val="3"/>
                <w:lang w:val="de-DE" w:eastAsia="ja-JP" w:bidi="fa-IR"/>
              </w:rPr>
            </w:pPr>
            <w:r>
              <w:rPr>
                <w:kern w:val="3"/>
                <w:lang w:eastAsia="ja-JP" w:bidi="fa-IR"/>
              </w:rPr>
              <w:t>Акция «Осторожно, пешеход!»</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hideMark/>
          </w:tcPr>
          <w:p w:rsidR="00641F72" w:rsidRDefault="00641F72">
            <w:pPr>
              <w:autoSpaceDN w:val="0"/>
              <w:spacing w:line="276" w:lineRule="auto"/>
              <w:textAlignment w:val="baseline"/>
              <w:rPr>
                <w:kern w:val="3"/>
                <w:lang w:eastAsia="ja-JP" w:bidi="fa-IR"/>
              </w:rPr>
            </w:pPr>
            <w:r>
              <w:rPr>
                <w:kern w:val="3"/>
                <w:lang w:eastAsia="ja-JP" w:bidi="fa-IR"/>
              </w:rPr>
              <w:t>Участие в экологическом марафоне «Давай докажем, что не зря на нас надеется земля»: Акция «Птичья столовая»; «Живи, елка!»; «Зеленая планета»; Операция «Первоцвет». субботники  под девизом «Чистая территория – чистая душа». Акция «Внимание, первоцвет!»</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tcPr>
          <w:p w:rsidR="00641F72" w:rsidRDefault="00641F72">
            <w:pPr>
              <w:autoSpaceDN w:val="0"/>
              <w:spacing w:line="276" w:lineRule="auto"/>
              <w:jc w:val="center"/>
              <w:textAlignment w:val="baseline"/>
              <w:rPr>
                <w:kern w:val="3"/>
                <w:lang w:eastAsia="ja-JP" w:bidi="fa-IR"/>
              </w:rPr>
            </w:pPr>
            <w:r>
              <w:rPr>
                <w:kern w:val="3"/>
                <w:lang w:eastAsia="ja-JP" w:bidi="fa-IR"/>
              </w:rPr>
              <w:t xml:space="preserve">Участие в </w:t>
            </w:r>
            <w:r>
              <w:rPr>
                <w:kern w:val="3"/>
                <w:lang w:val="de-DE" w:eastAsia="ja-JP" w:bidi="fa-IR"/>
              </w:rPr>
              <w:t>К</w:t>
            </w:r>
            <w:r>
              <w:rPr>
                <w:kern w:val="3"/>
                <w:lang w:eastAsia="ja-JP" w:bidi="fa-IR"/>
              </w:rPr>
              <w:t>о</w:t>
            </w:r>
            <w:r>
              <w:rPr>
                <w:kern w:val="3"/>
                <w:lang w:val="de-DE" w:eastAsia="ja-JP" w:bidi="fa-IR"/>
              </w:rPr>
              <w:t>нкурс</w:t>
            </w:r>
            <w:r>
              <w:rPr>
                <w:kern w:val="3"/>
                <w:lang w:eastAsia="ja-JP" w:bidi="fa-IR"/>
              </w:rPr>
              <w:t>е</w:t>
            </w:r>
            <w:r>
              <w:rPr>
                <w:kern w:val="3"/>
                <w:lang w:val="de-DE" w:eastAsia="ja-JP" w:bidi="fa-IR"/>
              </w:rPr>
              <w:t xml:space="preserve"> социальных проектов «Думай, решай, действуй»</w:t>
            </w:r>
            <w:r>
              <w:rPr>
                <w:kern w:val="3"/>
                <w:lang w:eastAsia="ja-JP" w:bidi="fa-IR"/>
              </w:rPr>
              <w:t>, «</w:t>
            </w:r>
            <w:r>
              <w:rPr>
                <w:spacing w:val="-2"/>
                <w:kern w:val="3"/>
                <w:lang w:val="de-DE" w:eastAsia="ja-JP" w:bidi="fa-IR"/>
              </w:rPr>
              <w:t xml:space="preserve">Я – будущий </w:t>
            </w:r>
            <w:r>
              <w:rPr>
                <w:spacing w:val="-2"/>
                <w:kern w:val="3"/>
                <w:lang w:eastAsia="ja-JP" w:bidi="fa-IR"/>
              </w:rPr>
              <w:t>глава</w:t>
            </w:r>
            <w:r>
              <w:rPr>
                <w:spacing w:val="-2"/>
                <w:kern w:val="3"/>
                <w:lang w:val="de-DE" w:eastAsia="ja-JP" w:bidi="fa-IR"/>
              </w:rPr>
              <w:t xml:space="preserve"> моего любимого </w:t>
            </w:r>
            <w:r>
              <w:rPr>
                <w:spacing w:val="-2"/>
                <w:kern w:val="3"/>
                <w:lang w:eastAsia="ja-JP" w:bidi="fa-IR"/>
              </w:rPr>
              <w:t>района»,</w:t>
            </w:r>
            <w:r>
              <w:rPr>
                <w:kern w:val="3"/>
                <w:lang w:val="de-DE" w:eastAsia="ja-JP" w:bidi="fa-IR"/>
              </w:rPr>
              <w:t xml:space="preserve">«Наши дела – родному </w:t>
            </w:r>
            <w:r>
              <w:rPr>
                <w:kern w:val="3"/>
                <w:lang w:eastAsia="ja-JP" w:bidi="fa-IR"/>
              </w:rPr>
              <w:t>краю</w:t>
            </w:r>
            <w:r>
              <w:rPr>
                <w:kern w:val="3"/>
                <w:lang w:val="de-DE" w:eastAsia="ja-JP" w:bidi="fa-IR"/>
              </w:rPr>
              <w:t>», «Свой голос»</w:t>
            </w:r>
            <w:r>
              <w:rPr>
                <w:kern w:val="3"/>
                <w:lang w:eastAsia="ja-JP" w:bidi="fa-IR"/>
              </w:rPr>
              <w:t xml:space="preserve">, </w:t>
            </w:r>
            <w:r>
              <w:rPr>
                <w:kern w:val="3"/>
                <w:lang w:val="de-DE" w:eastAsia="ja-JP" w:bidi="fa-IR"/>
              </w:rPr>
              <w:t xml:space="preserve">«Проблемы нашего </w:t>
            </w:r>
            <w:r>
              <w:rPr>
                <w:kern w:val="3"/>
                <w:lang w:eastAsia="ja-JP" w:bidi="fa-IR"/>
              </w:rPr>
              <w:t>района</w:t>
            </w:r>
            <w:r>
              <w:rPr>
                <w:kern w:val="3"/>
                <w:lang w:val="de-DE" w:eastAsia="ja-JP" w:bidi="fa-IR"/>
              </w:rPr>
              <w:t xml:space="preserve">: наш взгляд». </w:t>
            </w:r>
            <w:r>
              <w:rPr>
                <w:spacing w:val="-2"/>
                <w:kern w:val="3"/>
                <w:lang w:val="de-DE" w:eastAsia="ja-JP" w:bidi="fa-IR"/>
              </w:rPr>
              <w:t xml:space="preserve">Классный час «Честь имею» (организационные основы режима школьной жизни и распорядка жизнедеятельности: </w:t>
            </w:r>
            <w:r>
              <w:rPr>
                <w:kern w:val="3"/>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641F72" w:rsidRDefault="00641F72">
            <w:pPr>
              <w:autoSpaceDN w:val="0"/>
              <w:spacing w:line="276" w:lineRule="auto"/>
              <w:textAlignment w:val="baseline"/>
              <w:rPr>
                <w:kern w:val="3"/>
                <w:lang w:eastAsia="ja-JP" w:bidi="fa-IR"/>
              </w:rPr>
            </w:pPr>
          </w:p>
        </w:tc>
      </w:tr>
    </w:tbl>
    <w:p w:rsidR="00641F72" w:rsidRDefault="00641F72" w:rsidP="00641F72">
      <w:pPr>
        <w:widowControl/>
        <w:suppressAutoHyphens w:val="0"/>
        <w:rPr>
          <w:b/>
          <w:i/>
        </w:rPr>
        <w:sectPr w:rsidR="00641F72" w:rsidSect="001914BE">
          <w:pgSz w:w="16838" w:h="11906" w:orient="landscape"/>
          <w:pgMar w:top="709" w:right="992" w:bottom="709" w:left="709" w:header="720" w:footer="720" w:gutter="0"/>
          <w:cols w:space="720"/>
        </w:sectPr>
      </w:pPr>
    </w:p>
    <w:p w:rsidR="00641F72" w:rsidRDefault="00641F72" w:rsidP="00641F72">
      <w:pPr>
        <w:jc w:val="center"/>
        <w:rPr>
          <w:b/>
        </w:rPr>
      </w:pPr>
      <w:r>
        <w:rPr>
          <w:b/>
        </w:rPr>
        <w:lastRenderedPageBreak/>
        <w:t>Направление 3. Воспитание нравственных чувств, убеждений, этического сознания:</w:t>
      </w:r>
    </w:p>
    <w:p w:rsidR="00641F72" w:rsidRDefault="00641F72" w:rsidP="00641F72">
      <w:pPr>
        <w:ind w:firstLine="454"/>
        <w:jc w:val="both"/>
        <w:rPr>
          <w:b/>
        </w:rPr>
      </w:pPr>
      <w:r>
        <w:rPr>
          <w:b/>
        </w:rPr>
        <w:t>Задачи:</w:t>
      </w:r>
    </w:p>
    <w:p w:rsidR="00641F72" w:rsidRDefault="00641F72" w:rsidP="00641F72">
      <w:pPr>
        <w:ind w:firstLine="454"/>
        <w:jc w:val="both"/>
      </w:pPr>
      <w:r>
        <w:t>• сознательное принятие базовых национальных российских ценностей;</w:t>
      </w:r>
    </w:p>
    <w:p w:rsidR="00641F72" w:rsidRDefault="00641F72" w:rsidP="00641F72">
      <w:pPr>
        <w:ind w:firstLine="454"/>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41F72" w:rsidRDefault="00641F72" w:rsidP="00641F72">
      <w:pPr>
        <w:ind w:firstLine="454"/>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41F72" w:rsidRDefault="00641F72" w:rsidP="00641F72">
      <w:pPr>
        <w:ind w:firstLine="454"/>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41F72" w:rsidRDefault="00641F72" w:rsidP="00641F72">
      <w:pPr>
        <w:ind w:firstLine="454"/>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41F72" w:rsidRDefault="00641F72" w:rsidP="00641F72">
      <w:pPr>
        <w:ind w:firstLine="454"/>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41F72" w:rsidRDefault="00641F72" w:rsidP="00641F72">
      <w:pPr>
        <w:ind w:firstLine="454"/>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41F72" w:rsidRDefault="00641F72" w:rsidP="00641F72">
      <w:pPr>
        <w:ind w:firstLine="454"/>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41F72" w:rsidRDefault="00641F72" w:rsidP="00641F72">
      <w:pPr>
        <w:ind w:firstLine="454"/>
        <w:jc w:val="both"/>
      </w:pPr>
      <w:r>
        <w:t>Знакомятся с конкретными примерами высоконравственных отношений людей, участвуют в подготовке и проведении бесед.</w:t>
      </w:r>
    </w:p>
    <w:p w:rsidR="00641F72" w:rsidRDefault="00641F72" w:rsidP="00641F72">
      <w:pPr>
        <w:ind w:firstLine="454"/>
        <w:jc w:val="both"/>
        <w:rPr>
          <w:b/>
        </w:rPr>
      </w:pPr>
      <w:r>
        <w:rPr>
          <w:b/>
        </w:rPr>
        <w:t>Содержание деятельности.</w:t>
      </w:r>
    </w:p>
    <w:p w:rsidR="00641F72" w:rsidRDefault="00641F72" w:rsidP="00641F72">
      <w:pPr>
        <w:ind w:firstLine="454"/>
        <w:jc w:val="both"/>
      </w:pPr>
      <w:r>
        <w:t>Участвуют в общественно полезном труде в помощь школе, городу, селу, родному краю.</w:t>
      </w:r>
    </w:p>
    <w:p w:rsidR="00641F72" w:rsidRDefault="00641F72" w:rsidP="00641F72">
      <w:pPr>
        <w:ind w:firstLine="454"/>
        <w:jc w:val="both"/>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41F72" w:rsidRDefault="00641F72" w:rsidP="00641F72">
      <w:pPr>
        <w:ind w:firstLine="454"/>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641F72" w:rsidRDefault="00641F72" w:rsidP="00641F72">
      <w:pPr>
        <w:ind w:firstLine="454"/>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41F72" w:rsidRDefault="00641F72" w:rsidP="00641F72">
      <w:pPr>
        <w:ind w:firstLine="454"/>
        <w:jc w:val="both"/>
      </w:pPr>
      <w:r>
        <w:t>Знакомятся с деятельностью традиционных религиозных организаций.</w:t>
      </w: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331"/>
        <w:gridCol w:w="2367"/>
        <w:gridCol w:w="2724"/>
        <w:gridCol w:w="2671"/>
        <w:gridCol w:w="3003"/>
      </w:tblGrid>
      <w:tr w:rsidR="00641F72" w:rsidTr="00641F72">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r>
              <w:rPr>
                <w:spacing w:val="-1"/>
              </w:rPr>
              <w:t xml:space="preserve">Характер человека: каково </w:t>
            </w:r>
            <w:r>
              <w:t>со мной другим? Совесть - регулятор поведения</w:t>
            </w:r>
          </w:p>
          <w:p w:rsidR="00641F72" w:rsidRDefault="00641F72">
            <w:pPr>
              <w:spacing w:line="276" w:lineRule="auto"/>
              <w:jc w:val="both"/>
            </w:pPr>
            <w:r>
              <w:rPr>
                <w:spacing w:val="-4"/>
              </w:rPr>
              <w:t>Кто любит меня - кого люб</w:t>
            </w:r>
            <w:r>
              <w:rPr>
                <w:spacing w:val="-4"/>
              </w:rPr>
              <w:softHyphen/>
            </w:r>
            <w:r>
              <w:t>лю я?</w:t>
            </w:r>
          </w:p>
          <w:p w:rsidR="00641F72" w:rsidRDefault="00641F72">
            <w:pPr>
              <w:spacing w:line="276" w:lineRule="auto"/>
              <w:jc w:val="both"/>
            </w:pPr>
            <w:r>
              <w:rPr>
                <w:spacing w:val="-6"/>
              </w:rPr>
              <w:t>Мое поведение - это отно</w:t>
            </w:r>
            <w:r>
              <w:t>шение к другим</w:t>
            </w:r>
          </w:p>
          <w:p w:rsidR="00641F72" w:rsidRDefault="00641F72">
            <w:pPr>
              <w:spacing w:line="276" w:lineRule="auto"/>
              <w:jc w:val="both"/>
              <w:rPr>
                <w:spacing w:val="-4"/>
              </w:rPr>
            </w:pPr>
            <w:r>
              <w:rPr>
                <w:spacing w:val="-4"/>
              </w:rPr>
              <w:t>Как я решаю свои проблемы.</w:t>
            </w:r>
          </w:p>
          <w:p w:rsidR="00641F72" w:rsidRDefault="00641F72">
            <w:pPr>
              <w:spacing w:line="276" w:lineRule="auto"/>
              <w:jc w:val="both"/>
            </w:pPr>
          </w:p>
        </w:tc>
        <w:tc>
          <w:tcPr>
            <w:tcW w:w="77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t xml:space="preserve">Характер человека: каково </w:t>
            </w:r>
            <w:r>
              <w:t>со мной другим?</w:t>
            </w:r>
          </w:p>
          <w:p w:rsidR="00641F72" w:rsidRDefault="00641F72">
            <w:pPr>
              <w:spacing w:line="276" w:lineRule="auto"/>
              <w:jc w:val="both"/>
              <w:rPr>
                <w:spacing w:val="-2"/>
              </w:rPr>
            </w:pPr>
            <w:r>
              <w:rPr>
                <w:spacing w:val="-2"/>
              </w:rPr>
              <w:t>Противоречия жизни</w:t>
            </w:r>
          </w:p>
          <w:p w:rsidR="00641F72" w:rsidRDefault="00641F72">
            <w:pPr>
              <w:spacing w:line="276" w:lineRule="auto"/>
              <w:jc w:val="both"/>
            </w:pPr>
            <w:r>
              <w:t>Человечество - это мужчи</w:t>
            </w:r>
            <w:r>
              <w:softHyphen/>
              <w:t>ны и дамы</w:t>
            </w:r>
          </w:p>
          <w:p w:rsidR="00641F72" w:rsidRDefault="00641F72">
            <w:pPr>
              <w:spacing w:line="276" w:lineRule="auto"/>
              <w:jc w:val="both"/>
            </w:pPr>
            <w:r>
              <w:rPr>
                <w:spacing w:val="-2"/>
              </w:rPr>
              <w:t xml:space="preserve">Быть, как все? Не </w:t>
            </w:r>
            <w:r>
              <w:t>быть, как все?</w:t>
            </w:r>
          </w:p>
          <w:p w:rsidR="00641F72" w:rsidRDefault="00641F72">
            <w:pPr>
              <w:spacing w:line="276" w:lineRule="auto"/>
              <w:jc w:val="both"/>
            </w:pPr>
            <w:r>
              <w:rPr>
                <w:spacing w:val="-2"/>
              </w:rPr>
              <w:t xml:space="preserve">Маленькое дело для </w:t>
            </w:r>
            <w:r>
              <w:t>моей Родины</w:t>
            </w:r>
          </w:p>
          <w:p w:rsidR="00641F72" w:rsidRDefault="00641F72">
            <w:pPr>
              <w:shd w:val="clear" w:color="auto" w:fill="FFFFFF"/>
              <w:autoSpaceDE w:val="0"/>
              <w:autoSpaceDN w:val="0"/>
              <w:adjustRightInd w:val="0"/>
              <w:spacing w:line="276" w:lineRule="auto"/>
            </w:pPr>
            <w:r>
              <w:t>Добро и зло в жизни человека.</w:t>
            </w:r>
          </w:p>
          <w:p w:rsidR="00641F72" w:rsidRDefault="00641F72">
            <w:pPr>
              <w:shd w:val="clear" w:color="auto" w:fill="FFFFFF"/>
              <w:autoSpaceDE w:val="0"/>
              <w:autoSpaceDN w:val="0"/>
              <w:adjustRightInd w:val="0"/>
              <w:spacing w:line="276" w:lineRule="auto"/>
            </w:pPr>
            <w:r>
              <w:t>Добро. Добрый, человек. Доброе дело. Трудности в определении добра. Дать списать — добрый поступок?</w:t>
            </w:r>
          </w:p>
          <w:p w:rsidR="00641F72" w:rsidRDefault="00641F72">
            <w:pPr>
              <w:shd w:val="clear" w:color="auto" w:fill="FFFFFF"/>
              <w:autoSpaceDE w:val="0"/>
              <w:autoSpaceDN w:val="0"/>
              <w:adjustRightInd w:val="0"/>
              <w:spacing w:line="276" w:lineRule="auto"/>
            </w:pPr>
            <w:r>
              <w:t>Зло. Злой человек. Плохой, злой поступок. Сделать зло себе и другим. Хотим ли мы зла себе и другим.</w:t>
            </w:r>
          </w:p>
          <w:p w:rsidR="00641F72" w:rsidRDefault="00641F72">
            <w:pPr>
              <w:shd w:val="clear" w:color="auto" w:fill="FFFFFF"/>
              <w:autoSpaceDE w:val="0"/>
              <w:autoSpaceDN w:val="0"/>
              <w:adjustRightInd w:val="0"/>
              <w:spacing w:line="276" w:lineRule="auto"/>
            </w:pPr>
            <w:r>
              <w:t xml:space="preserve">Откуда берутся </w:t>
            </w:r>
            <w:r>
              <w:lastRenderedPageBreak/>
              <w:t xml:space="preserve">добрые </w:t>
            </w:r>
            <w:r>
              <w:rPr>
                <w:i/>
                <w:iCs/>
              </w:rPr>
              <w:t xml:space="preserve">и </w:t>
            </w:r>
            <w:r>
              <w:t>злые люди? От бога и природы, от воспитания".</w:t>
            </w:r>
          </w:p>
          <w:p w:rsidR="00641F72" w:rsidRDefault="00641F72">
            <w:pPr>
              <w:shd w:val="clear" w:color="auto" w:fill="FFFFFF"/>
              <w:autoSpaceDE w:val="0"/>
              <w:autoSpaceDN w:val="0"/>
              <w:adjustRightInd w:val="0"/>
              <w:spacing w:line="276" w:lineRule="auto"/>
            </w:pPr>
            <w:r>
              <w:t>Можно ли изжить зло в себе?</w:t>
            </w:r>
          </w:p>
          <w:p w:rsidR="00641F72" w:rsidRDefault="00641F72">
            <w:pPr>
              <w:spacing w:line="276" w:lineRule="auto"/>
              <w:jc w:val="both"/>
            </w:pPr>
            <w:r>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lastRenderedPageBreak/>
              <w:t>Личность как социаль</w:t>
            </w:r>
            <w:r>
              <w:t>ный человек</w:t>
            </w:r>
          </w:p>
          <w:p w:rsidR="00641F72" w:rsidRDefault="00641F72">
            <w:pPr>
              <w:spacing w:line="276" w:lineRule="auto"/>
              <w:jc w:val="both"/>
            </w:pPr>
            <w:r>
              <w:rPr>
                <w:spacing w:val="-1"/>
              </w:rPr>
              <w:t>Материальное и ду</w:t>
            </w:r>
            <w:r>
              <w:rPr>
                <w:spacing w:val="-1"/>
              </w:rPr>
              <w:softHyphen/>
            </w:r>
            <w:r>
              <w:t>ховное в жизни чело</w:t>
            </w:r>
            <w:r>
              <w:softHyphen/>
              <w:t>века</w:t>
            </w:r>
          </w:p>
          <w:p w:rsidR="00641F72" w:rsidRDefault="00641F72">
            <w:pPr>
              <w:spacing w:line="276" w:lineRule="auto"/>
              <w:jc w:val="both"/>
            </w:pPr>
            <w:r>
              <w:rPr>
                <w:spacing w:val="-2"/>
              </w:rPr>
              <w:t xml:space="preserve">Свобода, рожденная </w:t>
            </w:r>
            <w:r>
              <w:t>законом</w:t>
            </w:r>
          </w:p>
          <w:p w:rsidR="00641F72" w:rsidRDefault="00641F72">
            <w:pPr>
              <w:spacing w:line="276" w:lineRule="auto"/>
              <w:jc w:val="both"/>
            </w:pPr>
            <w:r>
              <w:t>Мои межличностные отношения</w:t>
            </w:r>
          </w:p>
          <w:p w:rsidR="00641F72" w:rsidRDefault="00641F72">
            <w:pPr>
              <w:spacing w:line="276" w:lineRule="auto"/>
              <w:jc w:val="both"/>
            </w:pPr>
            <w:r>
              <w:rPr>
                <w:spacing w:val="-2"/>
              </w:rPr>
              <w:t xml:space="preserve">Могу ли я изменить </w:t>
            </w:r>
            <w:r>
              <w:t>общество?</w:t>
            </w:r>
          </w:p>
          <w:p w:rsidR="00641F72" w:rsidRDefault="00641F72">
            <w:pPr>
              <w:shd w:val="clear" w:color="auto" w:fill="FFFFFF"/>
              <w:autoSpaceDE w:val="0"/>
              <w:autoSpaceDN w:val="0"/>
              <w:adjustRightInd w:val="0"/>
              <w:spacing w:line="276" w:lineRule="auto"/>
            </w:pPr>
            <w:r>
              <w:t>Понятие «социальная норма». Правила вежливости, нормы нравствен</w:t>
            </w:r>
            <w:r>
              <w:softHyphen/>
              <w:t xml:space="preserve">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их с другими </w:t>
            </w:r>
            <w:r>
              <w:lastRenderedPageBreak/>
              <w:t>социальными нормами. Законы разных стран и народов.</w:t>
            </w:r>
          </w:p>
          <w:p w:rsidR="00641F72" w:rsidRDefault="00641F72">
            <w:pPr>
              <w:spacing w:line="276" w:lineRule="auto"/>
              <w:jc w:val="both"/>
            </w:pPr>
            <w: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rPr>
                <w:spacing w:val="-1"/>
              </w:rPr>
              <w:lastRenderedPageBreak/>
              <w:t>Личность как социаль</w:t>
            </w:r>
            <w:r>
              <w:t>ный человек</w:t>
            </w:r>
          </w:p>
          <w:p w:rsidR="00641F72" w:rsidRDefault="00641F72">
            <w:pPr>
              <w:spacing w:line="276" w:lineRule="auto"/>
              <w:jc w:val="both"/>
            </w:pPr>
            <w:r>
              <w:rPr>
                <w:spacing w:val="-2"/>
              </w:rPr>
              <w:t>Искусство быть спра</w:t>
            </w:r>
            <w:r>
              <w:rPr>
                <w:spacing w:val="-2"/>
              </w:rPr>
              <w:softHyphen/>
            </w:r>
            <w:r>
              <w:t>ведливым</w:t>
            </w:r>
          </w:p>
          <w:p w:rsidR="00641F72" w:rsidRDefault="00641F72">
            <w:pPr>
              <w:spacing w:line="276" w:lineRule="auto"/>
              <w:jc w:val="both"/>
            </w:pPr>
            <w:r>
              <w:rPr>
                <w:spacing w:val="-2"/>
              </w:rPr>
              <w:t>Культура и субкульту</w:t>
            </w:r>
            <w:r>
              <w:rPr>
                <w:spacing w:val="-2"/>
              </w:rPr>
              <w:softHyphen/>
            </w:r>
            <w:r>
              <w:t>ра. Где ты?</w:t>
            </w:r>
          </w:p>
          <w:p w:rsidR="00641F72" w:rsidRDefault="00641F72">
            <w:pPr>
              <w:spacing w:line="276" w:lineRule="auto"/>
              <w:jc w:val="both"/>
            </w:pPr>
            <w:r>
              <w:t>Мои межличностные отношения</w:t>
            </w:r>
          </w:p>
          <w:p w:rsidR="00641F72" w:rsidRDefault="00641F72">
            <w:pPr>
              <w:spacing w:line="276" w:lineRule="auto"/>
              <w:jc w:val="both"/>
            </w:pPr>
            <w:r>
              <w:rPr>
                <w:spacing w:val="-2"/>
              </w:rPr>
              <w:t xml:space="preserve">Жизненно важные </w:t>
            </w:r>
            <w:r>
              <w:t>привычки</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r>
              <w:rPr>
                <w:spacing w:val="-2"/>
              </w:rPr>
              <w:t>«Я» как индивидуаль</w:t>
            </w:r>
            <w:r>
              <w:t>ность</w:t>
            </w:r>
          </w:p>
          <w:p w:rsidR="00641F72" w:rsidRDefault="00641F72">
            <w:pPr>
              <w:spacing w:line="276" w:lineRule="auto"/>
              <w:jc w:val="both"/>
            </w:pPr>
            <w:r>
              <w:rPr>
                <w:spacing w:val="-2"/>
              </w:rPr>
              <w:t xml:space="preserve">Идеал, авторитет, кумир, </w:t>
            </w:r>
            <w:r>
              <w:t>идол</w:t>
            </w:r>
          </w:p>
          <w:p w:rsidR="00641F72" w:rsidRDefault="00641F72">
            <w:pPr>
              <w:spacing w:line="276" w:lineRule="auto"/>
              <w:jc w:val="both"/>
              <w:rPr>
                <w:spacing w:val="-1"/>
              </w:rPr>
            </w:pPr>
            <w:r>
              <w:rPr>
                <w:spacing w:val="-4"/>
              </w:rPr>
              <w:t xml:space="preserve">Жизненная позиция: </w:t>
            </w:r>
            <w:r>
              <w:rPr>
                <w:spacing w:val="-1"/>
              </w:rPr>
              <w:t>иметь - быть – творить</w:t>
            </w:r>
          </w:p>
          <w:p w:rsidR="00641F72" w:rsidRDefault="00641F72">
            <w:pPr>
              <w:spacing w:line="276" w:lineRule="auto"/>
              <w:jc w:val="both"/>
            </w:pPr>
            <w:r>
              <w:rPr>
                <w:spacing w:val="-2"/>
              </w:rPr>
              <w:t xml:space="preserve">Этическая защита моего </w:t>
            </w:r>
            <w:r>
              <w:t>«Я»</w:t>
            </w:r>
          </w:p>
          <w:p w:rsidR="00641F72" w:rsidRDefault="00641F72">
            <w:pPr>
              <w:spacing w:line="276" w:lineRule="auto"/>
              <w:jc w:val="both"/>
            </w:pPr>
            <w:r>
              <w:rPr>
                <w:spacing w:val="-2"/>
              </w:rPr>
              <w:t xml:space="preserve">Быть, как все? Не </w:t>
            </w:r>
            <w:r>
              <w:t>быть, как все?</w:t>
            </w:r>
          </w:p>
          <w:p w:rsidR="00641F72" w:rsidRDefault="00641F72">
            <w:pPr>
              <w:spacing w:line="276" w:lineRule="auto"/>
              <w:jc w:val="both"/>
            </w:pPr>
            <w:r>
              <w:t>Смысл жизни</w:t>
            </w:r>
          </w:p>
          <w:p w:rsidR="00641F72" w:rsidRDefault="00641F72">
            <w:pPr>
              <w:spacing w:line="276" w:lineRule="auto"/>
              <w:jc w:val="both"/>
            </w:pPr>
            <w:r>
              <w:rPr>
                <w:spacing w:val="-1"/>
              </w:rPr>
              <w:t xml:space="preserve">Достоинство как качество </w:t>
            </w:r>
            <w:r>
              <w:t>личности</w:t>
            </w:r>
          </w:p>
          <w:p w:rsidR="00641F72" w:rsidRDefault="00641F72">
            <w:pPr>
              <w:spacing w:line="276" w:lineRule="auto"/>
              <w:jc w:val="both"/>
            </w:pPr>
            <w:r>
              <w:rPr>
                <w:spacing w:val="-3"/>
              </w:rPr>
              <w:t xml:space="preserve">Миссия Женщины. </w:t>
            </w:r>
            <w:r>
              <w:t>Миссия Мужчины.</w:t>
            </w:r>
          </w:p>
          <w:p w:rsidR="00641F72" w:rsidRDefault="00641F72">
            <w:pPr>
              <w:spacing w:line="276" w:lineRule="auto"/>
              <w:jc w:val="both"/>
            </w:pPr>
          </w:p>
        </w:tc>
      </w:tr>
      <w:tr w:rsidR="00641F72" w:rsidTr="00641F72">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t>праздник семьи «Всему начало любовь...»;</w:t>
            </w:r>
          </w:p>
          <w:p w:rsidR="00641F72" w:rsidRDefault="00641F72">
            <w:pPr>
              <w:shd w:val="clear" w:color="auto" w:fill="FFFFFF"/>
              <w:spacing w:line="276" w:lineRule="auto"/>
              <w:jc w:val="both"/>
            </w:pPr>
            <w:r>
              <w:t xml:space="preserve">часы общения (например, «Законы нравственности в мировой памяти», «Истинная дружба. Рассказы, легенды и живая действительность», </w:t>
            </w:r>
            <w:r>
              <w:lastRenderedPageBreak/>
              <w:t>«Жить и быть человеком»</w:t>
            </w:r>
          </w:p>
          <w:p w:rsidR="00641F72"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lastRenderedPageBreak/>
              <w:t>литературные конференции нравственной тематики для старшекласс</w:t>
            </w:r>
            <w:r>
              <w:softHyphen/>
              <w:t>ников по биографиям выдающихся людей (Л. Толстого, А. Швейцера, Я. Корчака, А. Беляева и др.);</w:t>
            </w:r>
          </w:p>
          <w:p w:rsidR="00641F72" w:rsidRDefault="00641F72">
            <w:pPr>
              <w:shd w:val="clear" w:color="auto" w:fill="FFFFFF"/>
              <w:spacing w:line="276" w:lineRule="auto"/>
              <w:jc w:val="both"/>
            </w:pPr>
            <w:r>
              <w:t xml:space="preserve">конкурс знатоков «Религии мира и их духовные </w:t>
            </w:r>
            <w:r>
              <w:lastRenderedPageBreak/>
              <w:t>наставники»; классные собрания по итогам четверти, учебного года «О себе вслух и только правду»;</w:t>
            </w:r>
          </w:p>
          <w:p w:rsidR="00641F72" w:rsidRDefault="00641F72">
            <w:pPr>
              <w:shd w:val="clear" w:color="auto" w:fill="FFFFFF"/>
              <w:spacing w:line="276" w:lineRule="auto"/>
              <w:jc w:val="both"/>
            </w:pPr>
          </w:p>
        </w:tc>
      </w:tr>
      <w:tr w:rsidR="00641F72" w:rsidTr="00641F72">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jc w:val="both"/>
            </w:pPr>
            <w:r>
              <w:t xml:space="preserve">школа душевной гимнастики (разрешение нравственных ситуаций); </w:t>
            </w:r>
          </w:p>
          <w:p w:rsidR="00641F72" w:rsidRDefault="00641F72">
            <w:pPr>
              <w:shd w:val="clear" w:color="auto" w:fill="FFFFFF"/>
              <w:spacing w:line="276" w:lineRule="auto"/>
              <w:jc w:val="both"/>
            </w:pPr>
            <w:r>
              <w:t>праздники дружбы и товарищества в параллели;</w:t>
            </w:r>
          </w:p>
          <w:p w:rsidR="00641F72" w:rsidRDefault="00641F72">
            <w:pPr>
              <w:shd w:val="clear" w:color="auto" w:fill="FFFFFF"/>
              <w:spacing w:line="276" w:lineRule="auto"/>
              <w:jc w:val="both"/>
            </w:pPr>
            <w:r>
              <w:t>аукционы доброты;</w:t>
            </w:r>
          </w:p>
          <w:p w:rsidR="00641F72" w:rsidRDefault="00641F72">
            <w:pPr>
              <w:shd w:val="clear" w:color="auto" w:fill="FFFFFF"/>
              <w:spacing w:line="276" w:lineRule="auto"/>
              <w:jc w:val="both"/>
            </w:pPr>
            <w:r>
              <w:t>акции помощи ветеранам, больным людям, детям в детских домах, больницах;</w:t>
            </w:r>
          </w:p>
          <w:p w:rsidR="00641F72" w:rsidRDefault="00641F72">
            <w:pPr>
              <w:shd w:val="clear" w:color="auto" w:fill="FFFFFF"/>
              <w:spacing w:line="276" w:lineRule="auto"/>
              <w:jc w:val="both"/>
            </w:pPr>
            <w:r>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spacing w:line="276" w:lineRule="auto"/>
              <w:jc w:val="both"/>
            </w:pPr>
            <w:r>
              <w:t>дебаты и дискуссии по нравственной тематике (например, «Нагорная проповедь - миф или реальность?», «Нравственное наследие античных этиков»);</w:t>
            </w:r>
          </w:p>
          <w:p w:rsidR="00641F72" w:rsidRDefault="00641F72">
            <w:pPr>
              <w:shd w:val="clear" w:color="auto" w:fill="FFFFFF"/>
              <w:spacing w:line="276" w:lineRule="auto"/>
              <w:ind w:firstLine="720"/>
              <w:jc w:val="both"/>
            </w:pPr>
            <w:r>
              <w:t>- вечера памяти выдающихся людей страны и мира, внесших свой вклад в нравственное развитие общества;</w:t>
            </w:r>
          </w:p>
          <w:p w:rsidR="00641F72" w:rsidRDefault="00641F72">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spacing w:line="276" w:lineRule="auto"/>
              <w:jc w:val="both"/>
            </w:pPr>
            <w:r>
              <w:t xml:space="preserve">конкурсы сочинений «Моя нравственная позиция», </w:t>
            </w:r>
            <w:r>
              <w:rPr>
                <w:i/>
                <w:iCs/>
              </w:rPr>
              <w:t xml:space="preserve">« </w:t>
            </w:r>
            <w:r>
              <w:t>Мой нрав</w:t>
            </w:r>
            <w:r>
              <w:softHyphen/>
              <w:t>ственный идеал»;</w:t>
            </w:r>
          </w:p>
          <w:p w:rsidR="00641F72" w:rsidRDefault="00641F72">
            <w:pPr>
              <w:shd w:val="clear" w:color="auto" w:fill="FFFFFF"/>
              <w:spacing w:line="276" w:lineRule="auto"/>
              <w:ind w:firstLine="720"/>
              <w:jc w:val="both"/>
            </w:pPr>
            <w:r>
              <w:t>- исследование мнения старшеклассников на тему «Чем дорожу в род</w:t>
            </w:r>
            <w:r>
              <w:softHyphen/>
              <w:t>ной школе»;</w:t>
            </w:r>
          </w:p>
          <w:p w:rsidR="00641F72" w:rsidRDefault="00641F72">
            <w:pPr>
              <w:spacing w:line="276" w:lineRule="auto"/>
              <w:jc w:val="both"/>
              <w:rPr>
                <w:spacing w:val="-2"/>
              </w:rPr>
            </w:pPr>
            <w:r>
              <w:t>- акция «По</w:t>
            </w:r>
            <w:r>
              <w:softHyphen/>
              <w:t>дарок школе своими руками».</w:t>
            </w:r>
          </w:p>
        </w:tc>
      </w:tr>
      <w:tr w:rsidR="00641F72" w:rsidTr="00641F72">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Составляем словарь нравственных понятий.</w:t>
            </w:r>
          </w:p>
          <w:p w:rsidR="00641F72" w:rsidRDefault="00641F72">
            <w:pPr>
              <w:shd w:val="clear" w:color="auto" w:fill="FFFFFF"/>
              <w:spacing w:line="276" w:lineRule="auto"/>
              <w:ind w:firstLine="720"/>
              <w:jc w:val="both"/>
            </w:pPr>
            <w:r>
              <w:t>- праздник сюрпризов под названием «Для тех, кто рядом с нами»;</w:t>
            </w:r>
          </w:p>
          <w:p w:rsidR="00641F72" w:rsidRDefault="00641F72">
            <w:pPr>
              <w:shd w:val="clear" w:color="auto" w:fill="FFFFFF"/>
              <w:spacing w:line="276" w:lineRule="auto"/>
              <w:ind w:firstLine="720"/>
              <w:jc w:val="both"/>
            </w:pPr>
            <w:r>
              <w:t xml:space="preserve">- конкурсы знатоков «О братьях наших меньших»: </w:t>
            </w:r>
          </w:p>
          <w:p w:rsidR="00641F72" w:rsidRDefault="00641F72">
            <w:pPr>
              <w:shd w:val="clear" w:color="auto" w:fill="FFFFFF"/>
              <w:spacing w:line="276" w:lineRule="auto"/>
              <w:ind w:firstLine="720"/>
              <w:jc w:val="both"/>
            </w:pPr>
            <w:r>
              <w:t>- экскурсии и помощь зоопарку,</w:t>
            </w:r>
          </w:p>
          <w:p w:rsidR="00641F72" w:rsidRDefault="00641F72">
            <w:pPr>
              <w:shd w:val="clear" w:color="auto" w:fill="FFFFFF"/>
              <w:spacing w:line="276" w:lineRule="auto"/>
              <w:ind w:firstLine="720"/>
              <w:jc w:val="both"/>
            </w:pPr>
            <w:r>
              <w:t>- конкурсы рассказов (например, «Невыдуманные истории о красоте поступков человека». «Добрые руки человеческой помощи»);</w:t>
            </w:r>
          </w:p>
          <w:p w:rsidR="00641F72" w:rsidRDefault="00641F72">
            <w:pPr>
              <w:shd w:val="clear" w:color="auto" w:fill="FFFFFF"/>
              <w:spacing w:line="276" w:lineRule="auto"/>
              <w:ind w:firstLine="720"/>
              <w:jc w:val="both"/>
            </w:pPr>
            <w:r>
              <w:t xml:space="preserve">- конкурс знатоков «Страны, люди, герои...»; </w:t>
            </w:r>
          </w:p>
          <w:p w:rsidR="00641F72" w:rsidRDefault="00641F72">
            <w:pPr>
              <w:shd w:val="clear" w:color="auto" w:fill="FFFFFF"/>
              <w:spacing w:line="276" w:lineRule="auto"/>
              <w:ind w:firstLine="720"/>
              <w:jc w:val="both"/>
            </w:pPr>
            <w:r>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2"/>
              </w:rPr>
            </w:pPr>
            <w:r>
              <w:t>Праздник семьи «Всему начало любовь…»</w:t>
            </w:r>
          </w:p>
        </w:tc>
      </w:tr>
      <w:tr w:rsidR="00641F72" w:rsidTr="00641F72">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 «Об ответственности за себя и за других», «Мы - - одноклассники, мы - - друзья», «Как научиться жить без конфликтов»).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2"/>
              </w:rPr>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Календарь жизни замечательных людей .</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Конкурс «Вдохновение» (красивые истории о крае, любви)</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pacing w:val="-1"/>
              </w:rPr>
            </w:pP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pacing w:val="-1"/>
              </w:rPr>
            </w:pPr>
            <w:r>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Покаяние, исповедь, прощение.</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Отношение к природе и всему живому.</w:t>
            </w:r>
          </w:p>
          <w:p w:rsidR="00641F72"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Как мы общаемся с родителями.</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Правила честного поведения.</w:t>
            </w:r>
          </w:p>
          <w:p w:rsidR="00641F72" w:rsidRDefault="00641F72">
            <w:pPr>
              <w:spacing w:line="276" w:lineRule="auto"/>
            </w:pPr>
            <w:r>
              <w:t xml:space="preserve">Как стать порядочным </w:t>
            </w:r>
            <w:r>
              <w:lastRenderedPageBreak/>
              <w:t>человеком?</w:t>
            </w:r>
          </w:p>
          <w:p w:rsidR="00641F72" w:rsidRDefault="00641F72">
            <w:pPr>
              <w:spacing w:line="276" w:lineRule="auto"/>
              <w:jc w:val="both"/>
            </w:pPr>
          </w:p>
        </w:tc>
        <w:tc>
          <w:tcPr>
            <w:tcW w:w="771"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lastRenderedPageBreak/>
              <w:t>Что такое порядочность и честность?</w:t>
            </w:r>
          </w:p>
          <w:p w:rsidR="00641F72" w:rsidRDefault="00641F72">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Беседа «Чистота человеческого сердца. Что это означает?»</w:t>
            </w:r>
          </w:p>
          <w:p w:rsidR="00641F72" w:rsidRDefault="00641F72">
            <w:pPr>
              <w:spacing w:line="276" w:lineRule="auto"/>
              <w:jc w:val="both"/>
            </w:pPr>
          </w:p>
        </w:tc>
        <w:tc>
          <w:tcPr>
            <w:tcW w:w="870"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Семейные традиции и профессии.</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Час 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Диспуты и беседы. 44 тезиса «зла и подлости» </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Таинственное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Справедливые отношения в семье.</w:t>
            </w:r>
          </w:p>
          <w:p w:rsidR="00641F72"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Каким нужно быть, чтобы тебя уважали.</w:t>
            </w:r>
          </w:p>
          <w:p w:rsidR="00641F72" w:rsidRDefault="00641F72">
            <w:pPr>
              <w:spacing w:line="276" w:lineRule="auto"/>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Беседа «Справедливые и несправедливые поступки (поговорим о себе)»</w:t>
            </w:r>
          </w:p>
          <w:p w:rsidR="00641F72" w:rsidRDefault="00641F72">
            <w:pPr>
              <w:spacing w:line="276" w:lineRule="auto"/>
              <w:jc w:val="both"/>
              <w:rPr>
                <w:spacing w:val="-1"/>
              </w:rPr>
            </w:pPr>
          </w:p>
        </w:tc>
        <w:tc>
          <w:tcPr>
            <w:tcW w:w="870"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Тренинг «Правила доверия»</w:t>
            </w:r>
          </w:p>
          <w:p w:rsidR="00641F72" w:rsidRDefault="00641F72">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Что такое взаимопомощь. Как помочь самому себе.</w:t>
            </w:r>
          </w:p>
          <w:p w:rsidR="00641F72" w:rsidRDefault="00641F72">
            <w:pPr>
              <w:spacing w:line="276" w:lineRule="auto"/>
            </w:pPr>
          </w:p>
        </w:tc>
      </w:tr>
      <w:tr w:rsidR="00641F72" w:rsidTr="00641F72">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Искусство милосердия.</w:t>
            </w:r>
          </w:p>
          <w:p w:rsidR="00641F72" w:rsidRDefault="00641F72">
            <w:pPr>
              <w:spacing w:line="276" w:lineRule="auto"/>
              <w:jc w:val="both"/>
            </w:pPr>
          </w:p>
        </w:tc>
        <w:tc>
          <w:tcPr>
            <w:tcW w:w="978"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Для чего человеку нужна семья.</w:t>
            </w:r>
          </w:p>
          <w:p w:rsidR="00641F72" w:rsidRDefault="00641F72">
            <w:pPr>
              <w:spacing w:line="276" w:lineRule="auto"/>
            </w:pPr>
            <w:r>
              <w:t>Семейные обязанности.</w:t>
            </w:r>
          </w:p>
          <w:p w:rsidR="00641F72" w:rsidRDefault="00641F72">
            <w:pPr>
              <w:spacing w:line="276" w:lineRule="auto"/>
            </w:pPr>
            <w:r>
              <w:t>Семейные традиции.</w:t>
            </w:r>
          </w:p>
          <w:p w:rsidR="00641F72" w:rsidRDefault="00641F72">
            <w:pPr>
              <w:spacing w:line="276" w:lineRule="auto"/>
            </w:pPr>
          </w:p>
        </w:tc>
      </w:tr>
      <w:tr w:rsidR="00641F72" w:rsidTr="00641F7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 xml:space="preserve">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w:t>
            </w:r>
            <w:r>
              <w:lastRenderedPageBreak/>
              <w:t>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w:t>
            </w:r>
            <w:r>
              <w:lastRenderedPageBreak/>
              <w:t>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Моральная оценка </w:t>
            </w:r>
            <w:r>
              <w:lastRenderedPageBreak/>
              <w:t>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2417"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Ролевая игра «Королевство кривых зеркал» (Как трудно порой бывает отличить добро и зло).</w:t>
            </w:r>
          </w:p>
          <w:p w:rsidR="00641F72" w:rsidRDefault="00641F72">
            <w:pPr>
              <w:shd w:val="clear" w:color="auto" w:fill="FFFFFF"/>
              <w:autoSpaceDE w:val="0"/>
              <w:autoSpaceDN w:val="0"/>
              <w:adjustRightInd w:val="0"/>
              <w:spacing w:line="276" w:lineRule="auto"/>
            </w:pPr>
            <w:r>
              <w:t>2.  Посещение спектакля и его анализ с точки зрения добра и зла.</w:t>
            </w:r>
          </w:p>
          <w:p w:rsidR="00641F72" w:rsidRDefault="00641F72">
            <w:pPr>
              <w:spacing w:line="276" w:lineRule="auto"/>
              <w:jc w:val="both"/>
            </w:pPr>
            <w:r>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Диагностическая беседа «Что такое социальные нормы?»</w:t>
            </w:r>
          </w:p>
          <w:p w:rsidR="00641F72" w:rsidRDefault="00641F72">
            <w:pPr>
              <w:shd w:val="clear" w:color="auto" w:fill="FFFFFF"/>
              <w:autoSpaceDE w:val="0"/>
              <w:autoSpaceDN w:val="0"/>
              <w:adjustRightInd w:val="0"/>
              <w:spacing w:line="276" w:lineRule="auto"/>
            </w:pPr>
            <w:r>
              <w:t>2.  Деловая игра «Закон школьной республики».</w:t>
            </w:r>
          </w:p>
          <w:p w:rsidR="00641F72" w:rsidRDefault="00641F72">
            <w:pPr>
              <w:shd w:val="clear" w:color="auto" w:fill="FFFFFF"/>
              <w:autoSpaceDE w:val="0"/>
              <w:autoSpaceDN w:val="0"/>
              <w:adjustRightInd w:val="0"/>
              <w:spacing w:line="276" w:lineRule="auto"/>
            </w:pPr>
            <w:r>
              <w:t>3.  Ролевая игра «На чужой планете» (Освоение необычных правил этикета).</w:t>
            </w:r>
          </w:p>
          <w:p w:rsidR="00641F72" w:rsidRDefault="00641F72">
            <w:pPr>
              <w:shd w:val="clear" w:color="auto" w:fill="FFFFFF"/>
              <w:autoSpaceDE w:val="0"/>
              <w:autoSpaceDN w:val="0"/>
              <w:adjustRightInd w:val="0"/>
              <w:spacing w:line="276" w:lineRule="auto"/>
            </w:pPr>
            <w:r>
              <w:t>4.  Диалог-размышление «Почему меняются и нарушаются социальные нормы»</w:t>
            </w:r>
          </w:p>
        </w:tc>
      </w:tr>
      <w:tr w:rsidR="00641F72" w:rsidTr="00641F72">
        <w:trPr>
          <w:jc w:val="center"/>
        </w:trPr>
        <w:tc>
          <w:tcPr>
            <w:tcW w:w="73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Ураза байрам- праздник светлый, праздник народный:</w:t>
            </w:r>
          </w:p>
          <w:p w:rsidR="00641F72" w:rsidRDefault="00641F72">
            <w:pPr>
              <w:spacing w:line="276" w:lineRule="auto"/>
            </w:pPr>
            <w:r>
              <w:t xml:space="preserve"> - из истории праздника;</w:t>
            </w:r>
          </w:p>
          <w:p w:rsidR="00641F72" w:rsidRDefault="00641F72">
            <w:pPr>
              <w:spacing w:line="276" w:lineRule="auto"/>
            </w:pPr>
            <w:r>
              <w:t>- традиции, обычаи, связанные с праздником;</w:t>
            </w:r>
          </w:p>
          <w:p w:rsidR="00641F72" w:rsidRDefault="00641F72">
            <w:pPr>
              <w:spacing w:line="276" w:lineRule="auto"/>
              <w:jc w:val="both"/>
            </w:pPr>
            <w:r>
              <w:t>Акция «Милосердие», «Белая ромашка», конкурсы «Лучший класс по культуре речи, этике общения».</w:t>
            </w:r>
          </w:p>
        </w:tc>
      </w:tr>
    </w:tbl>
    <w:p w:rsidR="00641F72" w:rsidRDefault="00641F72" w:rsidP="00641F72">
      <w:pPr>
        <w:jc w:val="center"/>
        <w:rPr>
          <w:b/>
          <w:i/>
        </w:rPr>
      </w:pPr>
    </w:p>
    <w:p w:rsidR="00641F72" w:rsidRDefault="00641F72" w:rsidP="00641F72">
      <w:pPr>
        <w:jc w:val="center"/>
        <w:rPr>
          <w:b/>
          <w:i/>
        </w:rPr>
      </w:pPr>
    </w:p>
    <w:p w:rsidR="00641F72" w:rsidRDefault="00641F72" w:rsidP="00641F72">
      <w:pPr>
        <w:jc w:val="center"/>
        <w:rPr>
          <w:b/>
          <w:i/>
        </w:rPr>
      </w:pPr>
    </w:p>
    <w:p w:rsidR="00641F72" w:rsidRDefault="00641F72" w:rsidP="00641F72">
      <w:pPr>
        <w:widowControl/>
        <w:suppressAutoHyphens w:val="0"/>
        <w:rPr>
          <w:b/>
          <w:i/>
        </w:rPr>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4. Воспитание экологической культуры, культуры здорового и безопасного образа жизни</w:t>
      </w:r>
    </w:p>
    <w:p w:rsidR="00641F72" w:rsidRDefault="00641F72" w:rsidP="00641F72">
      <w:pPr>
        <w:ind w:firstLine="567"/>
        <w:jc w:val="both"/>
        <w:rPr>
          <w:b/>
        </w:rPr>
      </w:pPr>
      <w:r>
        <w:rPr>
          <w:b/>
        </w:rPr>
        <w:t>Задачи:</w:t>
      </w:r>
    </w:p>
    <w:p w:rsidR="00641F72" w:rsidRDefault="00641F72" w:rsidP="00641F72">
      <w:pPr>
        <w:ind w:firstLine="567"/>
        <w:jc w:val="both"/>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641F72" w:rsidRDefault="00641F72" w:rsidP="00641F72">
      <w:pPr>
        <w:ind w:firstLine="567"/>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41F72" w:rsidRDefault="00641F72" w:rsidP="00641F72">
      <w:pPr>
        <w:ind w:firstLine="567"/>
        <w:jc w:val="both"/>
      </w:pPr>
      <w:r>
        <w:t>• понимание взаимной связи здоровья, экологического качества окружающей среды и экологической культуры человека;</w:t>
      </w:r>
    </w:p>
    <w:p w:rsidR="00641F72" w:rsidRDefault="00641F72" w:rsidP="00641F72">
      <w:pPr>
        <w:ind w:firstLine="567"/>
        <w:jc w:val="both"/>
      </w:pPr>
      <w:r>
        <w:sym w:font="Symbol" w:char="00B7"/>
      </w:r>
      <w:r>
        <w:t xml:space="preserve"> осознание единства и взаимовлияния различных видов здоровья человека: физического (сила, ловкость, выносливость), физиологического </w:t>
      </w:r>
      <w:r>
        <w:rPr>
          <w:spacing w:val="-6"/>
        </w:rPr>
        <w:t>(работоспособность, устойчивость к заболеваниям), психическог</w:t>
      </w:r>
      <w: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641F72" w:rsidRDefault="00641F72" w:rsidP="00641F72">
      <w:pPr>
        <w:ind w:firstLine="567"/>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41F72" w:rsidRDefault="00641F72" w:rsidP="00641F72">
      <w:pPr>
        <w:ind w:firstLine="567"/>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641F72" w:rsidRDefault="00641F72" w:rsidP="00641F72">
      <w:pPr>
        <w:ind w:firstLine="567"/>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641F72" w:rsidRDefault="00641F72" w:rsidP="00641F72">
      <w:pPr>
        <w:ind w:firstLine="567"/>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641F72" w:rsidRDefault="00641F72" w:rsidP="00641F72">
      <w:pPr>
        <w:ind w:firstLine="567"/>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641F72" w:rsidRDefault="00641F72" w:rsidP="00641F72">
      <w:pPr>
        <w:ind w:firstLine="567"/>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641F72" w:rsidRDefault="00641F72" w:rsidP="00641F72">
      <w:pPr>
        <w:ind w:firstLine="567"/>
        <w:jc w:val="both"/>
      </w:pPr>
      <w: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641F72" w:rsidRDefault="00641F72" w:rsidP="00641F72">
      <w:pPr>
        <w:ind w:firstLine="567"/>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641F72" w:rsidRDefault="00641F72" w:rsidP="00641F72">
      <w:pPr>
        <w:ind w:firstLine="567"/>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641F72" w:rsidRDefault="00641F72" w:rsidP="00641F72">
      <w:pPr>
        <w:ind w:firstLine="567"/>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641F72" w:rsidRDefault="00641F72" w:rsidP="00641F72">
      <w:pPr>
        <w:ind w:firstLine="567"/>
        <w:jc w:val="both"/>
      </w:pPr>
      <w:r>
        <w:t>• опыт участия в физкультурно-оздоровительных, санитарно-гигиенических мероприятиях, экологическом туризме;</w:t>
      </w:r>
    </w:p>
    <w:p w:rsidR="00641F72" w:rsidRDefault="00641F72" w:rsidP="00641F72">
      <w:pPr>
        <w:ind w:firstLine="567"/>
        <w:jc w:val="both"/>
      </w:pPr>
      <w:r>
        <w:t xml:space="preserve">• резко негативное отношение к курению, употреблению алкогольных напитков, наркотиков и других психоактивных веществ (ПАВ); </w:t>
      </w:r>
    </w:p>
    <w:p w:rsidR="00641F72" w:rsidRDefault="00641F72" w:rsidP="00641F72">
      <w:pPr>
        <w:ind w:firstLine="567"/>
        <w:jc w:val="both"/>
      </w:pPr>
      <w:r>
        <w:t>• отрицательное отношение к лицам и организациям, пропагандирующим курение и пьянство, распространяющим наркотики и другие ПАВ.</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w:t>
      </w:r>
      <w:r>
        <w:lastRenderedPageBreak/>
        <w:t>внеурочной деятельности).</w:t>
      </w:r>
    </w:p>
    <w:p w:rsidR="00641F72" w:rsidRDefault="00641F72" w:rsidP="00641F72">
      <w:pPr>
        <w:ind w:firstLine="567"/>
      </w:pPr>
      <w: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641F72" w:rsidRDefault="00641F72" w:rsidP="00641F72">
      <w:pPr>
        <w:ind w:firstLine="567"/>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641F72" w:rsidRDefault="00641F72" w:rsidP="00641F72">
      <w:pPr>
        <w:ind w:firstLine="567"/>
      </w:pPr>
      <w: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641F72" w:rsidRDefault="00641F72" w:rsidP="00641F72">
      <w:pPr>
        <w:ind w:firstLine="567"/>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641F72" w:rsidRDefault="00641F72" w:rsidP="00641F72">
      <w:pPr>
        <w:ind w:firstLine="567"/>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641F72" w:rsidRDefault="00641F72" w:rsidP="00641F72">
      <w:pPr>
        <w:ind w:firstLine="567"/>
      </w:pPr>
      <w:r>
        <w:t>Учатся оказывать первую доврачебную помощь пострадавшим.</w:t>
      </w:r>
    </w:p>
    <w:p w:rsidR="00641F72" w:rsidRDefault="00641F72" w:rsidP="00641F72">
      <w:pPr>
        <w:ind w:firstLine="567"/>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41F72" w:rsidRDefault="00641F72" w:rsidP="00641F72">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Pr>
        <w:jc w:val="center"/>
      </w:pPr>
    </w:p>
    <w:p w:rsidR="00641F72" w:rsidRDefault="00641F72" w:rsidP="00641F72"/>
    <w:p w:rsidR="00641F72" w:rsidRDefault="00641F72" w:rsidP="00641F72">
      <w:pPr>
        <w:jc w:val="center"/>
      </w:pPr>
    </w:p>
    <w:p w:rsidR="00641F72" w:rsidRDefault="00641F72" w:rsidP="00641F72">
      <w:pPr>
        <w:widowControl/>
        <w:suppressAutoHyphens w:val="0"/>
        <w:sectPr w:rsidR="00641F72">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1610"/>
        <w:gridCol w:w="652"/>
        <w:gridCol w:w="1886"/>
        <w:gridCol w:w="388"/>
        <w:gridCol w:w="2391"/>
        <w:gridCol w:w="2454"/>
        <w:gridCol w:w="2673"/>
      </w:tblGrid>
      <w:tr w:rsidR="00641F72"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c>
          <w:tcPr>
            <w:tcW w:w="1115"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Жизнь как ценность. Умение ценить жизнь свою и окружающих. Болезни — как беда человека.</w:t>
            </w:r>
          </w:p>
          <w:p w:rsidR="00641F72" w:rsidRDefault="00641F72">
            <w:pPr>
              <w:spacing w:line="276" w:lineRule="auto"/>
              <w:jc w:val="both"/>
            </w:pPr>
            <w: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641F72" w:rsidRDefault="00641F72">
            <w:pPr>
              <w:spacing w:line="276" w:lineRule="auto"/>
              <w:jc w:val="both"/>
            </w:pPr>
            <w:r>
              <w:t>Правила поведения в общественных местах (улица, транспорт, кино, театр, музей, магазины, вокзалы). Ответственность за нарушения общественно</w:t>
            </w:r>
            <w:r>
              <w:softHyphen/>
              <w:t>го порядка. Преступления,  жертвой которых может стать молодой человек. Зачем нужна полиция.</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2134" w:type="pct"/>
            <w:gridSpan w:val="5"/>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1. Диагностическая беседа «Здоровый образ жизни».</w:t>
            </w:r>
          </w:p>
          <w:p w:rsidR="00641F72" w:rsidRDefault="00641F72">
            <w:pPr>
              <w:shd w:val="clear" w:color="auto" w:fill="FFFFFF"/>
              <w:autoSpaceDE w:val="0"/>
              <w:autoSpaceDN w:val="0"/>
              <w:adjustRightInd w:val="0"/>
              <w:spacing w:line="276" w:lineRule="auto"/>
            </w:pPr>
            <w:r>
              <w:t>2. Деловая игра  «Сам себе врач».</w:t>
            </w:r>
          </w:p>
          <w:p w:rsidR="00641F72" w:rsidRDefault="00641F72">
            <w:pPr>
              <w:shd w:val="clear" w:color="auto" w:fill="FFFFFF"/>
              <w:autoSpaceDE w:val="0"/>
              <w:autoSpaceDN w:val="0"/>
              <w:adjustRightInd w:val="0"/>
              <w:spacing w:line="276" w:lineRule="auto"/>
            </w:pPr>
            <w:r>
              <w:t>3. Ролевая игра «Суд над вредными привычками»</w:t>
            </w:r>
          </w:p>
          <w:p w:rsidR="00641F72" w:rsidRDefault="00641F72">
            <w:pPr>
              <w:shd w:val="clear" w:color="auto" w:fill="FFFFFF"/>
              <w:autoSpaceDE w:val="0"/>
              <w:autoSpaceDN w:val="0"/>
              <w:adjustRightInd w:val="0"/>
              <w:spacing w:line="276" w:lineRule="auto"/>
            </w:pPr>
            <w:r>
              <w:t>4.  Встреча с врачом «Береги свое здоровье»;</w:t>
            </w:r>
          </w:p>
          <w:p w:rsidR="00641F72" w:rsidRDefault="00641F72">
            <w:pPr>
              <w:spacing w:line="276" w:lineRule="auto"/>
              <w:jc w:val="both"/>
            </w:pPr>
            <w:r>
              <w:t>5. Диалог-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Диагностическая беседа «Образ жизни».</w:t>
            </w:r>
          </w:p>
          <w:p w:rsidR="00641F72" w:rsidRDefault="00641F72">
            <w:pPr>
              <w:shd w:val="clear" w:color="auto" w:fill="FFFFFF"/>
              <w:autoSpaceDE w:val="0"/>
              <w:autoSpaceDN w:val="0"/>
              <w:adjustRightInd w:val="0"/>
              <w:spacing w:line="276" w:lineRule="auto"/>
            </w:pPr>
            <w:r>
              <w:t>2. Деловая игра «Как прожить до 100 лет»</w:t>
            </w:r>
          </w:p>
          <w:p w:rsidR="00641F72" w:rsidRDefault="00641F72">
            <w:pPr>
              <w:shd w:val="clear" w:color="auto" w:fill="FFFFFF"/>
              <w:autoSpaceDE w:val="0"/>
              <w:autoSpaceDN w:val="0"/>
              <w:adjustRightInd w:val="0"/>
              <w:spacing w:line="276" w:lineRule="auto"/>
            </w:pPr>
            <w:r>
              <w:t>3.  Ролевая игра «Хочу быть здоровым».</w:t>
            </w:r>
          </w:p>
          <w:p w:rsidR="00641F72" w:rsidRDefault="00641F72">
            <w:pPr>
              <w:shd w:val="clear" w:color="auto" w:fill="FFFFFF"/>
              <w:autoSpaceDE w:val="0"/>
              <w:autoSpaceDN w:val="0"/>
              <w:adjustRightInd w:val="0"/>
              <w:spacing w:line="276" w:lineRule="auto"/>
            </w:pPr>
            <w:r>
              <w:t>4. Испытание «Попробуй сказать "Нет"».</w:t>
            </w:r>
          </w:p>
          <w:p w:rsidR="00641F72" w:rsidRDefault="00641F72">
            <w:pPr>
              <w:spacing w:line="276" w:lineRule="auto"/>
              <w:jc w:val="both"/>
            </w:pPr>
            <w:r>
              <w:t>5.  Диалог-размышление «Здоровье и вредные привычки»</w:t>
            </w:r>
          </w:p>
          <w:p w:rsidR="00641F72" w:rsidRDefault="00641F72">
            <w:pPr>
              <w:shd w:val="clear" w:color="auto" w:fill="FFFFFF"/>
              <w:autoSpaceDE w:val="0"/>
              <w:autoSpaceDN w:val="0"/>
              <w:adjustRightInd w:val="0"/>
              <w:spacing w:line="276" w:lineRule="auto"/>
            </w:pPr>
            <w:r>
              <w:t>1. Диагностическая беседа «Закон и порядок».</w:t>
            </w:r>
          </w:p>
          <w:p w:rsidR="00641F72" w:rsidRDefault="00641F72">
            <w:pPr>
              <w:shd w:val="clear" w:color="auto" w:fill="FFFFFF"/>
              <w:autoSpaceDE w:val="0"/>
              <w:autoSpaceDN w:val="0"/>
              <w:adjustRightInd w:val="0"/>
              <w:spacing w:line="276" w:lineRule="auto"/>
            </w:pPr>
            <w:r>
              <w:t>2.  Диагностическая игра «Я и безопасность».</w:t>
            </w:r>
          </w:p>
          <w:p w:rsidR="00641F72" w:rsidRDefault="00641F72">
            <w:pPr>
              <w:shd w:val="clear" w:color="auto" w:fill="FFFFFF"/>
              <w:autoSpaceDE w:val="0"/>
              <w:autoSpaceDN w:val="0"/>
              <w:adjustRightInd w:val="0"/>
              <w:spacing w:line="276" w:lineRule="auto"/>
            </w:pPr>
            <w:r>
              <w:t>3. Ролевая игра «Пишем правила и законы».</w:t>
            </w:r>
          </w:p>
          <w:p w:rsidR="00641F72" w:rsidRDefault="00641F72">
            <w:pPr>
              <w:shd w:val="clear" w:color="auto" w:fill="FFFFFF"/>
              <w:autoSpaceDE w:val="0"/>
              <w:autoSpaceDN w:val="0"/>
              <w:adjustRightInd w:val="0"/>
              <w:spacing w:line="276" w:lineRule="auto"/>
            </w:pPr>
            <w:r>
              <w:t xml:space="preserve">4.  Встреча-беседа с сотрудниками правоохранительных органов. </w:t>
            </w:r>
          </w:p>
          <w:p w:rsidR="00641F72" w:rsidRDefault="00641F72">
            <w:pPr>
              <w:spacing w:line="276" w:lineRule="auto"/>
              <w:jc w:val="both"/>
            </w:pPr>
            <w:r>
              <w:t>5. Диалог-размышление «Как не стать жертвой преступления»</w:t>
            </w:r>
          </w:p>
        </w:tc>
      </w:tr>
      <w:tr w:rsidR="00641F72" w:rsidTr="00641F72">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Азбука здоровья: упражнение «Приветствие», анкета «Самооценка компетентности в 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«…как зеницу ока» - исследование уровня остроты зрения, упражнения «Страшилки», «Художники», «Восьмерки», «Пчела», «Стрекоза и муравей», Дирижер»</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Видеолекция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Класс, свободный от курения»</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«7+я=семья», «Я выбираю жизнь!»</w:t>
            </w:r>
          </w:p>
          <w:p w:rsidR="00641F72" w:rsidRDefault="00641F72">
            <w:pPr>
              <w:shd w:val="clear" w:color="auto" w:fill="FFFFFF"/>
              <w:autoSpaceDE w:val="0"/>
              <w:autoSpaceDN w:val="0"/>
              <w:adjustRightInd w:val="0"/>
              <w:spacing w:line="276" w:lineRule="auto"/>
            </w:pPr>
            <w:r>
              <w:t>«Здоровье не купишь-его разум  дарит», «Ранние связи?Опасны ли они?»»Моя родословная», «Наркомания. Трагедия личности», «Три ступени, ведущие вниз», «Терроризму нет оправдания!»</w:t>
            </w:r>
          </w:p>
        </w:tc>
      </w:tr>
      <w:tr w:rsidR="00641F72" w:rsidTr="00641F72">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Как сказать «нет» и отстоять свое мнение (упражнения «Отказ», «Ответ «нет», обсуждение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Дышите глубже: вы взволнованы! (упражнения, снимающие стрессовое напряжение. Упражнение «Релаксация»)</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Ритм жизни и здоровья - </w:t>
            </w:r>
            <w:r>
              <w:lastRenderedPageBreak/>
              <w:t>динамическая пауза с элементами музыко- и танцетерапии.</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 xml:space="preserve">Хочешь быть счастливым – будь </w:t>
            </w:r>
            <w:r>
              <w:lastRenderedPageBreak/>
              <w:t>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Беседа «Сотовый 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Месячник «Территория здоровья», «Чистая </w:t>
            </w:r>
            <w:r>
              <w:lastRenderedPageBreak/>
              <w:t>вода»</w:t>
            </w:r>
          </w:p>
        </w:tc>
      </w:tr>
      <w:tr w:rsidR="00641F72"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Неутомимый орган (тестирование о функциональном состоянии сердечно-сосудистой системы - проба Руфье)</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Кто я? Какой Я? (упражнение «Кто я? Какой я?», «Горячий стул», «Я умею лучше всех», диагностика уровня самооценки».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Земля-наш дом»,</w:t>
            </w:r>
          </w:p>
          <w:p w:rsidR="00641F72" w:rsidRDefault="00641F72">
            <w:pPr>
              <w:shd w:val="clear" w:color="auto" w:fill="FFFFFF"/>
              <w:autoSpaceDE w:val="0"/>
              <w:autoSpaceDN w:val="0"/>
              <w:adjustRightInd w:val="0"/>
              <w:spacing w:line="276" w:lineRule="auto"/>
            </w:pPr>
            <w:r>
              <w:t>Акция «Чистое село»</w:t>
            </w:r>
          </w:p>
        </w:tc>
      </w:tr>
      <w:tr w:rsidR="00641F72" w:rsidTr="00641F72">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Игра-путешествие «Я здоровье сберегу» «Физкульт-ура!», «Опасная петарда», «Правила дорожные знать всем положено»</w:t>
            </w:r>
          </w:p>
          <w:p w:rsidR="00641F72" w:rsidRDefault="00641F72">
            <w:pPr>
              <w:shd w:val="clear" w:color="auto" w:fill="FFFFFF"/>
              <w:autoSpaceDE w:val="0"/>
              <w:autoSpaceDN w:val="0"/>
              <w:adjustRightInd w:val="0"/>
              <w:spacing w:line="276" w:lineRule="auto"/>
            </w:pPr>
            <w:r>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r>
              <w:t>Упражнение «Ох!», проба Штанге.</w:t>
            </w:r>
          </w:p>
          <w:p w:rsidR="00641F72" w:rsidRDefault="00641F72">
            <w:pPr>
              <w:shd w:val="clear" w:color="auto" w:fill="FFFFFF"/>
              <w:autoSpaceDE w:val="0"/>
              <w:autoSpaceDN w:val="0"/>
              <w:adjustRightInd w:val="0"/>
              <w:spacing w:line="276" w:lineRule="auto"/>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«…Здоровый дух!» - упражнение «На что похоже мое настроение», «Выражение эмоций» , «Мир чувств», «Зеркало», «Вещи, дарящие </w:t>
            </w:r>
            <w:r>
              <w:lastRenderedPageBreak/>
              <w:t>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Мой характер (упражнение «Сказочный герой», «Ладошки», «Мой характер глазами других», «Мне в тебе нравится»</w:t>
            </w:r>
          </w:p>
        </w:tc>
        <w:tc>
          <w:tcPr>
            <w:tcW w:w="84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с элементами игры «Юмор в нашей жизни. Смех, 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"Дом, в котором мы живем» (природа нашей области), игра «Не преврати свой дом в мусорную свалку»</w:t>
            </w:r>
          </w:p>
        </w:tc>
      </w:tr>
      <w:tr w:rsidR="00641F72" w:rsidTr="00641F72">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Игра "Экологическое ассорти», «Сохранить </w:t>
            </w:r>
            <w:r>
              <w:lastRenderedPageBreak/>
              <w:t>природу-сохранить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Алкоголь - один из видов наркотиков»</w:t>
            </w:r>
          </w:p>
          <w:p w:rsidR="00641F72" w:rsidRDefault="00641F72">
            <w:pPr>
              <w:shd w:val="clear" w:color="auto" w:fill="FFFFFF"/>
              <w:autoSpaceDE w:val="0"/>
              <w:autoSpaceDN w:val="0"/>
              <w:adjustRightInd w:val="0"/>
              <w:spacing w:line="276" w:lineRule="auto"/>
            </w:pPr>
            <w:r>
              <w:t>антинаркотический проект «Игры с разумом»,  акция «Я против наркотиков»!, «СПИД-болезнь души»,. «Я выбираю жизнь!»</w:t>
            </w: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«Отношения с родителями»</w:t>
            </w: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Все системы хороши – выбирай на вкус! – упражнение «Парашютисты», самоанализ анкет «Характер </w:t>
            </w:r>
            <w:r>
              <w:lastRenderedPageBreak/>
              <w:t>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Я и мои чувства: обида – упражнения «Мне 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Общение: «Я и другие «Я» (упражнения «Говорящий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Еда без вреда»</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«А я говорю стрессу нет!»</w:t>
            </w:r>
          </w:p>
          <w:p w:rsidR="00641F72" w:rsidRDefault="00641F72">
            <w:pPr>
              <w:shd w:val="clear" w:color="auto" w:fill="FFFFFF"/>
              <w:autoSpaceDE w:val="0"/>
              <w:autoSpaceDN w:val="0"/>
              <w:adjustRightInd w:val="0"/>
              <w:spacing w:line="276" w:lineRule="auto"/>
            </w:pPr>
            <w:r>
              <w:t xml:space="preserve"> «Умеем ли мы понимать других?», «Сквернословие и здоровье», «Враги </w:t>
            </w:r>
            <w:r>
              <w:lastRenderedPageBreak/>
              <w:t>здоровью»</w:t>
            </w:r>
          </w:p>
        </w:tc>
      </w:tr>
      <w:tr w:rsidR="00641F72" w:rsidTr="00641F72">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Внимание: конфликт (упражнения «Мельница», «Я – высказывание» «Начальник – секретарь», «Разбор конфликтных ситуаций»</w:t>
            </w:r>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val="de-DE" w:eastAsia="ja-JP" w:bidi="fa-IR"/>
              </w:rPr>
              <w:t xml:space="preserve">"10 </w:t>
            </w:r>
            <w:r>
              <w:rPr>
                <w:kern w:val="3"/>
                <w:lang w:eastAsia="ja-JP" w:bidi="fa-IR"/>
              </w:rPr>
              <w:t>секретов здоровья»</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«Вредной привычке - нет!»</w:t>
            </w:r>
          </w:p>
          <w:p w:rsidR="00641F72" w:rsidRDefault="00641F72">
            <w:pPr>
              <w:shd w:val="clear" w:color="auto" w:fill="FFFFFF"/>
              <w:autoSpaceDE w:val="0"/>
              <w:autoSpaceDN w:val="0"/>
              <w:adjustRightInd w:val="0"/>
              <w:spacing w:line="276" w:lineRule="auto"/>
            </w:pPr>
            <w: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641F72" w:rsidTr="00641F72">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Я и мои чувства: гнев – упражнения «Толкалки», «Кричалки».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c>
          <w:tcPr>
            <w:tcW w:w="1115"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«Что делать при пожаре»</w:t>
            </w:r>
          </w:p>
          <w:p w:rsidR="00641F72" w:rsidRDefault="00641F72">
            <w:pPr>
              <w:suppressLineNumbers/>
              <w:autoSpaceDN w:val="0"/>
              <w:spacing w:line="276" w:lineRule="auto"/>
              <w:jc w:val="both"/>
              <w:textAlignment w:val="baseline"/>
              <w:rPr>
                <w:kern w:val="3"/>
                <w:lang w:eastAsia="ja-JP" w:bidi="fa-IR"/>
              </w:rPr>
            </w:pPr>
            <w:r>
              <w:rPr>
                <w:kern w:val="3"/>
                <w:lang w:eastAsia="ja-JP" w:bidi="fa-IR"/>
              </w:rPr>
              <w:t>«Жевательная резинка. Что я о ней знаю»</w:t>
            </w:r>
          </w:p>
          <w:p w:rsidR="00641F72" w:rsidRDefault="00641F72">
            <w:pPr>
              <w:suppressLineNumbers/>
              <w:autoSpaceDN w:val="0"/>
              <w:spacing w:line="276" w:lineRule="auto"/>
              <w:jc w:val="both"/>
              <w:textAlignment w:val="baseline"/>
              <w:rPr>
                <w:kern w:val="3"/>
                <w:lang w:eastAsia="ja-JP" w:bidi="fa-IR"/>
              </w:rPr>
            </w:pPr>
            <w:r>
              <w:rPr>
                <w:kern w:val="3"/>
                <w:lang w:eastAsia="ja-JP" w:bidi="fa-IR"/>
              </w:rPr>
              <w:t>«Огонь-мой друг, огонь-мой враг», «Как научиться соблюдать режим дня».</w:t>
            </w:r>
          </w:p>
          <w:p w:rsidR="00641F72" w:rsidRDefault="00641F72">
            <w:pPr>
              <w:shd w:val="clear" w:color="auto" w:fill="FFFFFF"/>
              <w:autoSpaceDE w:val="0"/>
              <w:autoSpaceDN w:val="0"/>
              <w:adjustRightInd w:val="0"/>
              <w:spacing w:line="276" w:lineRule="auto"/>
            </w:pPr>
            <w:r>
              <w:t xml:space="preserve">«Дар маленького зернышка» (О хлебе) «Путешествие в страну дорожных знаков», «Откуда берутся грязнули?» «Путешествие в </w:t>
            </w:r>
            <w:r>
              <w:lastRenderedPageBreak/>
              <w:t>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lastRenderedPageBreak/>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pPr>
            <w: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c>
          <w:tcPr>
            <w:tcW w:w="1751"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Акция «Против болезни химической зависимости» (вред пива и энергетиков»)</w:t>
            </w:r>
          </w:p>
          <w:p w:rsidR="00641F72" w:rsidRDefault="00641F72">
            <w:pPr>
              <w:shd w:val="clear" w:color="auto" w:fill="FFFFFF"/>
              <w:autoSpaceDE w:val="0"/>
              <w:autoSpaceDN w:val="0"/>
              <w:adjustRightInd w:val="0"/>
              <w:spacing w:line="276" w:lineRule="auto"/>
            </w:pPr>
            <w:r>
              <w:t>конкурс плакатов «Осторожно, гололед!», «Суд над сигаретой»</w:t>
            </w:r>
          </w:p>
        </w:tc>
      </w:tr>
      <w:tr w:rsidR="00641F72" w:rsidTr="00641F72">
        <w:tc>
          <w:tcPr>
            <w:tcW w:w="1115"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uppressLineNumbers/>
              <w:autoSpaceDN w:val="0"/>
              <w:contextualSpacing/>
              <w:textAlignment w:val="baseline"/>
              <w:rPr>
                <w:kern w:val="3"/>
                <w:lang w:val="de-DE" w:eastAsia="ja-JP" w:bidi="fa-IR"/>
              </w:rPr>
            </w:pPr>
            <w:r>
              <w:rPr>
                <w:kern w:val="3"/>
                <w:lang w:eastAsia="ja-JP" w:bidi="fa-IR"/>
              </w:rPr>
              <w:t>«Безопасное колесо»,</w:t>
            </w:r>
          </w:p>
          <w:p w:rsidR="00641F72" w:rsidRDefault="00641F72" w:rsidP="0028230E">
            <w:pPr>
              <w:suppressLineNumbers/>
              <w:autoSpaceDN w:val="0"/>
              <w:contextualSpacing/>
              <w:textAlignment w:val="baseline"/>
              <w:rPr>
                <w:kern w:val="3"/>
                <w:lang w:val="de-DE" w:eastAsia="ja-JP" w:bidi="fa-IR"/>
              </w:rPr>
            </w:pPr>
            <w:r>
              <w:rPr>
                <w:kern w:val="3"/>
                <w:lang w:eastAsia="ja-JP" w:bidi="fa-IR"/>
              </w:rPr>
              <w:t xml:space="preserve"> «Я здоровье сберегу, сам себе я помогу»</w:t>
            </w:r>
          </w:p>
          <w:p w:rsidR="00641F72" w:rsidRDefault="00641F72" w:rsidP="0028230E">
            <w:pPr>
              <w:suppressLineNumbers/>
              <w:autoSpaceDN w:val="0"/>
              <w:contextualSpacing/>
              <w:textAlignment w:val="baseline"/>
              <w:rPr>
                <w:kern w:val="3"/>
                <w:lang w:eastAsia="ja-JP" w:bidi="fa-IR"/>
              </w:rPr>
            </w:pPr>
            <w:r>
              <w:rPr>
                <w:kern w:val="3"/>
                <w:lang w:eastAsia="ja-JP" w:bidi="fa-IR"/>
              </w:rPr>
              <w:t>акция «Здоровому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eastAsia="ja-JP" w:bidi="fa-IR"/>
              </w:rPr>
            </w:pPr>
            <w:r>
              <w:rPr>
                <w:kern w:val="3"/>
                <w:lang w:eastAsia="ja-JP" w:bidi="fa-IR"/>
              </w:rPr>
              <w:t>Проект «Быстрое питание - скорое заболевание»</w:t>
            </w:r>
          </w:p>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акция«Если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641F72" w:rsidRDefault="00641F72">
            <w:pPr>
              <w:suppressLineNumbers/>
              <w:autoSpaceDN w:val="0"/>
              <w:spacing w:line="276" w:lineRule="auto"/>
              <w:jc w:val="both"/>
              <w:textAlignment w:val="baseline"/>
              <w:rPr>
                <w:kern w:val="3"/>
                <w:lang w:val="de-DE" w:eastAsia="ja-JP" w:bidi="fa-IR"/>
              </w:rPr>
            </w:pPr>
            <w:r>
              <w:rPr>
                <w:kern w:val="3"/>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p>
        </w:tc>
        <w:tc>
          <w:tcPr>
            <w:tcW w:w="911" w:type="pct"/>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autoSpaceDN w:val="0"/>
              <w:adjustRightInd w:val="0"/>
              <w:spacing w:line="276" w:lineRule="auto"/>
            </w:pP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Социальный проект «Озеленение пришкольного участка»</w:t>
            </w:r>
          </w:p>
          <w:p w:rsidR="00641F72" w:rsidRDefault="00641F72">
            <w:pPr>
              <w:spacing w:line="276" w:lineRule="auto"/>
            </w:pPr>
            <w:r>
              <w:t>Социальный проект «Компьютеромания- бомба замедленного действия»</w:t>
            </w:r>
          </w:p>
          <w:p w:rsidR="00641F72" w:rsidRDefault="00641F72">
            <w:pPr>
              <w:spacing w:line="276" w:lineRule="auto"/>
            </w:pPr>
            <w: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641F72" w:rsidTr="00641F72">
        <w:tc>
          <w:tcPr>
            <w:tcW w:w="111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contextualSpacing/>
              <w:jc w:val="center"/>
            </w:pPr>
            <w:r>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 , Праздник урожая, Экологические десанты, День туриста, туристические слеты.</w:t>
            </w:r>
          </w:p>
          <w:p w:rsidR="00641F72" w:rsidRDefault="00641F72" w:rsidP="0028230E">
            <w:pPr>
              <w:contextualSpacing/>
              <w:jc w:val="both"/>
            </w:pPr>
            <w:r>
              <w:t>«Здоровье не купишь – его разум дарит». Понятие «Здоровый образ жизни», 10 советов по ведению здорового 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641F72" w:rsidTr="00641F72">
        <w:tc>
          <w:tcPr>
            <w:tcW w:w="1115"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641F72" w:rsidRDefault="00641F72">
            <w:pPr>
              <w:spacing w:line="276" w:lineRule="auto"/>
              <w:jc w:val="center"/>
            </w:pPr>
            <w:r>
              <w:t>«О спорт, ты – жизнь», (художественное представление всех секций, которые работают в школе)</w:t>
            </w:r>
          </w:p>
          <w:p w:rsidR="00641F72" w:rsidRDefault="00641F72">
            <w:pPr>
              <w:spacing w:line="276" w:lineRule="auto"/>
              <w:jc w:val="center"/>
            </w:pPr>
            <w:r>
              <w:t>Дни здоровья</w:t>
            </w:r>
          </w:p>
          <w:p w:rsidR="00641F72" w:rsidRDefault="00641F72" w:rsidP="0028230E">
            <w:pPr>
              <w:spacing w:line="276" w:lineRule="auto"/>
              <w:jc w:val="center"/>
            </w:pPr>
            <w:r>
              <w:t>«А ну-ка, парни»!</w:t>
            </w:r>
          </w:p>
          <w:p w:rsidR="00641F72" w:rsidRDefault="00641F72">
            <w:pPr>
              <w:spacing w:line="276" w:lineRule="auto"/>
              <w:jc w:val="center"/>
            </w:pPr>
          </w:p>
        </w:tc>
      </w:tr>
    </w:tbl>
    <w:p w:rsidR="00641F72" w:rsidRDefault="00641F72" w:rsidP="0028230E"/>
    <w:p w:rsidR="00641F72" w:rsidRDefault="00641F72" w:rsidP="00641F72">
      <w:pPr>
        <w:widowControl/>
        <w:suppressAutoHyphens w:val="0"/>
        <w:sectPr w:rsidR="00641F72">
          <w:pgSz w:w="16838" w:h="11906" w:orient="landscape"/>
          <w:pgMar w:top="1276" w:right="992" w:bottom="1276" w:left="709" w:header="720" w:footer="720" w:gutter="0"/>
          <w:cols w:space="720"/>
        </w:sectPr>
      </w:pPr>
    </w:p>
    <w:p w:rsidR="00641F72" w:rsidRDefault="00641F72" w:rsidP="00641F72">
      <w:pPr>
        <w:jc w:val="center"/>
        <w:rPr>
          <w:b/>
        </w:rPr>
      </w:pPr>
      <w:r>
        <w:rPr>
          <w:b/>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641F72" w:rsidRDefault="00641F72" w:rsidP="00641F72">
      <w:pPr>
        <w:ind w:firstLine="567"/>
        <w:jc w:val="both"/>
        <w:rPr>
          <w:b/>
        </w:rPr>
      </w:pPr>
      <w:r>
        <w:rPr>
          <w:b/>
        </w:rPr>
        <w:t>Задачи:</w:t>
      </w:r>
    </w:p>
    <w:p w:rsidR="00641F72" w:rsidRDefault="00641F72" w:rsidP="00641F72">
      <w:pPr>
        <w:ind w:firstLine="567"/>
        <w:jc w:val="both"/>
        <w:rPr>
          <w:kern w:val="28"/>
        </w:rPr>
      </w:pPr>
      <w:r>
        <w:rPr>
          <w:kern w:val="28"/>
        </w:rPr>
        <w:t>понимание необходимости научных знаний для развития личности и общества, их роли в жизни, труде, творчестве;</w:t>
      </w:r>
    </w:p>
    <w:p w:rsidR="00641F72" w:rsidRDefault="00641F72" w:rsidP="00641F72">
      <w:pPr>
        <w:ind w:firstLine="567"/>
        <w:jc w:val="both"/>
        <w:rPr>
          <w:kern w:val="28"/>
        </w:rPr>
      </w:pPr>
      <w:r>
        <w:rPr>
          <w:kern w:val="28"/>
        </w:rPr>
        <w:t>• осознание нравственных основ образования;</w:t>
      </w:r>
    </w:p>
    <w:p w:rsidR="00641F72" w:rsidRDefault="00641F72" w:rsidP="00641F72">
      <w:pPr>
        <w:ind w:firstLine="567"/>
        <w:jc w:val="both"/>
        <w:rPr>
          <w:kern w:val="28"/>
        </w:rPr>
      </w:pPr>
      <w:r>
        <w:rPr>
          <w:kern w:val="28"/>
        </w:rPr>
        <w:t>• осознание важности непрерывного образования и самообразования в течение всей жизни;</w:t>
      </w:r>
    </w:p>
    <w:p w:rsidR="00641F72" w:rsidRDefault="00641F72" w:rsidP="00641F72">
      <w:pPr>
        <w:ind w:firstLine="567"/>
        <w:jc w:val="both"/>
      </w:pPr>
      <w:r>
        <w:rPr>
          <w:kern w:val="28"/>
        </w:rPr>
        <w:t>• осознание</w:t>
      </w:r>
      <w: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41F72" w:rsidRDefault="00641F72" w:rsidP="00641F72">
      <w:pPr>
        <w:ind w:firstLine="567"/>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41F72" w:rsidRDefault="00641F72" w:rsidP="00641F72">
      <w:pPr>
        <w:ind w:firstLine="567"/>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41F72" w:rsidRDefault="00641F72" w:rsidP="00641F72">
      <w:pPr>
        <w:ind w:firstLine="567"/>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41F72" w:rsidRDefault="00641F72" w:rsidP="00641F72">
      <w:pPr>
        <w:ind w:firstLine="567"/>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641F72" w:rsidRDefault="00641F72" w:rsidP="00641F72">
      <w:pPr>
        <w:ind w:firstLine="567"/>
        <w:jc w:val="both"/>
      </w:pPr>
      <w:r>
        <w:t>• общее знакомство с трудовым законодательством;</w:t>
      </w:r>
    </w:p>
    <w:p w:rsidR="00641F72" w:rsidRDefault="00641F72" w:rsidP="00641F72">
      <w:pPr>
        <w:ind w:firstLine="567"/>
        <w:jc w:val="both"/>
      </w:pPr>
      <w:r>
        <w:t>• нетерпимое отношение к лени, безответственности и пассивности в образовании и труде.</w:t>
      </w:r>
    </w:p>
    <w:p w:rsidR="00641F72" w:rsidRDefault="00641F72" w:rsidP="00641F72">
      <w:pPr>
        <w:ind w:firstLine="567"/>
        <w:jc w:val="both"/>
        <w:rPr>
          <w:b/>
        </w:rPr>
      </w:pPr>
      <w:r>
        <w:rPr>
          <w:b/>
        </w:rPr>
        <w:t>Содержание деятельности</w:t>
      </w:r>
    </w:p>
    <w:p w:rsidR="00641F72" w:rsidRDefault="00641F72" w:rsidP="00641F72">
      <w:pPr>
        <w:ind w:firstLine="567"/>
        <w:jc w:val="both"/>
      </w:pPr>
      <w: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641F72" w:rsidRDefault="00641F72" w:rsidP="00641F72">
      <w:pPr>
        <w:ind w:firstLine="567"/>
        <w:jc w:val="both"/>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lastRenderedPageBreak/>
        <w:t>творческого отношения к труду и жизни.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41F72" w:rsidRDefault="00641F72" w:rsidP="00641F72">
      <w:pPr>
        <w:widowControl/>
        <w:suppressAutoHyphens w:val="0"/>
        <w:rPr>
          <w:sz w:val="28"/>
          <w:szCs w:val="28"/>
        </w:rPr>
        <w:sectPr w:rsidR="00641F72">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564"/>
        <w:gridCol w:w="2300"/>
        <w:gridCol w:w="13"/>
        <w:gridCol w:w="2321"/>
        <w:gridCol w:w="2853"/>
        <w:gridCol w:w="120"/>
        <w:gridCol w:w="3092"/>
      </w:tblGrid>
      <w:tr w:rsidR="00641F72"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rPr>
                <w:b/>
              </w:rPr>
            </w:pPr>
            <w:r>
              <w:rPr>
                <w:b/>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rPr>
                <w:b/>
              </w:rPr>
            </w:pPr>
            <w:r>
              <w:rPr>
                <w:b/>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rPr>
                <w:b/>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spacing w:line="276" w:lineRule="auto"/>
              <w:contextualSpacing/>
              <w:jc w:val="center"/>
              <w:rPr>
                <w:b/>
              </w:rPr>
            </w:pPr>
            <w:r>
              <w:rPr>
                <w:b/>
              </w:rPr>
              <w:t>9 класс</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641F72" w:rsidRDefault="00641F72" w:rsidP="0028230E">
            <w:pPr>
              <w:spacing w:line="276" w:lineRule="auto"/>
              <w:contextualSpacing/>
              <w:jc w:val="both"/>
            </w:pPr>
            <w:r>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Во сколько лет начинается личная жизнь. Право на личные тайны. Свое мнение. Его необходимость. Как рождается жизненная позиция</w:t>
            </w:r>
          </w:p>
        </w:tc>
      </w:tr>
      <w:tr w:rsidR="00641F72" w:rsidTr="00641F72">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Тест «Ваши склонности».</w:t>
            </w:r>
          </w:p>
          <w:p w:rsidR="00641F72" w:rsidRDefault="00641F72" w:rsidP="0028230E">
            <w:pPr>
              <w:spacing w:line="276" w:lineRule="auto"/>
              <w:contextualSpacing/>
              <w:jc w:val="both"/>
            </w:pP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1. Диагностическая беседа «Много дел у человека».</w:t>
            </w:r>
          </w:p>
          <w:p w:rsidR="00641F72" w:rsidRDefault="00641F72" w:rsidP="0028230E">
            <w:pPr>
              <w:shd w:val="clear" w:color="auto" w:fill="FFFFFF"/>
              <w:autoSpaceDE w:val="0"/>
              <w:autoSpaceDN w:val="0"/>
              <w:adjustRightInd w:val="0"/>
              <w:spacing w:line="276" w:lineRule="auto"/>
              <w:contextualSpacing/>
            </w:pPr>
            <w:r>
              <w:t>2. Деловая игра «Азбука мастерства».</w:t>
            </w:r>
          </w:p>
          <w:p w:rsidR="00641F72" w:rsidRDefault="00641F72" w:rsidP="0028230E">
            <w:pPr>
              <w:shd w:val="clear" w:color="auto" w:fill="FFFFFF"/>
              <w:autoSpaceDE w:val="0"/>
              <w:autoSpaceDN w:val="0"/>
              <w:adjustRightInd w:val="0"/>
              <w:spacing w:line="276" w:lineRule="auto"/>
              <w:contextualSpacing/>
            </w:pPr>
            <w:r>
              <w:t>3.  Ролевая игра «Дело мастера боится».</w:t>
            </w:r>
          </w:p>
          <w:p w:rsidR="00641F72" w:rsidRDefault="00641F72" w:rsidP="0028230E">
            <w:pPr>
              <w:shd w:val="clear" w:color="auto" w:fill="FFFFFF"/>
              <w:autoSpaceDE w:val="0"/>
              <w:autoSpaceDN w:val="0"/>
              <w:adjustRightInd w:val="0"/>
              <w:spacing w:line="276" w:lineRule="auto"/>
              <w:contextualSpacing/>
            </w:pPr>
            <w:r>
              <w:lastRenderedPageBreak/>
              <w:t>4.  Экскурсия в Дом детского творчества</w:t>
            </w:r>
          </w:p>
          <w:p w:rsidR="00641F72" w:rsidRDefault="00641F72" w:rsidP="0028230E">
            <w:pPr>
              <w:spacing w:line="276" w:lineRule="auto"/>
              <w:contextualSpacing/>
              <w:jc w:val="both"/>
            </w:pPr>
            <w:r>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contextualSpacing/>
            </w:pPr>
            <w:r>
              <w:lastRenderedPageBreak/>
              <w:t>1.Диагностическая беседа «Умею ли я трудиться» или «Хочу стать…»</w:t>
            </w:r>
          </w:p>
          <w:p w:rsidR="00641F72" w:rsidRDefault="00641F72" w:rsidP="0028230E">
            <w:pPr>
              <w:shd w:val="clear" w:color="auto" w:fill="FFFFFF"/>
              <w:autoSpaceDE w:val="0"/>
              <w:autoSpaceDN w:val="0"/>
              <w:adjustRightInd w:val="0"/>
              <w:contextualSpacing/>
            </w:pPr>
            <w:r>
              <w:t xml:space="preserve">2. Деловая игра « Как заработать миллион» </w:t>
            </w:r>
            <w:r>
              <w:lastRenderedPageBreak/>
              <w:t>(конкурс проектов) или «Защита профессий».</w:t>
            </w:r>
          </w:p>
          <w:p w:rsidR="00641F72" w:rsidRDefault="00641F72" w:rsidP="0028230E">
            <w:pPr>
              <w:shd w:val="clear" w:color="auto" w:fill="FFFFFF"/>
              <w:autoSpaceDE w:val="0"/>
              <w:autoSpaceDN w:val="0"/>
              <w:adjustRightInd w:val="0"/>
              <w:contextualSpacing/>
            </w:pPr>
            <w:r>
              <w:t xml:space="preserve">3. Ролевая игра «Свое дело» или «Профотбор». </w:t>
            </w:r>
          </w:p>
          <w:p w:rsidR="00641F72" w:rsidRDefault="00641F72" w:rsidP="0028230E">
            <w:pPr>
              <w:shd w:val="clear" w:color="auto" w:fill="FFFFFF"/>
              <w:autoSpaceDE w:val="0"/>
              <w:autoSpaceDN w:val="0"/>
              <w:adjustRightInd w:val="0"/>
              <w:contextualSpacing/>
            </w:pPr>
            <w:r>
              <w:t>5. Диалог-размышление «Где стоит побывать в 14 лет для выбора профессии».</w:t>
            </w:r>
          </w:p>
          <w:p w:rsidR="00641F72" w:rsidRDefault="00641F72" w:rsidP="0028230E">
            <w:pPr>
              <w:shd w:val="clear" w:color="auto" w:fill="FFFFFF"/>
              <w:autoSpaceDE w:val="0"/>
              <w:autoSpaceDN w:val="0"/>
              <w:adjustRightInd w:val="0"/>
              <w:contextualSpacing/>
            </w:pPr>
            <w:r>
              <w:t xml:space="preserve">4. Диспут «Сколько денег нужно для счастья» или экскурсия на молодежную биржу труда, или </w:t>
            </w:r>
            <w:r>
              <w:rPr>
                <w:i/>
                <w:iCs/>
              </w:rPr>
              <w:t>экскурсия на выставку современных товаров.</w:t>
            </w:r>
          </w:p>
          <w:p w:rsidR="00641F72" w:rsidRDefault="00641F72" w:rsidP="0028230E">
            <w:pPr>
              <w:contextualSpacing/>
              <w:jc w:val="both"/>
            </w:pPr>
            <w:r>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contextualSpacing/>
            </w:pPr>
            <w:r>
              <w:lastRenderedPageBreak/>
              <w:t>1.Диагностическая беседа «Что такое личная жизнь».</w:t>
            </w:r>
          </w:p>
          <w:p w:rsidR="00641F72" w:rsidRDefault="00641F72" w:rsidP="0028230E">
            <w:pPr>
              <w:shd w:val="clear" w:color="auto" w:fill="FFFFFF"/>
              <w:autoSpaceDE w:val="0"/>
              <w:autoSpaceDN w:val="0"/>
              <w:adjustRightInd w:val="0"/>
              <w:contextualSpacing/>
            </w:pPr>
            <w:r>
              <w:t>2. Деловая игра «Личная жизнь».</w:t>
            </w:r>
          </w:p>
          <w:p w:rsidR="00641F72" w:rsidRDefault="00641F72" w:rsidP="0028230E">
            <w:pPr>
              <w:shd w:val="clear" w:color="auto" w:fill="FFFFFF"/>
              <w:autoSpaceDE w:val="0"/>
              <w:autoSpaceDN w:val="0"/>
              <w:adjustRightInd w:val="0"/>
              <w:contextualSpacing/>
            </w:pPr>
            <w:r>
              <w:t xml:space="preserve">3. Ролевая игра «Личные </w:t>
            </w:r>
            <w:r>
              <w:lastRenderedPageBreak/>
              <w:t>проблемы» («9 вал»).</w:t>
            </w:r>
          </w:p>
          <w:p w:rsidR="00641F72" w:rsidRDefault="00641F72" w:rsidP="0028230E">
            <w:pPr>
              <w:shd w:val="clear" w:color="auto" w:fill="FFFFFF"/>
              <w:autoSpaceDE w:val="0"/>
              <w:autoSpaceDN w:val="0"/>
              <w:adjustRightInd w:val="0"/>
              <w:contextualSpacing/>
            </w:pPr>
            <w:r>
              <w:t>4. Встреча с врачами «Вредные привычки».</w:t>
            </w:r>
          </w:p>
          <w:p w:rsidR="00641F72" w:rsidRDefault="00641F72" w:rsidP="0028230E">
            <w:pPr>
              <w:shd w:val="clear" w:color="auto" w:fill="FFFFFF"/>
              <w:autoSpaceDE w:val="0"/>
              <w:autoSpaceDN w:val="0"/>
              <w:adjustRightInd w:val="0"/>
              <w:contextualSpacing/>
            </w:pPr>
            <w:r>
              <w:t>5. Диалог-размышление «как стать счастливым?»</w:t>
            </w:r>
          </w:p>
          <w:p w:rsidR="00641F72" w:rsidRDefault="00641F72" w:rsidP="0028230E">
            <w:pPr>
              <w:shd w:val="clear" w:color="auto" w:fill="FFFFFF"/>
              <w:autoSpaceDE w:val="0"/>
              <w:autoSpaceDN w:val="0"/>
              <w:adjustRightInd w:val="0"/>
              <w:contextualSpacing/>
            </w:pPr>
            <w:r>
              <w:t>1. Диагностическая беседа «Профессиональные устремления человека».</w:t>
            </w:r>
          </w:p>
          <w:p w:rsidR="00641F72" w:rsidRDefault="00641F72" w:rsidP="0028230E">
            <w:pPr>
              <w:shd w:val="clear" w:color="auto" w:fill="FFFFFF"/>
              <w:autoSpaceDE w:val="0"/>
              <w:autoSpaceDN w:val="0"/>
              <w:adjustRightInd w:val="0"/>
              <w:contextualSpacing/>
            </w:pPr>
            <w:r>
              <w:t>2. Деловая игра «Исполнение желаний».</w:t>
            </w:r>
          </w:p>
          <w:p w:rsidR="00641F72" w:rsidRDefault="00641F72" w:rsidP="0028230E">
            <w:pPr>
              <w:shd w:val="clear" w:color="auto" w:fill="FFFFFF"/>
              <w:autoSpaceDE w:val="0"/>
              <w:autoSpaceDN w:val="0"/>
              <w:adjustRightInd w:val="0"/>
              <w:contextualSpacing/>
            </w:pPr>
            <w:r>
              <w:t>3. Ролевая игра «Город мастеров».</w:t>
            </w:r>
          </w:p>
          <w:p w:rsidR="00641F72" w:rsidRDefault="00641F72" w:rsidP="0028230E">
            <w:pPr>
              <w:shd w:val="clear" w:color="auto" w:fill="FFFFFF"/>
              <w:autoSpaceDE w:val="0"/>
              <w:autoSpaceDN w:val="0"/>
              <w:adjustRightInd w:val="0"/>
              <w:contextualSpacing/>
            </w:pPr>
            <w:r>
              <w:t xml:space="preserve">4. Экскурсия на современное производство </w:t>
            </w:r>
          </w:p>
          <w:p w:rsidR="00641F72" w:rsidRDefault="00641F72" w:rsidP="0028230E">
            <w:pPr>
              <w:contextualSpacing/>
              <w:jc w:val="both"/>
            </w:pPr>
            <w:r>
              <w:t>5. Диалог-размышление «Выбор профессии»</w:t>
            </w:r>
          </w:p>
        </w:tc>
      </w:tr>
      <w:tr w:rsidR="00641F72" w:rsidTr="00641F72">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День российской науки «Последние научные открытия»</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Дебаты «Возможности достойного трудоустройства в нашем городе»</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8"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968" w:type="pct"/>
            <w:gridSpan w:val="2"/>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Лекция «Эффективный поиск работы»</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autoSpaceDN w:val="0"/>
              <w:spacing w:line="276" w:lineRule="auto"/>
              <w:contextualSpacing/>
              <w:textAlignment w:val="baseline"/>
              <w:rPr>
                <w:kern w:val="3"/>
                <w:lang w:val="de-DE" w:eastAsia="ja-JP" w:bidi="fa-IR"/>
              </w:rPr>
            </w:pPr>
            <w:r>
              <w:rPr>
                <w:kern w:val="3"/>
                <w:lang w:eastAsia="ja-JP" w:bidi="fa-IR"/>
              </w:rPr>
              <w:t xml:space="preserve">Профориентационный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Default="00641F72" w:rsidP="0028230E">
            <w:pPr>
              <w:autoSpaceDN w:val="0"/>
              <w:spacing w:line="276" w:lineRule="auto"/>
              <w:contextualSpacing/>
              <w:textAlignment w:val="baseline"/>
              <w:rPr>
                <w:kern w:val="3"/>
                <w:lang w:val="de-DE" w:eastAsia="ja-JP" w:bidi="fa-IR"/>
              </w:rPr>
            </w:pPr>
            <w:r>
              <w:rPr>
                <w:kern w:val="3"/>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Пути получения профессии</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t>Интеллектуальные игры:</w:t>
            </w:r>
          </w:p>
          <w:p w:rsidR="00641F72" w:rsidRDefault="00641F72" w:rsidP="0028230E">
            <w:pPr>
              <w:spacing w:line="276" w:lineRule="auto"/>
              <w:contextualSpacing/>
              <w:jc w:val="both"/>
            </w:pPr>
            <w:r>
              <w:lastRenderedPageBreak/>
              <w:t>- «Оборвыши» высказываний»;</w:t>
            </w:r>
          </w:p>
          <w:p w:rsidR="00641F72" w:rsidRDefault="00641F72" w:rsidP="0028230E">
            <w:pPr>
              <w:spacing w:line="276" w:lineRule="auto"/>
              <w:contextualSpacing/>
              <w:jc w:val="both"/>
            </w:pPr>
            <w:r>
              <w:t>- сказки Андерсена;</w:t>
            </w:r>
          </w:p>
          <w:p w:rsidR="00641F72" w:rsidRDefault="00641F72" w:rsidP="0028230E">
            <w:pPr>
              <w:spacing w:line="276" w:lineRule="auto"/>
              <w:contextualSpacing/>
              <w:jc w:val="both"/>
            </w:pPr>
            <w:r>
              <w:t>- «Мысли людей великих, средних и…»;</w:t>
            </w:r>
          </w:p>
          <w:p w:rsidR="00641F72" w:rsidRDefault="00641F72" w:rsidP="0028230E">
            <w:pPr>
              <w:spacing w:line="276" w:lineRule="auto"/>
              <w:contextualSpacing/>
              <w:jc w:val="both"/>
            </w:pPr>
            <w:r>
              <w:t>- «Почему и отчего»;</w:t>
            </w:r>
          </w:p>
          <w:p w:rsidR="00641F72" w:rsidRDefault="00641F72" w:rsidP="0028230E">
            <w:pPr>
              <w:shd w:val="clear" w:color="auto" w:fill="FFFFFF"/>
              <w:autoSpaceDE w:val="0"/>
              <w:autoSpaceDN w:val="0"/>
              <w:adjustRightInd w:val="0"/>
              <w:spacing w:line="276" w:lineRule="auto"/>
              <w:contextualSpacing/>
            </w:pPr>
            <w:r>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lastRenderedPageBreak/>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Современный рынок труда</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Деловая игра «Биржа труда – рынок профессий»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Деловая игра «На пути к жизненному успеху»</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0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641F72" w:rsidRDefault="00641F72" w:rsidP="0028230E">
            <w:pPr>
              <w:shd w:val="clear" w:color="auto" w:fill="FFFFFF"/>
              <w:autoSpaceDE w:val="0"/>
              <w:autoSpaceDN w:val="0"/>
              <w:adjustRightInd w:val="0"/>
              <w:spacing w:line="276" w:lineRule="auto"/>
              <w:contextualSpacing/>
            </w:pPr>
          </w:p>
        </w:tc>
      </w:tr>
      <w:tr w:rsidR="00641F72" w:rsidTr="00641F72">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Пресс-конференция «Профессии нашего города».</w:t>
            </w:r>
          </w:p>
        </w:tc>
      </w:tr>
      <w:tr w:rsidR="00641F72" w:rsidTr="00641F72">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584"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1975"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hd w:val="clear" w:color="auto" w:fill="FFFFFF"/>
              <w:autoSpaceDE w:val="0"/>
              <w:autoSpaceDN w:val="0"/>
              <w:adjustRightInd w:val="0"/>
              <w:spacing w:line="276" w:lineRule="auto"/>
              <w:contextualSpacing/>
            </w:pPr>
            <w:r>
              <w:t>Конкурс «Интеллектуал года»</w:t>
            </w:r>
          </w:p>
        </w:tc>
      </w:tr>
      <w:tr w:rsidR="00641F72" w:rsidTr="00641F72">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Что такое хорошо и что такое плохо.</w:t>
            </w:r>
          </w:p>
          <w:p w:rsidR="00641F72" w:rsidRDefault="00641F72" w:rsidP="0028230E">
            <w:pPr>
              <w:spacing w:line="276" w:lineRule="auto"/>
              <w:contextualSpacing/>
            </w:pPr>
            <w:r>
              <w:t>Память и внимание.</w:t>
            </w:r>
          </w:p>
          <w:p w:rsidR="00641F72" w:rsidRDefault="00641F72" w:rsidP="0028230E">
            <w:pPr>
              <w:spacing w:line="276" w:lineRule="auto"/>
              <w:contextualSpacing/>
            </w:pPr>
            <w:r>
              <w:t>Профессиональные ситуации, задатки и склонности.</w:t>
            </w:r>
          </w:p>
          <w:p w:rsidR="00641F72" w:rsidRDefault="00641F72" w:rsidP="0028230E">
            <w:pPr>
              <w:spacing w:line="276" w:lineRule="auto"/>
              <w:contextualSpacing/>
            </w:pPr>
            <w:r>
              <w:t>Что я знаю о профессиях.</w:t>
            </w:r>
          </w:p>
          <w:p w:rsidR="00641F72" w:rsidRDefault="00641F72" w:rsidP="0028230E">
            <w:pPr>
              <w:spacing w:line="276" w:lineRule="auto"/>
              <w:contextualSpacing/>
            </w:pPr>
            <w:r>
              <w:t>Азы правильного выбора.</w:t>
            </w:r>
          </w:p>
          <w:p w:rsidR="00641F72" w:rsidRDefault="00641F72" w:rsidP="0028230E">
            <w:pPr>
              <w:spacing w:line="276" w:lineRule="auto"/>
              <w:contextualSpacing/>
            </w:pPr>
            <w:r>
              <w:t>Тест «Как я воспринимаю 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pPr>
            <w:r>
              <w:t>Мои недостатки и достоинства.</w:t>
            </w:r>
          </w:p>
          <w:p w:rsidR="00641F72" w:rsidRDefault="00641F72" w:rsidP="0028230E">
            <w:pPr>
              <w:spacing w:line="276" w:lineRule="auto"/>
              <w:contextualSpacing/>
            </w:pPr>
            <w:r>
              <w:t>Тип мышления.</w:t>
            </w:r>
          </w:p>
          <w:p w:rsidR="00641F72" w:rsidRDefault="00641F72" w:rsidP="0028230E">
            <w:pPr>
              <w:spacing w:line="276" w:lineRule="auto"/>
              <w:contextualSpacing/>
            </w:pPr>
            <w:r>
              <w:t>Профессиональные склонности.</w:t>
            </w:r>
          </w:p>
          <w:p w:rsidR="00641F72" w:rsidRDefault="00641F72" w:rsidP="0028230E">
            <w:pPr>
              <w:spacing w:line="276" w:lineRule="auto"/>
              <w:contextualSpacing/>
            </w:pPr>
            <w:r>
              <w:t>Формула профессии.</w:t>
            </w:r>
          </w:p>
          <w:p w:rsidR="00641F72" w:rsidRDefault="00641F72" w:rsidP="0028230E">
            <w:pPr>
              <w:spacing w:line="276" w:lineRule="auto"/>
              <w:contextualSpacing/>
            </w:pPr>
            <w:r>
              <w:t>Ошибки в выборе профессии.</w:t>
            </w:r>
          </w:p>
          <w:p w:rsidR="00641F72" w:rsidRDefault="00641F72" w:rsidP="0028230E">
            <w:pPr>
              <w:spacing w:line="276" w:lineRule="auto"/>
              <w:contextualSpacing/>
            </w:pPr>
          </w:p>
          <w:p w:rsidR="00641F72" w:rsidRDefault="00641F72" w:rsidP="0028230E">
            <w:pPr>
              <w:spacing w:line="276" w:lineRule="auto"/>
              <w:contextualSpacing/>
            </w:pPr>
            <w:r>
              <w:t>«Награда» отчеты, 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Свобода и ответственность.</w:t>
            </w:r>
          </w:p>
          <w:p w:rsidR="00641F72" w:rsidRDefault="00641F72" w:rsidP="0028230E">
            <w:pPr>
              <w:spacing w:line="276" w:lineRule="auto"/>
              <w:contextualSpacing/>
            </w:pPr>
            <w:r>
              <w:t>Поведение в конфликтной ситуации.</w:t>
            </w:r>
          </w:p>
          <w:p w:rsidR="00641F72" w:rsidRDefault="00641F72" w:rsidP="0028230E">
            <w:pPr>
              <w:spacing w:line="276" w:lineRule="auto"/>
              <w:contextualSpacing/>
            </w:pPr>
            <w:r>
              <w:t>Интеллектуальный потенциал.</w:t>
            </w:r>
          </w:p>
          <w:p w:rsidR="00641F72" w:rsidRDefault="00641F72" w:rsidP="0028230E">
            <w:pPr>
              <w:spacing w:line="276" w:lineRule="auto"/>
              <w:contextualSpacing/>
            </w:pPr>
            <w:r>
              <w:t>Определение типа будущей профессии.</w:t>
            </w:r>
          </w:p>
          <w:p w:rsidR="00641F72" w:rsidRDefault="00641F72" w:rsidP="0028230E">
            <w:pPr>
              <w:spacing w:line="276" w:lineRule="auto"/>
              <w:contextualSpacing/>
            </w:pPr>
            <w:r>
              <w:t>Планирование профессионального будущего.</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Формула успеха.</w:t>
            </w:r>
          </w:p>
          <w:p w:rsidR="00641F72" w:rsidRDefault="00641F72" w:rsidP="0028230E">
            <w:pPr>
              <w:spacing w:line="276" w:lineRule="auto"/>
              <w:contextualSpacing/>
            </w:pPr>
            <w:r>
              <w:t>Человеческий фактор.</w:t>
            </w:r>
          </w:p>
          <w:p w:rsidR="00641F72" w:rsidRDefault="00641F72" w:rsidP="0028230E">
            <w:pPr>
              <w:spacing w:line="276" w:lineRule="auto"/>
              <w:contextualSpacing/>
            </w:pPr>
            <w:r>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 реальный.</w:t>
            </w:r>
          </w:p>
          <w:p w:rsidR="00641F72" w:rsidRDefault="00641F72" w:rsidP="0028230E">
            <w:pPr>
              <w:spacing w:line="276" w:lineRule="auto"/>
              <w:contextualSpacing/>
            </w:pPr>
            <w:r>
              <w:t>Я – идеальный.</w:t>
            </w:r>
          </w:p>
          <w:p w:rsidR="00641F72" w:rsidRDefault="00641F72" w:rsidP="0028230E">
            <w:pPr>
              <w:spacing w:line="276" w:lineRule="auto"/>
              <w:contextualSpacing/>
            </w:pPr>
            <w:r>
              <w:t>Мотивы выбора профессии.</w:t>
            </w:r>
          </w:p>
          <w:p w:rsidR="00641F72" w:rsidRDefault="00641F72" w:rsidP="0028230E">
            <w:pPr>
              <w:spacing w:line="276" w:lineRule="auto"/>
              <w:contextualSpacing/>
            </w:pPr>
            <w:r>
              <w:t>Стиль общения.</w:t>
            </w:r>
          </w:p>
          <w:p w:rsidR="00641F72" w:rsidRDefault="00641F72" w:rsidP="0028230E">
            <w:pPr>
              <w:spacing w:line="276" w:lineRule="auto"/>
              <w:contextualSpacing/>
            </w:pPr>
            <w:r>
              <w:t>Эрудиция.</w:t>
            </w:r>
          </w:p>
          <w:p w:rsidR="00641F72" w:rsidRDefault="00641F72" w:rsidP="0028230E">
            <w:pPr>
              <w:spacing w:line="276" w:lineRule="auto"/>
              <w:contextualSpacing/>
            </w:pPr>
            <w:r>
              <w:t>Профессиональный тип личности.</w:t>
            </w:r>
          </w:p>
          <w:p w:rsidR="00641F72" w:rsidRDefault="00641F72" w:rsidP="0028230E">
            <w:pPr>
              <w:spacing w:line="276" w:lineRule="auto"/>
              <w:contextualSpacing/>
            </w:pPr>
            <w:r>
              <w:t>Профессия и здоровье.</w:t>
            </w:r>
          </w:p>
          <w:p w:rsidR="00641F72" w:rsidRDefault="00641F72" w:rsidP="0028230E">
            <w:pPr>
              <w:spacing w:line="276" w:lineRule="auto"/>
              <w:contextualSpacing/>
            </w:pPr>
            <w:r>
              <w:t>Современный рынок труда. Пути получения профессии.</w:t>
            </w:r>
          </w:p>
        </w:tc>
      </w:tr>
      <w:tr w:rsidR="00641F72" w:rsidTr="00641F72">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 способностях от А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Вечер «Ода будущей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Беседа «Какой он, профессионал XXI века» с приглашением успешных в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Навыки самопрезентации</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Тест на «интеллектуальный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Мнения экспертов «Как стать профессионально 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 лучших людях моей будущей профессии»</w:t>
            </w:r>
          </w:p>
        </w:tc>
      </w:tr>
      <w:tr w:rsidR="00641F72" w:rsidTr="00641F72">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«Каким должен быть человек моей будущей профессии»</w:t>
            </w:r>
          </w:p>
        </w:tc>
      </w:tr>
      <w:tr w:rsidR="00641F72" w:rsidTr="00641F72">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rsidP="0028230E">
            <w:pPr>
              <w:widowControl/>
              <w:suppressAutoHyphens w:val="0"/>
              <w:contextualSpacing/>
            </w:pP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 реальный, я - идеальный</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Мотивы выбора профессии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Я чувствую, значит, 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Поведение  в конфликтах</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Эмоциональный 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Стиль общения</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Эрудиция</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Профессиональный тип личности</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tcPr>
          <w:p w:rsidR="00641F72" w:rsidRDefault="00641F72" w:rsidP="0028230E">
            <w:pPr>
              <w:spacing w:line="276" w:lineRule="auto"/>
              <w:contextualSpacing/>
              <w:jc w:val="both"/>
            </w:pPr>
          </w:p>
        </w:tc>
        <w:tc>
          <w:tcPr>
            <w:tcW w:w="835"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center"/>
            </w:pPr>
            <w:r>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Технические способности. </w:t>
            </w:r>
            <w:r>
              <w:lastRenderedPageBreak/>
              <w:t>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lastRenderedPageBreak/>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Профессия и здоровье</w:t>
            </w:r>
          </w:p>
        </w:tc>
      </w:tr>
      <w:tr w:rsidR="00641F72" w:rsidTr="00641F72">
        <w:trPr>
          <w:jc w:val="center"/>
        </w:trPr>
        <w:tc>
          <w:tcPr>
            <w:tcW w:w="681" w:type="pct"/>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jc w:val="both"/>
            </w:pPr>
            <w:r>
              <w:lastRenderedPageBreak/>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641F72" w:rsidRDefault="00641F72" w:rsidP="0028230E">
            <w:pPr>
              <w:spacing w:line="276" w:lineRule="auto"/>
              <w:contextualSpacing/>
            </w:pPr>
            <w:r>
              <w:t xml:space="preserve">ЛТО, </w:t>
            </w:r>
            <w:r w:rsidR="00C05AD9">
              <w:t>Ученические бригады</w:t>
            </w:r>
            <w:r>
              <w:t>. Интеллектуальный марафон по классам «Веселые вопросы»</w:t>
            </w:r>
          </w:p>
          <w:p w:rsidR="00641F72" w:rsidRDefault="00C05AD9" w:rsidP="0028230E">
            <w:pPr>
              <w:spacing w:line="276" w:lineRule="auto"/>
              <w:contextualSpacing/>
              <w:jc w:val="center"/>
            </w:pPr>
            <w:r>
              <w:t>Дежурство по кабинету</w:t>
            </w:r>
            <w:r w:rsidR="00641F72">
              <w:t>. Генеральная уборка кабинета. Благоустройство территории. Участие в выставках конкурсах ит.д.</w:t>
            </w:r>
          </w:p>
          <w:p w:rsidR="00641F72" w:rsidRDefault="00641F72" w:rsidP="0028230E">
            <w:pPr>
              <w:spacing w:line="276" w:lineRule="auto"/>
              <w:contextualSpacing/>
              <w:jc w:val="both"/>
            </w:pPr>
            <w:r>
              <w:t>Интеллектуальные ринги, дебаты, научно-исследовательские конкурсы. Состязания интеллектуалов («умники и умницы», «Что? Где? Когда?»), предметные вечера, литературные гостиные. Уборка закрепленной территории (1 раз в четверть). Операция «Уют» - подготовка классного кабинета к зиме. Трудовой десант.</w:t>
            </w:r>
          </w:p>
          <w:p w:rsidR="00641F72" w:rsidRDefault="00641F72" w:rsidP="0028230E">
            <w:pPr>
              <w:spacing w:line="276" w:lineRule="auto"/>
              <w:contextualSpacing/>
              <w:jc w:val="both"/>
            </w:pPr>
            <w:r>
              <w:t>Защита рефератов и исследовательских работ, День российской науки 17 апреля - классные часы, защита исследовательских работ.</w:t>
            </w:r>
          </w:p>
        </w:tc>
      </w:tr>
    </w:tbl>
    <w:p w:rsidR="00641F72" w:rsidRDefault="00641F72" w:rsidP="00641F72">
      <w:pPr>
        <w:widowControl/>
        <w:suppressAutoHyphens w:val="0"/>
        <w:rPr>
          <w:b/>
          <w:bCs/>
          <w:i/>
        </w:rPr>
        <w:sectPr w:rsidR="00641F72">
          <w:pgSz w:w="16838" w:h="11906" w:orient="landscape"/>
          <w:pgMar w:top="1276" w:right="992" w:bottom="1276" w:left="709" w:header="720" w:footer="720" w:gutter="0"/>
          <w:cols w:space="720"/>
        </w:sectPr>
      </w:pPr>
    </w:p>
    <w:p w:rsidR="00641F72" w:rsidRDefault="00641F72" w:rsidP="00641F72">
      <w:pPr>
        <w:jc w:val="center"/>
        <w:rPr>
          <w:b/>
          <w:bCs/>
        </w:rPr>
      </w:pPr>
      <w:r>
        <w:rPr>
          <w:b/>
        </w:rPr>
        <w:lastRenderedPageBreak/>
        <w:t xml:space="preserve">Направление 6. </w:t>
      </w:r>
      <w:r>
        <w:rPr>
          <w:b/>
          <w:bCs/>
        </w:rPr>
        <w:t>Воспитание ценностного отношения к прекрасному, формирование основ эстетической культуры</w:t>
      </w:r>
    </w:p>
    <w:p w:rsidR="00641F72" w:rsidRDefault="00641F72" w:rsidP="00641F72">
      <w:pPr>
        <w:jc w:val="both"/>
      </w:pPr>
      <w:r>
        <w:t>• ценностное отношение к прекрасному, восприятие искусства как особой формы познания и преобразования мира;</w:t>
      </w:r>
    </w:p>
    <w:p w:rsidR="00641F72" w:rsidRDefault="00641F72" w:rsidP="00641F72">
      <w:pPr>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41F72" w:rsidRDefault="00641F72" w:rsidP="00641F72">
      <w:pPr>
        <w:jc w:val="both"/>
      </w:pPr>
      <w:r>
        <w:t>• представление об искусстве народов России.</w:t>
      </w:r>
    </w:p>
    <w:p w:rsidR="00641F72" w:rsidRDefault="00641F72" w:rsidP="00641F72">
      <w:pPr>
        <w:ind w:firstLine="567"/>
        <w:jc w:val="both"/>
        <w:rPr>
          <w:b/>
        </w:rPr>
      </w:pPr>
      <w:r>
        <w:rPr>
          <w:b/>
        </w:rPr>
        <w:t>Содержание деятельности</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41F72" w:rsidRDefault="00641F72" w:rsidP="00641F72">
      <w:pPr>
        <w:overflowPunct w:val="0"/>
        <w:autoSpaceDE w:val="0"/>
        <w:autoSpaceDN w:val="0"/>
        <w:adjustRightInd w:val="0"/>
        <w:ind w:firstLine="567"/>
        <w:jc w:val="both"/>
        <w:textAlignment w:val="baseline"/>
        <w:rPr>
          <w:lang w:eastAsia="de-DE"/>
        </w:rPr>
      </w:pPr>
      <w:r>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641F72" w:rsidRDefault="00641F72" w:rsidP="00641F72">
      <w:pPr>
        <w:widowControl/>
        <w:suppressAutoHyphens w:val="0"/>
        <w:rPr>
          <w:lang w:eastAsia="de-DE"/>
        </w:rPr>
        <w:sectPr w:rsidR="00641F72">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2285"/>
        <w:gridCol w:w="304"/>
        <w:gridCol w:w="2834"/>
        <w:gridCol w:w="2693"/>
        <w:gridCol w:w="1934"/>
        <w:gridCol w:w="2395"/>
      </w:tblGrid>
      <w:tr w:rsidR="00641F72"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szCs w:val="28"/>
              </w:rPr>
            </w:pPr>
            <w:r>
              <w:rPr>
                <w:szCs w:val="28"/>
              </w:rPr>
              <w:t>Тематика занятий</w:t>
            </w:r>
          </w:p>
        </w:tc>
      </w:tr>
      <w:tr w:rsidR="00641F72" w:rsidTr="00641F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szCs w:val="28"/>
              </w:rPr>
            </w:pPr>
            <w:r>
              <w:rPr>
                <w:b/>
                <w:szCs w:val="28"/>
              </w:rPr>
              <w:t>9 класс</w:t>
            </w:r>
          </w:p>
        </w:tc>
      </w:tr>
      <w:tr w:rsidR="00641F72" w:rsidTr="00641F72">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Ис</w:t>
            </w:r>
            <w:r>
              <w:rPr>
                <w:szCs w:val="28"/>
              </w:rPr>
              <w:softHyphen/>
              <w:t>кусство как пространство создания прекрасного. Красота в живописи, музыке, архитектуре, литературе.</w:t>
            </w:r>
          </w:p>
          <w:p w:rsidR="00641F72" w:rsidRDefault="00641F72">
            <w:pPr>
              <w:shd w:val="clear" w:color="auto" w:fill="FFFFFF"/>
              <w:autoSpaceDE w:val="0"/>
              <w:autoSpaceDN w:val="0"/>
              <w:adjustRightInd w:val="0"/>
              <w:spacing w:line="276" w:lineRule="auto"/>
              <w:rPr>
                <w:szCs w:val="28"/>
              </w:rPr>
            </w:pPr>
            <w:r>
              <w:rPr>
                <w:szCs w:val="28"/>
              </w:rPr>
              <w:t>Разные эталоны красоты и гармонии. Красота и польза.</w:t>
            </w:r>
          </w:p>
          <w:p w:rsidR="00641F72" w:rsidRDefault="00641F72">
            <w:pPr>
              <w:spacing w:line="276" w:lineRule="auto"/>
              <w:jc w:val="both"/>
              <w:rPr>
                <w:szCs w:val="28"/>
              </w:rPr>
            </w:pPr>
            <w:r>
              <w:rPr>
                <w:szCs w:val="28"/>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Экскурсии по историческим местам нашей республики.</w:t>
            </w:r>
          </w:p>
        </w:tc>
      </w:tr>
      <w:tr w:rsidR="00641F72" w:rsidTr="00641F72">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1. Диагностическая беседа «Красота спасет мир».</w:t>
            </w:r>
          </w:p>
          <w:p w:rsidR="00641F72" w:rsidRDefault="00641F72">
            <w:pPr>
              <w:shd w:val="clear" w:color="auto" w:fill="FFFFFF"/>
              <w:autoSpaceDE w:val="0"/>
              <w:autoSpaceDN w:val="0"/>
              <w:adjustRightInd w:val="0"/>
              <w:spacing w:line="276" w:lineRule="auto"/>
              <w:rPr>
                <w:szCs w:val="28"/>
              </w:rPr>
            </w:pPr>
            <w:r>
              <w:rPr>
                <w:szCs w:val="28"/>
              </w:rPr>
              <w:t>2.   Деловая игра «Как стать красивым и привлекательным».</w:t>
            </w:r>
          </w:p>
          <w:p w:rsidR="00641F72" w:rsidRDefault="00641F72">
            <w:pPr>
              <w:shd w:val="clear" w:color="auto" w:fill="FFFFFF"/>
              <w:autoSpaceDE w:val="0"/>
              <w:autoSpaceDN w:val="0"/>
              <w:adjustRightInd w:val="0"/>
              <w:spacing w:line="276" w:lineRule="auto"/>
              <w:rPr>
                <w:szCs w:val="28"/>
              </w:rPr>
            </w:pPr>
            <w:r>
              <w:rPr>
                <w:szCs w:val="28"/>
              </w:rPr>
              <w:t>3. Ролевая игра «Конкурс архитекторов».</w:t>
            </w:r>
          </w:p>
          <w:p w:rsidR="00641F72" w:rsidRDefault="00641F72">
            <w:pPr>
              <w:shd w:val="clear" w:color="auto" w:fill="FFFFFF"/>
              <w:autoSpaceDE w:val="0"/>
              <w:autoSpaceDN w:val="0"/>
              <w:adjustRightInd w:val="0"/>
              <w:spacing w:line="276" w:lineRule="auto"/>
              <w:rPr>
                <w:szCs w:val="28"/>
              </w:rPr>
            </w:pPr>
            <w:r>
              <w:rPr>
                <w:szCs w:val="28"/>
              </w:rPr>
              <w:t>4.  Экскурсия в художественные музеи – посещение фотогалереи</w:t>
            </w:r>
          </w:p>
          <w:p w:rsidR="00641F72" w:rsidRDefault="00641F72">
            <w:pPr>
              <w:spacing w:line="276" w:lineRule="auto"/>
              <w:jc w:val="both"/>
              <w:rPr>
                <w:szCs w:val="28"/>
              </w:rPr>
            </w:pPr>
            <w:r>
              <w:rPr>
                <w:szCs w:val="28"/>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А.С. Пушкин – наше все (воплощение образа поэта и образов его литературных произведений средствами разных видов искусства (проект)</w:t>
            </w:r>
          </w:p>
        </w:tc>
      </w:tr>
      <w:tr w:rsidR="00641F72" w:rsidTr="00641F72">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843"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autoSpaceDN w:val="0"/>
              <w:adjustRightInd w:val="0"/>
              <w:spacing w:line="276" w:lineRule="auto"/>
              <w:rPr>
                <w:szCs w:val="28"/>
              </w:rPr>
            </w:pPr>
            <w:r>
              <w:rPr>
                <w:szCs w:val="28"/>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szCs w:val="28"/>
              </w:rPr>
            </w:pPr>
          </w:p>
        </w:tc>
      </w:tr>
      <w:tr w:rsidR="00641F72" w:rsidTr="00641F72">
        <w:trPr>
          <w:jc w:val="center"/>
        </w:trPr>
        <w:tc>
          <w:tcPr>
            <w:tcW w:w="947"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szCs w:val="28"/>
              </w:rPr>
            </w:pPr>
            <w:r>
              <w:rPr>
                <w:szCs w:val="28"/>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rPr>
                <w:szCs w:val="28"/>
              </w:rPr>
            </w:pPr>
            <w:r>
              <w:rPr>
                <w:szCs w:val="28"/>
              </w:rPr>
              <w:t>Презентации юных дарований («Фабрика звезд»)</w:t>
            </w:r>
          </w:p>
          <w:p w:rsidR="00641F72" w:rsidRDefault="00641F72">
            <w:pPr>
              <w:spacing w:line="276" w:lineRule="auto"/>
              <w:jc w:val="both"/>
              <w:rPr>
                <w:szCs w:val="28"/>
              </w:rPr>
            </w:pPr>
            <w:r>
              <w:rPr>
                <w:szCs w:val="28"/>
              </w:rPr>
              <w:t xml:space="preserve">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w:t>
            </w:r>
            <w:r>
              <w:rPr>
                <w:szCs w:val="28"/>
              </w:rPr>
              <w:lastRenderedPageBreak/>
              <w:t>взаимоотношений в семье.Выступление агитбригады «За чистоту языка, культуру общения»</w:t>
            </w:r>
          </w:p>
          <w:p w:rsidR="00641F72" w:rsidRDefault="00641F72">
            <w:pPr>
              <w:spacing w:line="276" w:lineRule="auto"/>
              <w:jc w:val="both"/>
              <w:rPr>
                <w:szCs w:val="28"/>
              </w:rPr>
            </w:pPr>
            <w:r>
              <w:rPr>
                <w:szCs w:val="28"/>
              </w:rPr>
              <w:t>День военно-патриотической песни (трансляция песен накануне Дня защитника Отечества и Дня Победы).</w:t>
            </w:r>
          </w:p>
          <w:p w:rsidR="00641F72" w:rsidRDefault="00641F72">
            <w:pPr>
              <w:spacing w:line="276" w:lineRule="auto"/>
              <w:jc w:val="both"/>
              <w:rPr>
                <w:szCs w:val="28"/>
              </w:rPr>
            </w:pPr>
            <w:r>
              <w:rPr>
                <w:szCs w:val="28"/>
              </w:rPr>
              <w:t>Единый час поэзии. Единый урок чтения.</w:t>
            </w:r>
          </w:p>
          <w:p w:rsidR="00641F72" w:rsidRDefault="00641F72">
            <w:pPr>
              <w:spacing w:line="276" w:lineRule="auto"/>
              <w:jc w:val="both"/>
              <w:rPr>
                <w:szCs w:val="28"/>
              </w:rPr>
            </w:pPr>
            <w:r>
              <w:rPr>
                <w:szCs w:val="28"/>
              </w:rPr>
              <w:t>Посещение драмтеатра (музея театра, организация зрительских конференций). Коллективные рефлексии в классе.</w:t>
            </w:r>
          </w:p>
          <w:p w:rsidR="00641F72" w:rsidRDefault="00641F72">
            <w:pPr>
              <w:spacing w:line="276" w:lineRule="auto"/>
              <w:jc w:val="both"/>
              <w:rPr>
                <w:szCs w:val="28"/>
              </w:rPr>
            </w:pPr>
            <w:r>
              <w:rPr>
                <w:szCs w:val="28"/>
              </w:rPr>
              <w:t>Практикумы «Этика повседневности».</w:t>
            </w:r>
          </w:p>
          <w:p w:rsidR="00641F72" w:rsidRDefault="00641F72">
            <w:pPr>
              <w:spacing w:line="276" w:lineRule="auto"/>
              <w:jc w:val="both"/>
              <w:rPr>
                <w:szCs w:val="28"/>
              </w:rPr>
            </w:pPr>
            <w:r>
              <w:rPr>
                <w:szCs w:val="28"/>
              </w:rPr>
              <w:t>Экскурсии в музей народного творчества</w:t>
            </w:r>
          </w:p>
        </w:tc>
      </w:tr>
    </w:tbl>
    <w:p w:rsidR="00641F72" w:rsidRDefault="00641F72" w:rsidP="00641F72">
      <w:pPr>
        <w:jc w:val="center"/>
        <w:rPr>
          <w:b/>
          <w:bCs/>
        </w:rPr>
      </w:pPr>
      <w:r>
        <w:rPr>
          <w:b/>
          <w:bCs/>
        </w:rPr>
        <w:lastRenderedPageBreak/>
        <w:t>V Формы индивидуальной и групповой организации профессиональной ориентации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487"/>
        <w:gridCol w:w="2487"/>
        <w:gridCol w:w="2490"/>
        <w:gridCol w:w="2490"/>
        <w:gridCol w:w="2490"/>
      </w:tblGrid>
      <w:tr w:rsidR="00641F72" w:rsidTr="00641F72">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
              </w:rPr>
            </w:pPr>
            <w:r>
              <w:rPr>
                <w:b/>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center"/>
              <w:rPr>
                <w:b/>
              </w:rPr>
            </w:pPr>
            <w:r>
              <w:rPr>
                <w:b/>
              </w:rPr>
              <w:t>Тематика занятий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rPr>
                <w:b/>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641F72" w:rsidRDefault="00641F72">
            <w:pPr>
              <w:spacing w:line="276" w:lineRule="auto"/>
              <w:jc w:val="center"/>
              <w:rPr>
                <w:b/>
              </w:rPr>
            </w:pPr>
            <w:r>
              <w:rPr>
                <w:b/>
              </w:rPr>
              <w:t>9 класс</w:t>
            </w:r>
          </w:p>
        </w:tc>
      </w:tr>
      <w:tr w:rsidR="00641F72" w:rsidTr="00641F72">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Мир современных профессий (пять типов профессий в соответствии с природой труда: человек-природа, человек-техника, человек-человек, человек -знаковая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Цикл занятий «Профессия: выбираем вместе»:</w:t>
            </w:r>
          </w:p>
          <w:p w:rsidR="00641F72" w:rsidRDefault="00641F72">
            <w:pPr>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Что влияет на выбор профессии</w:t>
            </w:r>
          </w:p>
          <w:p w:rsidR="00641F72" w:rsidRDefault="00641F72">
            <w:pPr>
              <w:spacing w:line="276" w:lineRule="auto"/>
            </w:pPr>
            <w:r>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Я хочу. Интересы и склонности.</w:t>
            </w:r>
          </w:p>
          <w:p w:rsidR="00641F72" w:rsidRDefault="00641F72">
            <w:pPr>
              <w:spacing w:line="276" w:lineRule="auto"/>
            </w:pPr>
            <w:r>
              <w:t>Я хочу. Способности. Профессиональная пригодность.</w:t>
            </w:r>
          </w:p>
        </w:tc>
      </w:tr>
      <w:tr w:rsidR="00641F72" w:rsidTr="00641F72">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Классификации профессий. Признаки профессии.</w:t>
            </w:r>
          </w:p>
          <w:p w:rsidR="00641F72" w:rsidRDefault="00641F72">
            <w:pPr>
              <w:autoSpaceDE w:val="0"/>
              <w:snapToGrid w:val="0"/>
              <w:spacing w:line="276" w:lineRule="auto"/>
              <w:jc w:val="both"/>
            </w:pPr>
            <w:r>
              <w:t>Внимание и память.</w:t>
            </w:r>
          </w:p>
          <w:p w:rsidR="00641F72" w:rsidRDefault="00641F72">
            <w:pPr>
              <w:autoSpaceDE w:val="0"/>
              <w:snapToGrid w:val="0"/>
              <w:spacing w:line="276" w:lineRule="auto"/>
              <w:jc w:val="both"/>
            </w:pPr>
            <w:r>
              <w:t>Интересы и склонности в выборе профессии.</w:t>
            </w:r>
          </w:p>
          <w:p w:rsidR="00641F72" w:rsidRDefault="00641F72">
            <w:pPr>
              <w:autoSpaceDE w:val="0"/>
              <w:snapToGrid w:val="0"/>
              <w:spacing w:line="276" w:lineRule="auto"/>
              <w:jc w:val="both"/>
            </w:pPr>
            <w:r>
              <w:t>Профессионально важные качества.</w:t>
            </w:r>
          </w:p>
          <w:p w:rsidR="00641F72" w:rsidRDefault="00641F72">
            <w:pPr>
              <w:autoSpaceDE w:val="0"/>
              <w:snapToGrid w:val="0"/>
              <w:spacing w:line="276" w:lineRule="auto"/>
              <w:jc w:val="both"/>
            </w:pPr>
            <w:r>
              <w:t>Профессия и здоровье. Навыки самопрезентации.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Самооценка и уровень притязаний.</w:t>
            </w:r>
          </w:p>
          <w:p w:rsidR="00641F72" w:rsidRDefault="00641F72">
            <w:pPr>
              <w:autoSpaceDE w:val="0"/>
              <w:snapToGrid w:val="0"/>
              <w:spacing w:line="276" w:lineRule="auto"/>
              <w:jc w:val="both"/>
            </w:pPr>
            <w:r>
              <w:t>Темперамент и профессия. Определение темперамента.</w:t>
            </w:r>
          </w:p>
          <w:p w:rsidR="00641F72" w:rsidRDefault="00641F72">
            <w:pPr>
              <w:autoSpaceDE w:val="0"/>
              <w:snapToGrid w:val="0"/>
              <w:spacing w:line="276" w:lineRule="auto"/>
              <w:jc w:val="both"/>
            </w:pPr>
            <w:r>
              <w:t>Стресс и тревожность.</w:t>
            </w:r>
          </w:p>
          <w:p w:rsidR="00641F72" w:rsidRDefault="00641F72">
            <w:pPr>
              <w:autoSpaceDE w:val="0"/>
              <w:snapToGrid w:val="0"/>
              <w:spacing w:line="276" w:lineRule="auto"/>
              <w:jc w:val="both"/>
            </w:pPr>
            <w:r>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 xml:space="preserve">Мир профессионального труда. Содержание и характер труда. Анализ профессий. </w:t>
            </w:r>
          </w:p>
        </w:tc>
      </w:tr>
      <w:tr w:rsidR="00641F72" w:rsidTr="00641F72">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r>
      <w:tr w:rsidR="00641F72" w:rsidTr="00641F72">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Условия труда и ответственность в профессиональной деятельности.</w:t>
            </w:r>
          </w:p>
        </w:tc>
      </w:tr>
      <w:tr w:rsidR="00641F72"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 xml:space="preserve">Исследование 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Профессиональная карьера и здоровье</w:t>
            </w:r>
          </w:p>
        </w:tc>
      </w:tr>
      <w:tr w:rsidR="00641F72" w:rsidTr="00641F72">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rPr>
                <w:bCs/>
              </w:rPr>
              <w:t>Исследование способностей (тест структуры интеллекта Амтхауэра)</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Знакомство с содержанием профессий</w:t>
            </w:r>
          </w:p>
        </w:tc>
      </w:tr>
      <w:tr w:rsidR="00641F72" w:rsidTr="00641F72">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Экскурсии на предприятия города, встречи с представителями разных 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641F72" w:rsidRDefault="00641F72">
            <w:pPr>
              <w:spacing w:line="276" w:lineRule="auto"/>
            </w:pPr>
            <w:r>
              <w:t>Ценности. Что самое важное в жизни.</w:t>
            </w:r>
          </w:p>
          <w:p w:rsidR="00641F72" w:rsidRDefault="00641F72">
            <w:pPr>
              <w:spacing w:line="276" w:lineRule="auto"/>
              <w:jc w:val="both"/>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Мои мечты. Будущее. Карьера – Успех.</w:t>
            </w:r>
          </w:p>
          <w:p w:rsidR="00641F72" w:rsidRDefault="00641F72">
            <w:pPr>
              <w:spacing w:line="276" w:lineRule="auto"/>
              <w:jc w:val="both"/>
            </w:pPr>
            <w:r>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Надо. Требования современного рынка.</w:t>
            </w:r>
          </w:p>
          <w:p w:rsidR="00641F72" w:rsidRDefault="00641F72">
            <w:pPr>
              <w:spacing w:line="276" w:lineRule="auto"/>
            </w:pPr>
            <w:r>
              <w:t>Ошибки в выборе профессии.</w:t>
            </w:r>
          </w:p>
        </w:tc>
      </w:tr>
      <w:tr w:rsidR="00641F72" w:rsidTr="00641F72">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Путь к самопознанию. Образ «Я» и профессия Секреты выбора профессии. Ошибки при выборе профессии.</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tcPr>
          <w:p w:rsidR="00641F72" w:rsidRDefault="00641F72">
            <w:pPr>
              <w:shd w:val="clear" w:color="auto" w:fill="FFFFFF"/>
              <w:autoSpaceDE w:val="0"/>
              <w:snapToGrid w:val="0"/>
              <w:spacing w:line="276" w:lineRule="auto"/>
              <w:jc w:val="both"/>
            </w:pPr>
            <w:r>
              <w:t>Способности и профессиональная пригодность</w:t>
            </w:r>
          </w:p>
          <w:p w:rsidR="00641F72" w:rsidRDefault="00641F72">
            <w:pPr>
              <w:shd w:val="clear" w:color="auto" w:fill="FFFFFF"/>
              <w:autoSpaceDE w:val="0"/>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tabs>
                <w:tab w:val="num" w:pos="0"/>
              </w:tabs>
              <w:spacing w:line="276" w:lineRule="auto"/>
              <w:ind w:right="-69"/>
              <w:jc w:val="both"/>
              <w:rPr>
                <w:bCs/>
              </w:rPr>
            </w:pPr>
            <w:r>
              <w:rPr>
                <w:bCs/>
              </w:rPr>
              <w:t>Тайны собственного «Я» (тест Холланда для определение типа личности, характерологическая анкета).</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r>
              <w:t>Способности  общие  и  специальные.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Интересы, склонности, возможности личности при выборе профессии. Профессиональный план.</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t xml:space="preserve">Слагаемые выбора человека. Кем и </w:t>
            </w:r>
            <w:r>
              <w:lastRenderedPageBreak/>
              <w:t xml:space="preserve">каким я хочу  и могу быть. </w:t>
            </w:r>
            <w:r>
              <w:rPr>
                <w:bCs/>
              </w:rPr>
              <w:t>Профессиональные пробы.</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Социально-профессиональная мобильность – качество современного человека.</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Пути получения профессии.</w:t>
            </w:r>
          </w:p>
        </w:tc>
      </w:tr>
      <w:tr w:rsidR="00641F72" w:rsidTr="00641F72">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autoSpaceDE w:val="0"/>
              <w:snapToGrid w:val="0"/>
              <w:spacing w:line="276" w:lineRule="auto"/>
              <w:jc w:val="both"/>
            </w:pPr>
            <w:r>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Анализ рынка труда.</w:t>
            </w:r>
          </w:p>
        </w:tc>
      </w:tr>
      <w:tr w:rsidR="00641F72"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r>
              <w:t>Артистические способности.</w:t>
            </w:r>
          </w:p>
          <w:p w:rsidR="00641F72" w:rsidRDefault="00641F72">
            <w:pPr>
              <w:autoSpaceDE w:val="0"/>
              <w:spacing w:line="276" w:lineRule="auto"/>
              <w:jc w:val="both"/>
            </w:pPr>
            <w:r>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Образовательная карта города.</w:t>
            </w:r>
          </w:p>
        </w:tc>
      </w:tr>
      <w:tr w:rsidR="00641F72" w:rsidTr="00641F72">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641F72" w:rsidRDefault="00641F72">
            <w:pPr>
              <w:shd w:val="clear" w:color="auto" w:fill="FFFFFF"/>
              <w:autoSpaceDE w:val="0"/>
              <w:snapToGrid w:val="0"/>
              <w:spacing w:line="276" w:lineRule="auto"/>
              <w:jc w:val="both"/>
            </w:pPr>
            <w:r>
              <w:t>Обобщающий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rPr>
                <w:bCs/>
              </w:rPr>
              <w:t>Знакомство с самим собой</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pPr>
            <w:r>
              <w:t>Мотивационная сфера личности. Саморазвитие личности. Я сам 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pPr>
            <w:r>
              <w:t>Игровые упражнения: «Остров», «А вот и я» (собеседование при приеме на работу в учебное заведение). Тест «Мой творческий потенциал».</w:t>
            </w:r>
          </w:p>
        </w:tc>
      </w:tr>
      <w:tr w:rsidR="00641F72" w:rsidTr="00641F72">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F72" w:rsidRDefault="00641F72">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641F72" w:rsidRDefault="00641F72">
            <w:pPr>
              <w:spacing w:line="276" w:lineRule="auto"/>
              <w:jc w:val="both"/>
              <w:rPr>
                <w:bCs/>
              </w:rPr>
            </w:pPr>
            <w:r>
              <w:rPr>
                <w:bCs/>
              </w:rPr>
              <w:t>Р</w:t>
            </w:r>
            <w:r>
              <w:t xml:space="preserve">ефлексивное осмысление в ходе имитационной игры, самопрезентации, </w:t>
            </w:r>
            <w:r>
              <w:lastRenderedPageBreak/>
              <w:t xml:space="preserve">защиты своего выбора. Резюме.  </w:t>
            </w:r>
            <w:r>
              <w:rPr>
                <w:bCs/>
              </w:rPr>
              <w:t>Составление профессионального плана. Определение реальных путей получения дальнейшего образования при выборе профессии</w:t>
            </w:r>
          </w:p>
        </w:tc>
      </w:tr>
    </w:tbl>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jc w:val="center"/>
        <w:rPr>
          <w:b/>
        </w:rPr>
      </w:pPr>
    </w:p>
    <w:p w:rsidR="00641F72" w:rsidRDefault="00641F72" w:rsidP="00641F72">
      <w:pPr>
        <w:rPr>
          <w:b/>
        </w:rPr>
      </w:pPr>
    </w:p>
    <w:p w:rsidR="00641F72" w:rsidRDefault="00641F72" w:rsidP="00641F72">
      <w:pPr>
        <w:widowControl/>
        <w:suppressAutoHyphens w:val="0"/>
        <w:rPr>
          <w:b/>
        </w:rPr>
        <w:sectPr w:rsidR="00641F72">
          <w:pgSz w:w="16838" w:h="11906" w:orient="landscape"/>
          <w:pgMar w:top="993" w:right="992" w:bottom="851" w:left="709" w:header="720" w:footer="720" w:gutter="0"/>
          <w:cols w:space="720"/>
        </w:sectPr>
      </w:pPr>
    </w:p>
    <w:p w:rsidR="00641F72" w:rsidRDefault="00641F72" w:rsidP="00641F72">
      <w:pPr>
        <w:pStyle w:val="201"/>
        <w:shd w:val="clear" w:color="auto" w:fill="auto"/>
        <w:spacing w:after="0" w:line="240" w:lineRule="auto"/>
        <w:jc w:val="center"/>
        <w:rPr>
          <w:rFonts w:ascii="Times New Roman" w:hAnsi="Times New Roman" w:cs="Times New Roman"/>
          <w:sz w:val="24"/>
          <w:szCs w:val="24"/>
        </w:rPr>
      </w:pPr>
      <w:r>
        <w:rPr>
          <w:rStyle w:val="202"/>
          <w:rFonts w:ascii="Times New Roman" w:hAnsi="Times New Roman" w:cs="Times New Roman"/>
        </w:rPr>
        <w:lastRenderedPageBreak/>
        <w:t>Совместная деятельностьобразовательного учрежденияс предприятиями, общественнымиорганизациями, системой дополнительногообразования по социализации обучающихся</w:t>
      </w:r>
    </w:p>
    <w:p w:rsidR="00641F72" w:rsidRDefault="00641F72" w:rsidP="00641F72">
      <w:pPr>
        <w:ind w:firstLine="567"/>
        <w:jc w:val="center"/>
        <w:rPr>
          <w:b/>
        </w:rPr>
      </w:pPr>
    </w:p>
    <w:p w:rsidR="00641F72" w:rsidRDefault="00641F72" w:rsidP="00641F72">
      <w:pPr>
        <w:ind w:firstLine="567"/>
        <w:jc w:val="both"/>
      </w:pPr>
      <w:r>
        <w:t>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41F72" w:rsidRDefault="00641F72" w:rsidP="00641F72">
      <w:pPr>
        <w:ind w:firstLine="567"/>
        <w:jc w:val="both"/>
      </w:pPr>
      <w:r>
        <w:rPr>
          <w:b/>
        </w:rPr>
        <w:t>Организационно-административный этап</w:t>
      </w:r>
      <w:r>
        <w:t xml:space="preserve"> включает:</w:t>
      </w:r>
    </w:p>
    <w:p w:rsidR="00641F72" w:rsidRDefault="00641F72" w:rsidP="00FD2D39">
      <w:pPr>
        <w:widowControl/>
        <w:numPr>
          <w:ilvl w:val="0"/>
          <w:numId w:val="54"/>
        </w:numPr>
        <w:tabs>
          <w:tab w:val="left" w:pos="142"/>
        </w:tabs>
        <w:ind w:left="0" w:firstLine="567"/>
        <w:jc w:val="both"/>
      </w:pPr>
      <w: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641F72" w:rsidRDefault="00641F72" w:rsidP="00641F72">
      <w:pPr>
        <w:ind w:firstLine="567"/>
        <w:jc w:val="both"/>
      </w:pPr>
      <w:r>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641F72" w:rsidRDefault="00641F72" w:rsidP="00641F72">
      <w:pPr>
        <w:ind w:firstLine="567"/>
        <w:jc w:val="both"/>
      </w:pPr>
      <w:r>
        <w:rPr>
          <w:b/>
        </w:rPr>
        <w:t>Организационно-педагогический этап</w:t>
      </w:r>
      <w:r>
        <w:t xml:space="preserve">  включает:</w:t>
      </w:r>
    </w:p>
    <w:p w:rsidR="00641F72" w:rsidRDefault="00641F72" w:rsidP="00641F72">
      <w:pPr>
        <w:ind w:firstLine="567"/>
        <w:jc w:val="both"/>
      </w:pPr>
      <w:r>
        <w:t>• обеспечение целенаправленности, системности и непрерывности процесса социализации обучающихся (организация учебно-воспитательного процесса в соответствии с планом работы школы);</w:t>
      </w:r>
    </w:p>
    <w:p w:rsidR="00641F72" w:rsidRDefault="00641F72" w:rsidP="00641F72">
      <w:pPr>
        <w:ind w:firstLine="567"/>
        <w:jc w:val="both"/>
      </w:pPr>
      <w: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данных  социально незащищенных детей, детей находящихся в трудной жизненной ситуации, обеспечение педагогической, психологической  поддержки обучающихся);</w:t>
      </w:r>
    </w:p>
    <w:p w:rsidR="00641F72" w:rsidRDefault="00641F72" w:rsidP="00641F72">
      <w:pPr>
        <w:ind w:firstLine="567"/>
        <w:jc w:val="both"/>
      </w:pPr>
      <w:r>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641F72" w:rsidRDefault="00641F72" w:rsidP="00641F72">
      <w:pPr>
        <w:ind w:firstLine="567"/>
        <w:jc w:val="both"/>
      </w:pPr>
      <w: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641F72" w:rsidRDefault="00641F72" w:rsidP="00641F72">
      <w:pPr>
        <w:ind w:firstLine="567"/>
        <w:jc w:val="both"/>
      </w:pPr>
      <w:r>
        <w:rPr>
          <w:b/>
        </w:rPr>
        <w:t>Этап социализации обучающихся</w:t>
      </w:r>
      <w:r>
        <w:t xml:space="preserve"> включает:</w:t>
      </w:r>
    </w:p>
    <w:p w:rsidR="00641F72" w:rsidRDefault="00641F72" w:rsidP="00641F72">
      <w:pPr>
        <w:ind w:firstLine="567"/>
        <w:jc w:val="both"/>
      </w:pPr>
      <w:r>
        <w:t>• формирование активной гражданской позиции и ответственного поведения в процессе учебной, внеучебной, внешкольной  (мониторинг уровня воспитанности, работа органов школьного самоуправления)</w:t>
      </w:r>
    </w:p>
    <w:p w:rsidR="00641F72" w:rsidRDefault="00641F72" w:rsidP="00641F72">
      <w:pPr>
        <w:ind w:firstLine="567"/>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641F72" w:rsidRDefault="00641F72" w:rsidP="00641F72">
      <w:pPr>
        <w:ind w:firstLine="567"/>
        <w:jc w:val="both"/>
      </w:pPr>
      <w:r>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641F72" w:rsidRDefault="00641F72" w:rsidP="00641F72">
      <w:pPr>
        <w:ind w:firstLine="567"/>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641F72" w:rsidRPr="0028230E" w:rsidRDefault="00641F72" w:rsidP="0028230E">
      <w:pPr>
        <w:ind w:firstLine="567"/>
        <w:jc w:val="both"/>
      </w:pPr>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641F72" w:rsidRDefault="00641F72" w:rsidP="00641F72">
      <w:pPr>
        <w:shd w:val="clear" w:color="auto" w:fill="FFFFFF"/>
        <w:ind w:firstLine="567"/>
        <w:jc w:val="center"/>
        <w:rPr>
          <w:b/>
          <w:bCs/>
          <w:spacing w:val="-8"/>
        </w:rPr>
      </w:pPr>
      <w:r>
        <w:rPr>
          <w:b/>
          <w:bCs/>
          <w:spacing w:val="-8"/>
        </w:rPr>
        <w:t>Основные формы организации педагогической поддержки социализации обучающихся</w:t>
      </w:r>
    </w:p>
    <w:p w:rsidR="00641F72" w:rsidRDefault="00641F72" w:rsidP="00641F72">
      <w:pPr>
        <w:shd w:val="clear" w:color="auto" w:fill="FFFFFF"/>
        <w:ind w:firstLine="567"/>
        <w:jc w:val="both"/>
        <w:rPr>
          <w:spacing w:val="-2"/>
        </w:rPr>
      </w:pPr>
      <w:r>
        <w:t xml:space="preserve">Педагогическая поддержка социализации осуществляется в процессе обучения, </w:t>
      </w:r>
      <w:r>
        <w:rPr>
          <w:spacing w:val="1"/>
        </w:rPr>
        <w:t xml:space="preserve">создания дополнительных пространств самореализации обучающихся с учётом </w:t>
      </w:r>
      <w:r>
        <w:rPr>
          <w:spacing w:val="4"/>
        </w:rPr>
        <w:t xml:space="preserve">урочной и внеурочной деятельности, а также форм участия специалистов и </w:t>
      </w:r>
      <w:r>
        <w:rPr>
          <w:spacing w:val="1"/>
        </w:rPr>
        <w:t xml:space="preserve">социальных партнёров по направлениям </w:t>
      </w:r>
      <w:r>
        <w:rPr>
          <w:spacing w:val="1"/>
        </w:rPr>
        <w:lastRenderedPageBreak/>
        <w:t xml:space="preserve">социального воспитания, методического </w:t>
      </w:r>
      <w:r>
        <w:t xml:space="preserve">обеспечения социальной деятельности и формирования социальной среды школы. </w:t>
      </w:r>
      <w:r>
        <w:rPr>
          <w:spacing w:val="-2"/>
        </w:rPr>
        <w:t xml:space="preserve">Основные применяемые формы: </w:t>
      </w:r>
    </w:p>
    <w:p w:rsidR="00641F72" w:rsidRDefault="00641F72" w:rsidP="00641F72">
      <w:pPr>
        <w:shd w:val="clear" w:color="auto" w:fill="FFFFFF"/>
        <w:ind w:firstLine="567"/>
        <w:jc w:val="both"/>
        <w:rPr>
          <w:spacing w:val="-2"/>
        </w:rPr>
      </w:pPr>
      <w:r>
        <w:rPr>
          <w:spacing w:val="-2"/>
        </w:rPr>
        <w:t>- ролевые игры – выборы в органы школьного  самоуправления (совет д/о «Радуга»);</w:t>
      </w:r>
    </w:p>
    <w:p w:rsidR="00641F72" w:rsidRDefault="00641F72" w:rsidP="00641F72">
      <w:pPr>
        <w:shd w:val="clear" w:color="auto" w:fill="FFFFFF"/>
        <w:ind w:firstLine="567"/>
        <w:jc w:val="both"/>
        <w:rPr>
          <w:spacing w:val="-2"/>
        </w:rPr>
      </w:pPr>
      <w:r>
        <w:rPr>
          <w:spacing w:val="-2"/>
        </w:rPr>
        <w:t xml:space="preserve">- общественная деятельность –  волонтерское движение, агитбригады, деятельность детской организации «Радуга»,  участие в работе Управляющего совета, благотворительные акции «Надежда в сердце», «Дети-детям», «Милосердие», «Ветеран живёт рядом».  </w:t>
      </w:r>
    </w:p>
    <w:p w:rsidR="00641F72" w:rsidRDefault="00641F72" w:rsidP="00641F72">
      <w:pPr>
        <w:shd w:val="clear" w:color="auto" w:fill="FFFFFF"/>
        <w:ind w:firstLine="567"/>
        <w:jc w:val="both"/>
        <w:rPr>
          <w:spacing w:val="-1"/>
        </w:rPr>
      </w:pPr>
      <w:r>
        <w:rPr>
          <w:spacing w:val="-1"/>
        </w:rPr>
        <w:t xml:space="preserve">- трудовая деятельность – трудовые акции, десанты, летние трудовые отряды. </w:t>
      </w:r>
    </w:p>
    <w:p w:rsidR="00641F72" w:rsidRDefault="00641F72" w:rsidP="00641F72">
      <w:pPr>
        <w:shd w:val="clear" w:color="auto" w:fill="FFFFFF"/>
        <w:jc w:val="center"/>
        <w:rPr>
          <w:spacing w:val="-1"/>
        </w:rPr>
      </w:pPr>
    </w:p>
    <w:p w:rsidR="00641F72" w:rsidRDefault="00641F72" w:rsidP="00641F72">
      <w:pPr>
        <w:shd w:val="clear" w:color="auto" w:fill="FFFFFF"/>
        <w:tabs>
          <w:tab w:val="left" w:pos="8789"/>
        </w:tabs>
        <w:jc w:val="center"/>
        <w:rPr>
          <w:b/>
          <w:bCs/>
          <w:spacing w:val="-3"/>
        </w:rPr>
      </w:pPr>
      <w:r>
        <w:rPr>
          <w:b/>
          <w:bCs/>
          <w:spacing w:val="-2"/>
        </w:rPr>
        <w:t xml:space="preserve">Система поощрения социальной успешности </w:t>
      </w:r>
      <w:r>
        <w:rPr>
          <w:b/>
          <w:bCs/>
          <w:spacing w:val="-3"/>
        </w:rPr>
        <w:t>и проявлений актив</w:t>
      </w:r>
      <w:r>
        <w:rPr>
          <w:b/>
          <w:spacing w:val="-3"/>
        </w:rPr>
        <w:t>ной</w:t>
      </w:r>
      <w:r>
        <w:rPr>
          <w:b/>
          <w:bCs/>
          <w:spacing w:val="-3"/>
        </w:rPr>
        <w:t>жизненной позиции обучающихся</w:t>
      </w:r>
    </w:p>
    <w:p w:rsidR="00641F72" w:rsidRDefault="00641F72" w:rsidP="00641F72">
      <w:pPr>
        <w:shd w:val="clear" w:color="auto" w:fill="FFFFFF"/>
        <w:ind w:right="979" w:firstLine="567"/>
        <w:jc w:val="center"/>
      </w:pPr>
    </w:p>
    <w:p w:rsidR="00641F72" w:rsidRDefault="00641F72" w:rsidP="00641F72">
      <w:pPr>
        <w:shd w:val="clear" w:color="auto" w:fill="FFFFFF"/>
        <w:ind w:firstLine="494"/>
        <w:jc w:val="both"/>
        <w:rPr>
          <w:spacing w:val="-2"/>
        </w:rPr>
      </w:pPr>
      <w:r>
        <w:rPr>
          <w:spacing w:val="-2"/>
        </w:rPr>
        <w:t xml:space="preserve">Стимулирование сознательных социальных инициатив и деятельности обучающихся: </w:t>
      </w:r>
      <w:r>
        <w:rPr>
          <w:spacing w:val="-1"/>
        </w:rPr>
        <w:t xml:space="preserve">поздравления </w:t>
      </w:r>
      <w:r>
        <w:rPr>
          <w:iCs/>
          <w:spacing w:val="-1"/>
        </w:rPr>
        <w:t>с</w:t>
      </w:r>
      <w:r>
        <w:rPr>
          <w:spacing w:val="-1"/>
        </w:rPr>
        <w:t xml:space="preserve">успехами, достижениями, отзывы жителей микрорайона, чествование на </w:t>
      </w:r>
      <w:r>
        <w:rPr>
          <w:spacing w:val="-2"/>
        </w:rPr>
        <w:t xml:space="preserve">линейках  Первого и Последнего звонка, награждение сувенирами, грамотами, подарками, на </w:t>
      </w:r>
      <w:r>
        <w:rPr>
          <w:spacing w:val="-3"/>
        </w:rPr>
        <w:t>общешкольных собраниях по итогам первого полугодия, публичная презентация в фойе школы</w:t>
      </w:r>
      <w:r>
        <w:rPr>
          <w:spacing w:val="3"/>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Pr>
          <w:spacing w:val="1"/>
        </w:rPr>
        <w:t xml:space="preserve">Смена; публичная </w:t>
      </w:r>
      <w:r>
        <w:rPr>
          <w:spacing w:val="-2"/>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641F72" w:rsidRDefault="00641F72" w:rsidP="00641F72">
      <w:pPr>
        <w:shd w:val="clear" w:color="auto" w:fill="FFFFFF"/>
        <w:ind w:firstLine="494"/>
        <w:jc w:val="both"/>
      </w:pPr>
    </w:p>
    <w:tbl>
      <w:tblPr>
        <w:tblW w:w="9645" w:type="dxa"/>
        <w:tblInd w:w="40" w:type="dxa"/>
        <w:tblLayout w:type="fixed"/>
        <w:tblCellMar>
          <w:left w:w="40" w:type="dxa"/>
          <w:right w:w="40" w:type="dxa"/>
        </w:tblCellMar>
        <w:tblLook w:val="04A0"/>
      </w:tblPr>
      <w:tblGrid>
        <w:gridCol w:w="423"/>
        <w:gridCol w:w="5818"/>
        <w:gridCol w:w="3404"/>
      </w:tblGrid>
      <w:tr w:rsidR="00641F72" w:rsidTr="00641F72">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center"/>
            </w:pPr>
            <w:r>
              <w:rPr>
                <w:w w:val="70"/>
              </w:rPr>
              <w:t>№</w:t>
            </w:r>
          </w:p>
          <w:p w:rsidR="00641F72" w:rsidRDefault="00641F72">
            <w:pPr>
              <w:shd w:val="clear" w:color="auto" w:fill="FFFFFF"/>
              <w:spacing w:line="276" w:lineRule="auto"/>
              <w:jc w:val="center"/>
            </w:pPr>
            <w:r>
              <w:rPr>
                <w:spacing w:val="-26"/>
              </w:rPr>
              <w:t>п/п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845"/>
              <w:jc w:val="center"/>
              <w:rPr>
                <w:b/>
              </w:rPr>
            </w:pPr>
            <w:r>
              <w:rPr>
                <w:b/>
                <w:spacing w:val="2"/>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center"/>
              <w:rPr>
                <w:b/>
              </w:rPr>
            </w:pPr>
            <w:r>
              <w:rPr>
                <w:b/>
                <w:spacing w:val="3"/>
              </w:rPr>
              <w:t>Участники деятельности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 xml:space="preserve">Конкурсы «Ученик года», «Самый спортивный </w:t>
            </w:r>
            <w:r>
              <w:rPr>
                <w:spacing w:val="-6"/>
              </w:rPr>
              <w:t>класс»</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5"/>
              <w:jc w:val="both"/>
            </w:pPr>
            <w:r>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442"/>
              <w:jc w:val="both"/>
            </w:pPr>
            <w:r>
              <w:rPr>
                <w:spacing w:val="-3"/>
              </w:rPr>
              <w:t xml:space="preserve">Выставка на сайт школы информации об </w:t>
            </w:r>
            <w:r>
              <w:rPr>
                <w:spacing w:val="-2"/>
              </w:rPr>
              <w:t>успехах, победах, обучениях.</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4"/>
              <w:jc w:val="both"/>
            </w:pPr>
            <w:r>
              <w:rPr>
                <w:spacing w:val="-2"/>
              </w:rPr>
              <w:t xml:space="preserve">Выпуск школьной газеты «Ими гордится </w:t>
            </w:r>
            <w:r>
              <w:rPr>
                <w:spacing w:val="-4"/>
              </w:rPr>
              <w:t>школа»</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83"/>
              <w:jc w:val="both"/>
            </w:pPr>
            <w:r>
              <w:rPr>
                <w:spacing w:val="-2"/>
              </w:rPr>
              <w:t xml:space="preserve">Сменный стенд «Поздравляем!» (учащихся, </w:t>
            </w:r>
            <w:r>
              <w:rPr>
                <w:spacing w:val="-3"/>
              </w:rPr>
              <w:t xml:space="preserve">учителей, родителей с победами в конкурсах, </w:t>
            </w:r>
            <w:r>
              <w:rPr>
                <w:spacing w:val="-2"/>
              </w:rPr>
              <w:t>выставках, смотрах, олимпиадах)</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Стенд «Дерево Славы»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2"/>
              </w:rPr>
              <w:t>Общее собрание по итогам полугодия «Вы - наша гордость» (вручение грамот, дипломов, сувениров, юным исследователям, победителям творческих</w:t>
            </w:r>
            <w: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r w:rsidR="00641F72" w:rsidTr="00641F72">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24" w:right="125"/>
              <w:jc w:val="both"/>
            </w:pPr>
            <w:r>
              <w:rPr>
                <w:spacing w:val="-2"/>
              </w:rPr>
              <w:t xml:space="preserve">Награждение инициаторов, организаторов </w:t>
            </w:r>
            <w:r>
              <w:rPr>
                <w:spacing w:val="-3"/>
              </w:rPr>
              <w:t xml:space="preserve">активных участников социально значимых дел </w:t>
            </w:r>
            <w:r>
              <w:rPr>
                <w:spacing w:val="-2"/>
              </w:rPr>
              <w:t>«Наши дела - родному краю»</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87"/>
              <w:jc w:val="both"/>
            </w:pPr>
            <w:r>
              <w:rPr>
                <w:spacing w:val="-3"/>
              </w:rPr>
              <w:t>Педагоги, учащиеся, родители</w:t>
            </w:r>
          </w:p>
        </w:tc>
      </w:tr>
    </w:tbl>
    <w:p w:rsidR="00641F72" w:rsidRDefault="00641F72" w:rsidP="00641F72">
      <w:pPr>
        <w:shd w:val="clear" w:color="auto" w:fill="FFFFFF"/>
        <w:ind w:firstLine="567"/>
        <w:jc w:val="both"/>
        <w:rPr>
          <w:spacing w:val="-1"/>
        </w:rPr>
      </w:pPr>
    </w:p>
    <w:p w:rsidR="0028230E" w:rsidRDefault="0028230E" w:rsidP="00641F72">
      <w:pPr>
        <w:shd w:val="clear" w:color="auto" w:fill="FFFFFF"/>
        <w:ind w:firstLine="567"/>
        <w:jc w:val="center"/>
        <w:rPr>
          <w:b/>
          <w:bCs/>
          <w:spacing w:val="-2"/>
        </w:rPr>
      </w:pPr>
    </w:p>
    <w:p w:rsidR="0028230E" w:rsidRDefault="0028230E" w:rsidP="00641F72">
      <w:pPr>
        <w:shd w:val="clear" w:color="auto" w:fill="FFFFFF"/>
        <w:ind w:firstLine="567"/>
        <w:jc w:val="center"/>
        <w:rPr>
          <w:b/>
          <w:bCs/>
          <w:spacing w:val="-2"/>
        </w:rPr>
      </w:pPr>
    </w:p>
    <w:p w:rsidR="00641F72" w:rsidRDefault="00641F72" w:rsidP="00641F72">
      <w:pPr>
        <w:shd w:val="clear" w:color="auto" w:fill="FFFFFF"/>
        <w:ind w:firstLine="567"/>
        <w:jc w:val="center"/>
        <w:rPr>
          <w:spacing w:val="-1"/>
        </w:rPr>
      </w:pPr>
      <w:r>
        <w:rPr>
          <w:b/>
          <w:bCs/>
          <w:spacing w:val="-2"/>
        </w:rPr>
        <w:t xml:space="preserve">Организация работы по формированию экологически </w:t>
      </w:r>
      <w:r>
        <w:rPr>
          <w:b/>
          <w:spacing w:val="-2"/>
        </w:rPr>
        <w:t>целесообразного,</w:t>
      </w:r>
      <w:r>
        <w:rPr>
          <w:b/>
          <w:bCs/>
          <w:spacing w:val="-2"/>
        </w:rPr>
        <w:t>здорового и безопасного образа жизни</w:t>
      </w:r>
    </w:p>
    <w:p w:rsidR="00641F72" w:rsidRDefault="00641F72" w:rsidP="00641F72">
      <w:pPr>
        <w:shd w:val="clear" w:color="auto" w:fill="FFFFFF"/>
        <w:ind w:firstLine="567"/>
        <w:jc w:val="both"/>
      </w:pPr>
      <w:r>
        <w:rPr>
          <w:spacing w:val="-1"/>
        </w:rPr>
        <w:t xml:space="preserve">Формирование осознанного отношения к собственному здоровью, устойчивых </w:t>
      </w:r>
      <w:r>
        <w:rPr>
          <w:spacing w:val="-2"/>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Pr>
          <w:spacing w:val="-1"/>
        </w:rPr>
        <w:t xml:space="preserve">способствующих снижению риска здоровью в повседневной жизни, включает несколько </w:t>
      </w:r>
      <w:r>
        <w:rPr>
          <w:spacing w:val="-3"/>
        </w:rPr>
        <w:t>модулей, которые осуществляются через:</w:t>
      </w:r>
    </w:p>
    <w:p w:rsidR="00641F72" w:rsidRDefault="00641F72" w:rsidP="00641F72">
      <w:pPr>
        <w:shd w:val="clear" w:color="auto" w:fill="FFFFFF"/>
        <w:ind w:firstLine="567"/>
        <w:jc w:val="both"/>
      </w:pPr>
      <w:r>
        <w:rPr>
          <w:b/>
          <w:bCs/>
          <w:spacing w:val="-1"/>
        </w:rPr>
        <w:t xml:space="preserve">Уроки физкультуры </w:t>
      </w:r>
      <w:r>
        <w:rPr>
          <w:b/>
          <w:spacing w:val="-1"/>
        </w:rPr>
        <w:t xml:space="preserve">(в </w:t>
      </w:r>
      <w:r>
        <w:rPr>
          <w:b/>
          <w:bCs/>
          <w:spacing w:val="-1"/>
        </w:rPr>
        <w:t xml:space="preserve">процессе </w:t>
      </w:r>
      <w:r>
        <w:rPr>
          <w:b/>
          <w:spacing w:val="-1"/>
        </w:rPr>
        <w:t xml:space="preserve">урока) </w:t>
      </w:r>
    </w:p>
    <w:p w:rsidR="00641F72" w:rsidRDefault="00641F72" w:rsidP="00641F72">
      <w:pPr>
        <w:shd w:val="clear" w:color="auto" w:fill="FFFFFF"/>
        <w:ind w:firstLine="567"/>
        <w:jc w:val="both"/>
        <w:rPr>
          <w:spacing w:val="-2"/>
        </w:rPr>
      </w:pPr>
      <w:r>
        <w:t xml:space="preserve">Физическая     культура     (основные     понятия).     Физическое     развитие     человека. </w:t>
      </w:r>
      <w:r>
        <w:rPr>
          <w:spacing w:val="-3"/>
        </w:rPr>
        <w:t>Характеристика его основных показателей.</w:t>
      </w:r>
      <w:r>
        <w:rPr>
          <w:spacing w:val="3"/>
        </w:rPr>
        <w:t xml:space="preserve">Физическая  культура  человека.   Режим  дня,  его  основное  содержание  и  правила </w:t>
      </w:r>
      <w:r>
        <w:rPr>
          <w:spacing w:val="2"/>
        </w:rPr>
        <w:t xml:space="preserve">планирования.   Закаливание   организма.    Правила   безопасности   и   гигиенические </w:t>
      </w:r>
      <w:r>
        <w:rPr>
          <w:spacing w:val="1"/>
        </w:rPr>
        <w:t>требовании во время закаливающих процедур. Основные правила развития физических</w:t>
      </w:r>
      <w:r>
        <w:rPr>
          <w:spacing w:val="-11"/>
        </w:rPr>
        <w:t xml:space="preserve">качеств.Организация самостоятельных </w:t>
      </w:r>
      <w:r>
        <w:rPr>
          <w:spacing w:val="3"/>
        </w:rPr>
        <w:t xml:space="preserve">занятий физической культурой. Выбор упражнений и </w:t>
      </w:r>
      <w:r>
        <w:t xml:space="preserve">составление индивидуальных   комплексов.    Физическая    нагрузка   и    </w:t>
      </w:r>
      <w:r>
        <w:lastRenderedPageBreak/>
        <w:t xml:space="preserve">способы    ее </w:t>
      </w:r>
      <w:r>
        <w:rPr>
          <w:spacing w:val="1"/>
        </w:rPr>
        <w:t xml:space="preserve">дозирования.Оценка    эффективности    занятий    физической     культурой.    Самонаблюдение    за </w:t>
      </w:r>
      <w:r>
        <w:rPr>
          <w:spacing w:val="-1"/>
        </w:rPr>
        <w:t xml:space="preserve">индивидуальным физическим развитием, за индивидуальными показателями физической </w:t>
      </w:r>
      <w:r>
        <w:rPr>
          <w:spacing w:val="-2"/>
        </w:rPr>
        <w:t>подготовленности. Самоконтроль за изменением частоты сердечных сокращений.</w:t>
      </w:r>
      <w:r>
        <w:t xml:space="preserve"> Физкультурно-оздоровительная  деятельность.  Комплексы  упражнений  для  развития </w:t>
      </w:r>
      <w:r>
        <w:rPr>
          <w:spacing w:val="3"/>
        </w:rPr>
        <w:t xml:space="preserve">гибкости  и координации движений, формирования  правильной осанки.  Комплексы </w:t>
      </w:r>
      <w:r>
        <w:t xml:space="preserve">дыхательной гимнастики. Комплексы упражнений для формирования стройной фигуры. </w:t>
      </w:r>
      <w:r>
        <w:rPr>
          <w:spacing w:val="-2"/>
        </w:rPr>
        <w:t xml:space="preserve">Гимнастика для профилактики нарушений зрения. </w:t>
      </w:r>
    </w:p>
    <w:p w:rsidR="00641F72" w:rsidRDefault="00641F72" w:rsidP="00641F72">
      <w:pPr>
        <w:shd w:val="clear" w:color="auto" w:fill="FFFFFF"/>
        <w:ind w:firstLine="567"/>
        <w:jc w:val="both"/>
        <w:rPr>
          <w:b/>
          <w:spacing w:val="4"/>
        </w:rPr>
      </w:pPr>
      <w:r>
        <w:rPr>
          <w:b/>
          <w:spacing w:val="4"/>
        </w:rPr>
        <w:t>Уроки ОБЖ.</w:t>
      </w:r>
    </w:p>
    <w:p w:rsidR="00641F72" w:rsidRDefault="00641F72" w:rsidP="00641F72">
      <w:pPr>
        <w:shd w:val="clear" w:color="auto" w:fill="FFFFFF"/>
        <w:ind w:firstLine="567"/>
        <w:jc w:val="both"/>
      </w:pPr>
      <w:r>
        <w:rPr>
          <w:spacing w:val="2"/>
        </w:rPr>
        <w:t xml:space="preserve">Основы здорового образа жизни. Здоровый образ жизни и его составляющие. Общие </w:t>
      </w:r>
      <w:r>
        <w:rPr>
          <w:spacing w:val="-2"/>
        </w:rPr>
        <w:t>понятия о здоровье как основной ценности человека,           индивидуальное здоровье человека, его физическая, духовная и социальная сущность.</w:t>
      </w:r>
      <w:r>
        <w:rPr>
          <w:spacing w:val="3"/>
        </w:rPr>
        <w:t xml:space="preserve">Здоровый образ жизни как необходимое условие сохранения и укрепления здоровья </w:t>
      </w:r>
      <w:r>
        <w:rPr>
          <w:spacing w:val="-2"/>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Pr>
          <w:spacing w:val="-2"/>
        </w:rPr>
        <w:br/>
        <w:t>Влияние наркотиков и других психоактивных веществ  на здоровье человека. Табачный энергетический вампиризм (беседа), противокурительный аутотренинг.</w:t>
      </w:r>
      <w: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Тренинги  «Полезные привычки»,  «Все цвета кроме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641F72" w:rsidRDefault="00641F72" w:rsidP="00641F72">
      <w:pPr>
        <w:shd w:val="clear" w:color="auto" w:fill="FFFFFF"/>
        <w:ind w:firstLine="567"/>
        <w:jc w:val="both"/>
      </w:pPr>
      <w:r>
        <w:rPr>
          <w:b/>
          <w:spacing w:val="4"/>
        </w:rPr>
        <w:t>Спортивно-массовые мероприятия.</w:t>
      </w:r>
    </w:p>
    <w:p w:rsidR="00641F72" w:rsidRDefault="00641F72" w:rsidP="00641F72">
      <w:pPr>
        <w:shd w:val="clear" w:color="auto" w:fill="FFFFFF"/>
        <w:ind w:firstLine="567"/>
        <w:jc w:val="both"/>
      </w:pPr>
      <w:r>
        <w:rPr>
          <w:spacing w:val="-2"/>
        </w:rPr>
        <w:t xml:space="preserve">Физкультминутки на уроках. Динамические паузы. Подвижные игры на переменах. </w:t>
      </w:r>
      <w:r>
        <w:rPr>
          <w:spacing w:val="-3"/>
        </w:rPr>
        <w:t xml:space="preserve">Организация работы спортивных секций и кружков: футбол, волейбол, баскетбол, теннис, </w:t>
      </w:r>
      <w:r>
        <w:rPr>
          <w:spacing w:val="-2"/>
        </w:rPr>
        <w:t>художественная гимнастика, туризм, спортивное ориентирование, ритмика, спортивные и народные танцы.</w:t>
      </w:r>
      <w:r>
        <w:rPr>
          <w:spacing w:val="-1"/>
        </w:rPr>
        <w:t xml:space="preserve">Спортивные   игры   и   соревнования:   лапта,   веселые   старты,   школьные и межсетевые </w:t>
      </w:r>
      <w:r>
        <w:rPr>
          <w:spacing w:val="-2"/>
        </w:rPr>
        <w:t xml:space="preserve">соревнования: по футболу, баскетболу, волейболу, спортивному ориентированию. </w:t>
      </w:r>
      <w:r>
        <w:rPr>
          <w:spacing w:val="5"/>
        </w:rPr>
        <w:t xml:space="preserve">Спортивные праздники: «О, спорт, ты - жизнь», «Мы - парни бравые», рыцарские </w:t>
      </w:r>
      <w:r>
        <w:rPr>
          <w:spacing w:val="1"/>
        </w:rPr>
        <w:t xml:space="preserve">турниры «И мы ни лыком шиты», «Удаль молодецкая», праздник-реклама всех видов </w:t>
      </w:r>
      <w:r>
        <w:rPr>
          <w:spacing w:val="-2"/>
        </w:rPr>
        <w:t>спорта.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641F72" w:rsidRDefault="00641F72" w:rsidP="00641F72">
      <w:pPr>
        <w:shd w:val="clear" w:color="auto" w:fill="FFFFFF"/>
        <w:autoSpaceDE w:val="0"/>
        <w:autoSpaceDN w:val="0"/>
        <w:adjustRightInd w:val="0"/>
        <w:ind w:firstLine="567"/>
        <w:jc w:val="both"/>
      </w:pPr>
      <w:r>
        <w:rPr>
          <w:b/>
          <w:bCs/>
        </w:rPr>
        <w:t>Беседы   с психологами,  занятия  «Познай   себя»,   просветительские  беседы, групповая (тренинг) и индивидуальная форма работы.</w:t>
      </w:r>
    </w:p>
    <w:p w:rsidR="00641F72" w:rsidRDefault="00641F72" w:rsidP="00641F72">
      <w:pPr>
        <w:shd w:val="clear" w:color="auto" w:fill="FFFFFF"/>
        <w:autoSpaceDE w:val="0"/>
        <w:autoSpaceDN w:val="0"/>
        <w:adjustRightInd w:val="0"/>
        <w:ind w:firstLine="567"/>
        <w:jc w:val="both"/>
      </w:pPr>
      <w:r>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саморегуляции),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Холланда  для   определения   типа   личности,   характерологическая   карта). «Подросток: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641F72" w:rsidRDefault="00641F72" w:rsidP="00641F72">
      <w:pPr>
        <w:shd w:val="clear" w:color="auto" w:fill="FFFFFF"/>
        <w:tabs>
          <w:tab w:val="left" w:pos="192"/>
        </w:tabs>
        <w:autoSpaceDE w:val="0"/>
        <w:autoSpaceDN w:val="0"/>
        <w:adjustRightInd w:val="0"/>
        <w:ind w:firstLine="567"/>
        <w:jc w:val="both"/>
      </w:pPr>
      <w:r>
        <w:rPr>
          <w:b/>
          <w:bCs/>
        </w:rPr>
        <w:tab/>
        <w:t>Классные часы, беседы, диспуты.</w:t>
      </w:r>
    </w:p>
    <w:p w:rsidR="00641F72" w:rsidRDefault="00641F72" w:rsidP="00641F72">
      <w:pPr>
        <w:shd w:val="clear" w:color="auto" w:fill="FFFFFF"/>
        <w:autoSpaceDE w:val="0"/>
        <w:autoSpaceDN w:val="0"/>
        <w:adjustRightInd w:val="0"/>
        <w:ind w:firstLine="567"/>
        <w:jc w:val="both"/>
      </w:pPr>
      <w:r>
        <w:t xml:space="preserve">Классные   часы   «Традиции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w:t>
      </w:r>
      <w:r>
        <w:lastRenderedPageBreak/>
        <w:t>человека». Классный час-рассуждение «Есть для того, чтобы жить или жить для того чтобы есть». Классный час «Правила этикета- тоже здоровье». Диспуты «Отцы и дети: парадоксы отношений». «Что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Здоровики и Хлюпики». Принцип саморегуляции: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641F72" w:rsidRDefault="00641F72"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p w:rsidR="0028230E" w:rsidRDefault="0028230E" w:rsidP="00641F72">
      <w:pPr>
        <w:shd w:val="clear" w:color="auto" w:fill="FFFFFF"/>
        <w:autoSpaceDE w:val="0"/>
        <w:autoSpaceDN w:val="0"/>
        <w:adjustRightInd w:val="0"/>
        <w:ind w:firstLine="567"/>
        <w:jc w:val="both"/>
      </w:pPr>
    </w:p>
    <w:tbl>
      <w:tblPr>
        <w:tblW w:w="9780" w:type="dxa"/>
        <w:jc w:val="center"/>
        <w:tblLayout w:type="fixed"/>
        <w:tblCellMar>
          <w:left w:w="40" w:type="dxa"/>
          <w:right w:w="40" w:type="dxa"/>
        </w:tblCellMar>
        <w:tblLook w:val="04A0"/>
      </w:tblPr>
      <w:tblGrid>
        <w:gridCol w:w="394"/>
        <w:gridCol w:w="7402"/>
        <w:gridCol w:w="1984"/>
      </w:tblGrid>
      <w:tr w:rsidR="00641F72" w:rsidTr="00641F72">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641F72" w:rsidRDefault="00641F72">
            <w:pPr>
              <w:shd w:val="clear" w:color="auto" w:fill="FFFFFF"/>
              <w:spacing w:line="276" w:lineRule="auto"/>
              <w:jc w:val="center"/>
              <w:rPr>
                <w:b/>
              </w:rPr>
            </w:pPr>
            <w:r>
              <w:rPr>
                <w:b/>
              </w:rPr>
              <w:t>№</w:t>
            </w:r>
          </w:p>
          <w:p w:rsidR="00641F72" w:rsidRDefault="00641F72">
            <w:pPr>
              <w:shd w:val="clear" w:color="auto" w:fill="FFFFFF"/>
              <w:spacing w:line="276" w:lineRule="auto"/>
              <w:jc w:val="center"/>
              <w:rPr>
                <w:b/>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78"/>
              <w:jc w:val="center"/>
              <w:rPr>
                <w:b/>
              </w:rPr>
            </w:pPr>
            <w:r>
              <w:rPr>
                <w:b/>
                <w:spacing w:val="2"/>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4" w:firstLine="82"/>
              <w:jc w:val="center"/>
              <w:rPr>
                <w:b/>
              </w:rPr>
            </w:pPr>
            <w:r>
              <w:rPr>
                <w:b/>
                <w:spacing w:val="4"/>
              </w:rPr>
              <w:t xml:space="preserve">Участники </w:t>
            </w:r>
            <w:r>
              <w:rPr>
                <w:b/>
                <w:spacing w:val="2"/>
              </w:rPr>
              <w:t>деятельности</w:t>
            </w:r>
          </w:p>
        </w:tc>
      </w:tr>
      <w:tr w:rsidR="00641F72" w:rsidTr="00641F72">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38" w:hanging="24"/>
              <w:jc w:val="both"/>
              <w:rPr>
                <w:spacing w:val="-3"/>
              </w:rPr>
            </w:pPr>
            <w:r>
              <w:rPr>
                <w:spacing w:val="-3"/>
              </w:rPr>
              <w:t xml:space="preserve">Смотр-конкурс между классными коллективами «Мы за культуру </w:t>
            </w:r>
            <w:r>
              <w:rPr>
                <w:spacing w:val="-2"/>
              </w:rPr>
              <w:t>речи, культуру общения».</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41F72" w:rsidRDefault="00641F72">
            <w:pPr>
              <w:shd w:val="clear" w:color="auto" w:fill="FFFFFF"/>
              <w:spacing w:line="276" w:lineRule="auto"/>
              <w:ind w:right="14"/>
              <w:jc w:val="center"/>
            </w:pPr>
            <w:r>
              <w:rPr>
                <w:spacing w:val="-4"/>
              </w:rPr>
              <w:t xml:space="preserve">Обучающиеся </w:t>
            </w:r>
            <w:r>
              <w:rPr>
                <w:spacing w:val="-3"/>
              </w:rPr>
              <w:t xml:space="preserve">школы, </w:t>
            </w:r>
            <w:r>
              <w:rPr>
                <w:spacing w:val="-2"/>
              </w:rPr>
              <w:t>учителя</w:t>
            </w:r>
          </w:p>
          <w:p w:rsidR="00641F72" w:rsidRDefault="00641F72">
            <w:pPr>
              <w:shd w:val="clear" w:color="auto" w:fill="FFFFFF"/>
              <w:spacing w:line="276" w:lineRule="auto"/>
              <w:jc w:val="center"/>
            </w:pPr>
          </w:p>
          <w:p w:rsidR="00641F72" w:rsidRDefault="00641F72">
            <w:pPr>
              <w:shd w:val="clear" w:color="auto" w:fill="FFFFFF"/>
              <w:spacing w:line="276" w:lineRule="auto"/>
              <w:jc w:val="center"/>
            </w:pPr>
          </w:p>
          <w:p w:rsidR="00641F72" w:rsidRDefault="00641F72">
            <w:pPr>
              <w:shd w:val="clear" w:color="auto" w:fill="FFFFFF"/>
              <w:spacing w:line="276" w:lineRule="auto"/>
              <w:jc w:val="center"/>
            </w:pPr>
          </w:p>
        </w:tc>
      </w:tr>
      <w:tr w:rsidR="00641F72" w:rsidTr="00641F72">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52" w:hanging="19"/>
              <w:jc w:val="both"/>
            </w:pPr>
            <w:r>
              <w:rPr>
                <w:spacing w:val="-3"/>
              </w:rPr>
              <w:t xml:space="preserve">Семейные проекты «В мире мудрых мыслей», «Народная мудрость гласит», «Великие о великом русском языке» - о </w:t>
            </w:r>
            <w:r>
              <w:rPr>
                <w:spacing w:val="-2"/>
              </w:rPr>
              <w:t>культуре речи и взаимоотношений.</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Классные часы «Правила этики общения для всех»</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2"/>
              </w:rPr>
              <w:t>Единый классный час «Бесконфликтное общение».</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0" w:hanging="14"/>
              <w:jc w:val="both"/>
            </w:pPr>
            <w:r>
              <w:rPr>
                <w:spacing w:val="-3"/>
              </w:rPr>
              <w:t>Групповые дискуссии «Особенности общения и понимания друг друга».</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Ролевые игры «Конфликты и контакты»</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11" w:hanging="14"/>
              <w:jc w:val="both"/>
              <w:rPr>
                <w:spacing w:val="-3"/>
              </w:rPr>
            </w:pPr>
            <w:r>
              <w:rPr>
                <w:spacing w:val="-2"/>
              </w:rPr>
              <w:t xml:space="preserve">Тренинги «9 правил взаимодействия людей без оскорблений и </w:t>
            </w:r>
            <w:r>
              <w:rPr>
                <w:spacing w:val="-3"/>
              </w:rPr>
              <w:t xml:space="preserve">обиды», «6 способов расположить к себе людей», «12 способов </w:t>
            </w:r>
          </w:p>
          <w:p w:rsidR="00641F72" w:rsidRDefault="00641F72">
            <w:pPr>
              <w:shd w:val="clear" w:color="auto" w:fill="FFFFFF"/>
              <w:spacing w:line="276" w:lineRule="auto"/>
              <w:ind w:right="211" w:hanging="14"/>
              <w:jc w:val="both"/>
            </w:pPr>
            <w:r>
              <w:rPr>
                <w:spacing w:val="-2"/>
              </w:rPr>
              <w:t>убедить в своей точке зрения».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Месячник «Учимся общаться»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302" w:hanging="10"/>
              <w:jc w:val="both"/>
            </w:pPr>
            <w:r>
              <w:rPr>
                <w:spacing w:val="-3"/>
              </w:rPr>
              <w:t xml:space="preserve">Школьный конкурс агитбригад «За чистоту языка, </w:t>
            </w:r>
            <w:r>
              <w:rPr>
                <w:spacing w:val="-2"/>
              </w:rPr>
              <w:t>культуру общения»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40" w:hanging="5"/>
              <w:jc w:val="both"/>
            </w:pPr>
            <w:r>
              <w:rPr>
                <w:spacing w:val="-3"/>
              </w:rPr>
              <w:t xml:space="preserve">Волонтерская миссия «Несем красоту русского языка жителям </w:t>
            </w:r>
            <w:r>
              <w:rPr>
                <w:spacing w:val="-2"/>
              </w:rPr>
              <w:t>города» (выступления на строительных площадках, перед родителями, жителями микрорайона)</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5"/>
              <w:jc w:val="both"/>
            </w:pPr>
            <w: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30"/>
              <w:jc w:val="both"/>
            </w:pPr>
            <w:r>
              <w:rPr>
                <w:spacing w:val="-3"/>
              </w:rPr>
              <w:t xml:space="preserve">Форум «Молодежь и культура речи, культура общения в рамках </w:t>
            </w:r>
            <w:r>
              <w:rPr>
                <w:spacing w:val="-2"/>
              </w:rPr>
              <w:t>школьной ассоциации»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hanging="5"/>
              <w:jc w:val="both"/>
            </w:pPr>
            <w:r>
              <w:rPr>
                <w:spacing w:val="-2"/>
              </w:rPr>
              <w:t>Язык интернета. 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
              <w:jc w:val="both"/>
            </w:pPr>
            <w:r>
              <w:lastRenderedPageBreak/>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641F72" w:rsidRDefault="00641F72">
            <w:pPr>
              <w:shd w:val="clear" w:color="auto" w:fill="FFFFFF"/>
              <w:spacing w:line="276" w:lineRule="auto"/>
              <w:jc w:val="both"/>
            </w:pPr>
            <w:r>
              <w:rPr>
                <w:spacing w:val="-3"/>
              </w:rPr>
              <w:t>Круглый стол «Этика общения для всех. Начни с себя»</w:t>
            </w:r>
          </w:p>
          <w:p w:rsidR="00641F72" w:rsidRDefault="00641F72">
            <w:pPr>
              <w:shd w:val="clear" w:color="auto" w:fill="FFFFFF"/>
              <w:spacing w:line="276" w:lineRule="auto"/>
              <w:jc w:val="both"/>
            </w:pPr>
          </w:p>
          <w:p w:rsidR="00641F72" w:rsidRDefault="00641F72">
            <w:pPr>
              <w:shd w:val="clear" w:color="auto" w:fill="FFFFFF"/>
              <w:spacing w:line="276" w:lineRule="auto"/>
              <w:jc w:val="both"/>
            </w:pPr>
          </w:p>
          <w:p w:rsidR="00641F72" w:rsidRDefault="00641F72">
            <w:pPr>
              <w:shd w:val="clear" w:color="auto" w:fill="FFFFFF"/>
              <w:spacing w:line="276" w:lineRule="auto"/>
              <w:jc w:val="both"/>
            </w:pPr>
          </w:p>
          <w:p w:rsidR="00641F72" w:rsidRDefault="00641F72">
            <w:pPr>
              <w:shd w:val="clear" w:color="auto" w:fill="FFFFFF"/>
              <w:spacing w:line="276" w:lineRule="auto"/>
              <w:jc w:val="both"/>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4"/>
              <w:jc w:val="both"/>
            </w:pPr>
            <w: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52" w:firstLine="5"/>
              <w:jc w:val="both"/>
            </w:pPr>
            <w:r>
              <w:rPr>
                <w:spacing w:val="-3"/>
              </w:rPr>
              <w:t xml:space="preserve">Фотокроссы (ликвидируем ошибки в наглядной агитации, </w:t>
            </w:r>
            <w:r>
              <w:rPr>
                <w:spacing w:val="-2"/>
              </w:rPr>
              <w:t>рекламах, казусы в объявлениях плакатах)</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rPr>
                <w:spacing w:val="-3"/>
              </w:rPr>
              <w:t>Классные часы «Этика общения»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left="10"/>
              <w:jc w:val="both"/>
            </w:pPr>
            <w: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245" w:firstLine="5"/>
              <w:jc w:val="both"/>
            </w:pPr>
            <w:r>
              <w:rPr>
                <w:spacing w:val="-3"/>
              </w:rPr>
              <w:t xml:space="preserve">Приобщение школьников к красоте слова, культуре общения, </w:t>
            </w:r>
            <w:r>
              <w:rPr>
                <w:spacing w:val="-2"/>
              </w:rPr>
              <w:t xml:space="preserve">культуре чувств, развитие умений взаимодействовать со </w:t>
            </w:r>
            <w:r>
              <w:rPr>
                <w:spacing w:val="-3"/>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101" w:firstLine="5"/>
              <w:jc w:val="both"/>
            </w:pPr>
            <w:r>
              <w:rPr>
                <w:spacing w:val="-2"/>
              </w:rPr>
              <w:t xml:space="preserve">Родительские собрания: «Как говорят наши дети», «Как наше слово отзовется», «Ребенок учится тому, что видит и слышит у </w:t>
            </w:r>
            <w:r>
              <w:rPr>
                <w:spacing w:val="-3"/>
              </w:rPr>
              <w:t xml:space="preserve">себя в дому», «Как общаются у вас в семье?», «Роль родителей в </w:t>
            </w:r>
            <w:r>
              <w:rPr>
                <w:spacing w:val="-2"/>
              </w:rPr>
              <w:t>школе в преодолении проблем общения у учащихся».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r w:rsidR="00641F72" w:rsidTr="00641F72">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jc w:val="both"/>
            </w:pPr>
            <w: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641F72" w:rsidRDefault="00641F72">
            <w:pPr>
              <w:shd w:val="clear" w:color="auto" w:fill="FFFFFF"/>
              <w:spacing w:line="276" w:lineRule="auto"/>
              <w:ind w:right="533" w:firstLine="10"/>
              <w:jc w:val="both"/>
            </w:pPr>
            <w:r>
              <w:rPr>
                <w:spacing w:val="-3"/>
              </w:rPr>
              <w:t xml:space="preserve">МО учителей-предметников «Единые требования к уроку, </w:t>
            </w:r>
            <w:r>
              <w:rPr>
                <w:spacing w:val="-2"/>
              </w:rPr>
              <w:t xml:space="preserve">способствующему повышению уровня речевой культуры </w:t>
            </w:r>
            <w:r>
              <w:rPr>
                <w:spacing w:val="-3"/>
              </w:rPr>
              <w:t>учащихся».</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641F72" w:rsidRDefault="00641F72">
            <w:pPr>
              <w:widowControl/>
              <w:suppressAutoHyphens w:val="0"/>
            </w:pPr>
          </w:p>
        </w:tc>
      </w:tr>
    </w:tbl>
    <w:p w:rsidR="00641F72" w:rsidRDefault="00641F72" w:rsidP="00641F72">
      <w:pPr>
        <w:shd w:val="clear" w:color="auto" w:fill="FFFFFF"/>
        <w:rPr>
          <w:b/>
          <w:bCs/>
          <w:spacing w:val="-7"/>
        </w:rPr>
      </w:pPr>
    </w:p>
    <w:p w:rsidR="00641F72" w:rsidRDefault="00641F72" w:rsidP="00641F72">
      <w:pPr>
        <w:shd w:val="clear" w:color="auto" w:fill="FFFFFF"/>
        <w:ind w:firstLine="567"/>
        <w:jc w:val="center"/>
        <w:rPr>
          <w:rStyle w:val="dash041e005f0431005f044b005f0447005f043d005f044b005f0439char1"/>
        </w:rPr>
      </w:pPr>
      <w:r>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641F72" w:rsidRDefault="00641F72" w:rsidP="00641F72">
      <w:pPr>
        <w:shd w:val="clear" w:color="auto" w:fill="FFFFFF"/>
        <w:ind w:firstLine="567"/>
        <w:jc w:val="center"/>
        <w:rPr>
          <w:rStyle w:val="dash041e005f0431005f044b005f0447005f043d005f044b005f0439char1"/>
          <w:b/>
        </w:rPr>
      </w:pPr>
    </w:p>
    <w:p w:rsidR="00641F72" w:rsidRDefault="00641F72" w:rsidP="00641F72">
      <w:pPr>
        <w:shd w:val="clear" w:color="auto" w:fill="FFFFFF"/>
        <w:tabs>
          <w:tab w:val="left" w:pos="567"/>
        </w:tabs>
        <w:ind w:firstLine="567"/>
        <w:jc w:val="both"/>
        <w:rPr>
          <w:shd w:val="clear" w:color="auto" w:fill="FFFFFF"/>
        </w:rPr>
      </w:pPr>
      <w:r>
        <w:rPr>
          <w:shd w:val="clear" w:color="auto" w:fill="FFFFFF"/>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br/>
      </w:r>
      <w:r>
        <w:br/>
      </w:r>
      <w:r>
        <w:rPr>
          <w:rStyle w:val="submenu-table"/>
          <w:b/>
          <w:bCs/>
          <w:shd w:val="clear" w:color="auto" w:fill="FFFFFF"/>
        </w:rPr>
        <w:t xml:space="preserve">        Экологически безопасная здоровьесберегающая инфраструктура образовательного учреждения</w:t>
      </w:r>
      <w:r>
        <w:rPr>
          <w:rStyle w:val="apple-converted-space"/>
          <w:shd w:val="clear" w:color="auto" w:fill="FFFFFF"/>
        </w:rPr>
        <w:t> </w:t>
      </w:r>
      <w:r>
        <w:rPr>
          <w:shd w:val="clear" w:color="auto" w:fill="FFFFFF"/>
        </w:rPr>
        <w:t xml:space="preserve">включает: </w:t>
      </w:r>
    </w:p>
    <w:p w:rsidR="00641F72" w:rsidRDefault="00641F72" w:rsidP="00641F72">
      <w:pPr>
        <w:shd w:val="clear" w:color="auto" w:fill="FFFFFF"/>
        <w:ind w:firstLine="567"/>
        <w:jc w:val="both"/>
        <w:rPr>
          <w:shd w:val="clear" w:color="auto" w:fill="FFFFFF"/>
        </w:rPr>
      </w:pPr>
      <w:r>
        <w:rPr>
          <w:shd w:val="clear" w:color="auto" w:fill="FFFFFF"/>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41F72" w:rsidRDefault="00641F72" w:rsidP="00641F72">
      <w:pPr>
        <w:shd w:val="clear" w:color="auto" w:fill="FFFFFF"/>
        <w:ind w:firstLine="567"/>
        <w:jc w:val="both"/>
        <w:rPr>
          <w:shd w:val="clear" w:color="auto" w:fill="FFFFFF"/>
        </w:rPr>
      </w:pPr>
      <w:r>
        <w:rPr>
          <w:shd w:val="clear" w:color="auto" w:fill="FFFFFF"/>
        </w:rPr>
        <w:t>• наличие и необходимое оснащение помещений для питания обучающихся, а также для хранения и приготовления пищи;</w:t>
      </w:r>
    </w:p>
    <w:p w:rsidR="00641F72" w:rsidRDefault="00641F72" w:rsidP="00641F72">
      <w:pPr>
        <w:shd w:val="clear" w:color="auto" w:fill="FFFFFF"/>
        <w:ind w:firstLine="567"/>
        <w:jc w:val="both"/>
        <w:rPr>
          <w:shd w:val="clear" w:color="auto" w:fill="FFFFFF"/>
        </w:rPr>
      </w:pPr>
      <w:r>
        <w:rPr>
          <w:shd w:val="clear" w:color="auto" w:fill="FFFFFF"/>
        </w:rPr>
        <w:t>• организация качественного горячего питания обучающихся, в том числе горячих завтраков;</w:t>
      </w:r>
    </w:p>
    <w:p w:rsidR="00641F72" w:rsidRDefault="00641F72" w:rsidP="00641F72">
      <w:pPr>
        <w:shd w:val="clear" w:color="auto" w:fill="FFFFFF"/>
        <w:ind w:firstLine="567"/>
        <w:jc w:val="both"/>
        <w:rPr>
          <w:shd w:val="clear" w:color="auto" w:fill="FFFFFF"/>
        </w:rPr>
      </w:pPr>
      <w:r>
        <w:rPr>
          <w:shd w:val="clear" w:color="auto" w:fill="FFFFFF"/>
        </w:rPr>
        <w:t>• оснащённость кабинетов, физкультурного зала, спортплощадок необходимым игровым и спортивным оборудованием и инвентарём;</w:t>
      </w:r>
    </w:p>
    <w:p w:rsidR="00641F72" w:rsidRDefault="00641F72" w:rsidP="00641F72">
      <w:pPr>
        <w:shd w:val="clear" w:color="auto" w:fill="FFFFFF"/>
        <w:ind w:firstLine="567"/>
        <w:jc w:val="both"/>
        <w:rPr>
          <w:shd w:val="clear" w:color="auto" w:fill="FFFFFF"/>
        </w:rPr>
      </w:pPr>
      <w:r>
        <w:rPr>
          <w:shd w:val="clear" w:color="auto" w:fill="FFFFFF"/>
        </w:rPr>
        <w:t>• наличие помещений для медицинского персонала;</w:t>
      </w:r>
    </w:p>
    <w:p w:rsidR="00641F72" w:rsidRDefault="00641F72" w:rsidP="00641F72">
      <w:pPr>
        <w:shd w:val="clear" w:color="auto" w:fill="FFFFFF"/>
        <w:ind w:firstLine="567"/>
        <w:jc w:val="both"/>
        <w:rPr>
          <w:shd w:val="clear" w:color="auto" w:fill="FFFFFF"/>
        </w:rPr>
      </w:pPr>
      <w:r>
        <w:rPr>
          <w:shd w:val="clear" w:color="auto" w:fill="FFFFFF"/>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641F72" w:rsidRDefault="00641F72" w:rsidP="00641F72">
      <w:pPr>
        <w:shd w:val="clear" w:color="auto" w:fill="FFFFFF"/>
        <w:ind w:firstLine="567"/>
        <w:jc w:val="both"/>
        <w:rPr>
          <w:shd w:val="clear" w:color="auto" w:fill="FFFFFF"/>
        </w:rPr>
      </w:pPr>
      <w:r>
        <w:rPr>
          <w:shd w:val="clear" w:color="auto" w:fill="FFFFFF"/>
        </w:rPr>
        <w:t>• наличие пришкольной площадки, кабинета или лаборатории для экологического образования.</w:t>
      </w:r>
    </w:p>
    <w:p w:rsidR="00641F72" w:rsidRDefault="00641F72" w:rsidP="00641F72">
      <w:pPr>
        <w:shd w:val="clear" w:color="auto" w:fill="FFFFFF"/>
        <w:ind w:firstLine="567"/>
        <w:jc w:val="both"/>
        <w:rPr>
          <w:shd w:val="clear" w:color="auto" w:fill="FFFFFF"/>
        </w:rPr>
      </w:pPr>
      <w:r>
        <w:rPr>
          <w:shd w:val="clear" w:color="auto" w:fill="FFFFFF"/>
        </w:rPr>
        <w:t>Ответственность за реализацию этого блока и контроль возлагаются на администрацию школы.</w:t>
      </w:r>
    </w:p>
    <w:p w:rsidR="00641F72" w:rsidRDefault="00641F72" w:rsidP="00641F72">
      <w:pPr>
        <w:shd w:val="clear" w:color="auto" w:fill="FFFFFF"/>
        <w:ind w:firstLine="567"/>
        <w:jc w:val="both"/>
        <w:rPr>
          <w:shd w:val="clear" w:color="auto" w:fill="FFFFFF"/>
        </w:rPr>
      </w:pPr>
      <w:r>
        <w:rPr>
          <w:rStyle w:val="submenu-table"/>
          <w:b/>
          <w:bCs/>
          <w:shd w:val="clear" w:color="auto" w:fill="FFFFFF"/>
        </w:rPr>
        <w:t>Рациональная организация учебной и внеучебной деятельности обучающихся</w:t>
      </w:r>
      <w:r>
        <w:rPr>
          <w:rStyle w:val="apple-converted-space"/>
          <w:shd w:val="clear" w:color="auto" w:fill="FFFFFF"/>
        </w:rPr>
        <w:t> </w:t>
      </w:r>
      <w:r>
        <w:rPr>
          <w:shd w:val="clear" w:color="auto" w:fill="FFFFFF"/>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641F72" w:rsidRDefault="00641F72" w:rsidP="00641F72">
      <w:pPr>
        <w:shd w:val="clear" w:color="auto" w:fill="FFFFFF"/>
        <w:ind w:firstLine="567"/>
        <w:jc w:val="both"/>
        <w:rPr>
          <w:shd w:val="clear" w:color="auto" w:fill="FFFFFF"/>
        </w:rPr>
      </w:pPr>
      <w:r>
        <w:rPr>
          <w:shd w:val="clear" w:color="auto" w:fill="FFFFFF"/>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641F72" w:rsidRDefault="00641F72" w:rsidP="00641F72">
      <w:pPr>
        <w:shd w:val="clear" w:color="auto" w:fill="FFFFFF"/>
        <w:ind w:firstLine="567"/>
        <w:jc w:val="both"/>
        <w:rPr>
          <w:shd w:val="clear" w:color="auto" w:fill="FFFFFF"/>
        </w:rPr>
      </w:pPr>
      <w:r>
        <w:rPr>
          <w:shd w:val="clear" w:color="auto" w:fill="FFFFFF"/>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41F72" w:rsidRDefault="00641F72" w:rsidP="00641F72">
      <w:pPr>
        <w:shd w:val="clear" w:color="auto" w:fill="FFFFFF"/>
        <w:ind w:firstLine="567"/>
        <w:jc w:val="both"/>
        <w:rPr>
          <w:shd w:val="clear" w:color="auto" w:fill="FFFFFF"/>
        </w:rPr>
      </w:pPr>
      <w:r>
        <w:rPr>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641F72" w:rsidRDefault="00641F72" w:rsidP="00641F72">
      <w:pPr>
        <w:shd w:val="clear" w:color="auto" w:fill="FFFFFF"/>
        <w:ind w:firstLine="567"/>
        <w:jc w:val="both"/>
        <w:rPr>
          <w:shd w:val="clear" w:color="auto" w:fill="FFFFFF"/>
        </w:rPr>
      </w:pPr>
      <w:r>
        <w:rPr>
          <w:shd w:val="clear" w:color="auto" w:fill="FFFFFF"/>
        </w:rPr>
        <w:t>• введение любых инноваций в учебный процесс только под контролем специалистов;</w:t>
      </w:r>
    </w:p>
    <w:p w:rsidR="00641F72" w:rsidRDefault="00641F72" w:rsidP="00641F72">
      <w:pPr>
        <w:shd w:val="clear" w:color="auto" w:fill="FFFFFF"/>
        <w:ind w:firstLine="567"/>
        <w:jc w:val="both"/>
        <w:rPr>
          <w:shd w:val="clear" w:color="auto" w:fill="FFFFFF"/>
        </w:rPr>
      </w:pPr>
      <w:r>
        <w:rPr>
          <w:shd w:val="clear" w:color="auto" w:fill="FFFFFF"/>
        </w:rPr>
        <w:t>• строгое соблюдение всех требований к использованию технических средств обучения, в том числе компьютеров и аудиовизуальных средств;</w:t>
      </w:r>
    </w:p>
    <w:p w:rsidR="00641F72" w:rsidRDefault="00641F72" w:rsidP="00641F72">
      <w:pPr>
        <w:shd w:val="clear" w:color="auto" w:fill="FFFFFF"/>
        <w:ind w:firstLine="567"/>
        <w:jc w:val="both"/>
        <w:rPr>
          <w:shd w:val="clear" w:color="auto" w:fill="FFFFFF"/>
        </w:rPr>
      </w:pPr>
      <w:r>
        <w:rPr>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641F72" w:rsidRDefault="00641F72" w:rsidP="00641F72">
      <w:pPr>
        <w:shd w:val="clear" w:color="auto" w:fill="FFFFFF"/>
        <w:ind w:firstLine="567"/>
        <w:jc w:val="both"/>
        <w:rPr>
          <w:shd w:val="clear" w:color="auto" w:fill="FFFFFF"/>
        </w:rPr>
      </w:pPr>
      <w:r>
        <w:rPr>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641F72" w:rsidRDefault="00641F72" w:rsidP="00641F72">
      <w:pPr>
        <w:shd w:val="clear" w:color="auto" w:fill="FFFFFF"/>
        <w:ind w:firstLine="567"/>
        <w:jc w:val="both"/>
        <w:rPr>
          <w:shd w:val="clear" w:color="auto" w:fill="FFFFFF"/>
        </w:rPr>
      </w:pPr>
      <w:r>
        <w:rPr>
          <w:shd w:val="clear" w:color="auto" w:fill="FFFFFF"/>
        </w:rPr>
        <w:t>Эффективность реализации этого блока зависит от администрации школы и деятельности каждого педагога.</w:t>
      </w:r>
    </w:p>
    <w:p w:rsidR="00641F72" w:rsidRDefault="00641F72" w:rsidP="00641F72">
      <w:pPr>
        <w:shd w:val="clear" w:color="auto" w:fill="FFFFFF"/>
        <w:ind w:firstLine="567"/>
        <w:jc w:val="both"/>
        <w:rPr>
          <w:shd w:val="clear" w:color="auto" w:fill="FFFFFF"/>
        </w:rPr>
      </w:pPr>
      <w:r>
        <w:rPr>
          <w:rStyle w:val="submenu-table"/>
          <w:b/>
          <w:bCs/>
          <w:shd w:val="clear" w:color="auto" w:fill="FFFFFF"/>
        </w:rPr>
        <w:t>Эффективная организация физкультурно-оздоровительной работы,</w:t>
      </w:r>
      <w:r>
        <w:rPr>
          <w:rStyle w:val="apple-converted-space"/>
          <w:shd w:val="clear" w:color="auto" w:fill="FFFFFF"/>
        </w:rPr>
        <w:t> </w:t>
      </w:r>
      <w:r>
        <w:rPr>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41F72" w:rsidRDefault="00641F72" w:rsidP="00641F72">
      <w:pPr>
        <w:shd w:val="clear" w:color="auto" w:fill="FFFFFF"/>
        <w:ind w:firstLine="567"/>
        <w:jc w:val="both"/>
        <w:rPr>
          <w:shd w:val="clear" w:color="auto" w:fill="FFFFFF"/>
        </w:rPr>
      </w:pPr>
      <w:r>
        <w:rPr>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641F72" w:rsidRDefault="00641F72" w:rsidP="00641F72">
      <w:pPr>
        <w:shd w:val="clear" w:color="auto" w:fill="FFFFFF"/>
        <w:ind w:firstLine="567"/>
        <w:jc w:val="both"/>
        <w:rPr>
          <w:shd w:val="clear" w:color="auto" w:fill="FFFFFF"/>
        </w:rPr>
      </w:pPr>
      <w:r>
        <w:rPr>
          <w:shd w:val="clear" w:color="auto" w:fill="FFFFFF"/>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641F72" w:rsidRDefault="00641F72" w:rsidP="00641F72">
      <w:pPr>
        <w:shd w:val="clear" w:color="auto" w:fill="FFFFFF"/>
        <w:ind w:firstLine="567"/>
        <w:jc w:val="both"/>
        <w:rPr>
          <w:shd w:val="clear" w:color="auto" w:fill="FFFFFF"/>
        </w:rPr>
      </w:pPr>
      <w:r>
        <w:rPr>
          <w:shd w:val="clear" w:color="auto" w:fill="FFFFFF"/>
        </w:rPr>
        <w:t>• организацию занятий по лечебной физкультуре;</w:t>
      </w:r>
    </w:p>
    <w:p w:rsidR="00641F72" w:rsidRDefault="00641F72" w:rsidP="00641F72">
      <w:pPr>
        <w:shd w:val="clear" w:color="auto" w:fill="FFFFFF"/>
        <w:ind w:firstLine="567"/>
        <w:jc w:val="both"/>
        <w:rPr>
          <w:shd w:val="clear" w:color="auto" w:fill="FFFFFF"/>
        </w:rPr>
      </w:pPr>
      <w:r>
        <w:rPr>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41F72" w:rsidRDefault="00641F72" w:rsidP="00641F72">
      <w:pPr>
        <w:shd w:val="clear" w:color="auto" w:fill="FFFFFF"/>
        <w:ind w:firstLine="567"/>
        <w:jc w:val="both"/>
        <w:rPr>
          <w:shd w:val="clear" w:color="auto" w:fill="FFFFFF"/>
        </w:rPr>
      </w:pPr>
      <w:r>
        <w:rPr>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641F72" w:rsidRDefault="00641F72" w:rsidP="00641F72">
      <w:pPr>
        <w:shd w:val="clear" w:color="auto" w:fill="FFFFFF"/>
        <w:ind w:firstLine="567"/>
        <w:jc w:val="both"/>
        <w:rPr>
          <w:shd w:val="clear" w:color="auto" w:fill="FFFFFF"/>
        </w:rPr>
      </w:pPr>
      <w:r>
        <w:rPr>
          <w:shd w:val="clear" w:color="auto" w:fill="FFFFFF"/>
        </w:rPr>
        <w:t>• регулярное проведение спортивно-оздоровительных, туристических мероприятий (дней спорта, соревнований, олимпиад, походов и т. п.).</w:t>
      </w:r>
    </w:p>
    <w:p w:rsidR="00641F72" w:rsidRDefault="00641F72" w:rsidP="00641F72">
      <w:pPr>
        <w:shd w:val="clear" w:color="auto" w:fill="FFFFFF"/>
        <w:ind w:firstLine="567"/>
        <w:jc w:val="both"/>
        <w:rPr>
          <w:b/>
          <w:bCs/>
          <w:spacing w:val="-6"/>
        </w:rPr>
      </w:pPr>
      <w:r>
        <w:rPr>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641F72" w:rsidRDefault="00641F72" w:rsidP="00641F72">
      <w:pPr>
        <w:shd w:val="clear" w:color="auto" w:fill="FFFFFF"/>
        <w:ind w:firstLine="567"/>
        <w:rPr>
          <w:shd w:val="clear" w:color="auto" w:fill="FFFFFF"/>
        </w:rPr>
      </w:pPr>
      <w:r>
        <w:rPr>
          <w:b/>
          <w:bCs/>
          <w:shd w:val="clear" w:color="auto" w:fill="FFFFFF"/>
        </w:rPr>
        <w:t>Реализация модульных образовательных программ</w:t>
      </w:r>
      <w:r>
        <w:rPr>
          <w:rStyle w:val="apple-converted-space"/>
          <w:b/>
          <w:bCs/>
          <w:shd w:val="clear" w:color="auto" w:fill="FFFFFF"/>
        </w:rPr>
        <w:t> </w:t>
      </w:r>
      <w:r>
        <w:rPr>
          <w:shd w:val="clear" w:color="auto" w:fill="FFFFFF"/>
        </w:rPr>
        <w:t>предусматривает:</w:t>
      </w:r>
    </w:p>
    <w:p w:rsidR="00641F72" w:rsidRDefault="00641F72" w:rsidP="00641F72">
      <w:pPr>
        <w:shd w:val="clear" w:color="auto" w:fill="FFFFFF"/>
        <w:ind w:firstLine="567"/>
        <w:jc w:val="both"/>
        <w:rPr>
          <w:shd w:val="clear" w:color="auto" w:fill="FFFFFF"/>
        </w:rPr>
      </w:pPr>
      <w:r>
        <w:rPr>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641F72" w:rsidRDefault="00641F72" w:rsidP="00641F72">
      <w:pPr>
        <w:shd w:val="clear" w:color="auto" w:fill="FFFFFF"/>
        <w:ind w:firstLine="567"/>
        <w:jc w:val="both"/>
        <w:rPr>
          <w:shd w:val="clear" w:color="auto" w:fill="FFFFFF"/>
        </w:rPr>
      </w:pPr>
      <w:r>
        <w:rPr>
          <w:shd w:val="clear" w:color="auto" w:fill="FFFFFF"/>
        </w:rPr>
        <w:t>• проведение дней экологической культуры и здоровья, конкурсов, праздников и т. п.;</w:t>
      </w:r>
    </w:p>
    <w:p w:rsidR="00641F72" w:rsidRDefault="00641F72" w:rsidP="00641F72">
      <w:pPr>
        <w:shd w:val="clear" w:color="auto" w:fill="FFFFFF"/>
        <w:ind w:firstLine="567"/>
        <w:jc w:val="both"/>
        <w:rPr>
          <w:shd w:val="clear" w:color="auto" w:fill="FFFFFF"/>
        </w:rPr>
      </w:pPr>
      <w:r>
        <w:rPr>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641F72" w:rsidRDefault="00641F72" w:rsidP="00641F72">
      <w:pPr>
        <w:shd w:val="clear" w:color="auto" w:fill="FFFFFF"/>
        <w:ind w:firstLine="567"/>
        <w:jc w:val="both"/>
        <w:rPr>
          <w:shd w:val="clear" w:color="auto" w:fill="FFFFFF"/>
        </w:rPr>
      </w:pPr>
      <w:r>
        <w:rPr>
          <w:shd w:val="clear" w:color="auto" w:fill="FFFFFF"/>
        </w:rPr>
        <w:t>Программа предусматривают разные формы организации занятий:</w:t>
      </w:r>
    </w:p>
    <w:p w:rsidR="00641F72" w:rsidRDefault="00641F72" w:rsidP="00641F72">
      <w:pPr>
        <w:shd w:val="clear" w:color="auto" w:fill="FFFFFF"/>
        <w:ind w:firstLine="567"/>
        <w:jc w:val="both"/>
        <w:rPr>
          <w:shd w:val="clear" w:color="auto" w:fill="FFFFFF"/>
        </w:rPr>
      </w:pPr>
      <w:r>
        <w:rPr>
          <w:shd w:val="clear" w:color="auto" w:fill="FFFFFF"/>
        </w:rPr>
        <w:t>— интеграцию в базовые образовательные дисциплины;</w:t>
      </w:r>
    </w:p>
    <w:p w:rsidR="00641F72" w:rsidRDefault="00641F72" w:rsidP="00641F72">
      <w:pPr>
        <w:shd w:val="clear" w:color="auto" w:fill="FFFFFF"/>
        <w:ind w:firstLine="567"/>
        <w:jc w:val="both"/>
        <w:rPr>
          <w:shd w:val="clear" w:color="auto" w:fill="FFFFFF"/>
        </w:rPr>
      </w:pPr>
      <w:r>
        <w:rPr>
          <w:shd w:val="clear" w:color="auto" w:fill="FFFFFF"/>
        </w:rPr>
        <w:t>— проведение часов здоровья и экологической безопасности;</w:t>
      </w:r>
    </w:p>
    <w:p w:rsidR="00641F72" w:rsidRDefault="00641F72" w:rsidP="00641F72">
      <w:pPr>
        <w:shd w:val="clear" w:color="auto" w:fill="FFFFFF"/>
        <w:ind w:firstLine="567"/>
        <w:jc w:val="both"/>
        <w:rPr>
          <w:shd w:val="clear" w:color="auto" w:fill="FFFFFF"/>
        </w:rPr>
      </w:pPr>
      <w:r>
        <w:rPr>
          <w:shd w:val="clear" w:color="auto" w:fill="FFFFFF"/>
        </w:rPr>
        <w:t>— факультативные занятия;</w:t>
      </w:r>
    </w:p>
    <w:p w:rsidR="00641F72" w:rsidRDefault="00641F72" w:rsidP="00641F72">
      <w:pPr>
        <w:shd w:val="clear" w:color="auto" w:fill="FFFFFF"/>
        <w:ind w:firstLine="567"/>
        <w:jc w:val="both"/>
        <w:rPr>
          <w:shd w:val="clear" w:color="auto" w:fill="FFFFFF"/>
        </w:rPr>
      </w:pPr>
      <w:r>
        <w:rPr>
          <w:shd w:val="clear" w:color="auto" w:fill="FFFFFF"/>
        </w:rPr>
        <w:t>— проведение классных часов;</w:t>
      </w:r>
    </w:p>
    <w:p w:rsidR="00641F72" w:rsidRDefault="00641F72" w:rsidP="00641F72">
      <w:pPr>
        <w:shd w:val="clear" w:color="auto" w:fill="FFFFFF"/>
        <w:ind w:firstLine="567"/>
        <w:jc w:val="both"/>
        <w:rPr>
          <w:shd w:val="clear" w:color="auto" w:fill="FFFFFF"/>
        </w:rPr>
      </w:pPr>
      <w:r>
        <w:rPr>
          <w:shd w:val="clear" w:color="auto" w:fill="FFFFFF"/>
        </w:rPr>
        <w:t>— занятия в кружках;</w:t>
      </w:r>
    </w:p>
    <w:p w:rsidR="00641F72" w:rsidRDefault="00641F72" w:rsidP="00641F72">
      <w:pPr>
        <w:shd w:val="clear" w:color="auto" w:fill="FFFFFF"/>
        <w:ind w:firstLine="567"/>
        <w:jc w:val="both"/>
        <w:rPr>
          <w:shd w:val="clear" w:color="auto" w:fill="FFFFFF"/>
        </w:rPr>
      </w:pPr>
      <w:r>
        <w:rPr>
          <w:shd w:val="clear" w:color="auto" w:fill="FFFFFF"/>
        </w:rPr>
        <w:t>— проведение досуговых мероприятий: конкурсов, праздников, викторин, экскурсий и т. п.;</w:t>
      </w:r>
    </w:p>
    <w:p w:rsidR="00641F72" w:rsidRDefault="00641F72" w:rsidP="00641F72">
      <w:pPr>
        <w:shd w:val="clear" w:color="auto" w:fill="FFFFFF"/>
        <w:ind w:firstLine="567"/>
        <w:jc w:val="both"/>
        <w:rPr>
          <w:shd w:val="clear" w:color="auto" w:fill="FFFFFF"/>
        </w:rPr>
      </w:pPr>
      <w:r>
        <w:rPr>
          <w:shd w:val="clear" w:color="auto" w:fill="FFFFFF"/>
        </w:rPr>
        <w:t>— организацию дней экологической культуры и здоровья.</w:t>
      </w:r>
    </w:p>
    <w:p w:rsidR="00641F72" w:rsidRDefault="00641F72" w:rsidP="00641F72">
      <w:pPr>
        <w:shd w:val="clear" w:color="auto" w:fill="FFFFFF"/>
        <w:ind w:firstLine="567"/>
        <w:jc w:val="both"/>
        <w:rPr>
          <w:shd w:val="clear" w:color="auto" w:fill="FFFFFF"/>
        </w:rPr>
      </w:pPr>
      <w:r>
        <w:rPr>
          <w:rStyle w:val="submenu-table"/>
          <w:b/>
          <w:bCs/>
          <w:shd w:val="clear" w:color="auto" w:fill="FFFFFF"/>
        </w:rPr>
        <w:t>Просветительская работа с родителями (законными представителями)</w:t>
      </w:r>
      <w:r>
        <w:rPr>
          <w:rStyle w:val="apple-converted-space"/>
          <w:b/>
          <w:bCs/>
          <w:shd w:val="clear" w:color="auto" w:fill="FFFFFF"/>
        </w:rPr>
        <w:t> </w:t>
      </w:r>
      <w:r>
        <w:rPr>
          <w:shd w:val="clear" w:color="auto" w:fill="FFFFFF"/>
        </w:rPr>
        <w:t>включает:</w:t>
      </w:r>
    </w:p>
    <w:p w:rsidR="00641F72" w:rsidRDefault="00641F72" w:rsidP="00641F72">
      <w:pPr>
        <w:shd w:val="clear" w:color="auto" w:fill="FFFFFF"/>
        <w:ind w:firstLine="567"/>
        <w:jc w:val="both"/>
        <w:rPr>
          <w:shd w:val="clear" w:color="auto" w:fill="FFFFFF"/>
        </w:rPr>
      </w:pPr>
      <w:r>
        <w:rPr>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641F72" w:rsidRDefault="00641F72" w:rsidP="00641F72">
      <w:pPr>
        <w:shd w:val="clear" w:color="auto" w:fill="FFFFFF"/>
        <w:ind w:firstLine="567"/>
        <w:jc w:val="both"/>
        <w:rPr>
          <w:shd w:val="clear" w:color="auto" w:fill="FFFFFF"/>
        </w:rPr>
      </w:pPr>
      <w:r>
        <w:rPr>
          <w:shd w:val="clear" w:color="auto" w:fill="FFFFFF"/>
        </w:rPr>
        <w:lastRenderedPageBreak/>
        <w:t>• содействие в приобретении для родителей (законных представителей) необходимой научно-методической литературы;</w:t>
      </w:r>
    </w:p>
    <w:p w:rsidR="00641F72" w:rsidRDefault="00641F72" w:rsidP="00641F72">
      <w:pPr>
        <w:shd w:val="clear" w:color="auto" w:fill="FFFFFF"/>
        <w:ind w:firstLine="567"/>
        <w:jc w:val="both"/>
        <w:rPr>
          <w:b/>
          <w:bCs/>
          <w:spacing w:val="-6"/>
        </w:rPr>
      </w:pPr>
      <w:r>
        <w:rPr>
          <w:shd w:val="clear" w:color="auto" w:fill="FFFFFF"/>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41F72" w:rsidRDefault="00641F72" w:rsidP="00641F72">
      <w:pPr>
        <w:jc w:val="both"/>
      </w:pPr>
    </w:p>
    <w:p w:rsidR="00641F72" w:rsidRDefault="00641F72" w:rsidP="00641F72">
      <w:pPr>
        <w:shd w:val="clear" w:color="auto" w:fill="FFFFFF"/>
        <w:ind w:firstLine="567"/>
        <w:jc w:val="center"/>
        <w:rPr>
          <w:b/>
          <w:bCs/>
          <w:spacing w:val="-6"/>
        </w:rPr>
      </w:pPr>
      <w:r>
        <w:rPr>
          <w:b/>
          <w:bCs/>
          <w:spacing w:val="-6"/>
        </w:rPr>
        <w:t>Планируемые результаты воспитания и социализации обучающихся</w:t>
      </w:r>
    </w:p>
    <w:p w:rsidR="00641F72" w:rsidRDefault="00641F72" w:rsidP="00641F72">
      <w:pPr>
        <w:shd w:val="clear" w:color="auto" w:fill="FFFFFF"/>
        <w:ind w:firstLine="567"/>
        <w:jc w:val="center"/>
        <w:rPr>
          <w:b/>
          <w:bCs/>
          <w:spacing w:val="-6"/>
        </w:rPr>
      </w:pPr>
    </w:p>
    <w:p w:rsidR="00641F72" w:rsidRDefault="00641F72" w:rsidP="00641F72">
      <w:pPr>
        <w:shd w:val="clear" w:color="auto" w:fill="FFFFFF"/>
        <w:ind w:firstLine="567"/>
        <w:jc w:val="both"/>
      </w:pPr>
      <w:r>
        <w:t xml:space="preserve">Программа воспитания и социализации обучающихся МКОУ «УЛЛУАИНСКАЯ </w:t>
      </w:r>
      <w:r w:rsidR="0028230E">
        <w:t>С</w:t>
      </w:r>
      <w:r>
        <w:t>ОШ»ориентирована на образ выпускника 9 класса – человека с осознанной нравственной позицией, способного к самореализации.</w:t>
      </w:r>
    </w:p>
    <w:p w:rsidR="00641F72" w:rsidRDefault="00641F72" w:rsidP="00641F72">
      <w:pPr>
        <w:shd w:val="clear" w:color="auto" w:fill="FFFFFF"/>
        <w:ind w:firstLine="567"/>
        <w:jc w:val="both"/>
      </w:pPr>
      <w:r>
        <w:t>По каждому из направлений воспитания и социализации обучающихся на ступени основного общего образования предусмотрено достижение определенных результатов.</w:t>
      </w:r>
    </w:p>
    <w:p w:rsidR="00641F72" w:rsidRDefault="00641F72" w:rsidP="00641F72">
      <w:pPr>
        <w:shd w:val="clear" w:color="auto" w:fill="FFFFFF"/>
        <w:ind w:firstLine="567"/>
        <w:jc w:val="both"/>
        <w:rPr>
          <w:spacing w:val="9"/>
        </w:rPr>
      </w:pPr>
    </w:p>
    <w:tbl>
      <w:tblPr>
        <w:tblW w:w="0" w:type="auto"/>
        <w:jc w:val="center"/>
        <w:tblLayout w:type="fixed"/>
        <w:tblCellMar>
          <w:top w:w="55" w:type="dxa"/>
          <w:left w:w="55" w:type="dxa"/>
          <w:bottom w:w="55" w:type="dxa"/>
          <w:right w:w="55" w:type="dxa"/>
        </w:tblCellMar>
        <w:tblLook w:val="04A0"/>
      </w:tblPr>
      <w:tblGrid>
        <w:gridCol w:w="3261"/>
        <w:gridCol w:w="6530"/>
      </w:tblGrid>
      <w:tr w:rsidR="00641F72" w:rsidTr="00641F72">
        <w:trPr>
          <w:jc w:val="center"/>
        </w:trPr>
        <w:tc>
          <w:tcPr>
            <w:tcW w:w="3261" w:type="dxa"/>
            <w:vMerge w:val="restart"/>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center"/>
              <w:rPr>
                <w:b/>
              </w:rPr>
            </w:pPr>
            <w:r>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center"/>
              <w:rPr>
                <w:b/>
              </w:rPr>
            </w:pPr>
            <w:r>
              <w:rPr>
                <w:b/>
              </w:rPr>
              <w:t>5-9 классы</w:t>
            </w:r>
          </w:p>
        </w:tc>
      </w:tr>
      <w:tr w:rsidR="00641F72" w:rsidTr="00641F72">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641F72" w:rsidRDefault="00641F72">
            <w:pPr>
              <w:widowControl/>
              <w:suppressAutoHyphens w:val="0"/>
              <w:rPr>
                <w:b/>
              </w:rPr>
            </w:pP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center"/>
              <w:rPr>
                <w:b/>
              </w:rPr>
            </w:pPr>
            <w:r>
              <w:rPr>
                <w:b/>
              </w:rPr>
              <w:t>Результат</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shd w:val="clear" w:color="auto" w:fill="FFFFFF"/>
              <w:snapToGrid w:val="0"/>
              <w:spacing w:line="276" w:lineRule="auto"/>
            </w:pPr>
            <w:r>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641F72" w:rsidTr="00641F72">
        <w:trPr>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pPr>
            <w: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641F72" w:rsidTr="00641F72">
        <w:trPr>
          <w:trHeight w:val="1866"/>
          <w:jc w:val="center"/>
        </w:trPr>
        <w:tc>
          <w:tcPr>
            <w:tcW w:w="3261" w:type="dxa"/>
            <w:tcBorders>
              <w:top w:val="single" w:sz="4" w:space="0" w:color="000000"/>
              <w:left w:val="single" w:sz="4" w:space="0" w:color="000000"/>
              <w:bottom w:val="single" w:sz="4" w:space="0" w:color="000000"/>
              <w:right w:val="nil"/>
            </w:tcBorders>
            <w:hideMark/>
          </w:tcPr>
          <w:p w:rsidR="00641F72" w:rsidRDefault="00641F72">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spacing w:line="276" w:lineRule="auto"/>
            </w:pPr>
            <w:r>
              <w:rPr>
                <w:rFonts w:eastAsia="Tahoma"/>
              </w:rPr>
              <w:t xml:space="preserve">Воспитание ценностного отношения к прекрасному,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pPr>
            <w: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641F72" w:rsidRDefault="00641F72" w:rsidP="00641F72">
      <w:pPr>
        <w:shd w:val="clear" w:color="auto" w:fill="FFFFFF"/>
        <w:ind w:firstLine="567"/>
        <w:jc w:val="center"/>
        <w:rPr>
          <w:b/>
          <w:bCs/>
        </w:rPr>
      </w:pPr>
    </w:p>
    <w:p w:rsidR="00641F72" w:rsidRDefault="00641F72" w:rsidP="00641F72">
      <w:pPr>
        <w:shd w:val="clear" w:color="auto" w:fill="FFFFFF"/>
        <w:ind w:firstLine="567"/>
        <w:jc w:val="center"/>
        <w:rPr>
          <w:b/>
          <w:bCs/>
        </w:rPr>
      </w:pPr>
    </w:p>
    <w:p w:rsidR="0012452E" w:rsidRDefault="0012452E" w:rsidP="00641F72">
      <w:pPr>
        <w:shd w:val="clear" w:color="auto" w:fill="FFFFFF"/>
        <w:ind w:firstLine="567"/>
        <w:jc w:val="center"/>
        <w:rPr>
          <w:b/>
          <w:bCs/>
        </w:rPr>
      </w:pPr>
    </w:p>
    <w:p w:rsidR="0012452E" w:rsidRDefault="0012452E" w:rsidP="00641F72">
      <w:pPr>
        <w:shd w:val="clear" w:color="auto" w:fill="FFFFFF"/>
        <w:ind w:firstLine="567"/>
        <w:jc w:val="center"/>
        <w:rPr>
          <w:b/>
          <w:bCs/>
        </w:rPr>
      </w:pPr>
    </w:p>
    <w:p w:rsidR="0012452E" w:rsidRDefault="0012452E" w:rsidP="00E03EA6">
      <w:pPr>
        <w:shd w:val="clear" w:color="auto" w:fill="FFFFFF"/>
        <w:rPr>
          <w:b/>
          <w:bCs/>
        </w:rPr>
      </w:pPr>
    </w:p>
    <w:p w:rsidR="00641F72" w:rsidRDefault="00641F72" w:rsidP="00641F72">
      <w:pPr>
        <w:shd w:val="clear" w:color="auto" w:fill="FFFFFF"/>
        <w:ind w:firstLine="567"/>
        <w:jc w:val="center"/>
        <w:rPr>
          <w:b/>
          <w:bCs/>
        </w:rPr>
      </w:pPr>
      <w:r>
        <w:rPr>
          <w:b/>
          <w:bCs/>
        </w:rPr>
        <w:t>Мониторинг эффективности программы воспитания и социализации обучающихся</w:t>
      </w:r>
    </w:p>
    <w:p w:rsidR="00641F72" w:rsidRDefault="00641F72" w:rsidP="00641F72">
      <w:pPr>
        <w:shd w:val="clear" w:color="auto" w:fill="FFFFFF"/>
        <w:ind w:firstLine="567"/>
        <w:jc w:val="center"/>
        <w:rPr>
          <w:b/>
          <w:bCs/>
        </w:rPr>
      </w:pPr>
    </w:p>
    <w:p w:rsidR="00641F72" w:rsidRDefault="00641F72" w:rsidP="00641F72">
      <w:pPr>
        <w:shd w:val="clear" w:color="auto" w:fill="FFFFFF"/>
        <w:ind w:firstLine="567"/>
        <w:jc w:val="both"/>
        <w:rPr>
          <w:spacing w:val="-1"/>
        </w:rPr>
      </w:pPr>
      <w:r>
        <w:rPr>
          <w:spacing w:val="5"/>
        </w:rPr>
        <w:t xml:space="preserve">Основной целью исследования является изучение динамики процесса </w:t>
      </w:r>
      <w:r>
        <w:rPr>
          <w:spacing w:val="1"/>
        </w:rPr>
        <w:t xml:space="preserve">воспитания и социализации обучающихся в условиях социально-организованной </w:t>
      </w:r>
      <w:r>
        <w:rPr>
          <w:spacing w:val="-1"/>
        </w:rPr>
        <w:t xml:space="preserve">воспитательной деятельности. </w:t>
      </w:r>
    </w:p>
    <w:p w:rsidR="00641F72" w:rsidRDefault="00641F72" w:rsidP="00641F72">
      <w:pPr>
        <w:ind w:firstLine="567"/>
        <w:jc w:val="both"/>
      </w:pPr>
      <w:r>
        <w:t xml:space="preserve">В качестве </w:t>
      </w:r>
      <w:r>
        <w:rPr>
          <w:b/>
        </w:rPr>
        <w:t>основных показателей</w:t>
      </w:r>
      <w:r>
        <w:t xml:space="preserve"> и объектов исследования эффективности реализации Программы воспитания и социализации обучающихся выступают:</w:t>
      </w:r>
    </w:p>
    <w:p w:rsidR="00641F72" w:rsidRDefault="00641F72" w:rsidP="00641F72">
      <w:pPr>
        <w:shd w:val="clear" w:color="auto" w:fill="FFFFFF"/>
        <w:tabs>
          <w:tab w:val="left" w:pos="307"/>
        </w:tabs>
        <w:ind w:firstLine="567"/>
        <w:jc w:val="both"/>
        <w:rPr>
          <w:spacing w:val="-1"/>
        </w:rPr>
      </w:pPr>
      <w:r>
        <w:t>-</w:t>
      </w:r>
      <w:r>
        <w:rPr>
          <w:spacing w:val="1"/>
        </w:rPr>
        <w:t xml:space="preserve">особенности  развития     личностной,   социальной,   экологической,   трудовой </w:t>
      </w:r>
      <w:r>
        <w:rPr>
          <w:spacing w:val="-1"/>
        </w:rPr>
        <w:t>(профессиональной) и здоровьесберегающей культуры обучающихся;</w:t>
      </w:r>
    </w:p>
    <w:p w:rsidR="00641F72" w:rsidRDefault="00641F72" w:rsidP="00641F72">
      <w:pPr>
        <w:shd w:val="clear" w:color="auto" w:fill="FFFFFF"/>
        <w:ind w:firstLine="567"/>
        <w:jc w:val="both"/>
      </w:pPr>
      <w:r>
        <w:rPr>
          <w:spacing w:val="5"/>
        </w:rPr>
        <w:t xml:space="preserve">- социально-педагогическая среда, общая психологическая атмосфера и </w:t>
      </w:r>
      <w:r>
        <w:rPr>
          <w:spacing w:val="9"/>
        </w:rPr>
        <w:t xml:space="preserve">нравственный уклад школьной жизни </w:t>
      </w:r>
      <w:r w:rsidR="000C147D">
        <w:rPr>
          <w:rFonts w:eastAsia="Calibri"/>
          <w:b/>
          <w:bCs/>
        </w:rPr>
        <w:t>МБ</w:t>
      </w:r>
      <w:r w:rsidR="0012452E">
        <w:rPr>
          <w:rFonts w:eastAsia="Calibri"/>
          <w:b/>
          <w:bCs/>
        </w:rPr>
        <w:t>ОУ «</w:t>
      </w:r>
      <w:r w:rsidR="00E03EA6">
        <w:rPr>
          <w:rFonts w:eastAsia="Calibri"/>
          <w:b/>
          <w:bCs/>
        </w:rPr>
        <w:t xml:space="preserve">Зидьянская </w:t>
      </w:r>
      <w:r w:rsidR="0012452E">
        <w:rPr>
          <w:rFonts w:eastAsia="Calibri"/>
          <w:b/>
          <w:bCs/>
        </w:rPr>
        <w:t>С</w:t>
      </w:r>
      <w:r>
        <w:rPr>
          <w:rFonts w:eastAsia="Calibri"/>
          <w:b/>
          <w:bCs/>
        </w:rPr>
        <w:t>ОШ»</w:t>
      </w:r>
    </w:p>
    <w:p w:rsidR="00641F72" w:rsidRDefault="00641F72" w:rsidP="00641F72">
      <w:pPr>
        <w:shd w:val="clear" w:color="auto" w:fill="FFFFFF"/>
        <w:tabs>
          <w:tab w:val="left" w:pos="158"/>
        </w:tabs>
        <w:ind w:firstLine="567"/>
        <w:jc w:val="both"/>
        <w:rPr>
          <w:spacing w:val="-1"/>
        </w:rPr>
      </w:pPr>
      <w:r>
        <w:t>-</w:t>
      </w:r>
      <w:r>
        <w:tab/>
        <w:t xml:space="preserve">особенности детско-родительских отношений и степень включенности родителей </w:t>
      </w:r>
      <w:r>
        <w:rPr>
          <w:spacing w:val="-1"/>
        </w:rPr>
        <w:t>в образовательный и воспитательный процессы.</w:t>
      </w:r>
    </w:p>
    <w:p w:rsidR="00641F72" w:rsidRDefault="00641F72" w:rsidP="00641F72">
      <w:pPr>
        <w:ind w:firstLine="567"/>
        <w:jc w:val="both"/>
      </w:pPr>
      <w:r>
        <w:rPr>
          <w:b/>
        </w:rPr>
        <w:t>Основные принципы</w:t>
      </w:r>
      <w:r>
        <w:t xml:space="preserve"> организации мониторинга:</w:t>
      </w:r>
    </w:p>
    <w:p w:rsidR="00641F72" w:rsidRDefault="00641F72" w:rsidP="00641F72">
      <w:pPr>
        <w:ind w:firstLine="567"/>
        <w:jc w:val="both"/>
        <w:rPr>
          <w:bCs/>
          <w:i/>
          <w:iCs/>
        </w:rPr>
      </w:pPr>
      <w:r>
        <w:rPr>
          <w:bCs/>
          <w:iCs/>
        </w:rPr>
        <w:t>— </w:t>
      </w:r>
      <w:r>
        <w:rPr>
          <w:bCs/>
          <w:i/>
          <w:iCs/>
        </w:rPr>
        <w:t>принцип системности</w:t>
      </w:r>
    </w:p>
    <w:p w:rsidR="00641F72" w:rsidRDefault="00641F72" w:rsidP="00641F72">
      <w:pPr>
        <w:ind w:firstLine="567"/>
        <w:jc w:val="both"/>
      </w:pPr>
      <w:r>
        <w:t>— </w:t>
      </w:r>
      <w:r>
        <w:rPr>
          <w:i/>
        </w:rPr>
        <w:t>принцип личностно-социально-деятельностного подхода</w:t>
      </w:r>
      <w:r>
        <w:t>;</w:t>
      </w:r>
    </w:p>
    <w:p w:rsidR="00641F72" w:rsidRDefault="00641F72" w:rsidP="00641F72">
      <w:pPr>
        <w:ind w:firstLine="567"/>
        <w:jc w:val="both"/>
        <w:rPr>
          <w:bCs/>
          <w:i/>
          <w:iCs/>
        </w:rPr>
      </w:pPr>
      <w:r>
        <w:rPr>
          <w:bCs/>
          <w:iCs/>
        </w:rPr>
        <w:t>— </w:t>
      </w:r>
      <w:r>
        <w:rPr>
          <w:bCs/>
          <w:i/>
          <w:iCs/>
        </w:rPr>
        <w:t>принцип объективности</w:t>
      </w:r>
    </w:p>
    <w:p w:rsidR="00641F72" w:rsidRDefault="00641F72" w:rsidP="00641F72">
      <w:pPr>
        <w:ind w:firstLine="567"/>
        <w:jc w:val="both"/>
        <w:rPr>
          <w:bCs/>
          <w:i/>
        </w:rPr>
      </w:pPr>
      <w:r>
        <w:t>— </w:t>
      </w:r>
      <w:r>
        <w:rPr>
          <w:i/>
        </w:rPr>
        <w:t>п</w:t>
      </w:r>
      <w:r>
        <w:rPr>
          <w:bCs/>
          <w:i/>
        </w:rPr>
        <w:t xml:space="preserve">ринцип детерминизма (причинной обусловленности) </w:t>
      </w:r>
    </w:p>
    <w:p w:rsidR="00641F72" w:rsidRDefault="00641F72" w:rsidP="00641F72">
      <w:pPr>
        <w:ind w:firstLine="567"/>
        <w:jc w:val="both"/>
      </w:pPr>
      <w:r>
        <w:t>—</w:t>
      </w:r>
      <w:r>
        <w:rPr>
          <w:i/>
        </w:rPr>
        <w:t> принцип признания безусловного уважения прав</w:t>
      </w:r>
      <w:r>
        <w:t>.</w:t>
      </w:r>
    </w:p>
    <w:p w:rsidR="00641F72" w:rsidRDefault="00641F72" w:rsidP="00641F72">
      <w:pPr>
        <w:pStyle w:val="dash041e005f0431005f044b005f0447005f043d005f044b005f04390"/>
        <w:ind w:firstLine="567"/>
        <w:jc w:val="both"/>
        <w:rPr>
          <w:rStyle w:val="dash041e005f0431005f044b005f0447005f043d005f044b005f0439005f005fchar1char10"/>
        </w:rPr>
      </w:pPr>
      <w:r>
        <w:rPr>
          <w:rStyle w:val="dash041e005f0431005f044b005f0447005f043d005f044b005f0439005f005fchar1char10"/>
          <w:b/>
        </w:rPr>
        <w:t>Критериямиэффективности</w:t>
      </w:r>
      <w:r>
        <w:rPr>
          <w:rStyle w:val="dash041e005f0431005f044b005f0447005f043d005f044b005f0439005f005fchar1char10"/>
        </w:rPr>
        <w:t xml:space="preserve"> реализации программы является </w:t>
      </w:r>
      <w:r>
        <w:rPr>
          <w:rFonts w:cs="Times New Roman"/>
          <w:b/>
        </w:rPr>
        <w:t>динамика</w:t>
      </w:r>
      <w:r>
        <w:rPr>
          <w:rStyle w:val="dash041e005f0431005f044b005f0447005f043d005f044b005f0439005f005fchar1char10"/>
        </w:rPr>
        <w:t>основных показателей воспитания и социализации обучающихся:</w:t>
      </w:r>
    </w:p>
    <w:p w:rsidR="00641F72" w:rsidRDefault="00641F72" w:rsidP="00641F72">
      <w:pPr>
        <w:pStyle w:val="dash041e005f0431005f044b005f0447005f043d005f044b005f04390"/>
        <w:ind w:firstLine="567"/>
        <w:jc w:val="both"/>
      </w:pPr>
      <w:r>
        <w:rPr>
          <w:rFonts w:cs="Times New Roman"/>
        </w:rPr>
        <w:t>1.Динамика развития личностной, социальной, экологической, трудовой (профессиональной) и здоровьесберегающей культуры обучающихся.</w:t>
      </w:r>
    </w:p>
    <w:p w:rsidR="00641F72" w:rsidRDefault="00641F72" w:rsidP="00641F72">
      <w:pPr>
        <w:ind w:firstLine="567"/>
        <w:jc w:val="both"/>
      </w:pPr>
      <w:r>
        <w:t>2. Динамика (характер изменения) социальной, психолого-педагогической и нравственной атмосферы в школе.</w:t>
      </w:r>
    </w:p>
    <w:p w:rsidR="00641F72" w:rsidRDefault="00641F72" w:rsidP="00641F72">
      <w:pPr>
        <w:ind w:firstLine="567"/>
        <w:jc w:val="both"/>
      </w:pPr>
      <w: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641F72" w:rsidRDefault="00641F72" w:rsidP="00641F72">
      <w:pPr>
        <w:ind w:firstLine="567"/>
        <w:jc w:val="both"/>
        <w:rPr>
          <w:spacing w:val="-1"/>
        </w:rPr>
      </w:pPr>
      <w:r>
        <w:rPr>
          <w:spacing w:val="-1"/>
        </w:rPr>
        <w:t>Инструментарий мониторинга:</w:t>
      </w:r>
    </w:p>
    <w:p w:rsidR="00641F72" w:rsidRDefault="00641F72" w:rsidP="00FD2D39">
      <w:pPr>
        <w:numPr>
          <w:ilvl w:val="0"/>
          <w:numId w:val="55"/>
        </w:numPr>
        <w:shd w:val="clear" w:color="auto" w:fill="FFFFFF"/>
        <w:tabs>
          <w:tab w:val="left" w:pos="158"/>
        </w:tabs>
        <w:autoSpaceDE w:val="0"/>
        <w:ind w:firstLine="567"/>
        <w:jc w:val="both"/>
        <w:rPr>
          <w:spacing w:val="-1"/>
        </w:rPr>
      </w:pPr>
      <w:r>
        <w:rPr>
          <w:spacing w:val="-1"/>
        </w:rPr>
        <w:t>тестирование;</w:t>
      </w:r>
    </w:p>
    <w:p w:rsidR="00641F72" w:rsidRDefault="00641F72" w:rsidP="00FD2D39">
      <w:pPr>
        <w:numPr>
          <w:ilvl w:val="0"/>
          <w:numId w:val="55"/>
        </w:numPr>
        <w:shd w:val="clear" w:color="auto" w:fill="FFFFFF"/>
        <w:tabs>
          <w:tab w:val="left" w:pos="158"/>
        </w:tabs>
        <w:autoSpaceDE w:val="0"/>
        <w:ind w:firstLine="567"/>
        <w:jc w:val="both"/>
        <w:rPr>
          <w:spacing w:val="-2"/>
        </w:rPr>
      </w:pPr>
      <w:r>
        <w:rPr>
          <w:spacing w:val="-2"/>
        </w:rPr>
        <w:t>опрос;</w:t>
      </w:r>
    </w:p>
    <w:p w:rsidR="00641F72" w:rsidRDefault="00641F72" w:rsidP="00641F72">
      <w:pPr>
        <w:ind w:firstLine="567"/>
        <w:jc w:val="both"/>
        <w:rPr>
          <w:spacing w:val="-1"/>
        </w:rPr>
      </w:pPr>
      <w:r>
        <w:rPr>
          <w:spacing w:val="-1"/>
        </w:rPr>
        <w:t>- психолого-педагогическое наблюдение.</w:t>
      </w:r>
    </w:p>
    <w:p w:rsidR="00641F72" w:rsidRDefault="00641F72" w:rsidP="00641F72">
      <w:pPr>
        <w:shd w:val="clear" w:color="auto" w:fill="FFFFFF"/>
        <w:ind w:firstLine="567"/>
        <w:jc w:val="both"/>
        <w:rPr>
          <w:spacing w:val="-1"/>
        </w:rPr>
      </w:pPr>
      <w:r>
        <w:rPr>
          <w:spacing w:val="-1"/>
        </w:rPr>
        <w:t>Уровни воспитательных результатов:</w:t>
      </w:r>
    </w:p>
    <w:p w:rsidR="00641F72" w:rsidRDefault="00641F72" w:rsidP="00641F72">
      <w:pPr>
        <w:shd w:val="clear" w:color="auto" w:fill="FFFFFF"/>
        <w:tabs>
          <w:tab w:val="left" w:pos="0"/>
          <w:tab w:val="left" w:pos="284"/>
        </w:tabs>
        <w:ind w:firstLine="567"/>
        <w:jc w:val="both"/>
        <w:rPr>
          <w:spacing w:val="-1"/>
        </w:rPr>
      </w:pPr>
      <w:r>
        <w:rPr>
          <w:spacing w:val="-1"/>
        </w:rPr>
        <w:t xml:space="preserve"> 1.Приобретение обучающимися социальных знаний.</w:t>
      </w:r>
    </w:p>
    <w:p w:rsidR="00641F72" w:rsidRDefault="00641F72" w:rsidP="00641F72">
      <w:pPr>
        <w:shd w:val="clear" w:color="auto" w:fill="FFFFFF"/>
        <w:tabs>
          <w:tab w:val="left" w:pos="284"/>
          <w:tab w:val="left" w:pos="720"/>
        </w:tabs>
        <w:ind w:firstLine="567"/>
        <w:jc w:val="both"/>
        <w:rPr>
          <w:spacing w:val="-1"/>
        </w:rPr>
      </w:pPr>
      <w:r>
        <w:rPr>
          <w:spacing w:val="3"/>
        </w:rPr>
        <w:t xml:space="preserve"> 2.Получение обучающимися опыта переживания и осознанного отношения к</w:t>
      </w:r>
      <w:r>
        <w:rPr>
          <w:spacing w:val="3"/>
        </w:rPr>
        <w:br/>
      </w:r>
      <w:r>
        <w:rPr>
          <w:spacing w:val="-1"/>
        </w:rPr>
        <w:t>базовым ценностям общества.</w:t>
      </w:r>
    </w:p>
    <w:p w:rsidR="00641F72" w:rsidRDefault="00641F72" w:rsidP="00641F72">
      <w:pPr>
        <w:shd w:val="clear" w:color="auto" w:fill="FFFFFF"/>
        <w:tabs>
          <w:tab w:val="left" w:pos="284"/>
          <w:tab w:val="left" w:pos="720"/>
        </w:tabs>
        <w:ind w:firstLine="567"/>
        <w:jc w:val="both"/>
        <w:rPr>
          <w:spacing w:val="-2"/>
        </w:rPr>
      </w:pPr>
      <w:r>
        <w:rPr>
          <w:spacing w:val="3"/>
        </w:rPr>
        <w:t xml:space="preserve"> 3. Получение    обучающимися    опыта    самостоятельного    общественного</w:t>
      </w:r>
      <w:r>
        <w:rPr>
          <w:spacing w:val="3"/>
        </w:rPr>
        <w:br/>
      </w:r>
      <w:r>
        <w:rPr>
          <w:spacing w:val="-2"/>
        </w:rPr>
        <w:t>действия.</w:t>
      </w:r>
    </w:p>
    <w:p w:rsidR="00641F72" w:rsidRDefault="00641F72" w:rsidP="00641F72">
      <w:pPr>
        <w:ind w:firstLine="567"/>
        <w:jc w:val="both"/>
        <w:rPr>
          <w:b/>
        </w:rPr>
      </w:pPr>
      <w:r>
        <w:rPr>
          <w:b/>
        </w:rPr>
        <w:t>Используемые методики:</w:t>
      </w:r>
    </w:p>
    <w:p w:rsidR="00641F72" w:rsidRDefault="00641F72" w:rsidP="00641F72">
      <w:pPr>
        <w:ind w:firstLine="567"/>
        <w:jc w:val="both"/>
        <w:rPr>
          <w:rFonts w:eastAsia="DejaVu Sans"/>
          <w:lang w:eastAsia="hi-IN" w:bidi="hi-IN"/>
        </w:rPr>
      </w:pPr>
      <w:r>
        <w:rPr>
          <w:rFonts w:eastAsia="DejaVu Sans"/>
          <w:lang w:eastAsia="hi-IN" w:bidi="hi-IN"/>
        </w:rPr>
        <w:t xml:space="preserve"> - изучение уровня социальной адаптированности, автономности, социальной активности, нравственной воспитанности (тест «Размышляем о жизненном опыте», автор Н.Е. Щуркова), </w:t>
      </w:r>
    </w:p>
    <w:p w:rsidR="00641F72" w:rsidRDefault="00641F72" w:rsidP="00641F72">
      <w:pPr>
        <w:ind w:firstLine="567"/>
        <w:jc w:val="both"/>
        <w:rPr>
          <w:bCs/>
        </w:rPr>
      </w:pPr>
      <w:r>
        <w:rPr>
          <w:spacing w:val="-1"/>
        </w:rPr>
        <w:t>-</w:t>
      </w:r>
      <w:r>
        <w:rPr>
          <w:bCs/>
        </w:rPr>
        <w:t xml:space="preserve">изучение  уровня социально-психологического развития коллектива (методика Р.С.Немова)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641F72" w:rsidRDefault="00641F72" w:rsidP="00641F72">
      <w:pPr>
        <w:pStyle w:val="a5"/>
        <w:spacing w:after="0"/>
        <w:ind w:firstLine="567"/>
        <w:jc w:val="both"/>
        <w:rPr>
          <w:rFonts w:ascii="Times New Roman" w:eastAsia="Calibri" w:hAnsi="Times New Roman" w:cs="Times New Roman"/>
          <w:bCs/>
          <w:lang w:eastAsia="ar-SA" w:bidi="ar-SA"/>
        </w:rPr>
      </w:pPr>
      <w:r>
        <w:rPr>
          <w:rFonts w:ascii="Times New Roman" w:eastAsia="Calibri" w:hAnsi="Times New Roman" w:cs="Times New Roman"/>
          <w:bCs/>
          <w:lang w:eastAsia="ar-SA" w:bidi="ar-SA"/>
        </w:rPr>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641F72" w:rsidRDefault="00641F72" w:rsidP="00641F72">
      <w:pPr>
        <w:ind w:firstLine="567"/>
        <w:jc w:val="both"/>
        <w:rPr>
          <w:rStyle w:val="Zag11"/>
        </w:rPr>
      </w:pPr>
      <w:r>
        <w:t>-изучения уровня коммуникативных организаторских способностей (методика Б.А.Федоришина).</w:t>
      </w:r>
    </w:p>
    <w:p w:rsidR="00641F72" w:rsidRDefault="00641F72" w:rsidP="00641F72">
      <w:pPr>
        <w:shd w:val="clear" w:color="auto" w:fill="FFFFFF"/>
        <w:ind w:firstLine="533"/>
        <w:jc w:val="both"/>
        <w:rPr>
          <w:b/>
          <w:bCs/>
          <w:spacing w:val="-2"/>
        </w:rPr>
      </w:pPr>
    </w:p>
    <w:p w:rsidR="00641F72" w:rsidRDefault="00641F72" w:rsidP="00641F72">
      <w:pPr>
        <w:pStyle w:val="a5"/>
        <w:spacing w:after="0"/>
        <w:jc w:val="center"/>
        <w:rPr>
          <w:rFonts w:ascii="Times New Roman" w:eastAsia="Arial" w:hAnsi="Times New Roman" w:cs="Times New Roman"/>
          <w:b/>
          <w:kern w:val="0"/>
          <w:shd w:val="clear" w:color="auto" w:fill="FFFFFF"/>
          <w:lang w:eastAsia="ar-SA" w:bidi="ar-SA"/>
        </w:rPr>
      </w:pPr>
      <w:r>
        <w:rPr>
          <w:rFonts w:ascii="Times New Roman" w:eastAsia="Arial" w:hAnsi="Times New Roman" w:cs="Times New Roman"/>
          <w:b/>
          <w:kern w:val="0"/>
          <w:shd w:val="clear" w:color="auto" w:fill="FFFFFF"/>
          <w:lang w:eastAsia="ar-SA" w:bidi="ar-SA"/>
        </w:rPr>
        <w:t>3. Программа коррекционной работы</w:t>
      </w:r>
    </w:p>
    <w:p w:rsidR="00641F72" w:rsidRDefault="00641F72" w:rsidP="00641F72">
      <w:pPr>
        <w:pStyle w:val="a5"/>
        <w:spacing w:after="0"/>
        <w:jc w:val="center"/>
        <w:rPr>
          <w:rFonts w:ascii="Times New Roman" w:eastAsia="Arial" w:hAnsi="Times New Roman" w:cs="Times New Roman"/>
          <w:b/>
          <w:kern w:val="0"/>
          <w:shd w:val="clear" w:color="auto" w:fill="FFFFFF"/>
          <w:lang w:eastAsia="ar-SA" w:bidi="ar-SA"/>
        </w:rPr>
      </w:pP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shd w:val="clear" w:color="auto" w:fill="FFFFFF"/>
          <w:lang w:eastAsia="ar-SA" w:bidi="ar-SA"/>
        </w:rPr>
        <w:t>П</w:t>
      </w:r>
      <w:r w:rsidR="000C147D">
        <w:rPr>
          <w:rFonts w:ascii="Times New Roman" w:eastAsia="Arial" w:hAnsi="Times New Roman" w:cs="Times New Roman"/>
          <w:kern w:val="0"/>
          <w:shd w:val="clear" w:color="auto" w:fill="FFFFFF"/>
          <w:lang w:eastAsia="ar-SA" w:bidi="ar-SA"/>
        </w:rPr>
        <w:t>рограмма коррекционной работы МБ</w:t>
      </w:r>
      <w:r>
        <w:rPr>
          <w:rFonts w:ascii="Times New Roman" w:eastAsia="Arial" w:hAnsi="Times New Roman" w:cs="Times New Roman"/>
          <w:kern w:val="0"/>
          <w:shd w:val="clear" w:color="auto" w:fill="FFFFFF"/>
          <w:lang w:eastAsia="ar-SA" w:bidi="ar-SA"/>
        </w:rPr>
        <w:t>ОУ «</w:t>
      </w:r>
      <w:r w:rsidR="00E03EA6">
        <w:rPr>
          <w:rFonts w:ascii="Times New Roman" w:eastAsia="Arial" w:hAnsi="Times New Roman" w:cs="Times New Roman"/>
          <w:kern w:val="0"/>
          <w:shd w:val="clear" w:color="auto" w:fill="FFFFFF"/>
          <w:lang w:eastAsia="ar-SA" w:bidi="ar-SA"/>
        </w:rPr>
        <w:t>ЗидьянскаяС</w:t>
      </w:r>
      <w:r>
        <w:rPr>
          <w:rFonts w:ascii="Times New Roman" w:eastAsia="Arial" w:hAnsi="Times New Roman" w:cs="Times New Roman"/>
          <w:kern w:val="0"/>
          <w:shd w:val="clear" w:color="auto" w:fill="FFFFFF"/>
          <w:lang w:eastAsia="ar-SA" w:bidi="ar-SA"/>
        </w:rPr>
        <w:t>ОШ»</w:t>
      </w:r>
      <w:r>
        <w:rPr>
          <w:rFonts w:ascii="Times New Roman" w:eastAsia="Arial" w:hAnsi="Times New Roman" w:cs="Times New Roman"/>
          <w:kern w:val="0"/>
          <w:lang w:eastAsia="ar-SA" w:bidi="ar-SA"/>
        </w:rPr>
        <w:t xml:space="preserve">составлена в соответствии с требованиями  Стандарта и направлена на: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овладение навыками адаптации к социуму;</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творческого потенциала обучающихся (одарённых, способных, успешных, мотивированных);</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потенциала обучающихся с ограниченными возможностями.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641F72" w:rsidRDefault="000C147D"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-создание в МБ</w:t>
      </w:r>
      <w:r w:rsidR="0028230E">
        <w:rPr>
          <w:rFonts w:ascii="Times New Roman" w:eastAsia="Arial" w:hAnsi="Times New Roman" w:cs="Times New Roman"/>
          <w:kern w:val="0"/>
          <w:lang w:eastAsia="ar-SA" w:bidi="ar-SA"/>
        </w:rPr>
        <w:t>ОУ «</w:t>
      </w:r>
      <w:r w:rsidR="00F20085">
        <w:rPr>
          <w:rFonts w:ascii="Times New Roman" w:eastAsia="Arial" w:hAnsi="Times New Roman" w:cs="Times New Roman"/>
          <w:kern w:val="0"/>
          <w:lang w:eastAsia="ar-SA" w:bidi="ar-SA"/>
        </w:rPr>
        <w:t xml:space="preserve">Зидьянская </w:t>
      </w:r>
      <w:r w:rsidR="0028230E">
        <w:rPr>
          <w:rFonts w:ascii="Times New Roman" w:eastAsia="Arial" w:hAnsi="Times New Roman" w:cs="Times New Roman"/>
          <w:kern w:val="0"/>
          <w:lang w:eastAsia="ar-SA" w:bidi="ar-SA"/>
        </w:rPr>
        <w:t xml:space="preserve"> С</w:t>
      </w:r>
      <w:r w:rsidR="00641F72">
        <w:rPr>
          <w:rFonts w:ascii="Times New Roman" w:eastAsia="Arial" w:hAnsi="Times New Roman" w:cs="Times New Roman"/>
          <w:kern w:val="0"/>
          <w:lang w:eastAsia="ar-SA" w:bidi="ar-SA"/>
        </w:rPr>
        <w:t>ОШ»специальных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дальнейшую социальную адаптацию и интеграцию детей с особыми образовательными потребностями в социуме и в учреждениях образования.</w:t>
      </w:r>
    </w:p>
    <w:p w:rsidR="00641F72" w:rsidRDefault="00641F72" w:rsidP="00641F72">
      <w:pPr>
        <w:pStyle w:val="a5"/>
        <w:spacing w:after="0"/>
        <w:ind w:firstLine="567"/>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Цель программы: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социальных умений и навыков обучающихся второй ступени (10-15 лет);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развитие адаптивных способностей личности для самореализации в обществе;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
          <w:kern w:val="0"/>
          <w:lang w:eastAsia="ar-SA" w:bidi="ar-SA"/>
        </w:rPr>
        <w:t>Задачи программы</w:t>
      </w:r>
      <w:r>
        <w:rPr>
          <w:rFonts w:ascii="Times New Roman" w:eastAsia="Arial" w:hAnsi="Times New Roman" w:cs="Times New Roman"/>
          <w:kern w:val="0"/>
          <w:lang w:eastAsia="ar-SA" w:bidi="ar-SA"/>
        </w:rPr>
        <w:t>:</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 развитие бытовых компетенций (правильное  питание, щадящий режим, полноценный сон, личная гигиена);</w:t>
      </w:r>
    </w:p>
    <w:p w:rsidR="00641F72" w:rsidRDefault="00641F72" w:rsidP="00641F72">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kern w:val="0"/>
          <w:lang w:eastAsia="ar-SA" w:bidi="ar-SA"/>
        </w:rPr>
        <w:t xml:space="preserve">- развитие </w:t>
      </w:r>
      <w:r>
        <w:rPr>
          <w:rFonts w:ascii="Times New Roman" w:eastAsia="Arial" w:hAnsi="Times New Roman" w:cs="Times New Roman"/>
          <w:bCs/>
          <w:kern w:val="0"/>
          <w:lang w:eastAsia="ar-SA" w:bidi="ar-SA"/>
        </w:rPr>
        <w:t xml:space="preserve">эмоциональных </w:t>
      </w:r>
      <w:r>
        <w:rPr>
          <w:rFonts w:ascii="Times New Roman" w:eastAsia="Arial" w:hAnsi="Times New Roman" w:cs="Times New Roman"/>
          <w:kern w:val="0"/>
          <w:lang w:eastAsia="ar-SA" w:bidi="ar-SA"/>
        </w:rPr>
        <w:t xml:space="preserve">компетенций </w:t>
      </w:r>
      <w:r>
        <w:rPr>
          <w:rFonts w:ascii="Times New Roman" w:eastAsia="Arial" w:hAnsi="Times New Roman" w:cs="Times New Roman"/>
          <w:bCs/>
          <w:kern w:val="0"/>
          <w:lang w:eastAsia="ar-SA" w:bidi="ar-SA"/>
        </w:rPr>
        <w:t>(формирование понятий веры, надежды, любви, ориентации на успех);</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kern w:val="0"/>
          <w:lang w:eastAsia="ar-SA" w:bidi="ar-SA"/>
        </w:rPr>
        <w:t>- развитие культурных компетенций (</w:t>
      </w:r>
      <w:r>
        <w:rPr>
          <w:rFonts w:ascii="Times New Roman" w:eastAsia="Arial" w:hAnsi="Times New Roman" w:cs="Times New Roman"/>
          <w:kern w:val="0"/>
          <w:lang w:eastAsia="ar-SA" w:bidi="ar-SA"/>
        </w:rPr>
        <w:t>знакомство со справочниками, словарями, энциклопедиями, посещение выставок, библиотек, музеев);</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своевременное выявление детей с трудностями адаптации;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определение особых образовательных потребностей детей с умеренно ограниченными возможностями здоровья, детей-инвалидов;</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организация индивидуальных или групповых занятий для детей с выраженными проявлениями дезадаптации к обучению в школе;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реализация системы мероприятий по социальной адаптации детей с умеренно ограниченными возможностями здоровья (Коррекционная работа с дезадаптированными учащимися 5-х классов);</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641F72" w:rsidRDefault="00641F72" w:rsidP="00641F72">
      <w:pPr>
        <w:pStyle w:val="a5"/>
        <w:spacing w:after="0"/>
        <w:ind w:firstLine="567"/>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Содержание программы коррекционной работы определяют следующие принципы:</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Соблюдение интересов ребёнка (</w:t>
      </w:r>
      <w:r>
        <w:rPr>
          <w:rFonts w:ascii="Times New Roman" w:eastAsia="Arial" w:hAnsi="Times New Roman" w:cs="Times New Roman"/>
          <w:kern w:val="0"/>
          <w:lang w:eastAsia="ar-SA" w:bidi="ar-SA"/>
        </w:rPr>
        <w:t>проблема ребёнка  решается с максимальной пользой и в интересах ребёнка).</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t>Преемственность (</w:t>
      </w:r>
      <w:r>
        <w:rPr>
          <w:rFonts w:ascii="Times New Roman" w:eastAsia="Arial" w:hAnsi="Times New Roman" w:cs="Times New Roman"/>
          <w:kern w:val="0"/>
          <w:lang w:eastAsia="ar-SA" w:bidi="ar-SA"/>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Системность (</w:t>
      </w:r>
      <w:r>
        <w:rPr>
          <w:rFonts w:ascii="Times New Roman" w:eastAsia="Arial" w:hAnsi="Times New Roman" w:cs="Times New Roman"/>
          <w:kern w:val="0"/>
          <w:lang w:eastAsia="ar-SA" w:bidi="ar-SA"/>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Непрерывность (</w:t>
      </w:r>
      <w:r>
        <w:rPr>
          <w:rFonts w:ascii="Times New Roman" w:eastAsia="Arial" w:hAnsi="Times New Roman" w:cs="Times New Roman"/>
          <w:kern w:val="0"/>
          <w:lang w:eastAsia="ar-SA" w:bidi="ar-SA"/>
        </w:rPr>
        <w:t>непрерывность помощи до полного решения проблемы или определения подхода к её решению).</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w:t>
      </w:r>
      <w:r>
        <w:rPr>
          <w:rFonts w:ascii="Times New Roman" w:eastAsia="Arial" w:hAnsi="Times New Roman" w:cs="Times New Roman"/>
          <w:i/>
          <w:kern w:val="0"/>
          <w:lang w:eastAsia="ar-SA" w:bidi="ar-SA"/>
        </w:rPr>
        <w:t>Вариативность (</w:t>
      </w:r>
      <w:r>
        <w:rPr>
          <w:rFonts w:ascii="Times New Roman" w:eastAsia="Arial" w:hAnsi="Times New Roman" w:cs="Times New Roman"/>
          <w:kern w:val="0"/>
          <w:lang w:eastAsia="ar-SA" w:bidi="ar-SA"/>
        </w:rPr>
        <w:t>создание вариативных условий для получения образования детьми, имеющими различные недостатки в физическом и (или) психическом развитии).</w:t>
      </w:r>
    </w:p>
    <w:p w:rsidR="00641F72" w:rsidRDefault="00641F72" w:rsidP="00FD2D39">
      <w:pPr>
        <w:pStyle w:val="a5"/>
        <w:numPr>
          <w:ilvl w:val="0"/>
          <w:numId w:val="56"/>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i/>
          <w:kern w:val="0"/>
          <w:lang w:eastAsia="ar-SA" w:bidi="ar-SA"/>
        </w:rPr>
        <w:lastRenderedPageBreak/>
        <w:t>Рекомендательный характер оказания помощи</w:t>
      </w:r>
      <w:r>
        <w:rPr>
          <w:rFonts w:ascii="Times New Roman" w:eastAsia="Arial" w:hAnsi="Times New Roman" w:cs="Times New Roman"/>
          <w:kern w:val="0"/>
          <w:lang w:eastAsia="ar-SA" w:bidi="ar-SA"/>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641F72" w:rsidRDefault="00641F72" w:rsidP="00641F72">
      <w:pPr>
        <w:pStyle w:val="a5"/>
        <w:spacing w:after="0"/>
        <w:ind w:firstLine="567"/>
        <w:jc w:val="both"/>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Направления работы</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shd w:val="clear" w:color="auto" w:fill="FFFFFF"/>
        <w:tabs>
          <w:tab w:val="left" w:pos="142"/>
        </w:tabs>
        <w:ind w:firstLine="567"/>
        <w:jc w:val="both"/>
      </w:pPr>
      <w:r>
        <w:t xml:space="preserve">Программа коррекционно-развивающей работы включает в себя взаимосвязанные </w:t>
      </w:r>
      <w:r>
        <w:rPr>
          <w:b/>
          <w:i/>
        </w:rPr>
        <w:t xml:space="preserve">направления, </w:t>
      </w:r>
      <w:r>
        <w:t>которые отражают её основное содержание:</w:t>
      </w:r>
    </w:p>
    <w:p w:rsidR="00641F72" w:rsidRDefault="00641F72" w:rsidP="00641F72">
      <w:pPr>
        <w:shd w:val="clear" w:color="auto" w:fill="FFFFFF"/>
        <w:tabs>
          <w:tab w:val="left" w:pos="142"/>
        </w:tabs>
        <w:ind w:firstLine="567"/>
        <w:jc w:val="both"/>
      </w:pPr>
      <w:r>
        <w:t xml:space="preserve">- </w:t>
      </w:r>
      <w:r>
        <w:rPr>
          <w:i/>
          <w:iCs/>
        </w:rPr>
        <w:t xml:space="preserve">диагностическая работа </w:t>
      </w:r>
      <w:r>
        <w:t>обеспечивает своевременное выявление детей с ограниченными возможностями здоровья;</w:t>
      </w:r>
    </w:p>
    <w:p w:rsidR="00641F72" w:rsidRDefault="00641F72" w:rsidP="00641F72">
      <w:pPr>
        <w:shd w:val="clear" w:color="auto" w:fill="FFFFFF"/>
        <w:tabs>
          <w:tab w:val="left" w:pos="142"/>
        </w:tabs>
        <w:ind w:firstLine="567"/>
        <w:jc w:val="both"/>
      </w:pPr>
      <w:r>
        <w:t xml:space="preserve">- </w:t>
      </w:r>
      <w:r>
        <w:rPr>
          <w:i/>
          <w:iCs/>
        </w:rPr>
        <w:t xml:space="preserve">коррекционно-развивающая работа </w:t>
      </w:r>
      <w: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641F72" w:rsidRDefault="00641F72" w:rsidP="00641F72">
      <w:pPr>
        <w:shd w:val="clear" w:color="auto" w:fill="FFFFFF"/>
        <w:tabs>
          <w:tab w:val="left" w:pos="142"/>
        </w:tabs>
        <w:ind w:firstLine="567"/>
        <w:jc w:val="both"/>
      </w:pPr>
      <w:r>
        <w:t xml:space="preserve">- </w:t>
      </w:r>
      <w:r>
        <w:rPr>
          <w:i/>
          <w:iCs/>
        </w:rPr>
        <w:t xml:space="preserve">консультативная работа </w:t>
      </w:r>
      <w: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41F72" w:rsidRDefault="00641F72" w:rsidP="00641F72">
      <w:pPr>
        <w:shd w:val="clear" w:color="auto" w:fill="FFFFFF"/>
        <w:tabs>
          <w:tab w:val="left" w:pos="142"/>
        </w:tabs>
        <w:ind w:firstLine="567"/>
        <w:jc w:val="both"/>
      </w:pPr>
      <w:r>
        <w:t xml:space="preserve">- </w:t>
      </w:r>
      <w:r>
        <w:rPr>
          <w:i/>
          <w:iCs/>
          <w:spacing w:val="-1"/>
        </w:rPr>
        <w:t xml:space="preserve">информационно-просветительская работа </w:t>
      </w:r>
      <w:r>
        <w:rPr>
          <w:spacing w:val="-1"/>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641F72" w:rsidRDefault="00641F72" w:rsidP="00641F72">
      <w:pPr>
        <w:pStyle w:val="a5"/>
        <w:spacing w:after="0"/>
        <w:jc w:val="center"/>
        <w:rPr>
          <w:rFonts w:ascii="Times New Roman" w:eastAsia="Arial" w:hAnsi="Times New Roman" w:cs="Times New Roman"/>
          <w:b/>
          <w:i/>
          <w:kern w:val="0"/>
          <w:lang w:eastAsia="ar-SA" w:bidi="ar-SA"/>
        </w:rPr>
      </w:pPr>
    </w:p>
    <w:p w:rsidR="00641F72" w:rsidRDefault="00641F72" w:rsidP="00641F72">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Диагностическая работа </w:t>
      </w:r>
    </w:p>
    <w:p w:rsidR="00641F72" w:rsidRDefault="00641F72" w:rsidP="00641F72">
      <w:pPr>
        <w:pStyle w:val="a5"/>
        <w:spacing w:after="0"/>
        <w:jc w:val="center"/>
        <w:rPr>
          <w:rFonts w:ascii="Times New Roman" w:eastAsia="Arial" w:hAnsi="Times New Roman" w:cs="Times New Roman"/>
          <w:b/>
          <w:i/>
          <w:kern w:val="0"/>
          <w:lang w:eastAsia="ar-SA" w:bidi="ar-SA"/>
        </w:rPr>
      </w:pPr>
    </w:p>
    <w:tbl>
      <w:tblPr>
        <w:tblW w:w="0" w:type="auto"/>
        <w:tblInd w:w="-130" w:type="dxa"/>
        <w:tblLayout w:type="fixed"/>
        <w:tblLook w:val="04A0"/>
      </w:tblPr>
      <w:tblGrid>
        <w:gridCol w:w="3117"/>
        <w:gridCol w:w="3230"/>
        <w:gridCol w:w="3802"/>
      </w:tblGrid>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Задачи</w:t>
            </w:r>
          </w:p>
          <w:p w:rsidR="00641F72" w:rsidRDefault="00641F72">
            <w:pPr>
              <w:pStyle w:val="a5"/>
              <w:spacing w:after="0" w:line="276" w:lineRule="auto"/>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641F72"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Медицинская диагностика</w:t>
            </w:r>
          </w:p>
        </w:tc>
      </w:tr>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Определение уровня развития обучающегося с умеренно ограниченными возможностями здоровья, выявление его резервных возможностей.</w:t>
            </w:r>
          </w:p>
          <w:p w:rsidR="00641F72" w:rsidRDefault="00641F72">
            <w:pPr>
              <w:pStyle w:val="a5"/>
              <w:spacing w:after="0" w:line="276" w:lineRule="auto"/>
              <w:jc w:val="both"/>
              <w:rPr>
                <w:rFonts w:ascii="Times New Roman" w:eastAsia="Arial" w:hAnsi="Times New Roman" w:cs="Times New Roman"/>
                <w:kern w:val="0"/>
                <w:lang w:eastAsia="ar-SA" w:bidi="ar-SA"/>
              </w:rPr>
            </w:pPr>
          </w:p>
        </w:tc>
        <w:tc>
          <w:tcPr>
            <w:tcW w:w="3802"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641F72"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Психолого-педагогическая диагностика</w:t>
            </w:r>
          </w:p>
        </w:tc>
      </w:tr>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Тест на определение школьной тревожности по методике Филлипса, анкетирование учителей</w:t>
            </w:r>
          </w:p>
          <w:p w:rsidR="00641F72" w:rsidRDefault="00641F72">
            <w:pPr>
              <w:pStyle w:val="a5"/>
              <w:spacing w:after="0" w:line="276" w:lineRule="auto"/>
              <w:jc w:val="both"/>
              <w:rPr>
                <w:rFonts w:ascii="Times New Roman" w:eastAsia="Arial" w:hAnsi="Times New Roman" w:cs="Times New Roman"/>
                <w:kern w:val="0"/>
                <w:lang w:eastAsia="ar-SA" w:bidi="ar-SA"/>
              </w:rPr>
            </w:pPr>
          </w:p>
        </w:tc>
      </w:tr>
      <w:tr w:rsidR="00641F72" w:rsidTr="00641F72">
        <w:tc>
          <w:tcPr>
            <w:tcW w:w="10149" w:type="dxa"/>
            <w:gridSpan w:val="3"/>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Социально – педагогическая диагностика</w:t>
            </w:r>
          </w:p>
        </w:tc>
      </w:tr>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Получение объективных сведений об обучающемся на основании диагностической информации </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Тест-опросник родительского отношения </w:t>
            </w:r>
          </w:p>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А. Я. Варга; </w:t>
            </w:r>
          </w:p>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методики Рене Жиля</w:t>
            </w:r>
          </w:p>
        </w:tc>
      </w:tr>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Изучение развития эмоционально-волевой </w:t>
            </w:r>
            <w:r>
              <w:rPr>
                <w:rFonts w:ascii="Times New Roman" w:eastAsia="Arial" w:hAnsi="Times New Roman" w:cs="Times New Roman"/>
                <w:kern w:val="0"/>
                <w:lang w:eastAsia="ar-SA" w:bidi="ar-SA"/>
              </w:rPr>
              <w:lastRenderedPageBreak/>
              <w:t>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xml:space="preserve">Получение объективной информации об </w:t>
            </w:r>
            <w:r>
              <w:rPr>
                <w:rFonts w:ascii="Times New Roman" w:eastAsia="Arial" w:hAnsi="Times New Roman" w:cs="Times New Roman"/>
                <w:kern w:val="0"/>
                <w:lang w:eastAsia="ar-SA" w:bidi="ar-SA"/>
              </w:rPr>
              <w:lastRenderedPageBreak/>
              <w:t xml:space="preserve">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xml:space="preserve">Тест-опросник Айзенка, </w:t>
            </w:r>
          </w:p>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опросник Казанцевой Г.Н.</w:t>
            </w:r>
          </w:p>
        </w:tc>
      </w:tr>
      <w:tr w:rsidR="00641F72" w:rsidTr="00641F72">
        <w:tc>
          <w:tcPr>
            <w:tcW w:w="3117"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41F72" w:rsidRDefault="00641F72" w:rsidP="00641F72">
      <w:pPr>
        <w:pStyle w:val="a5"/>
        <w:spacing w:after="0"/>
        <w:jc w:val="center"/>
        <w:rPr>
          <w:rFonts w:ascii="Times New Roman" w:eastAsia="Arial" w:hAnsi="Times New Roman" w:cs="Times New Roman"/>
          <w:i/>
          <w:kern w:val="0"/>
          <w:lang w:eastAsia="ar-SA" w:bidi="ar-SA"/>
        </w:rPr>
      </w:pPr>
    </w:p>
    <w:p w:rsidR="00641F72" w:rsidRDefault="00641F72" w:rsidP="00641F72">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Коррекционно-развивающая работа </w:t>
      </w:r>
    </w:p>
    <w:p w:rsidR="00641F72" w:rsidRDefault="00641F72" w:rsidP="00641F72">
      <w:pPr>
        <w:pStyle w:val="a5"/>
        <w:spacing w:after="0"/>
        <w:jc w:val="center"/>
        <w:rPr>
          <w:rFonts w:ascii="Times New Roman" w:eastAsia="Arial" w:hAnsi="Times New Roman" w:cs="Times New Roman"/>
          <w:b/>
          <w:i/>
          <w:kern w:val="0"/>
          <w:lang w:eastAsia="ar-SA" w:bidi="ar-SA"/>
        </w:rPr>
      </w:pPr>
    </w:p>
    <w:tbl>
      <w:tblPr>
        <w:tblW w:w="10140" w:type="dxa"/>
        <w:tblInd w:w="-130" w:type="dxa"/>
        <w:tblLayout w:type="fixed"/>
        <w:tblLook w:val="04A0"/>
      </w:tblPr>
      <w:tblGrid>
        <w:gridCol w:w="3444"/>
        <w:gridCol w:w="2655"/>
        <w:gridCol w:w="4041"/>
      </w:tblGrid>
      <w:tr w:rsidR="00641F72" w:rsidTr="00641F72">
        <w:tc>
          <w:tcPr>
            <w:tcW w:w="3445"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Задачи (направления) деятельности</w:t>
            </w:r>
          </w:p>
        </w:tc>
        <w:tc>
          <w:tcPr>
            <w:tcW w:w="2656"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641F72" w:rsidTr="00641F72">
        <w:tc>
          <w:tcPr>
            <w:tcW w:w="10144" w:type="dxa"/>
            <w:gridSpan w:val="3"/>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Психолого-педагогическая работа</w:t>
            </w:r>
          </w:p>
        </w:tc>
      </w:tr>
      <w:tr w:rsidR="00641F72" w:rsidTr="00641F72">
        <w:trPr>
          <w:trHeight w:val="1631"/>
        </w:trPr>
        <w:tc>
          <w:tcPr>
            <w:tcW w:w="3445"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Адаптация пятиклассников, адаптация первоклассников.</w:t>
            </w:r>
          </w:p>
        </w:tc>
      </w:tr>
      <w:tr w:rsidR="00641F72" w:rsidTr="00641F72">
        <w:tc>
          <w:tcPr>
            <w:tcW w:w="3445"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Психологические занятия: «Я+Ты = Мы»,  «Я умею быть счастливым человеком», «Толерантность в нашей жизни», «Мой Внутренний мир», «В мире людей»;  программа «Развитие эмоционально-волевой сферы ребенка»; тренинговые занятия: «Мой профессиональный выбор», «Выбери свой путь к успеху»; беседы «Правила поведения в школе, на улице, дома», «Правила успешного общения»</w:t>
            </w:r>
          </w:p>
        </w:tc>
      </w:tr>
      <w:tr w:rsidR="00641F72" w:rsidTr="00641F72">
        <w:tc>
          <w:tcPr>
            <w:tcW w:w="10144" w:type="dxa"/>
            <w:gridSpan w:val="3"/>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Лечебно – профилактическая работа</w:t>
            </w:r>
          </w:p>
        </w:tc>
      </w:tr>
      <w:tr w:rsidR="00641F72" w:rsidTr="00641F72">
        <w:tc>
          <w:tcPr>
            <w:tcW w:w="3445"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Развитие навыков критического переосмысления 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Концепция профилактики употребления ПАВ в образовательной среде; программа А.Г.Макеева «Не допустить беды: педагогическая профилактика наркомании среди обучающихся»</w:t>
            </w:r>
          </w:p>
        </w:tc>
      </w:tr>
    </w:tbl>
    <w:p w:rsidR="00641F72" w:rsidRDefault="00641F72" w:rsidP="00641F72">
      <w:pPr>
        <w:tabs>
          <w:tab w:val="left" w:pos="-284"/>
        </w:tabs>
        <w:autoSpaceDE w:val="0"/>
        <w:spacing w:line="100" w:lineRule="atLeast"/>
        <w:ind w:firstLine="851"/>
        <w:jc w:val="center"/>
        <w:rPr>
          <w:b/>
          <w:spacing w:val="-1"/>
        </w:rPr>
      </w:pPr>
    </w:p>
    <w:p w:rsidR="00641F72" w:rsidRDefault="00641F72" w:rsidP="00641F72">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 xml:space="preserve">Консультативная работа </w:t>
      </w:r>
    </w:p>
    <w:p w:rsidR="00641F72" w:rsidRDefault="00641F72" w:rsidP="00641F72">
      <w:pPr>
        <w:pStyle w:val="a5"/>
        <w:spacing w:after="0"/>
        <w:jc w:val="center"/>
        <w:rPr>
          <w:rFonts w:ascii="Times New Roman" w:eastAsia="Arial" w:hAnsi="Times New Roman" w:cs="Times New Roman"/>
          <w:b/>
          <w:i/>
          <w:kern w:val="0"/>
          <w:lang w:eastAsia="ar-SA" w:bidi="ar-SA"/>
        </w:rPr>
      </w:pPr>
    </w:p>
    <w:tbl>
      <w:tblPr>
        <w:tblW w:w="10065" w:type="dxa"/>
        <w:tblInd w:w="-34" w:type="dxa"/>
        <w:tblLayout w:type="fixed"/>
        <w:tblLook w:val="04A0"/>
      </w:tblPr>
      <w:tblGrid>
        <w:gridCol w:w="3403"/>
        <w:gridCol w:w="2693"/>
        <w:gridCol w:w="3969"/>
      </w:tblGrid>
      <w:tr w:rsidR="00641F72" w:rsidTr="00641F72">
        <w:tc>
          <w:tcPr>
            <w:tcW w:w="340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center"/>
              <w:rPr>
                <w:b/>
              </w:rPr>
            </w:pPr>
            <w:r>
              <w:rPr>
                <w:b/>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center"/>
              <w:rPr>
                <w:b/>
              </w:rPr>
            </w:pPr>
            <w:r>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center"/>
              <w:rPr>
                <w:b/>
              </w:rPr>
            </w:pPr>
            <w:r>
              <w:rPr>
                <w:b/>
              </w:rPr>
              <w:t>Виды и формы деятельности, мероприятия</w:t>
            </w:r>
          </w:p>
        </w:tc>
      </w:tr>
      <w:tr w:rsidR="00641F72" w:rsidTr="00641F72">
        <w:tc>
          <w:tcPr>
            <w:tcW w:w="340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both"/>
            </w:pPr>
            <w:r>
              <w:lastRenderedPageBreak/>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both"/>
            </w:pPr>
            <w:r>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641F72" w:rsidRDefault="00641F72">
            <w:pPr>
              <w:pStyle w:val="af3"/>
              <w:snapToGrid w:val="0"/>
              <w:spacing w:line="276" w:lineRule="auto"/>
              <w:jc w:val="both"/>
            </w:pPr>
            <w:r>
              <w:t xml:space="preserve">Индивидуальные, </w:t>
            </w:r>
          </w:p>
          <w:p w:rsidR="00641F72" w:rsidRDefault="00641F72">
            <w:pPr>
              <w:pStyle w:val="af3"/>
              <w:snapToGrid w:val="0"/>
              <w:spacing w:line="276" w:lineRule="auto"/>
              <w:jc w:val="both"/>
            </w:pPr>
            <w:r>
              <w:t xml:space="preserve">групповые, </w:t>
            </w:r>
          </w:p>
          <w:p w:rsidR="00641F72" w:rsidRDefault="00641F72">
            <w:pPr>
              <w:pStyle w:val="af3"/>
              <w:snapToGrid w:val="0"/>
              <w:spacing w:line="276" w:lineRule="auto"/>
              <w:jc w:val="both"/>
            </w:pPr>
            <w:r>
              <w:t>тематические консультации</w:t>
            </w:r>
          </w:p>
          <w:p w:rsidR="00641F72" w:rsidRDefault="00641F72">
            <w:pPr>
              <w:spacing w:line="276" w:lineRule="auto"/>
              <w:jc w:val="both"/>
              <w:rPr>
                <w:lang w:eastAsia="hi-IN" w:bidi="hi-IN"/>
              </w:rPr>
            </w:pPr>
          </w:p>
        </w:tc>
      </w:tr>
      <w:tr w:rsidR="00641F72" w:rsidTr="00641F72">
        <w:tc>
          <w:tcPr>
            <w:tcW w:w="340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both"/>
            </w:pPr>
            <w:r>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hideMark/>
          </w:tcPr>
          <w:p w:rsidR="00641F72" w:rsidRDefault="00641F72">
            <w:pPr>
              <w:pStyle w:val="a5"/>
              <w:snapToGrid w:val="0"/>
              <w:spacing w:after="0"/>
              <w:jc w:val="both"/>
              <w:rPr>
                <w:rFonts w:ascii="Times New Roman" w:eastAsia="Calibri" w:hAnsi="Times New Roman" w:cs="Times New Roman"/>
                <w:lang w:eastAsia="ar-SA" w:bidi="ar-SA"/>
              </w:rPr>
            </w:pPr>
            <w:r>
              <w:rPr>
                <w:rFonts w:ascii="Times New Roman" w:eastAsia="Calibri" w:hAnsi="Times New Roman" w:cs="Times New Roman"/>
                <w:sz w:val="22"/>
                <w:szCs w:val="22"/>
                <w:lang w:eastAsia="ar-SA" w:bidi="ar-SA"/>
              </w:rPr>
              <w:t>Выбор обучающимися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f3"/>
              <w:snapToGrid w:val="0"/>
              <w:spacing w:line="276" w:lineRule="auto"/>
              <w:jc w:val="both"/>
            </w:pPr>
            <w:r>
              <w:t xml:space="preserve">Индивидуальные, </w:t>
            </w:r>
          </w:p>
          <w:p w:rsidR="00641F72" w:rsidRDefault="00641F72">
            <w:pPr>
              <w:pStyle w:val="af3"/>
              <w:snapToGrid w:val="0"/>
              <w:spacing w:line="276" w:lineRule="auto"/>
              <w:jc w:val="both"/>
            </w:pPr>
            <w:r>
              <w:t>групповые,</w:t>
            </w:r>
          </w:p>
          <w:p w:rsidR="00641F72" w:rsidRDefault="00641F72">
            <w:pPr>
              <w:pStyle w:val="af3"/>
              <w:snapToGrid w:val="0"/>
              <w:spacing w:line="276" w:lineRule="auto"/>
              <w:jc w:val="both"/>
            </w:pPr>
            <w:r>
              <w:t>тематические</w:t>
            </w:r>
          </w:p>
          <w:p w:rsidR="00641F72" w:rsidRDefault="00641F72">
            <w:pPr>
              <w:pStyle w:val="af3"/>
              <w:snapToGrid w:val="0"/>
              <w:spacing w:line="276" w:lineRule="auto"/>
              <w:jc w:val="both"/>
            </w:pPr>
            <w:r>
              <w:t xml:space="preserve"> консультации</w:t>
            </w:r>
          </w:p>
        </w:tc>
      </w:tr>
      <w:tr w:rsidR="00641F72" w:rsidTr="00641F72">
        <w:trPr>
          <w:trHeight w:val="1608"/>
        </w:trPr>
        <w:tc>
          <w:tcPr>
            <w:tcW w:w="3403" w:type="dxa"/>
            <w:tcBorders>
              <w:top w:val="single" w:sz="4" w:space="0" w:color="000000"/>
              <w:left w:val="single" w:sz="4" w:space="0" w:color="000000"/>
              <w:bottom w:val="single" w:sz="4" w:space="0" w:color="000000"/>
              <w:right w:val="nil"/>
            </w:tcBorders>
          </w:tcPr>
          <w:p w:rsidR="00641F72" w:rsidRDefault="00641F72">
            <w:pPr>
              <w:pStyle w:val="af3"/>
              <w:snapToGrid w:val="0"/>
              <w:spacing w:line="276" w:lineRule="auto"/>
              <w:jc w:val="both"/>
            </w:pPr>
            <w:r>
              <w:rPr>
                <w:rFonts w:eastAsia="Calibri"/>
              </w:rPr>
              <w:t>Консультирование</w:t>
            </w:r>
            <w:r>
              <w:t xml:space="preserve"> родителей по вопросам выбора стратегии воспитания ребёнка с ограниченными возможностями здоровья </w:t>
            </w:r>
          </w:p>
          <w:p w:rsidR="00641F72" w:rsidRDefault="00641F72">
            <w:pPr>
              <w:pStyle w:val="af3"/>
              <w:snapToGrid w:val="0"/>
              <w:spacing w:line="276" w:lineRule="auto"/>
              <w:jc w:val="both"/>
            </w:pPr>
          </w:p>
          <w:p w:rsidR="00641F72" w:rsidRDefault="00641F72">
            <w:pPr>
              <w:pStyle w:val="af3"/>
              <w:snapToGrid w:val="0"/>
              <w:spacing w:line="276" w:lineRule="auto"/>
              <w:jc w:val="both"/>
            </w:pPr>
          </w:p>
        </w:tc>
        <w:tc>
          <w:tcPr>
            <w:tcW w:w="2693" w:type="dxa"/>
            <w:tcBorders>
              <w:top w:val="single" w:sz="4" w:space="0" w:color="000000"/>
              <w:left w:val="single" w:sz="4" w:space="0" w:color="000000"/>
              <w:bottom w:val="single" w:sz="4" w:space="0" w:color="000000"/>
              <w:right w:val="nil"/>
            </w:tcBorders>
            <w:hideMark/>
          </w:tcPr>
          <w:p w:rsidR="00641F72" w:rsidRDefault="00641F72">
            <w:pPr>
              <w:pStyle w:val="af3"/>
              <w:snapToGrid w:val="0"/>
              <w:spacing w:line="276" w:lineRule="auto"/>
              <w:jc w:val="both"/>
            </w:pPr>
            <w:r>
              <w:rPr>
                <w:rFonts w:eastAsia="Calibri"/>
              </w:rPr>
              <w:t>Выработка</w:t>
            </w:r>
            <w:r>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641F72" w:rsidRDefault="00641F72">
            <w:pPr>
              <w:pStyle w:val="af3"/>
              <w:snapToGrid w:val="0"/>
              <w:spacing w:line="276" w:lineRule="auto"/>
              <w:jc w:val="both"/>
            </w:pPr>
            <w:r>
              <w:t>Индивидуальные, групповые, тематические консультации</w:t>
            </w:r>
          </w:p>
          <w:p w:rsidR="00641F72" w:rsidRDefault="00641F72">
            <w:pPr>
              <w:spacing w:line="276" w:lineRule="auto"/>
              <w:jc w:val="both"/>
            </w:pPr>
          </w:p>
        </w:tc>
      </w:tr>
    </w:tbl>
    <w:p w:rsidR="00641F72" w:rsidRDefault="00641F72" w:rsidP="00641F72">
      <w:pPr>
        <w:pStyle w:val="a5"/>
        <w:spacing w:after="0"/>
        <w:jc w:val="both"/>
        <w:rPr>
          <w:rFonts w:ascii="Times New Roman" w:eastAsia="Arial" w:hAnsi="Times New Roman" w:cs="Times New Roman"/>
          <w:b/>
          <w:i/>
          <w:kern w:val="0"/>
          <w:lang w:eastAsia="ar-SA" w:bidi="ar-SA"/>
        </w:rPr>
      </w:pPr>
    </w:p>
    <w:p w:rsidR="00641F72" w:rsidRDefault="00641F72" w:rsidP="00641F72">
      <w:pPr>
        <w:pStyle w:val="a5"/>
        <w:spacing w:after="0"/>
        <w:jc w:val="center"/>
        <w:rPr>
          <w:rFonts w:ascii="Times New Roman" w:eastAsia="Arial" w:hAnsi="Times New Roman" w:cs="Times New Roman"/>
          <w:b/>
          <w:i/>
          <w:kern w:val="0"/>
          <w:lang w:eastAsia="ar-SA" w:bidi="ar-SA"/>
        </w:rPr>
      </w:pPr>
      <w:r>
        <w:rPr>
          <w:rFonts w:ascii="Times New Roman" w:eastAsia="Arial" w:hAnsi="Times New Roman" w:cs="Times New Roman"/>
          <w:b/>
          <w:i/>
          <w:kern w:val="0"/>
          <w:lang w:eastAsia="ar-SA" w:bidi="ar-SA"/>
        </w:rPr>
        <w:t>Информационно-просветительская работа</w:t>
      </w:r>
    </w:p>
    <w:p w:rsidR="00641F72" w:rsidRDefault="00641F72" w:rsidP="00641F72">
      <w:pPr>
        <w:pStyle w:val="a5"/>
        <w:spacing w:after="0"/>
        <w:jc w:val="center"/>
        <w:rPr>
          <w:rFonts w:ascii="Times New Roman" w:eastAsia="Arial" w:hAnsi="Times New Roman" w:cs="Times New Roman"/>
          <w:b/>
          <w:i/>
          <w:kern w:val="0"/>
          <w:lang w:eastAsia="ar-SA" w:bidi="ar-SA"/>
        </w:rPr>
      </w:pPr>
    </w:p>
    <w:tbl>
      <w:tblPr>
        <w:tblW w:w="10035" w:type="dxa"/>
        <w:tblInd w:w="-164" w:type="dxa"/>
        <w:tblLayout w:type="fixed"/>
        <w:tblLook w:val="04A0"/>
      </w:tblPr>
      <w:tblGrid>
        <w:gridCol w:w="3098"/>
        <w:gridCol w:w="2179"/>
        <w:gridCol w:w="4758"/>
      </w:tblGrid>
      <w:tr w:rsidR="00641F72" w:rsidTr="00641F72">
        <w:tc>
          <w:tcPr>
            <w:tcW w:w="3099"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ind w:hanging="11"/>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Виды и формы деятельности, мероприятия</w:t>
            </w:r>
          </w:p>
        </w:tc>
      </w:tr>
      <w:tr w:rsidR="00641F72" w:rsidTr="00641F72">
        <w:tc>
          <w:tcPr>
            <w:tcW w:w="3099" w:type="dxa"/>
            <w:tcBorders>
              <w:top w:val="single" w:sz="4" w:space="0" w:color="000000"/>
              <w:left w:val="single" w:sz="4" w:space="0" w:color="000000"/>
              <w:bottom w:val="single" w:sz="4" w:space="0" w:color="000000"/>
              <w:right w:val="nil"/>
            </w:tcBorders>
          </w:tcPr>
          <w:p w:rsidR="00641F72" w:rsidRDefault="00641F72">
            <w:pPr>
              <w:pStyle w:val="a5"/>
              <w:spacing w:after="0" w:line="276" w:lineRule="auto"/>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Информирование родителей (законных представителей) по медицинским, социальным, правовым и другим вопросам</w:t>
            </w:r>
          </w:p>
          <w:p w:rsidR="00641F72" w:rsidRDefault="00641F72">
            <w:pPr>
              <w:pStyle w:val="a5"/>
              <w:spacing w:after="0" w:line="276" w:lineRule="auto"/>
              <w:jc w:val="center"/>
              <w:rPr>
                <w:rFonts w:ascii="Times New Roman" w:eastAsia="Arial" w:hAnsi="Times New Roman" w:cs="Times New Roman"/>
                <w:kern w:val="0"/>
              </w:rPr>
            </w:pPr>
          </w:p>
        </w:tc>
        <w:tc>
          <w:tcPr>
            <w:tcW w:w="2179" w:type="dxa"/>
            <w:tcBorders>
              <w:top w:val="single" w:sz="4" w:space="0" w:color="000000"/>
              <w:left w:val="single" w:sz="4" w:space="0" w:color="000000"/>
              <w:bottom w:val="single" w:sz="4" w:space="0" w:color="000000"/>
              <w:right w:val="nil"/>
            </w:tcBorders>
          </w:tcPr>
          <w:p w:rsidR="00641F72" w:rsidRDefault="00641F72">
            <w:pPr>
              <w:pStyle w:val="a5"/>
              <w:spacing w:after="0" w:line="276" w:lineRule="auto"/>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Повышение уровня компетентности</w:t>
            </w:r>
          </w:p>
          <w:p w:rsidR="00641F72" w:rsidRDefault="00641F72">
            <w:pPr>
              <w:pStyle w:val="a5"/>
              <w:spacing w:after="0" w:line="276" w:lineRule="auto"/>
              <w:jc w:val="center"/>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center"/>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41F72" w:rsidTr="00641F72">
        <w:tc>
          <w:tcPr>
            <w:tcW w:w="3099" w:type="dxa"/>
            <w:tcBorders>
              <w:top w:val="single" w:sz="4" w:space="0" w:color="000000"/>
              <w:left w:val="single" w:sz="4" w:space="0" w:color="000000"/>
              <w:bottom w:val="single" w:sz="4" w:space="0" w:color="000000"/>
              <w:right w:val="nil"/>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w:t>
            </w:r>
          </w:p>
        </w:tc>
        <w:tc>
          <w:tcPr>
            <w:tcW w:w="2179" w:type="dxa"/>
            <w:tcBorders>
              <w:top w:val="single" w:sz="4" w:space="0" w:color="000000"/>
              <w:left w:val="single" w:sz="4" w:space="0" w:color="000000"/>
              <w:bottom w:val="single" w:sz="4" w:space="0" w:color="000000"/>
              <w:right w:val="nil"/>
            </w:tcBorders>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Повышение уровня компетентности</w:t>
            </w:r>
          </w:p>
          <w:p w:rsidR="00641F72" w:rsidRDefault="00641F72">
            <w:pPr>
              <w:pStyle w:val="a5"/>
              <w:spacing w:after="0" w:line="276" w:lineRule="auto"/>
              <w:jc w:val="both"/>
              <w:rPr>
                <w:rFonts w:ascii="Times New Roman" w:eastAsia="Arial" w:hAnsi="Times New Roman" w:cs="Times New Roman"/>
                <w:kern w:val="0"/>
                <w:lang w:eastAsia="ar-SA" w:bidi="ar-SA"/>
              </w:rPr>
            </w:pPr>
          </w:p>
        </w:tc>
        <w:tc>
          <w:tcPr>
            <w:tcW w:w="4758" w:type="dxa"/>
            <w:tcBorders>
              <w:top w:val="single" w:sz="4" w:space="0" w:color="000000"/>
              <w:left w:val="single" w:sz="4" w:space="0" w:color="000000"/>
              <w:bottom w:val="single" w:sz="4" w:space="0" w:color="000000"/>
              <w:right w:val="single" w:sz="4" w:space="0" w:color="000000"/>
            </w:tcBorders>
            <w:hideMark/>
          </w:tcPr>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641F72" w:rsidRDefault="00641F72">
            <w:pPr>
              <w:pStyle w:val="a5"/>
              <w:spacing w:after="0" w:line="276" w:lineRule="auto"/>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641F72" w:rsidRDefault="00641F72" w:rsidP="00641F72">
      <w:pPr>
        <w:pStyle w:val="171"/>
        <w:shd w:val="clear" w:color="auto" w:fill="auto"/>
        <w:spacing w:after="0" w:line="360" w:lineRule="auto"/>
        <w:ind w:firstLine="0"/>
        <w:jc w:val="center"/>
        <w:rPr>
          <w:rFonts w:ascii="Times New Roman" w:hAnsi="Times New Roman" w:cs="Times New Roman"/>
          <w:sz w:val="24"/>
          <w:szCs w:val="24"/>
        </w:rPr>
      </w:pPr>
      <w:bookmarkStart w:id="17" w:name="bookmark391"/>
    </w:p>
    <w:p w:rsidR="00641F72" w:rsidRDefault="00641F72" w:rsidP="00641F72">
      <w:pPr>
        <w:pStyle w:val="171"/>
        <w:shd w:val="clear" w:color="auto" w:fill="auto"/>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Механизмы реализации программы</w:t>
      </w:r>
      <w:bookmarkEnd w:id="17"/>
    </w:p>
    <w:p w:rsidR="00641F72" w:rsidRDefault="00641F72" w:rsidP="00641F72">
      <w:pPr>
        <w:ind w:firstLine="567"/>
        <w:jc w:val="both"/>
        <w:rPr>
          <w:shd w:val="clear" w:color="auto" w:fill="FFFFFF"/>
        </w:rPr>
      </w:pPr>
      <w:r>
        <w:rPr>
          <w:shd w:val="clear" w:color="auto" w:fill="FFFFFF"/>
        </w:rPr>
        <w:t xml:space="preserve">Одним из основных механизмов реализации коррекционной работы является оптимально выстроенное </w:t>
      </w:r>
      <w:r>
        <w:rPr>
          <w:b/>
          <w:shd w:val="clear" w:color="auto" w:fill="FFFFFF"/>
        </w:rPr>
        <w:t>взаимодействие специалистов образовательного учреждения</w:t>
      </w:r>
      <w:r>
        <w:rPr>
          <w:shd w:val="clear" w:color="auto" w:fill="FFFFFF"/>
        </w:rPr>
        <w:t xml:space="preserve"> (педагог-психолог, логопед, социальный педагог, фельдшер, врач),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t> </w:t>
      </w:r>
      <w:r>
        <w:br/>
      </w:r>
      <w:r>
        <w:rPr>
          <w:shd w:val="clear" w:color="auto" w:fill="FFFFFF"/>
        </w:rPr>
        <w:tab/>
        <w:t>Такое взаимодействие включает:</w:t>
      </w:r>
    </w:p>
    <w:p w:rsidR="00641F72" w:rsidRDefault="00641F72" w:rsidP="00641F72">
      <w:pPr>
        <w:ind w:firstLine="567"/>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641F72" w:rsidRDefault="00641F72" w:rsidP="00641F72">
      <w:pPr>
        <w:ind w:firstLine="567"/>
        <w:jc w:val="both"/>
      </w:pPr>
      <w:r>
        <w:t>- многоаспектный анализ личностного и познавательного развития ребёнка;</w:t>
      </w:r>
    </w:p>
    <w:p w:rsidR="00641F72" w:rsidRDefault="00641F72" w:rsidP="00641F72">
      <w:pPr>
        <w:ind w:firstLine="567"/>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641F72" w:rsidRDefault="00641F72" w:rsidP="00641F72">
      <w:pPr>
        <w:ind w:firstLine="567"/>
        <w:jc w:val="both"/>
        <w:rPr>
          <w:shd w:val="clear" w:color="auto" w:fill="FFFFFF"/>
        </w:rPr>
      </w:pPr>
      <w:r>
        <w:rPr>
          <w:shd w:val="clear" w:color="auto" w:fill="FFFFFF"/>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641F72" w:rsidRDefault="00641F72" w:rsidP="00641F72">
      <w:pPr>
        <w:ind w:firstLine="567"/>
        <w:jc w:val="both"/>
        <w:rPr>
          <w:shd w:val="clear" w:color="auto" w:fill="FFFFFF"/>
        </w:rPr>
      </w:pPr>
      <w:r>
        <w:rPr>
          <w:shd w:val="clear" w:color="auto" w:fill="FFFFFF"/>
        </w:rPr>
        <w:t xml:space="preserve">В качестве ещё одного механизма реализации коррекционной работы выступает </w:t>
      </w:r>
      <w:r>
        <w:rPr>
          <w:b/>
          <w:shd w:val="clear" w:color="auto" w:fill="FFFFFF"/>
        </w:rPr>
        <w:t>сетевое взаимодействие</w:t>
      </w:r>
      <w:r>
        <w:rPr>
          <w:shd w:val="clear" w:color="auto" w:fill="FFFFFF"/>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641F72" w:rsidRDefault="00641F72" w:rsidP="00641F72">
      <w:pPr>
        <w:ind w:firstLine="567"/>
        <w:jc w:val="both"/>
      </w:pPr>
      <w:r>
        <w:rPr>
          <w:shd w:val="clear" w:color="auto" w:fill="FFFFFF"/>
        </w:rPr>
        <w:t xml:space="preserve">- </w:t>
      </w:r>
      <w: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41F72" w:rsidRDefault="00641F72" w:rsidP="00641F72">
      <w:pPr>
        <w:ind w:firstLine="567"/>
        <w:jc w:val="both"/>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41F72" w:rsidRDefault="00641F72" w:rsidP="00641F72">
      <w:pPr>
        <w:ind w:firstLine="567"/>
        <w:jc w:val="both"/>
        <w:rPr>
          <w:b/>
        </w:rPr>
      </w:pPr>
      <w:r>
        <w:t xml:space="preserve">- сотрудничество с родительской общественностью. </w:t>
      </w:r>
    </w:p>
    <w:p w:rsidR="00641F72" w:rsidRDefault="00641F72" w:rsidP="00641F72">
      <w:pPr>
        <w:pStyle w:val="a5"/>
        <w:widowControl w:val="0"/>
        <w:spacing w:after="0"/>
        <w:ind w:firstLine="567"/>
        <w:jc w:val="both"/>
        <w:rPr>
          <w:rFonts w:ascii="Times New Roman" w:eastAsia="Andale Sans UI" w:hAnsi="Times New Roman" w:cs="Times New Roman"/>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Требования к условиям реализации программы</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Организационные условия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641F72" w:rsidRDefault="00641F72" w:rsidP="00641F72">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Психолого-педагогическое обеспечение включает:</w:t>
      </w:r>
    </w:p>
    <w:p w:rsidR="00641F72"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дифференцированные условия (оптимальный режим учебных нагрузок);</w:t>
      </w:r>
    </w:p>
    <w:p w:rsidR="00641F72"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641F72"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специализированные условия (использование специальных методов, приёмов, средств обучения, ориентированных на особые образовательные потребности детей; </w:t>
      </w:r>
      <w:r>
        <w:rPr>
          <w:rFonts w:ascii="Times New Roman" w:eastAsia="Arial" w:hAnsi="Times New Roman" w:cs="Times New Roman"/>
          <w:kern w:val="0"/>
          <w:lang w:eastAsia="ar-SA" w:bidi="ar-SA"/>
        </w:rPr>
        <w:lastRenderedPageBreak/>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41F72"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641F72" w:rsidRDefault="00641F72" w:rsidP="00FD2D39">
      <w:pPr>
        <w:pStyle w:val="a5"/>
        <w:numPr>
          <w:ilvl w:val="0"/>
          <w:numId w:val="57"/>
        </w:numPr>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41F72" w:rsidRDefault="00641F72" w:rsidP="00641F72">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Программно-методическое обеспечение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641F72" w:rsidRDefault="00641F72" w:rsidP="00641F72">
      <w:pPr>
        <w:pStyle w:val="a5"/>
        <w:spacing w:after="0"/>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Кадровое обеспечение</w:t>
      </w:r>
    </w:p>
    <w:p w:rsidR="00641F72" w:rsidRDefault="000C147D"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Педагогические работники МБ</w:t>
      </w:r>
      <w:r w:rsidR="00641F72">
        <w:rPr>
          <w:rFonts w:ascii="Times New Roman" w:eastAsia="Arial" w:hAnsi="Times New Roman" w:cs="Times New Roman"/>
          <w:kern w:val="0"/>
          <w:lang w:eastAsia="ar-SA" w:bidi="ar-SA"/>
        </w:rPr>
        <w:t>ОУ «</w:t>
      </w:r>
      <w:r w:rsidR="00E03EA6">
        <w:rPr>
          <w:rFonts w:ascii="Times New Roman" w:eastAsia="Arial" w:hAnsi="Times New Roman" w:cs="Times New Roman"/>
          <w:kern w:val="0"/>
          <w:lang w:eastAsia="ar-SA" w:bidi="ar-SA"/>
        </w:rPr>
        <w:t>Зидьянская</w:t>
      </w:r>
      <w:r w:rsidR="00641F72">
        <w:rPr>
          <w:rFonts w:ascii="Times New Roman" w:eastAsia="Arial" w:hAnsi="Times New Roman" w:cs="Times New Roman"/>
          <w:kern w:val="0"/>
          <w:lang w:eastAsia="ar-SA" w:bidi="ar-SA"/>
        </w:rPr>
        <w:t xml:space="preserve"> ООШ»имеют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учитель-логопед, фельдшер. Взаимодействие между специалистами осуществляется в рамках педсоветов, методических объединений, совещаниях при директоре.</w:t>
      </w:r>
    </w:p>
    <w:p w:rsidR="00641F72" w:rsidRDefault="00641F72" w:rsidP="00641F72">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Материально-техническое обеспечение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641F72" w:rsidRDefault="00641F72" w:rsidP="00641F72">
      <w:pPr>
        <w:pStyle w:val="a5"/>
        <w:spacing w:after="0"/>
        <w:ind w:firstLine="567"/>
        <w:jc w:val="both"/>
        <w:rPr>
          <w:rFonts w:ascii="Times New Roman" w:eastAsia="Arial" w:hAnsi="Times New Roman" w:cs="Times New Roman"/>
          <w:i/>
          <w:kern w:val="0"/>
          <w:lang w:eastAsia="ar-SA" w:bidi="ar-SA"/>
        </w:rPr>
      </w:pPr>
      <w:r>
        <w:rPr>
          <w:rFonts w:ascii="Times New Roman" w:eastAsia="Arial" w:hAnsi="Times New Roman" w:cs="Times New Roman"/>
          <w:i/>
          <w:kern w:val="0"/>
          <w:lang w:eastAsia="ar-SA" w:bidi="ar-SA"/>
        </w:rPr>
        <w:t>Информационное обеспечение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Социальные педагоги осуществляют комплекс мероприятий по воспитанию, образованию, развитию и социальной защите лич</w:t>
      </w:r>
      <w:r>
        <w:rPr>
          <w:rFonts w:ascii="Times New Roman" w:eastAsia="Arial" w:hAnsi="Times New Roman" w:cs="Times New Roman"/>
          <w:kern w:val="0"/>
          <w:lang w:eastAsia="ar-SA" w:bidi="ar-SA"/>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Pr>
          <w:rFonts w:ascii="Times New Roman" w:eastAsia="Arial" w:hAnsi="Times New Roman" w:cs="Times New Roman"/>
          <w:kern w:val="0"/>
          <w:lang w:eastAsia="ar-SA" w:bidi="ar-SA"/>
        </w:rPr>
        <w:softHyphen/>
        <w:t>мы, конфликтные ситуации, отклонения в поведении детей и своевременно оказывают им социальную помощь и под</w:t>
      </w:r>
      <w:r>
        <w:rPr>
          <w:rFonts w:ascii="Times New Roman" w:eastAsia="Arial" w:hAnsi="Times New Roman" w:cs="Times New Roman"/>
          <w:kern w:val="0"/>
          <w:lang w:eastAsia="ar-SA" w:bidi="ar-SA"/>
        </w:rPr>
        <w:softHyphen/>
        <w:t>держку. В документах социально-педагогической службы сосредоточе</w:t>
      </w:r>
      <w:r>
        <w:rPr>
          <w:rFonts w:ascii="Times New Roman" w:eastAsia="Arial" w:hAnsi="Times New Roman" w:cs="Times New Roman"/>
          <w:kern w:val="0"/>
          <w:lang w:eastAsia="ar-SA" w:bidi="ar-SA"/>
        </w:rPr>
        <w:softHyphen/>
        <w:t>ны сведения о каждом ребенке, состоящем на различных видах учета и контроля. Основная задача социального педагога – помочь подросткам в преодоле</w:t>
      </w:r>
      <w:r>
        <w:rPr>
          <w:rFonts w:ascii="Times New Roman" w:eastAsia="Arial" w:hAnsi="Times New Roman" w:cs="Times New Roman"/>
          <w:kern w:val="0"/>
          <w:lang w:eastAsia="ar-SA" w:bidi="ar-SA"/>
        </w:rPr>
        <w:softHyphen/>
        <w:t>нии трудностей социализации, в выборе будущей специальности.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Социальный педаго</w:t>
      </w:r>
      <w:r>
        <w:rPr>
          <w:rFonts w:ascii="Times New Roman" w:eastAsia="Arial" w:hAnsi="Times New Roman" w:cs="Times New Roman"/>
          <w:kern w:val="0"/>
          <w:lang w:eastAsia="ar-SA" w:bidi="ar-SA"/>
        </w:rPr>
        <w:softHyphen/>
        <w:t>г, психолог проводят цикл бесед по охране прав ребенка, которые включают ознакомление с основными положения</w:t>
      </w:r>
      <w:r>
        <w:rPr>
          <w:rFonts w:ascii="Times New Roman" w:eastAsia="Arial" w:hAnsi="Times New Roman" w:cs="Times New Roman"/>
          <w:kern w:val="0"/>
          <w:lang w:eastAsia="ar-SA" w:bidi="ar-SA"/>
        </w:rPr>
        <w:softHyphen/>
        <w:t>ми «Конвенции о правах ребенка», с отдельными статьями Граж</w:t>
      </w:r>
      <w:r>
        <w:rPr>
          <w:rFonts w:ascii="Times New Roman" w:eastAsia="Arial" w:hAnsi="Times New Roman" w:cs="Times New Roman"/>
          <w:kern w:val="0"/>
          <w:lang w:eastAsia="ar-SA" w:bidi="ar-SA"/>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Pr>
          <w:rFonts w:ascii="Times New Roman" w:eastAsia="Arial" w:hAnsi="Times New Roman" w:cs="Times New Roman"/>
          <w:kern w:val="0"/>
          <w:lang w:eastAsia="ar-SA" w:bidi="ar-SA"/>
        </w:rPr>
        <w:softHyphen/>
        <w:t>ния, алкоголизма, наркомании, о соблюдении правил личной ги</w:t>
      </w:r>
      <w:r>
        <w:rPr>
          <w:rFonts w:ascii="Times New Roman" w:eastAsia="Arial" w:hAnsi="Times New Roman" w:cs="Times New Roman"/>
          <w:kern w:val="0"/>
          <w:lang w:eastAsia="ar-SA" w:bidi="ar-SA"/>
        </w:rPr>
        <w:softHyphen/>
        <w:t>гиены, санитарно-гигиенических норм.</w:t>
      </w:r>
    </w:p>
    <w:p w:rsidR="00641F72" w:rsidRDefault="00641F72" w:rsidP="0012452E">
      <w:pPr>
        <w:pStyle w:val="a5"/>
        <w:spacing w:after="0"/>
        <w:rPr>
          <w:rFonts w:ascii="Times New Roman" w:eastAsia="Arial" w:hAnsi="Times New Roman" w:cs="Times New Roman"/>
          <w:b/>
          <w:kern w:val="0"/>
          <w:lang w:eastAsia="ar-SA" w:bidi="ar-SA"/>
        </w:rPr>
      </w:pPr>
    </w:p>
    <w:p w:rsidR="00641F72" w:rsidRDefault="00641F72" w:rsidP="00641F72">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 xml:space="preserve">Критерии эффективности </w:t>
      </w:r>
    </w:p>
    <w:p w:rsidR="00641F72" w:rsidRDefault="00641F72" w:rsidP="00641F72">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реализации программы коррекционной работы</w:t>
      </w:r>
    </w:p>
    <w:p w:rsidR="00641F72" w:rsidRDefault="00641F72" w:rsidP="00641F72">
      <w:pPr>
        <w:pStyle w:val="a5"/>
        <w:spacing w:after="0"/>
        <w:jc w:val="center"/>
        <w:rPr>
          <w:rFonts w:ascii="Times New Roman" w:eastAsia="Arial" w:hAnsi="Times New Roman" w:cs="Times New Roman"/>
          <w:b/>
          <w:kern w:val="0"/>
          <w:lang w:eastAsia="ar-SA" w:bidi="ar-SA"/>
        </w:rPr>
      </w:pP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ab/>
        <w:t>В качестве показателей результативности и эффективности коррекционной работы рассматриваются: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динамика индивидуальных достижений учащихся с ОВЗ по освоению предметных программ;</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сравнительная характеристика данных медико-психологической и педагогической диагностики учащихся с ОВЗ на разных этапах обучения;</w:t>
      </w:r>
    </w:p>
    <w:p w:rsidR="00641F72" w:rsidRDefault="00641F72" w:rsidP="00641F72">
      <w:pPr>
        <w:pStyle w:val="a5"/>
        <w:spacing w:after="0"/>
        <w:jc w:val="both"/>
        <w:rPr>
          <w:rFonts w:ascii="Times New Roman" w:eastAsia="Arial" w:hAnsi="Times New Roman" w:cs="Times New Roman"/>
          <w:b/>
          <w:kern w:val="0"/>
          <w:lang w:eastAsia="ar-SA" w:bidi="ar-SA"/>
        </w:rPr>
      </w:pPr>
      <w:r>
        <w:rPr>
          <w:rFonts w:ascii="Times New Roman" w:eastAsia="Arial" w:hAnsi="Times New Roman" w:cs="Times New Roman"/>
          <w:kern w:val="0"/>
          <w:lang w:eastAsia="ar-SA" w:bidi="ar-SA"/>
        </w:rPr>
        <w:t xml:space="preserve">- количество специалистов, привлекаемых к индивидуальной и групповой работе с детьми с ОВЗ. </w:t>
      </w:r>
    </w:p>
    <w:p w:rsidR="00641F72" w:rsidRDefault="00641F72" w:rsidP="00641F72">
      <w:pPr>
        <w:pStyle w:val="a5"/>
        <w:spacing w:after="0"/>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Планируемые результаты</w:t>
      </w:r>
    </w:p>
    <w:p w:rsidR="00641F72" w:rsidRDefault="00641F72" w:rsidP="00641F72">
      <w:pPr>
        <w:pStyle w:val="a5"/>
        <w:spacing w:after="0"/>
        <w:jc w:val="center"/>
        <w:rPr>
          <w:rFonts w:ascii="Times New Roman" w:eastAsia="Arial" w:hAnsi="Times New Roman" w:cs="Times New Roman"/>
          <w:b/>
          <w:kern w:val="0"/>
          <w:lang w:eastAsia="ar-SA" w:bidi="ar-SA"/>
        </w:rPr>
      </w:pP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ab/>
        <w:t>Планируемыми результатами реализации указанных требований является создание комфортной развивающей образовательной среды:</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обеспечивающей воспитание, обучение, социальную адаптацию и интеграцию детей;</w:t>
      </w:r>
    </w:p>
    <w:p w:rsidR="00641F72" w:rsidRDefault="00641F72" w:rsidP="00641F72">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641F72" w:rsidRPr="0028230E" w:rsidRDefault="00641F72" w:rsidP="0028230E">
      <w:pPr>
        <w:pStyle w:val="a5"/>
        <w:spacing w:after="0"/>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641F72" w:rsidRDefault="00641F72" w:rsidP="00641F72">
      <w:pPr>
        <w:snapToGrid w:val="0"/>
        <w:jc w:val="center"/>
        <w:rPr>
          <w:b/>
          <w:smallCaps/>
          <w:sz w:val="26"/>
          <w:szCs w:val="26"/>
        </w:rPr>
      </w:pPr>
    </w:p>
    <w:p w:rsidR="00641F72" w:rsidRDefault="00641F72" w:rsidP="00641F72">
      <w:pPr>
        <w:snapToGrid w:val="0"/>
        <w:jc w:val="center"/>
        <w:rPr>
          <w:b/>
          <w:smallCaps/>
          <w:sz w:val="26"/>
          <w:szCs w:val="26"/>
        </w:rPr>
      </w:pPr>
      <w:r>
        <w:rPr>
          <w:b/>
          <w:smallCaps/>
          <w:sz w:val="26"/>
          <w:szCs w:val="26"/>
        </w:rPr>
        <w:t>3.3. организационный РАЗДЕЛ</w:t>
      </w:r>
    </w:p>
    <w:p w:rsidR="00641F72" w:rsidRDefault="00641F72" w:rsidP="00641F72">
      <w:pPr>
        <w:shd w:val="clear" w:color="auto" w:fill="FFFFFF"/>
        <w:tabs>
          <w:tab w:val="left" w:pos="5812"/>
        </w:tabs>
        <w:ind w:right="14" w:firstLine="293"/>
        <w:jc w:val="center"/>
        <w:rPr>
          <w:b/>
        </w:rPr>
      </w:pPr>
      <w:r>
        <w:rPr>
          <w:b/>
        </w:rPr>
        <w:t>3.3.1. Учебный план основного общего образования</w:t>
      </w:r>
    </w:p>
    <w:p w:rsidR="00641F72" w:rsidRDefault="00641F72" w:rsidP="00641F72">
      <w:pPr>
        <w:pStyle w:val="18"/>
        <w:ind w:left="0" w:right="0"/>
        <w:rPr>
          <w:rFonts w:ascii="Times New Roman" w:hAnsi="Times New Roman"/>
          <w:b/>
          <w:caps/>
          <w:sz w:val="24"/>
          <w:szCs w:val="24"/>
        </w:rPr>
      </w:pPr>
    </w:p>
    <w:p w:rsidR="00B35A3C" w:rsidRDefault="00B35A3C" w:rsidP="00B35A3C">
      <w:pPr>
        <w:pStyle w:val="af1"/>
        <w:jc w:val="center"/>
        <w:rPr>
          <w:rFonts w:ascii="Times New Roman" w:hAnsi="Times New Roman"/>
          <w:b/>
          <w:sz w:val="24"/>
          <w:szCs w:val="24"/>
        </w:rPr>
      </w:pPr>
      <w:r>
        <w:rPr>
          <w:sz w:val="32"/>
          <w:szCs w:val="32"/>
          <w:lang w:val="en-US"/>
        </w:rPr>
        <w:t>II</w:t>
      </w:r>
      <w:r>
        <w:rPr>
          <w:sz w:val="32"/>
          <w:szCs w:val="32"/>
        </w:rPr>
        <w:t xml:space="preserve">. </w:t>
      </w:r>
      <w:r w:rsidRPr="007A200C">
        <w:rPr>
          <w:rFonts w:ascii="Times New Roman" w:hAnsi="Times New Roman"/>
          <w:b/>
          <w:sz w:val="24"/>
          <w:szCs w:val="24"/>
        </w:rPr>
        <w:t xml:space="preserve">Основное общее образование                                               </w:t>
      </w:r>
    </w:p>
    <w:p w:rsidR="00B35A3C" w:rsidRPr="007A200C" w:rsidRDefault="00B35A3C" w:rsidP="00B35A3C">
      <w:pPr>
        <w:pStyle w:val="af1"/>
        <w:jc w:val="center"/>
        <w:rPr>
          <w:rFonts w:ascii="Times New Roman" w:hAnsi="Times New Roman"/>
          <w:b/>
          <w:sz w:val="24"/>
          <w:szCs w:val="24"/>
        </w:rPr>
      </w:pPr>
      <w:r w:rsidRPr="007A200C">
        <w:rPr>
          <w:rFonts w:ascii="Times New Roman" w:hAnsi="Times New Roman"/>
          <w:b/>
          <w:sz w:val="24"/>
          <w:szCs w:val="24"/>
        </w:rPr>
        <w:t xml:space="preserve"> Учебная нагрузка.</w:t>
      </w:r>
    </w:p>
    <w:p w:rsidR="00B35A3C" w:rsidRPr="007A200C" w:rsidRDefault="00B35A3C" w:rsidP="00B35A3C">
      <w:pPr>
        <w:pStyle w:val="af1"/>
        <w:jc w:val="center"/>
        <w:rPr>
          <w:rFonts w:ascii="Times New Roman" w:hAnsi="Times New Roman"/>
          <w:sz w:val="24"/>
        </w:rPr>
      </w:pPr>
    </w:p>
    <w:p w:rsidR="00B35A3C" w:rsidRPr="007A200C" w:rsidRDefault="00B35A3C" w:rsidP="00B35A3C">
      <w:pPr>
        <w:pStyle w:val="af1"/>
        <w:rPr>
          <w:rFonts w:ascii="Times New Roman" w:hAnsi="Times New Roman"/>
          <w:sz w:val="24"/>
        </w:rPr>
      </w:pPr>
      <w:r w:rsidRPr="007A200C">
        <w:rPr>
          <w:rFonts w:ascii="Times New Roman" w:hAnsi="Times New Roman"/>
          <w:sz w:val="24"/>
        </w:rPr>
        <w:t>Учебный план состоит из 7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 технология.</w:t>
      </w:r>
    </w:p>
    <w:p w:rsidR="00B35A3C" w:rsidRPr="007A200C" w:rsidRDefault="00B35A3C" w:rsidP="00B35A3C">
      <w:pPr>
        <w:pStyle w:val="af1"/>
        <w:rPr>
          <w:rFonts w:ascii="Times New Roman" w:hAnsi="Times New Roman"/>
          <w:b/>
          <w:sz w:val="24"/>
        </w:rPr>
      </w:pPr>
      <w:r w:rsidRPr="007A200C">
        <w:rPr>
          <w:rFonts w:ascii="Times New Roman" w:hAnsi="Times New Roman"/>
          <w:b/>
          <w:sz w:val="24"/>
        </w:rPr>
        <w:t>1.Филология.</w:t>
      </w:r>
    </w:p>
    <w:p w:rsidR="00B35A3C" w:rsidRPr="007A200C" w:rsidRDefault="00B35A3C" w:rsidP="00B35A3C">
      <w:pPr>
        <w:pStyle w:val="af1"/>
        <w:rPr>
          <w:rFonts w:ascii="Times New Roman" w:hAnsi="Times New Roman"/>
          <w:sz w:val="24"/>
        </w:rPr>
      </w:pPr>
      <w:r w:rsidRPr="007A200C">
        <w:rPr>
          <w:rFonts w:ascii="Times New Roman" w:hAnsi="Times New Roman"/>
          <w:sz w:val="24"/>
        </w:rPr>
        <w:t xml:space="preserve">Образовательная область представлена курсами: русский язык и литературное чтение, родной язык и литературное чтение, иностранный язык. </w:t>
      </w:r>
    </w:p>
    <w:p w:rsidR="00B35A3C" w:rsidRPr="007A200C" w:rsidRDefault="00B35A3C" w:rsidP="00B35A3C">
      <w:pPr>
        <w:pStyle w:val="af1"/>
        <w:rPr>
          <w:rFonts w:ascii="Times New Roman" w:hAnsi="Times New Roman"/>
          <w:b/>
          <w:sz w:val="24"/>
        </w:rPr>
      </w:pPr>
      <w:r w:rsidRPr="007A200C">
        <w:rPr>
          <w:rFonts w:ascii="Times New Roman" w:hAnsi="Times New Roman"/>
          <w:b/>
          <w:sz w:val="24"/>
        </w:rPr>
        <w:t>2.Математика и информатика.</w:t>
      </w:r>
    </w:p>
    <w:p w:rsidR="00B35A3C" w:rsidRPr="007A200C" w:rsidRDefault="00B35A3C" w:rsidP="00B35A3C">
      <w:pPr>
        <w:pStyle w:val="af1"/>
        <w:rPr>
          <w:rFonts w:ascii="Times New Roman" w:hAnsi="Times New Roman"/>
          <w:sz w:val="24"/>
        </w:rPr>
        <w:sectPr w:rsidR="00B35A3C" w:rsidRPr="007A200C" w:rsidSect="00242894">
          <w:pgSz w:w="11909" w:h="16840"/>
          <w:pgMar w:top="567" w:right="567" w:bottom="567" w:left="1134" w:header="0" w:footer="6" w:gutter="0"/>
          <w:cols w:space="720"/>
        </w:sectPr>
      </w:pPr>
    </w:p>
    <w:p w:rsidR="00B35A3C" w:rsidRPr="007A200C" w:rsidRDefault="00B35A3C" w:rsidP="00B35A3C">
      <w:pPr>
        <w:pStyle w:val="af1"/>
        <w:rPr>
          <w:rFonts w:ascii="Times New Roman" w:hAnsi="Times New Roman"/>
          <w:sz w:val="24"/>
        </w:rPr>
      </w:pPr>
      <w:r w:rsidRPr="007A200C">
        <w:rPr>
          <w:rFonts w:ascii="Times New Roman" w:hAnsi="Times New Roman"/>
          <w:sz w:val="24"/>
        </w:rPr>
        <w:lastRenderedPageBreak/>
        <w:t>Образовательная область представлена курсами «Математика» , «Алгебра», «Геометрия», «Информатика»</w:t>
      </w:r>
    </w:p>
    <w:p w:rsidR="00B35A3C" w:rsidRPr="007A200C" w:rsidRDefault="00B35A3C" w:rsidP="00B35A3C">
      <w:pPr>
        <w:pStyle w:val="af1"/>
        <w:rPr>
          <w:rFonts w:ascii="Times New Roman" w:hAnsi="Times New Roman"/>
          <w:sz w:val="24"/>
        </w:rPr>
      </w:pPr>
      <w:r w:rsidRPr="007A200C">
        <w:rPr>
          <w:rFonts w:ascii="Times New Roman" w:hAnsi="Times New Roman"/>
          <w:b/>
          <w:sz w:val="24"/>
        </w:rPr>
        <w:t>3.Обществознание и естествознание.</w:t>
      </w:r>
      <w:r w:rsidRPr="007A200C">
        <w:rPr>
          <w:rFonts w:ascii="Times New Roman" w:hAnsi="Times New Roman"/>
          <w:sz w:val="24"/>
        </w:rPr>
        <w:t xml:space="preserve"> Эта образовательная область представлена предметом  «Обществознание», «»История», «География», «Физика», «Химия», «Биология».</w:t>
      </w:r>
    </w:p>
    <w:p w:rsidR="00B35A3C" w:rsidRPr="0049650D" w:rsidRDefault="00B35A3C" w:rsidP="00B35A3C">
      <w:pPr>
        <w:pStyle w:val="17"/>
        <w:shd w:val="clear" w:color="auto" w:fill="auto"/>
        <w:tabs>
          <w:tab w:val="left" w:pos="932"/>
        </w:tabs>
        <w:spacing w:line="240" w:lineRule="auto"/>
        <w:ind w:right="20"/>
        <w:rPr>
          <w:sz w:val="24"/>
          <w:szCs w:val="28"/>
        </w:rPr>
      </w:pPr>
      <w:r>
        <w:rPr>
          <w:rStyle w:val="affd"/>
          <w:rFonts w:eastAsiaTheme="minorHAnsi"/>
          <w:sz w:val="24"/>
          <w:szCs w:val="28"/>
        </w:rPr>
        <w:t>4.</w:t>
      </w:r>
      <w:r w:rsidRPr="0049650D">
        <w:rPr>
          <w:rStyle w:val="affd"/>
          <w:rFonts w:eastAsiaTheme="minorHAnsi"/>
          <w:sz w:val="24"/>
          <w:szCs w:val="28"/>
        </w:rPr>
        <w:t>Основы духовно-нравственной культуры народов России.</w:t>
      </w:r>
      <w:r w:rsidRPr="0049650D">
        <w:rPr>
          <w:sz w:val="24"/>
          <w:szCs w:val="28"/>
        </w:rPr>
        <w:t xml:space="preserve"> Образовательная область представлен</w:t>
      </w:r>
      <w:r>
        <w:rPr>
          <w:sz w:val="24"/>
          <w:szCs w:val="28"/>
        </w:rPr>
        <w:t>а модулем  «КТНД»</w:t>
      </w:r>
    </w:p>
    <w:p w:rsidR="00B35A3C" w:rsidRPr="0096494A" w:rsidRDefault="00B35A3C" w:rsidP="00B35A3C">
      <w:pPr>
        <w:pStyle w:val="17"/>
        <w:shd w:val="clear" w:color="auto" w:fill="auto"/>
        <w:tabs>
          <w:tab w:val="left" w:pos="884"/>
        </w:tabs>
        <w:spacing w:line="240" w:lineRule="auto"/>
        <w:ind w:right="20"/>
        <w:rPr>
          <w:sz w:val="24"/>
          <w:szCs w:val="28"/>
        </w:rPr>
      </w:pPr>
      <w:r>
        <w:rPr>
          <w:rStyle w:val="affd"/>
          <w:rFonts w:eastAsiaTheme="minorHAnsi"/>
          <w:sz w:val="24"/>
          <w:szCs w:val="28"/>
        </w:rPr>
        <w:t>5.</w:t>
      </w:r>
      <w:r w:rsidRPr="0049650D">
        <w:rPr>
          <w:rStyle w:val="affd"/>
          <w:rFonts w:eastAsiaTheme="minorHAnsi"/>
          <w:sz w:val="24"/>
          <w:szCs w:val="28"/>
        </w:rPr>
        <w:t>«Искусство»</w:t>
      </w:r>
      <w:r w:rsidRPr="0049650D">
        <w:rPr>
          <w:sz w:val="24"/>
          <w:szCs w:val="28"/>
        </w:rPr>
        <w:t xml:space="preserve"> Образовательная область представлена следующими предметами: «Изобр</w:t>
      </w:r>
      <w:r>
        <w:rPr>
          <w:sz w:val="24"/>
          <w:szCs w:val="28"/>
        </w:rPr>
        <w:t>азительное искусство», «Музыка».</w:t>
      </w:r>
    </w:p>
    <w:p w:rsidR="00B35A3C" w:rsidRPr="0049650D" w:rsidRDefault="00B35A3C" w:rsidP="00B35A3C">
      <w:pPr>
        <w:pStyle w:val="17"/>
        <w:shd w:val="clear" w:color="auto" w:fill="auto"/>
        <w:tabs>
          <w:tab w:val="left" w:pos="874"/>
        </w:tabs>
        <w:spacing w:line="240" w:lineRule="auto"/>
        <w:ind w:right="20"/>
        <w:rPr>
          <w:sz w:val="24"/>
          <w:szCs w:val="28"/>
        </w:rPr>
      </w:pPr>
      <w:r>
        <w:rPr>
          <w:rStyle w:val="affd"/>
          <w:rFonts w:eastAsiaTheme="minorHAnsi"/>
          <w:sz w:val="24"/>
          <w:szCs w:val="28"/>
        </w:rPr>
        <w:t>6.</w:t>
      </w:r>
      <w:r w:rsidRPr="0049650D">
        <w:rPr>
          <w:rStyle w:val="affd"/>
          <w:rFonts w:eastAsiaTheme="minorHAnsi"/>
          <w:sz w:val="24"/>
          <w:szCs w:val="28"/>
        </w:rPr>
        <w:t>Технология.</w:t>
      </w:r>
      <w:r w:rsidRPr="0049650D">
        <w:rPr>
          <w:sz w:val="24"/>
          <w:szCs w:val="28"/>
        </w:rPr>
        <w:t xml:space="preserve"> Образовательная область представлена предметом «Технология</w:t>
      </w:r>
      <w:r>
        <w:rPr>
          <w:sz w:val="24"/>
          <w:szCs w:val="28"/>
        </w:rPr>
        <w:t>».</w:t>
      </w:r>
    </w:p>
    <w:p w:rsidR="00B35A3C" w:rsidRDefault="00B35A3C" w:rsidP="00B35A3C">
      <w:pPr>
        <w:pStyle w:val="17"/>
        <w:shd w:val="clear" w:color="auto" w:fill="auto"/>
        <w:tabs>
          <w:tab w:val="left" w:pos="874"/>
        </w:tabs>
        <w:spacing w:line="240" w:lineRule="auto"/>
        <w:ind w:right="20"/>
        <w:rPr>
          <w:sz w:val="24"/>
          <w:szCs w:val="28"/>
        </w:rPr>
      </w:pPr>
      <w:r>
        <w:rPr>
          <w:rStyle w:val="affd"/>
          <w:rFonts w:eastAsiaTheme="minorHAnsi"/>
          <w:sz w:val="24"/>
          <w:szCs w:val="28"/>
        </w:rPr>
        <w:t>7.</w:t>
      </w:r>
      <w:r w:rsidRPr="0049650D">
        <w:rPr>
          <w:rStyle w:val="affd"/>
          <w:rFonts w:eastAsiaTheme="minorHAnsi"/>
          <w:sz w:val="24"/>
          <w:szCs w:val="28"/>
        </w:rPr>
        <w:t>Физическая культура</w:t>
      </w:r>
      <w:r w:rsidRPr="0049650D">
        <w:rPr>
          <w:sz w:val="24"/>
          <w:szCs w:val="28"/>
        </w:rPr>
        <w:t xml:space="preserve"> Образовательная область «Фи</w:t>
      </w:r>
      <w:r>
        <w:rPr>
          <w:sz w:val="24"/>
          <w:szCs w:val="28"/>
        </w:rPr>
        <w:t>зическая культура».</w:t>
      </w:r>
    </w:p>
    <w:p w:rsidR="00B35A3C" w:rsidRPr="0049650D" w:rsidRDefault="00B35A3C" w:rsidP="00B35A3C">
      <w:pPr>
        <w:pStyle w:val="17"/>
        <w:shd w:val="clear" w:color="auto" w:fill="auto"/>
        <w:tabs>
          <w:tab w:val="left" w:pos="874"/>
        </w:tabs>
        <w:spacing w:line="240" w:lineRule="auto"/>
        <w:ind w:right="20"/>
        <w:rPr>
          <w:sz w:val="24"/>
          <w:szCs w:val="28"/>
        </w:rPr>
      </w:pPr>
    </w:p>
    <w:p w:rsidR="00B35A3C" w:rsidRPr="009D429B" w:rsidRDefault="00B35A3C" w:rsidP="00B35A3C">
      <w:pPr>
        <w:shd w:val="clear" w:color="auto" w:fill="FFFFFF"/>
        <w:ind w:right="48"/>
        <w:jc w:val="both"/>
        <w:rPr>
          <w:szCs w:val="28"/>
        </w:rPr>
      </w:pPr>
      <w:r w:rsidRPr="009D429B">
        <w:rPr>
          <w:spacing w:val="-2"/>
          <w:szCs w:val="28"/>
        </w:rPr>
        <w:t xml:space="preserve">Учебный план для </w:t>
      </w:r>
      <w:r w:rsidRPr="009D429B">
        <w:rPr>
          <w:spacing w:val="-2"/>
          <w:szCs w:val="28"/>
          <w:lang w:val="en-US"/>
        </w:rPr>
        <w:t>V</w:t>
      </w:r>
      <w:r w:rsidRPr="009D429B">
        <w:rPr>
          <w:spacing w:val="-2"/>
          <w:szCs w:val="28"/>
        </w:rPr>
        <w:t>-</w:t>
      </w:r>
      <w:r w:rsidRPr="009D429B">
        <w:rPr>
          <w:spacing w:val="-2"/>
          <w:szCs w:val="28"/>
          <w:lang w:val="en-US"/>
        </w:rPr>
        <w:t>IX</w:t>
      </w:r>
      <w:r w:rsidRPr="009D429B">
        <w:rPr>
          <w:spacing w:val="-2"/>
          <w:szCs w:val="28"/>
        </w:rPr>
        <w:t xml:space="preserve"> классов ориентирован на 5-летний нормативный </w:t>
      </w:r>
      <w:r w:rsidRPr="009D429B">
        <w:rPr>
          <w:szCs w:val="28"/>
        </w:rPr>
        <w:t xml:space="preserve">срок освоения государственных образовательных программ основного </w:t>
      </w:r>
      <w:r w:rsidRPr="009D429B">
        <w:rPr>
          <w:spacing w:val="-1"/>
          <w:szCs w:val="28"/>
        </w:rPr>
        <w:t xml:space="preserve">общего образования и рассчитан на 34 учебных недель в год. По решению </w:t>
      </w:r>
      <w:r w:rsidRPr="009D429B">
        <w:rPr>
          <w:szCs w:val="28"/>
        </w:rPr>
        <w:t>муниципальных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 (с учетом экзаменационного периода). Продолжительность урока - 45 минут.</w:t>
      </w:r>
    </w:p>
    <w:p w:rsidR="00B35A3C" w:rsidRPr="009D429B" w:rsidRDefault="00B35A3C" w:rsidP="00B35A3C">
      <w:pPr>
        <w:shd w:val="clear" w:color="auto" w:fill="FFFFFF"/>
        <w:ind w:right="58" w:firstLine="528"/>
        <w:jc w:val="both"/>
        <w:rPr>
          <w:szCs w:val="28"/>
        </w:rPr>
      </w:pPr>
      <w:r w:rsidRPr="009D429B">
        <w:rPr>
          <w:spacing w:val="-2"/>
          <w:szCs w:val="28"/>
        </w:rPr>
        <w:t xml:space="preserve">При проведении учебных занятий по учебным предметам «Иностранный </w:t>
      </w:r>
      <w:r w:rsidRPr="009D429B">
        <w:rPr>
          <w:szCs w:val="28"/>
        </w:rPr>
        <w:t>язык» (</w:t>
      </w:r>
      <w:r w:rsidRPr="009D429B">
        <w:rPr>
          <w:szCs w:val="28"/>
          <w:lang w:val="en-US"/>
        </w:rPr>
        <w:t>V</w:t>
      </w:r>
      <w:r w:rsidRPr="009D429B">
        <w:rPr>
          <w:szCs w:val="28"/>
        </w:rPr>
        <w:t>-</w:t>
      </w:r>
      <w:r w:rsidRPr="009D429B">
        <w:rPr>
          <w:szCs w:val="28"/>
          <w:lang w:val="en-US"/>
        </w:rPr>
        <w:t>IX</w:t>
      </w:r>
      <w:r w:rsidRPr="009D429B">
        <w:rPr>
          <w:szCs w:val="28"/>
        </w:rPr>
        <w:t xml:space="preserve"> классы), «Технология» (</w:t>
      </w:r>
      <w:r w:rsidRPr="009D429B">
        <w:rPr>
          <w:szCs w:val="28"/>
          <w:lang w:val="en-US"/>
        </w:rPr>
        <w:t>V</w:t>
      </w:r>
      <w:r w:rsidRPr="009D429B">
        <w:rPr>
          <w:szCs w:val="28"/>
        </w:rPr>
        <w:t>-</w:t>
      </w:r>
      <w:r w:rsidRPr="009D429B">
        <w:rPr>
          <w:szCs w:val="28"/>
          <w:lang w:val="en-US"/>
        </w:rPr>
        <w:t>IX</w:t>
      </w:r>
      <w:r w:rsidRPr="009D429B">
        <w:rPr>
          <w:szCs w:val="28"/>
        </w:rPr>
        <w:t xml:space="preserve"> классы), а также «Информатика и ИКТ», «Физика» и «Химия» (во время проведения практических занятий) осуществляется деление классов на две группы: в городских </w:t>
      </w:r>
      <w:r w:rsidRPr="009D429B">
        <w:rPr>
          <w:spacing w:val="-1"/>
          <w:szCs w:val="28"/>
        </w:rPr>
        <w:t xml:space="preserve">образовательных организациях - при наполняемости 25 и более человек, в </w:t>
      </w:r>
      <w:r w:rsidRPr="009D429B">
        <w:rPr>
          <w:szCs w:val="28"/>
        </w:rPr>
        <w:t>сельских - 20 и более человек.</w:t>
      </w:r>
    </w:p>
    <w:p w:rsidR="00B35A3C" w:rsidRPr="009D429B" w:rsidRDefault="00B35A3C" w:rsidP="00B35A3C">
      <w:pPr>
        <w:shd w:val="clear" w:color="auto" w:fill="FFFFFF"/>
        <w:ind w:right="77" w:firstLine="518"/>
        <w:jc w:val="both"/>
        <w:rPr>
          <w:szCs w:val="28"/>
        </w:rPr>
      </w:pPr>
      <w:r w:rsidRPr="009D429B">
        <w:rPr>
          <w:szCs w:val="28"/>
        </w:rPr>
        <w:t>Деление классов на две группы также разрешается при проведении занятий по русскому языку (</w:t>
      </w:r>
      <w:r w:rsidRPr="009D429B">
        <w:rPr>
          <w:szCs w:val="28"/>
          <w:lang w:val="en-US"/>
        </w:rPr>
        <w:t>V</w:t>
      </w:r>
      <w:r w:rsidRPr="009D429B">
        <w:rPr>
          <w:szCs w:val="28"/>
        </w:rPr>
        <w:t>-</w:t>
      </w:r>
      <w:r w:rsidRPr="009D429B">
        <w:rPr>
          <w:szCs w:val="28"/>
          <w:lang w:val="en-US"/>
        </w:rPr>
        <w:t>IX</w:t>
      </w:r>
      <w:r w:rsidRPr="009D429B">
        <w:rPr>
          <w:szCs w:val="28"/>
        </w:rPr>
        <w:t xml:space="preserve"> классы) в сельских школах при </w:t>
      </w:r>
      <w:r w:rsidRPr="009D429B">
        <w:rPr>
          <w:spacing w:val="-1"/>
          <w:szCs w:val="28"/>
        </w:rPr>
        <w:t xml:space="preserve">наполняемости класса 20 и более учащихся, по родному языку в городских </w:t>
      </w:r>
      <w:r w:rsidRPr="009D429B">
        <w:rPr>
          <w:szCs w:val="28"/>
        </w:rPr>
        <w:t>школах (</w:t>
      </w:r>
      <w:r w:rsidRPr="009D429B">
        <w:rPr>
          <w:szCs w:val="28"/>
          <w:lang w:val="en-US"/>
        </w:rPr>
        <w:t>V</w:t>
      </w:r>
      <w:r w:rsidRPr="009D429B">
        <w:rPr>
          <w:szCs w:val="28"/>
        </w:rPr>
        <w:t>-</w:t>
      </w:r>
      <w:r w:rsidRPr="009D429B">
        <w:rPr>
          <w:szCs w:val="28"/>
          <w:lang w:val="en-US"/>
        </w:rPr>
        <w:t>IX</w:t>
      </w:r>
      <w:r w:rsidRPr="009D429B">
        <w:rPr>
          <w:szCs w:val="28"/>
        </w:rPr>
        <w:t xml:space="preserve"> классы) - 25 и более человек.</w:t>
      </w:r>
    </w:p>
    <w:p w:rsidR="00B35A3C" w:rsidRPr="0096494A" w:rsidRDefault="00B35A3C" w:rsidP="00B35A3C">
      <w:pPr>
        <w:ind w:firstLine="540"/>
        <w:jc w:val="both"/>
        <w:rPr>
          <w:rStyle w:val="FontStyle11"/>
          <w:sz w:val="22"/>
          <w:szCs w:val="28"/>
        </w:rPr>
      </w:pPr>
      <w:r w:rsidRPr="009D429B">
        <w:rPr>
          <w:rStyle w:val="FontStyle11"/>
          <w:szCs w:val="28"/>
        </w:rPr>
        <w:t xml:space="preserve">Учебный план финансируется во всех видах образовательных организаций не ниже предельно допустимой аудиторной учебной нагрузки учащихсяУчебный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по 2 часа в неделю - в 9 классе. Учебный предмет «Обществознание» изучается с </w:t>
      </w:r>
      <w:r w:rsidRPr="009D429B">
        <w:rPr>
          <w:rStyle w:val="FontStyle11"/>
          <w:szCs w:val="28"/>
          <w:lang w:val="en-US"/>
        </w:rPr>
        <w:t>V</w:t>
      </w:r>
      <w:r w:rsidRPr="009D429B">
        <w:rPr>
          <w:rStyle w:val="FontStyle11"/>
          <w:szCs w:val="28"/>
        </w:rPr>
        <w:t xml:space="preserve"> по </w:t>
      </w:r>
      <w:r w:rsidRPr="009D429B">
        <w:rPr>
          <w:rStyle w:val="FontStyle11"/>
          <w:szCs w:val="28"/>
          <w:lang w:val="en-US"/>
        </w:rPr>
        <w:t>IX</w:t>
      </w:r>
      <w:r w:rsidRPr="009D429B">
        <w:rPr>
          <w:rStyle w:val="FontStyle11"/>
          <w:szCs w:val="28"/>
        </w:rPr>
        <w:t xml:space="preserve"> класс.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B35A3C" w:rsidRPr="009D429B" w:rsidRDefault="00B35A3C" w:rsidP="00B35A3C">
      <w:pPr>
        <w:ind w:firstLine="540"/>
        <w:jc w:val="both"/>
        <w:rPr>
          <w:rStyle w:val="FontStyle11"/>
          <w:szCs w:val="28"/>
        </w:rPr>
      </w:pPr>
      <w:r>
        <w:rPr>
          <w:rStyle w:val="FontStyle11"/>
          <w:szCs w:val="28"/>
        </w:rPr>
        <w:t xml:space="preserve">Учебный предмет «География» в </w:t>
      </w:r>
      <w:r w:rsidRPr="009D429B">
        <w:rPr>
          <w:rStyle w:val="FontStyle11"/>
          <w:szCs w:val="28"/>
        </w:rPr>
        <w:t>9 к</w:t>
      </w:r>
      <w:r>
        <w:rPr>
          <w:rStyle w:val="FontStyle11"/>
          <w:szCs w:val="28"/>
        </w:rPr>
        <w:t>лассе</w:t>
      </w:r>
      <w:r w:rsidRPr="009D429B">
        <w:rPr>
          <w:rStyle w:val="FontStyle11"/>
          <w:szCs w:val="28"/>
        </w:rPr>
        <w:t xml:space="preserve"> изучается интегрированным курсом с предметом «</w:t>
      </w:r>
      <w:r>
        <w:rPr>
          <w:rStyle w:val="FontStyle11"/>
          <w:szCs w:val="28"/>
        </w:rPr>
        <w:t>География Дагестана» в объеме 16</w:t>
      </w:r>
      <w:r w:rsidRPr="009D429B">
        <w:rPr>
          <w:rStyle w:val="FontStyle11"/>
          <w:szCs w:val="28"/>
        </w:rPr>
        <w:t>,5 часов.</w:t>
      </w:r>
    </w:p>
    <w:p w:rsidR="00B35A3C" w:rsidRPr="009D429B" w:rsidRDefault="00B35A3C" w:rsidP="00B35A3C">
      <w:pPr>
        <w:ind w:firstLine="540"/>
        <w:jc w:val="both"/>
        <w:rPr>
          <w:rStyle w:val="FontStyle11"/>
          <w:szCs w:val="28"/>
        </w:rPr>
      </w:pPr>
      <w:r w:rsidRPr="009D429B">
        <w:rPr>
          <w:rStyle w:val="FontStyle11"/>
          <w:szCs w:val="28"/>
        </w:rPr>
        <w:t>Учебный предмет «Технология» построен по модульному принципу с учетом возможностей образовательной организации и потребностей региона для организации  предпрофильной подготовки обучающихся.</w:t>
      </w:r>
    </w:p>
    <w:p w:rsidR="00B35A3C" w:rsidRPr="002E74CE" w:rsidRDefault="00B35A3C" w:rsidP="00B35A3C">
      <w:pPr>
        <w:pStyle w:val="af1"/>
        <w:jc w:val="both"/>
        <w:rPr>
          <w:sz w:val="20"/>
        </w:rPr>
      </w:pPr>
      <w:r w:rsidRPr="009D429B">
        <w:rPr>
          <w:rStyle w:val="FontStyle11"/>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Pr="002E74CE">
        <w:rPr>
          <w:rFonts w:ascii="Times New Roman" w:hAnsi="Times New Roman"/>
          <w:sz w:val="24"/>
          <w:szCs w:val="28"/>
        </w:rPr>
        <w:t>Продолжительность урока (академический час) во всех классах не превышает 45 минут. Количество учебных занятий</w:t>
      </w:r>
      <w:r>
        <w:rPr>
          <w:rFonts w:ascii="Times New Roman" w:hAnsi="Times New Roman"/>
          <w:sz w:val="24"/>
          <w:szCs w:val="28"/>
        </w:rPr>
        <w:t xml:space="preserve"> за  учебный год не превышает 5440</w:t>
      </w:r>
      <w:r w:rsidRPr="002E74CE">
        <w:rPr>
          <w:rFonts w:ascii="Times New Roman" w:hAnsi="Times New Roman"/>
          <w:sz w:val="24"/>
          <w:szCs w:val="28"/>
        </w:rPr>
        <w:t xml:space="preserve"> часов.</w:t>
      </w:r>
    </w:p>
    <w:p w:rsidR="00B35A3C" w:rsidRDefault="000C147D" w:rsidP="00B35A3C">
      <w:pPr>
        <w:pStyle w:val="af1"/>
        <w:ind w:firstLine="567"/>
        <w:jc w:val="both"/>
        <w:rPr>
          <w:rFonts w:ascii="Times New Roman" w:hAnsi="Times New Roman"/>
          <w:b/>
          <w:i/>
          <w:sz w:val="24"/>
          <w:szCs w:val="28"/>
        </w:rPr>
      </w:pPr>
      <w:r>
        <w:rPr>
          <w:rFonts w:ascii="Times New Roman" w:hAnsi="Times New Roman"/>
          <w:sz w:val="24"/>
          <w:szCs w:val="28"/>
        </w:rPr>
        <w:t>Учебный план МБ</w:t>
      </w:r>
      <w:r w:rsidR="00B35A3C" w:rsidRPr="002E74CE">
        <w:rPr>
          <w:rFonts w:ascii="Times New Roman" w:hAnsi="Times New Roman"/>
          <w:sz w:val="24"/>
          <w:szCs w:val="28"/>
        </w:rPr>
        <w:t>ОУ «</w:t>
      </w:r>
      <w:r w:rsidR="00F20085">
        <w:rPr>
          <w:rFonts w:ascii="Times New Roman" w:hAnsi="Times New Roman"/>
          <w:sz w:val="24"/>
          <w:szCs w:val="28"/>
        </w:rPr>
        <w:t>Зидьянская</w:t>
      </w:r>
      <w:r w:rsidR="00B35A3C" w:rsidRPr="002E74CE">
        <w:rPr>
          <w:rFonts w:ascii="Times New Roman" w:hAnsi="Times New Roman"/>
          <w:sz w:val="24"/>
          <w:szCs w:val="28"/>
        </w:rPr>
        <w:t xml:space="preserve"> СОШ» 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w:t>
      </w:r>
      <w:r w:rsidR="00B35A3C" w:rsidRPr="002E74CE">
        <w:rPr>
          <w:rFonts w:ascii="Times New Roman" w:hAnsi="Times New Roman"/>
          <w:b/>
          <w:i/>
          <w:sz w:val="24"/>
          <w:szCs w:val="28"/>
        </w:rPr>
        <w:t>Особенности обязательной (инвариантной</w:t>
      </w:r>
      <w:r w:rsidR="00B35A3C">
        <w:rPr>
          <w:rFonts w:ascii="Times New Roman" w:hAnsi="Times New Roman"/>
          <w:b/>
          <w:i/>
          <w:sz w:val="24"/>
          <w:szCs w:val="28"/>
        </w:rPr>
        <w:t>) части базисного учебного плана.</w:t>
      </w:r>
    </w:p>
    <w:p w:rsidR="00B35A3C" w:rsidRPr="00CB7173" w:rsidRDefault="00B35A3C" w:rsidP="00B35A3C">
      <w:pPr>
        <w:pStyle w:val="af1"/>
        <w:jc w:val="both"/>
        <w:rPr>
          <w:rFonts w:ascii="Times New Roman" w:hAnsi="Times New Roman"/>
          <w:sz w:val="24"/>
          <w:szCs w:val="28"/>
        </w:rPr>
      </w:pPr>
      <w:r w:rsidRPr="002E74CE">
        <w:rPr>
          <w:rFonts w:ascii="Times New Roman" w:hAnsi="Times New Roman"/>
          <w:sz w:val="24"/>
          <w:szCs w:val="28"/>
        </w:rPr>
        <w:t>Обязательная часть базисного  учебного плана отражает содержание образования, которое обеспечивает решение важнейш</w:t>
      </w:r>
      <w:r>
        <w:rPr>
          <w:rFonts w:ascii="Times New Roman" w:hAnsi="Times New Roman"/>
          <w:sz w:val="24"/>
          <w:szCs w:val="28"/>
        </w:rPr>
        <w:t>их целей современного основного общпего</w:t>
      </w:r>
      <w:r w:rsidRPr="002E74CE">
        <w:rPr>
          <w:rFonts w:ascii="Times New Roman" w:hAnsi="Times New Roman"/>
          <w:sz w:val="24"/>
          <w:szCs w:val="28"/>
        </w:rPr>
        <w:t xml:space="preserve"> образования:</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t>формирование гражданской идентичности обучающихся;</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t>приобщение к общекультурным и национальным ценностям, информационным технологиям;</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t>готовность к продолжению образо</w:t>
      </w:r>
      <w:r>
        <w:rPr>
          <w:szCs w:val="28"/>
        </w:rPr>
        <w:t>вания на последующих ступенях среднего</w:t>
      </w:r>
      <w:r w:rsidRPr="002E74CE">
        <w:rPr>
          <w:szCs w:val="28"/>
        </w:rPr>
        <w:t xml:space="preserve"> общего образования;</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t>формирование здорового образа жизни, элементарных правил поведения в экстремальных ситуациях;</w:t>
      </w:r>
    </w:p>
    <w:p w:rsidR="00B35A3C" w:rsidRPr="002E74CE" w:rsidRDefault="00B35A3C" w:rsidP="00FD2D39">
      <w:pPr>
        <w:widowControl/>
        <w:numPr>
          <w:ilvl w:val="0"/>
          <w:numId w:val="61"/>
        </w:numPr>
        <w:tabs>
          <w:tab w:val="left" w:pos="553"/>
        </w:tabs>
        <w:suppressAutoHyphens w:val="0"/>
        <w:ind w:left="0" w:firstLine="567"/>
        <w:jc w:val="both"/>
        <w:rPr>
          <w:szCs w:val="28"/>
        </w:rPr>
      </w:pPr>
      <w:r w:rsidRPr="002E74CE">
        <w:rPr>
          <w:szCs w:val="28"/>
        </w:rPr>
        <w:lastRenderedPageBreak/>
        <w:t>личностное развитие обучающегося в соответствии с его индивидуальностью.</w:t>
      </w:r>
    </w:p>
    <w:p w:rsidR="00B35A3C" w:rsidRPr="002E74CE" w:rsidRDefault="00B35A3C" w:rsidP="00B35A3C">
      <w:pPr>
        <w:pStyle w:val="af1"/>
        <w:ind w:firstLine="567"/>
        <w:jc w:val="both"/>
        <w:rPr>
          <w:rFonts w:ascii="Times New Roman" w:hAnsi="Times New Roman"/>
          <w:sz w:val="24"/>
          <w:szCs w:val="28"/>
        </w:rPr>
      </w:pPr>
      <w:r w:rsidRPr="002E74CE">
        <w:rPr>
          <w:rFonts w:ascii="Times New Roman" w:hAnsi="Times New Roman"/>
          <w:sz w:val="24"/>
          <w:szCs w:val="28"/>
        </w:rPr>
        <w:t xml:space="preserve"> Вопрос распределения часов школьного компонента рассматривается на заседании педагогического совета школы. Затем издается приказ по школе, указывающий на распределение часов школьного компонента в учебном плане на новый учебный год.</w:t>
      </w:r>
    </w:p>
    <w:p w:rsidR="00B35A3C" w:rsidRPr="002E74CE" w:rsidRDefault="00B35A3C" w:rsidP="00B35A3C">
      <w:pPr>
        <w:pStyle w:val="af1"/>
        <w:ind w:firstLine="567"/>
        <w:jc w:val="both"/>
        <w:rPr>
          <w:rFonts w:ascii="Times New Roman" w:hAnsi="Times New Roman"/>
          <w:sz w:val="24"/>
          <w:szCs w:val="28"/>
          <w:lang w:eastAsia="ru-RU"/>
        </w:rPr>
      </w:pPr>
      <w:r w:rsidRPr="002E74CE">
        <w:rPr>
          <w:rFonts w:ascii="Times New Roman" w:hAnsi="Times New Roman"/>
          <w:b/>
          <w:sz w:val="24"/>
          <w:szCs w:val="28"/>
          <w:lang w:eastAsia="ru-RU"/>
        </w:rPr>
        <w:t>Федеральный компонент представлен</w:t>
      </w:r>
      <w:r w:rsidRPr="002E74CE">
        <w:rPr>
          <w:rFonts w:ascii="Times New Roman" w:hAnsi="Times New Roman"/>
          <w:sz w:val="24"/>
          <w:szCs w:val="28"/>
          <w:lang w:eastAsia="ru-RU"/>
        </w:rPr>
        <w:t xml:space="preserve"> предметами «Русский язык» (5-9 кл.), «Литература» (5-9 кл.), «Математика» (5,6 кл.), «Алгебра» (7-9 кл.), «Геометрия» (7-9 кл.), «Информатика и ИКТ» (8-9 кл.), «Английский язык» (5-9 кл.), «История» (5-9 кл.), «Обществознание» (5-9 кл),  «География» (5-9 кл.), «Биология» (5-9 кл.), «Физика» (7-9 кл), «Химия» (8-9 кл.), «Музыка» (5-7 кл.), «Изобразительное искусство» (5-7 кл.), «Физическая культура» (5-9кл.), «Технология» (5-7 кл.), «Основы безопасности жизнедеятельности» (8 кл.). </w:t>
      </w:r>
    </w:p>
    <w:p w:rsidR="00B35A3C" w:rsidRPr="002E74CE" w:rsidRDefault="00B35A3C" w:rsidP="00B35A3C">
      <w:pPr>
        <w:pStyle w:val="af1"/>
        <w:ind w:firstLine="567"/>
        <w:jc w:val="both"/>
        <w:rPr>
          <w:rFonts w:ascii="Times New Roman" w:hAnsi="Times New Roman"/>
          <w:sz w:val="24"/>
          <w:szCs w:val="28"/>
          <w:lang w:eastAsia="ru-RU"/>
        </w:rPr>
      </w:pPr>
      <w:r w:rsidRPr="002E74CE">
        <w:rPr>
          <w:rFonts w:ascii="Times New Roman" w:hAnsi="Times New Roman"/>
          <w:sz w:val="24"/>
          <w:szCs w:val="28"/>
          <w:lang w:eastAsia="ru-RU"/>
        </w:rPr>
        <w:t>Предметы федерального компонента изучаются в полном объёме.</w:t>
      </w:r>
    </w:p>
    <w:p w:rsidR="00B35A3C" w:rsidRPr="002E74CE" w:rsidRDefault="00B35A3C" w:rsidP="00B35A3C">
      <w:pPr>
        <w:ind w:firstLine="567"/>
        <w:rPr>
          <w:b/>
          <w:szCs w:val="28"/>
        </w:rPr>
      </w:pPr>
      <w:r w:rsidRPr="002E74CE">
        <w:rPr>
          <w:b/>
          <w:szCs w:val="28"/>
          <w:u w:val="single"/>
        </w:rPr>
        <w:t>Региональный компонент представлен учебными предметами:</w:t>
      </w:r>
    </w:p>
    <w:p w:rsidR="00B35A3C" w:rsidRPr="002E74CE" w:rsidRDefault="006B52A4" w:rsidP="00B35A3C">
      <w:pPr>
        <w:rPr>
          <w:szCs w:val="28"/>
        </w:rPr>
      </w:pPr>
      <w:r w:rsidRPr="002E74CE">
        <w:rPr>
          <w:b/>
          <w:i/>
          <w:szCs w:val="28"/>
        </w:rPr>
        <w:t xml:space="preserve"> </w:t>
      </w:r>
      <w:r w:rsidR="00B35A3C" w:rsidRPr="002E74CE">
        <w:rPr>
          <w:b/>
          <w:i/>
          <w:szCs w:val="28"/>
        </w:rPr>
        <w:t xml:space="preserve">«Родной язык и родная  литература»  </w:t>
      </w:r>
      <w:r w:rsidR="00B35A3C" w:rsidRPr="002E74CE">
        <w:rPr>
          <w:szCs w:val="28"/>
        </w:rPr>
        <w:t>с 5-9 классы в объеме 4 час в неделю.</w:t>
      </w:r>
    </w:p>
    <w:p w:rsidR="00B35A3C" w:rsidRPr="002E74CE" w:rsidRDefault="00B35A3C" w:rsidP="00B35A3C">
      <w:pPr>
        <w:ind w:firstLine="567"/>
        <w:rPr>
          <w:b/>
          <w:szCs w:val="28"/>
        </w:rPr>
      </w:pPr>
      <w:r w:rsidRPr="002E74CE">
        <w:rPr>
          <w:b/>
          <w:szCs w:val="28"/>
          <w:u w:val="single"/>
        </w:rPr>
        <w:t>Школьный  компонент представлен учебными предметами:</w:t>
      </w:r>
    </w:p>
    <w:p w:rsidR="00B35A3C" w:rsidRPr="002E74CE" w:rsidRDefault="00B35A3C" w:rsidP="00B35A3C">
      <w:pPr>
        <w:pStyle w:val="17"/>
        <w:shd w:val="clear" w:color="auto" w:fill="auto"/>
        <w:spacing w:line="240" w:lineRule="auto"/>
        <w:ind w:left="20" w:firstLine="560"/>
        <w:rPr>
          <w:sz w:val="24"/>
          <w:szCs w:val="28"/>
        </w:rPr>
      </w:pPr>
      <w:r w:rsidRPr="002E74CE">
        <w:rPr>
          <w:sz w:val="24"/>
          <w:szCs w:val="28"/>
        </w:rPr>
        <w:t>1час из школьного компонента во всех 5-7 классах отводится на изучение русского языка в целях повышения качества знаний по русскому языку.</w:t>
      </w:r>
    </w:p>
    <w:p w:rsidR="00B35A3C" w:rsidRPr="002E74CE" w:rsidRDefault="00B35A3C" w:rsidP="00B35A3C">
      <w:pPr>
        <w:pStyle w:val="17"/>
        <w:shd w:val="clear" w:color="auto" w:fill="auto"/>
        <w:spacing w:line="240" w:lineRule="auto"/>
        <w:ind w:left="20" w:right="20" w:firstLine="560"/>
        <w:rPr>
          <w:sz w:val="24"/>
          <w:szCs w:val="28"/>
        </w:rPr>
      </w:pPr>
      <w:r w:rsidRPr="002E74CE">
        <w:rPr>
          <w:sz w:val="24"/>
          <w:szCs w:val="28"/>
        </w:rPr>
        <w:t>Предметы регионального компонента изучаются в полном объёме.</w:t>
      </w:r>
    </w:p>
    <w:p w:rsidR="008C43A6" w:rsidRPr="008C43A6" w:rsidRDefault="00B35A3C" w:rsidP="00B35A3C">
      <w:pPr>
        <w:ind w:firstLine="567"/>
        <w:jc w:val="both"/>
        <w:rPr>
          <w:szCs w:val="28"/>
        </w:rPr>
      </w:pPr>
      <w:r w:rsidRPr="002E74CE">
        <w:rPr>
          <w:szCs w:val="28"/>
        </w:rPr>
        <w:t xml:space="preserve">Учебный предмет </w:t>
      </w:r>
      <w:r w:rsidRPr="002E74CE">
        <w:rPr>
          <w:b/>
          <w:i/>
          <w:szCs w:val="28"/>
        </w:rPr>
        <w:t>«Русский язык»</w:t>
      </w:r>
      <w:r w:rsidRPr="002E74CE">
        <w:rPr>
          <w:szCs w:val="28"/>
        </w:rPr>
        <w:t xml:space="preserve"> изучается  в </w:t>
      </w:r>
      <w:r w:rsidRPr="002E74CE">
        <w:rPr>
          <w:szCs w:val="28"/>
          <w:lang w:val="en-US"/>
        </w:rPr>
        <w:t>V</w:t>
      </w:r>
      <w:r w:rsidR="00F20085">
        <w:rPr>
          <w:szCs w:val="28"/>
        </w:rPr>
        <w:t xml:space="preserve"> классе 6 часов в неделю</w:t>
      </w:r>
      <w:r w:rsidR="008C43A6" w:rsidRPr="008C43A6">
        <w:rPr>
          <w:szCs w:val="28"/>
        </w:rPr>
        <w:t xml:space="preserve">. </w:t>
      </w:r>
      <w:r w:rsidR="008C43A6">
        <w:rPr>
          <w:szCs w:val="28"/>
          <w:lang w:val="en-US"/>
        </w:rPr>
        <w:t>IX</w:t>
      </w:r>
      <w:r w:rsidR="008C43A6">
        <w:rPr>
          <w:szCs w:val="28"/>
        </w:rPr>
        <w:t xml:space="preserve"> -  2 часа в неделю + 1 час  - в объеме3-х часов в неделю</w:t>
      </w:r>
    </w:p>
    <w:p w:rsidR="00B35A3C" w:rsidRPr="008C43A6" w:rsidRDefault="00B35A3C" w:rsidP="00B35A3C">
      <w:pPr>
        <w:ind w:firstLine="567"/>
        <w:jc w:val="both"/>
        <w:rPr>
          <w:szCs w:val="28"/>
        </w:rPr>
      </w:pPr>
      <w:r w:rsidRPr="002E74CE">
        <w:rPr>
          <w:szCs w:val="28"/>
        </w:rPr>
        <w:t xml:space="preserve">Учебный предмет </w:t>
      </w:r>
      <w:r w:rsidRPr="002E74CE">
        <w:rPr>
          <w:b/>
          <w:i/>
          <w:szCs w:val="28"/>
        </w:rPr>
        <w:t>«Литература»</w:t>
      </w:r>
      <w:r w:rsidRPr="002E74CE">
        <w:rPr>
          <w:szCs w:val="28"/>
        </w:rPr>
        <w:t xml:space="preserve"> изучается с </w:t>
      </w:r>
      <w:r w:rsidRPr="002E74CE">
        <w:rPr>
          <w:szCs w:val="28"/>
          <w:lang w:val="en-US"/>
        </w:rPr>
        <w:t>V</w:t>
      </w:r>
      <w:r w:rsidRPr="002E74CE">
        <w:rPr>
          <w:szCs w:val="28"/>
        </w:rPr>
        <w:t xml:space="preserve"> по </w:t>
      </w:r>
      <w:r w:rsidRPr="002E74CE">
        <w:rPr>
          <w:szCs w:val="28"/>
          <w:lang w:val="en-US"/>
        </w:rPr>
        <w:t>VI</w:t>
      </w:r>
      <w:r w:rsidR="008C43A6">
        <w:rPr>
          <w:szCs w:val="28"/>
          <w:lang w:val="en-US"/>
        </w:rPr>
        <w:t>I</w:t>
      </w:r>
      <w:r w:rsidRPr="002E74CE">
        <w:rPr>
          <w:szCs w:val="28"/>
        </w:rPr>
        <w:t xml:space="preserve"> класс по </w:t>
      </w:r>
      <w:r w:rsidR="008C43A6">
        <w:rPr>
          <w:szCs w:val="28"/>
        </w:rPr>
        <w:t>2</w:t>
      </w:r>
      <w:r w:rsidRPr="002E74CE">
        <w:rPr>
          <w:szCs w:val="28"/>
        </w:rPr>
        <w:t xml:space="preserve"> часа в неделю, в </w:t>
      </w:r>
      <w:r w:rsidR="008C43A6">
        <w:rPr>
          <w:szCs w:val="28"/>
          <w:lang w:val="en-US"/>
        </w:rPr>
        <w:t>V</w:t>
      </w:r>
      <w:r w:rsidRPr="002E74CE">
        <w:rPr>
          <w:szCs w:val="28"/>
        </w:rPr>
        <w:t xml:space="preserve"> классе </w:t>
      </w:r>
      <w:r w:rsidR="008C43A6">
        <w:rPr>
          <w:szCs w:val="28"/>
        </w:rPr>
        <w:t xml:space="preserve">1 час – в объеме 3-х часов в неделю, в  </w:t>
      </w:r>
      <w:r w:rsidR="008C43A6">
        <w:rPr>
          <w:szCs w:val="28"/>
          <w:lang w:val="en-US"/>
        </w:rPr>
        <w:t>VIII</w:t>
      </w:r>
      <w:r w:rsidR="008C43A6">
        <w:rPr>
          <w:szCs w:val="28"/>
        </w:rPr>
        <w:t xml:space="preserve">– </w:t>
      </w:r>
      <w:r w:rsidR="008C43A6">
        <w:rPr>
          <w:szCs w:val="28"/>
          <w:lang w:val="en-US"/>
        </w:rPr>
        <w:t>I</w:t>
      </w:r>
      <w:r w:rsidR="008C43A6">
        <w:rPr>
          <w:szCs w:val="28"/>
        </w:rPr>
        <w:t>Xклассе 3 часа в неделю</w:t>
      </w:r>
    </w:p>
    <w:p w:rsidR="00B35A3C" w:rsidRPr="002E74CE" w:rsidRDefault="00B35A3C" w:rsidP="008C43A6">
      <w:pPr>
        <w:shd w:val="clear" w:color="auto" w:fill="FFFFFF"/>
        <w:ind w:right="36" w:firstLine="540"/>
        <w:jc w:val="both"/>
        <w:rPr>
          <w:szCs w:val="28"/>
        </w:rPr>
      </w:pPr>
      <w:r w:rsidRPr="002E74CE">
        <w:rPr>
          <w:szCs w:val="28"/>
        </w:rPr>
        <w:t xml:space="preserve">Учебный предмет «Математика» изучается в </w:t>
      </w:r>
      <w:r w:rsidRPr="002E74CE">
        <w:rPr>
          <w:szCs w:val="28"/>
          <w:lang w:val="en-US"/>
        </w:rPr>
        <w:t>V</w:t>
      </w:r>
      <w:r w:rsidRPr="002E74CE">
        <w:rPr>
          <w:szCs w:val="28"/>
        </w:rPr>
        <w:t xml:space="preserve"> - </w:t>
      </w:r>
      <w:r w:rsidRPr="002E74CE">
        <w:rPr>
          <w:szCs w:val="28"/>
          <w:lang w:val="en-US"/>
        </w:rPr>
        <w:t>IX</w:t>
      </w:r>
      <w:r w:rsidRPr="002E74CE">
        <w:rPr>
          <w:szCs w:val="28"/>
        </w:rPr>
        <w:t xml:space="preserve"> классах  по 5 часов в неделю. «Математика» в– 9 класс</w:t>
      </w:r>
      <w:r w:rsidR="008C43A6">
        <w:rPr>
          <w:szCs w:val="28"/>
        </w:rPr>
        <w:t>е</w:t>
      </w:r>
      <w:r w:rsidRPr="002E74CE">
        <w:rPr>
          <w:szCs w:val="28"/>
        </w:rPr>
        <w:t xml:space="preserve">  - на предметы «Алгебра» и «Геометрия» - </w:t>
      </w:r>
      <w:r w:rsidR="008C43A6">
        <w:rPr>
          <w:szCs w:val="28"/>
        </w:rPr>
        <w:t>6 часа в неделю.</w:t>
      </w:r>
      <w:r w:rsidRPr="002E74CE">
        <w:rPr>
          <w:szCs w:val="28"/>
        </w:rPr>
        <w:t>.</w:t>
      </w:r>
    </w:p>
    <w:p w:rsidR="00B35A3C" w:rsidRPr="002E74CE" w:rsidRDefault="00B35A3C" w:rsidP="00B35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szCs w:val="28"/>
        </w:rPr>
      </w:pPr>
      <w:r w:rsidRPr="002E74CE">
        <w:rPr>
          <w:sz w:val="28"/>
        </w:rPr>
        <w:t xml:space="preserve"> Учебный предмет </w:t>
      </w:r>
      <w:r w:rsidRPr="002E74CE">
        <w:rPr>
          <w:b/>
          <w:i/>
          <w:sz w:val="28"/>
        </w:rPr>
        <w:t>«Обществознание»</w:t>
      </w:r>
      <w:r w:rsidRPr="002E74CE">
        <w:rPr>
          <w:sz w:val="28"/>
        </w:rPr>
        <w:t xml:space="preserve"> изучается с </w:t>
      </w:r>
      <w:r w:rsidRPr="002E74CE">
        <w:rPr>
          <w:sz w:val="28"/>
          <w:lang w:val="en-US"/>
        </w:rPr>
        <w:t>V</w:t>
      </w:r>
      <w:r w:rsidRPr="002E74CE">
        <w:rPr>
          <w:sz w:val="28"/>
        </w:rPr>
        <w:t xml:space="preserve"> по </w:t>
      </w:r>
      <w:r w:rsidRPr="002E74CE">
        <w:rPr>
          <w:sz w:val="28"/>
          <w:lang w:val="en-US"/>
        </w:rPr>
        <w:t>IX</w:t>
      </w:r>
      <w:r w:rsidRPr="002E74CE">
        <w:rPr>
          <w:sz w:val="28"/>
        </w:rPr>
        <w:t xml:space="preserve"> класс в объем 1</w:t>
      </w:r>
      <w:r w:rsidRPr="002E74CE">
        <w:rPr>
          <w:szCs w:val="28"/>
        </w:rPr>
        <w:t xml:space="preserve">часа в неделю. </w:t>
      </w:r>
    </w:p>
    <w:p w:rsidR="00B35A3C" w:rsidRPr="002E74CE" w:rsidRDefault="00B35A3C" w:rsidP="00B35A3C">
      <w:pPr>
        <w:ind w:firstLine="567"/>
        <w:jc w:val="both"/>
        <w:rPr>
          <w:szCs w:val="28"/>
        </w:rPr>
      </w:pPr>
      <w:r w:rsidRPr="002E74CE">
        <w:rPr>
          <w:szCs w:val="28"/>
        </w:rPr>
        <w:t xml:space="preserve">Учебный предмет </w:t>
      </w:r>
      <w:r w:rsidRPr="002E74CE">
        <w:rPr>
          <w:b/>
          <w:i/>
          <w:szCs w:val="28"/>
        </w:rPr>
        <w:t>«География»</w:t>
      </w:r>
      <w:r w:rsidRPr="002E74CE">
        <w:rPr>
          <w:szCs w:val="28"/>
        </w:rPr>
        <w:t xml:space="preserve"> изучается в 5-6 классах в объеме 1 час  в неделю,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«Биология»</w:t>
      </w:r>
      <w:r w:rsidRPr="002E74CE">
        <w:rPr>
          <w:szCs w:val="28"/>
        </w:rPr>
        <w:t xml:space="preserve"> изучается в 5-6 классах в объеме </w:t>
      </w:r>
      <w:r w:rsidR="008C43A6" w:rsidRPr="008C43A6">
        <w:rPr>
          <w:szCs w:val="28"/>
        </w:rPr>
        <w:t>1</w:t>
      </w:r>
      <w:r w:rsidRPr="002E74CE">
        <w:rPr>
          <w:szCs w:val="28"/>
        </w:rPr>
        <w:t xml:space="preserve"> часа в неделю, в</w:t>
      </w:r>
      <w:r w:rsidR="008C43A6">
        <w:rPr>
          <w:szCs w:val="28"/>
          <w:lang w:val="en-US"/>
        </w:rPr>
        <w:t>VI</w:t>
      </w:r>
      <w:r w:rsidR="008C43A6">
        <w:rPr>
          <w:szCs w:val="28"/>
        </w:rPr>
        <w:t>классе+ 1 час  , объеме 2 часа в неделю</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«Физика»</w:t>
      </w:r>
      <w:r w:rsidRPr="002E74CE">
        <w:rPr>
          <w:szCs w:val="28"/>
        </w:rPr>
        <w:t xml:space="preserve"> в </w:t>
      </w:r>
      <w:r w:rsidRPr="002E74CE">
        <w:rPr>
          <w:szCs w:val="28"/>
          <w:lang w:val="en-US"/>
        </w:rPr>
        <w:t>VII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«Химия»</w:t>
      </w:r>
      <w:r w:rsidRPr="002E74CE">
        <w:rPr>
          <w:szCs w:val="28"/>
        </w:rPr>
        <w:t xml:space="preserve"> в </w:t>
      </w:r>
      <w:r w:rsidRPr="002E74CE">
        <w:rPr>
          <w:szCs w:val="28"/>
          <w:lang w:val="en-US"/>
        </w:rPr>
        <w:t>VIII</w:t>
      </w:r>
      <w:r w:rsidRPr="002E74CE">
        <w:rPr>
          <w:szCs w:val="28"/>
        </w:rPr>
        <w:t xml:space="preserve"> – </w:t>
      </w:r>
      <w:r w:rsidRPr="002E74CE">
        <w:rPr>
          <w:szCs w:val="28"/>
          <w:lang w:val="en-US"/>
        </w:rPr>
        <w:t>IX</w:t>
      </w:r>
      <w:r w:rsidRPr="002E74CE">
        <w:rPr>
          <w:szCs w:val="28"/>
        </w:rPr>
        <w:t xml:space="preserve"> классах – в объеме 2 часов в неделю.</w:t>
      </w:r>
    </w:p>
    <w:p w:rsidR="00B35A3C" w:rsidRDefault="00B35A3C" w:rsidP="00B35A3C">
      <w:pPr>
        <w:ind w:firstLine="567"/>
        <w:rPr>
          <w:szCs w:val="28"/>
        </w:rPr>
      </w:pPr>
      <w:r w:rsidRPr="002E74CE">
        <w:rPr>
          <w:szCs w:val="28"/>
        </w:rPr>
        <w:t xml:space="preserve">Учебный предмет </w:t>
      </w:r>
      <w:r w:rsidRPr="002E74CE">
        <w:rPr>
          <w:b/>
          <w:i/>
          <w:szCs w:val="28"/>
        </w:rPr>
        <w:t>«Информатика и ИКТ»</w:t>
      </w:r>
      <w:r w:rsidRPr="002E74CE">
        <w:rPr>
          <w:szCs w:val="28"/>
        </w:rPr>
        <w:t xml:space="preserve"> в </w:t>
      </w:r>
      <w:r w:rsidRPr="002E74CE">
        <w:rPr>
          <w:szCs w:val="28"/>
          <w:lang w:val="en-US"/>
        </w:rPr>
        <w:t>VIII</w:t>
      </w:r>
      <w:r w:rsidRPr="002E74CE">
        <w:rPr>
          <w:szCs w:val="28"/>
        </w:rPr>
        <w:t xml:space="preserve">- в объеме 1 час в неделю.  – </w:t>
      </w:r>
      <w:r w:rsidRPr="002E74CE">
        <w:rPr>
          <w:szCs w:val="28"/>
          <w:lang w:val="en-US"/>
        </w:rPr>
        <w:t>IX</w:t>
      </w:r>
      <w:r w:rsidRPr="002E74CE">
        <w:rPr>
          <w:szCs w:val="28"/>
        </w:rPr>
        <w:t xml:space="preserve"> классе – в объеме 2 часа в недел</w:t>
      </w:r>
      <w:r>
        <w:rPr>
          <w:szCs w:val="28"/>
        </w:rPr>
        <w:t>и</w:t>
      </w:r>
    </w:p>
    <w:p w:rsidR="00577438" w:rsidRPr="002E74CE" w:rsidRDefault="00577438" w:rsidP="00577438">
      <w:pPr>
        <w:ind w:firstLine="567"/>
        <w:jc w:val="both"/>
        <w:rPr>
          <w:szCs w:val="28"/>
        </w:rPr>
      </w:pPr>
      <w:r w:rsidRPr="002E74CE">
        <w:rPr>
          <w:szCs w:val="28"/>
        </w:rPr>
        <w:t xml:space="preserve">Учебный предмет </w:t>
      </w:r>
      <w:r w:rsidRPr="002E74CE">
        <w:rPr>
          <w:b/>
          <w:i/>
          <w:szCs w:val="28"/>
        </w:rPr>
        <w:t>«</w:t>
      </w:r>
      <w:r>
        <w:rPr>
          <w:b/>
          <w:i/>
          <w:szCs w:val="28"/>
        </w:rPr>
        <w:t>Родной язык   и литература</w:t>
      </w:r>
      <w:r w:rsidRPr="002E74CE">
        <w:rPr>
          <w:b/>
          <w:i/>
          <w:szCs w:val="28"/>
        </w:rPr>
        <w:t>»</w:t>
      </w:r>
      <w:r w:rsidRPr="002E74CE">
        <w:rPr>
          <w:szCs w:val="28"/>
        </w:rPr>
        <w:t xml:space="preserve"> изучается </w:t>
      </w:r>
      <w:r>
        <w:rPr>
          <w:szCs w:val="28"/>
        </w:rPr>
        <w:t>с</w:t>
      </w:r>
      <w:r w:rsidRPr="002E74CE">
        <w:rPr>
          <w:szCs w:val="28"/>
          <w:lang w:val="en-US"/>
        </w:rPr>
        <w:t>V</w:t>
      </w:r>
      <w:r>
        <w:rPr>
          <w:szCs w:val="28"/>
        </w:rPr>
        <w:t>–</w:t>
      </w:r>
      <w:r>
        <w:rPr>
          <w:szCs w:val="28"/>
          <w:lang w:val="en-US"/>
        </w:rPr>
        <w:t>I</w:t>
      </w:r>
      <w:r>
        <w:rPr>
          <w:szCs w:val="28"/>
        </w:rPr>
        <w:t>X 3 часа в неделю , с</w:t>
      </w:r>
      <w:r w:rsidRPr="002E74CE">
        <w:rPr>
          <w:szCs w:val="28"/>
          <w:lang w:val="en-US"/>
        </w:rPr>
        <w:t>V</w:t>
      </w:r>
      <w:r w:rsidRPr="002E74CE">
        <w:rPr>
          <w:szCs w:val="28"/>
        </w:rPr>
        <w:t xml:space="preserve"> по </w:t>
      </w:r>
      <w:r w:rsidRPr="002E74CE">
        <w:rPr>
          <w:szCs w:val="28"/>
          <w:lang w:val="en-US"/>
        </w:rPr>
        <w:t>VI</w:t>
      </w:r>
      <w:r>
        <w:rPr>
          <w:szCs w:val="28"/>
          <w:lang w:val="en-US"/>
        </w:rPr>
        <w:t>I</w:t>
      </w:r>
      <w:r w:rsidRPr="002E74CE">
        <w:rPr>
          <w:szCs w:val="28"/>
        </w:rPr>
        <w:t xml:space="preserve"> класс по </w:t>
      </w:r>
      <w:r>
        <w:rPr>
          <w:szCs w:val="28"/>
        </w:rPr>
        <w:t>4</w:t>
      </w:r>
      <w:r w:rsidRPr="002E74CE">
        <w:rPr>
          <w:szCs w:val="28"/>
        </w:rPr>
        <w:t xml:space="preserve">часа в неделю, </w:t>
      </w:r>
    </w:p>
    <w:p w:rsidR="00B35A3C" w:rsidRPr="002E74CE" w:rsidRDefault="00B35A3C" w:rsidP="00B35A3C">
      <w:pPr>
        <w:ind w:firstLine="567"/>
        <w:rPr>
          <w:szCs w:val="28"/>
        </w:rPr>
      </w:pPr>
      <w:r w:rsidRPr="002E74CE">
        <w:rPr>
          <w:szCs w:val="28"/>
        </w:rPr>
        <w:t xml:space="preserve">Учебный предмет </w:t>
      </w:r>
      <w:r w:rsidRPr="002E74CE">
        <w:rPr>
          <w:b/>
          <w:i/>
          <w:szCs w:val="28"/>
        </w:rPr>
        <w:t>«ОБЖ»</w:t>
      </w:r>
      <w:r w:rsidRPr="002E74CE">
        <w:rPr>
          <w:szCs w:val="28"/>
        </w:rPr>
        <w:t xml:space="preserve"> в </w:t>
      </w:r>
      <w:r w:rsidRPr="002E74CE">
        <w:rPr>
          <w:szCs w:val="28"/>
          <w:lang w:val="en-US"/>
        </w:rPr>
        <w:t>VIII</w:t>
      </w:r>
      <w:r w:rsidRPr="002E74CE">
        <w:rPr>
          <w:szCs w:val="28"/>
        </w:rPr>
        <w:t xml:space="preserve"> классе – в объеме 1 час в неделю.</w:t>
      </w:r>
    </w:p>
    <w:p w:rsidR="00B35A3C" w:rsidRPr="002E74CE" w:rsidRDefault="00B35A3C" w:rsidP="00B35A3C">
      <w:pPr>
        <w:pStyle w:val="af8"/>
        <w:spacing w:line="240" w:lineRule="auto"/>
        <w:ind w:firstLine="567"/>
        <w:rPr>
          <w:rFonts w:cs="Times New Roman"/>
          <w:b/>
          <w:i/>
          <w:sz w:val="24"/>
        </w:rPr>
      </w:pPr>
      <w:r w:rsidRPr="002E74CE">
        <w:rPr>
          <w:rFonts w:cs="Times New Roman"/>
          <w:sz w:val="24"/>
        </w:rPr>
        <w:t xml:space="preserve">Предмет </w:t>
      </w:r>
      <w:r w:rsidRPr="002E74CE">
        <w:rPr>
          <w:rFonts w:cs="Times New Roman"/>
          <w:b/>
          <w:i/>
          <w:sz w:val="24"/>
        </w:rPr>
        <w:t xml:space="preserve">«Физическая культура» </w:t>
      </w:r>
      <w:r w:rsidRPr="002E74CE">
        <w:rPr>
          <w:rFonts w:cs="Times New Roman"/>
          <w:sz w:val="24"/>
        </w:rPr>
        <w:t xml:space="preserve">с  </w:t>
      </w:r>
      <w:r w:rsidRPr="002E74CE">
        <w:rPr>
          <w:rFonts w:cs="Times New Roman"/>
          <w:sz w:val="24"/>
          <w:lang w:val="en-US"/>
        </w:rPr>
        <w:t>V</w:t>
      </w:r>
      <w:r w:rsidRPr="002E74CE">
        <w:rPr>
          <w:rFonts w:cs="Times New Roman"/>
          <w:sz w:val="24"/>
        </w:rPr>
        <w:t xml:space="preserve"> по </w:t>
      </w:r>
      <w:r w:rsidRPr="002E74CE">
        <w:rPr>
          <w:rFonts w:cs="Times New Roman"/>
          <w:sz w:val="24"/>
          <w:lang w:val="en-US"/>
        </w:rPr>
        <w:t>IX</w:t>
      </w:r>
      <w:r w:rsidRPr="002E74CE">
        <w:rPr>
          <w:rFonts w:cs="Times New Roman"/>
          <w:sz w:val="24"/>
        </w:rPr>
        <w:t xml:space="preserve"> класс изучается в объеме   3-х часов в неделю в связи с необходимостью повышения роли физической культуры в воспитании современных школьников, укрепления  их здоровья и </w:t>
      </w:r>
      <w:r w:rsidRPr="002E74CE">
        <w:rPr>
          <w:rFonts w:cs="Times New Roman"/>
          <w:b/>
          <w:i/>
          <w:sz w:val="24"/>
        </w:rPr>
        <w:t xml:space="preserve"> должен быть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B35A3C" w:rsidRPr="002E74CE" w:rsidRDefault="00B35A3C" w:rsidP="00B35A3C">
      <w:pPr>
        <w:autoSpaceDE w:val="0"/>
        <w:ind w:firstLine="540"/>
        <w:jc w:val="both"/>
        <w:rPr>
          <w:szCs w:val="28"/>
        </w:rPr>
      </w:pPr>
      <w:r w:rsidRPr="002E74CE">
        <w:rPr>
          <w:szCs w:val="28"/>
        </w:rPr>
        <w:t xml:space="preserve">Учебный предмет "Основы безопасности жизнедеятельности" вводится для изучения на ступени основного общего образования. На его освоение отведен 1 час в неделю в VIII классе. </w:t>
      </w:r>
    </w:p>
    <w:p w:rsidR="00B35A3C" w:rsidRDefault="00B35A3C" w:rsidP="00B35A3C">
      <w:pPr>
        <w:pStyle w:val="aff2"/>
      </w:pPr>
      <w:r w:rsidRPr="00051734">
        <w:t>Курс «</w:t>
      </w:r>
      <w:r w:rsidRPr="00051734">
        <w:rPr>
          <w:i/>
        </w:rPr>
        <w:t>История</w:t>
      </w:r>
      <w:r w:rsidRPr="00051734">
        <w:t>» в 5-9  классах изучается в объёме 2 часа в неделю.</w:t>
      </w:r>
    </w:p>
    <w:p w:rsidR="006B52A4" w:rsidRPr="00C55546" w:rsidRDefault="006B52A4" w:rsidP="006B52A4">
      <w:pPr>
        <w:jc w:val="center"/>
        <w:rPr>
          <w:b/>
          <w:sz w:val="28"/>
        </w:rPr>
      </w:pPr>
      <w:r>
        <w:rPr>
          <w:b/>
          <w:sz w:val="28"/>
        </w:rPr>
        <w:t>У</w:t>
      </w:r>
      <w:r w:rsidRPr="00C55546">
        <w:rPr>
          <w:b/>
          <w:sz w:val="28"/>
        </w:rPr>
        <w:t xml:space="preserve">чебный план для основного общего образования </w:t>
      </w:r>
      <w:r>
        <w:rPr>
          <w:b/>
          <w:sz w:val="28"/>
        </w:rPr>
        <w:t xml:space="preserve">                                                             </w:t>
      </w:r>
      <w:r w:rsidRPr="00C55546">
        <w:rPr>
          <w:b/>
          <w:sz w:val="28"/>
        </w:rPr>
        <w:t>при шестидневной учебной неделе</w:t>
      </w:r>
    </w:p>
    <w:p w:rsidR="006B52A4" w:rsidRPr="00C55546" w:rsidRDefault="006B52A4" w:rsidP="006B52A4">
      <w:pPr>
        <w:jc w:val="center"/>
        <w:rPr>
          <w:b/>
          <w:sz w:val="28"/>
        </w:rPr>
      </w:pPr>
      <w:r w:rsidRPr="00C55546">
        <w:rPr>
          <w:b/>
          <w:sz w:val="28"/>
        </w:rPr>
        <w:t>М</w:t>
      </w:r>
      <w:r>
        <w:rPr>
          <w:b/>
          <w:sz w:val="28"/>
        </w:rPr>
        <w:t>Б</w:t>
      </w:r>
      <w:r w:rsidRPr="00C55546">
        <w:rPr>
          <w:b/>
          <w:sz w:val="28"/>
        </w:rPr>
        <w:t>ОУ «ЗидьянскаяСОШ им.Курбанова С.Д.» 20</w:t>
      </w:r>
      <w:r>
        <w:rPr>
          <w:b/>
          <w:sz w:val="28"/>
        </w:rPr>
        <w:t>20</w:t>
      </w:r>
      <w:r w:rsidRPr="00C55546">
        <w:rPr>
          <w:b/>
          <w:sz w:val="28"/>
        </w:rPr>
        <w:t>-202</w:t>
      </w:r>
      <w:r>
        <w:rPr>
          <w:b/>
          <w:sz w:val="28"/>
        </w:rPr>
        <w:t>1</w:t>
      </w:r>
      <w:r w:rsidRPr="00C55546">
        <w:rPr>
          <w:b/>
          <w:sz w:val="28"/>
        </w:rPr>
        <w:t xml:space="preserve"> уч.год.</w:t>
      </w:r>
    </w:p>
    <w:tbl>
      <w:tblPr>
        <w:tblpPr w:leftFromText="180" w:rightFromText="180" w:vertAnchor="text" w:horzAnchor="margin" w:tblpXSpec="center"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118"/>
        <w:gridCol w:w="567"/>
        <w:gridCol w:w="567"/>
        <w:gridCol w:w="567"/>
        <w:gridCol w:w="567"/>
        <w:gridCol w:w="567"/>
        <w:gridCol w:w="845"/>
      </w:tblGrid>
      <w:tr w:rsidR="006B52A4" w:rsidRPr="00C24906" w:rsidTr="006B2607">
        <w:tc>
          <w:tcPr>
            <w:tcW w:w="2547" w:type="dxa"/>
            <w:vMerge w:val="restart"/>
          </w:tcPr>
          <w:p w:rsidR="006B52A4" w:rsidRPr="00C24906" w:rsidRDefault="006B52A4" w:rsidP="006B2607">
            <w:pPr>
              <w:jc w:val="center"/>
              <w:rPr>
                <w:b/>
              </w:rPr>
            </w:pPr>
            <w:r w:rsidRPr="00C24906">
              <w:rPr>
                <w:b/>
              </w:rPr>
              <w:t>Предметные области</w:t>
            </w:r>
          </w:p>
        </w:tc>
        <w:tc>
          <w:tcPr>
            <w:tcW w:w="3118" w:type="dxa"/>
          </w:tcPr>
          <w:p w:rsidR="006B52A4" w:rsidRPr="00C24906" w:rsidRDefault="006B52A4" w:rsidP="006B2607">
            <w:pPr>
              <w:jc w:val="center"/>
              <w:rPr>
                <w:b/>
              </w:rPr>
            </w:pPr>
            <w:r w:rsidRPr="00C24906">
              <w:rPr>
                <w:b/>
              </w:rPr>
              <w:t>Учебные предметы</w:t>
            </w:r>
          </w:p>
        </w:tc>
        <w:tc>
          <w:tcPr>
            <w:tcW w:w="3680" w:type="dxa"/>
            <w:gridSpan w:val="6"/>
          </w:tcPr>
          <w:p w:rsidR="006B52A4" w:rsidRPr="00C24906" w:rsidRDefault="006B52A4" w:rsidP="006B2607">
            <w:pPr>
              <w:jc w:val="center"/>
              <w:rPr>
                <w:b/>
              </w:rPr>
            </w:pPr>
            <w:r w:rsidRPr="00C24906">
              <w:rPr>
                <w:b/>
              </w:rPr>
              <w:t>Количество часов в неделю</w:t>
            </w:r>
          </w:p>
        </w:tc>
      </w:tr>
      <w:tr w:rsidR="006B52A4" w:rsidRPr="00C24906" w:rsidTr="006B2607">
        <w:tc>
          <w:tcPr>
            <w:tcW w:w="2547" w:type="dxa"/>
            <w:vMerge/>
          </w:tcPr>
          <w:p w:rsidR="006B52A4" w:rsidRPr="00C24906" w:rsidRDefault="006B52A4" w:rsidP="006B2607">
            <w:pPr>
              <w:jc w:val="center"/>
              <w:rPr>
                <w:b/>
              </w:rPr>
            </w:pPr>
          </w:p>
        </w:tc>
        <w:tc>
          <w:tcPr>
            <w:tcW w:w="3118" w:type="dxa"/>
          </w:tcPr>
          <w:p w:rsidR="006B52A4" w:rsidRPr="00C24906" w:rsidRDefault="006B52A4" w:rsidP="006B2607">
            <w:pPr>
              <w:jc w:val="center"/>
              <w:rPr>
                <w:b/>
              </w:rPr>
            </w:pPr>
            <w:r w:rsidRPr="00C24906">
              <w:rPr>
                <w:b/>
              </w:rPr>
              <w:t>Классы</w:t>
            </w:r>
          </w:p>
        </w:tc>
        <w:tc>
          <w:tcPr>
            <w:tcW w:w="567" w:type="dxa"/>
          </w:tcPr>
          <w:p w:rsidR="006B52A4" w:rsidRPr="00C24906" w:rsidRDefault="006B52A4" w:rsidP="006B2607">
            <w:pPr>
              <w:jc w:val="center"/>
              <w:rPr>
                <w:b/>
              </w:rPr>
            </w:pPr>
            <w:r w:rsidRPr="00C24906">
              <w:rPr>
                <w:b/>
              </w:rPr>
              <w:t>5</w:t>
            </w:r>
          </w:p>
        </w:tc>
        <w:tc>
          <w:tcPr>
            <w:tcW w:w="567" w:type="dxa"/>
          </w:tcPr>
          <w:p w:rsidR="006B52A4" w:rsidRPr="00C24906" w:rsidRDefault="006B52A4" w:rsidP="006B2607">
            <w:pPr>
              <w:jc w:val="center"/>
              <w:rPr>
                <w:b/>
              </w:rPr>
            </w:pPr>
            <w:r w:rsidRPr="00C24906">
              <w:rPr>
                <w:b/>
              </w:rPr>
              <w:t>6</w:t>
            </w:r>
          </w:p>
        </w:tc>
        <w:tc>
          <w:tcPr>
            <w:tcW w:w="567" w:type="dxa"/>
          </w:tcPr>
          <w:p w:rsidR="006B52A4" w:rsidRPr="00C24906" w:rsidRDefault="006B52A4" w:rsidP="006B2607">
            <w:pPr>
              <w:jc w:val="center"/>
              <w:rPr>
                <w:b/>
              </w:rPr>
            </w:pPr>
            <w:r w:rsidRPr="00C24906">
              <w:rPr>
                <w:b/>
              </w:rPr>
              <w:t>7</w:t>
            </w:r>
          </w:p>
        </w:tc>
        <w:tc>
          <w:tcPr>
            <w:tcW w:w="567" w:type="dxa"/>
          </w:tcPr>
          <w:p w:rsidR="006B52A4" w:rsidRPr="00C24906" w:rsidRDefault="006B52A4" w:rsidP="006B2607">
            <w:pPr>
              <w:jc w:val="center"/>
              <w:rPr>
                <w:b/>
              </w:rPr>
            </w:pPr>
            <w:r w:rsidRPr="00C24906">
              <w:rPr>
                <w:b/>
              </w:rPr>
              <w:t>8</w:t>
            </w:r>
          </w:p>
        </w:tc>
        <w:tc>
          <w:tcPr>
            <w:tcW w:w="567" w:type="dxa"/>
          </w:tcPr>
          <w:p w:rsidR="006B52A4" w:rsidRPr="00C24906" w:rsidRDefault="006B52A4" w:rsidP="006B2607">
            <w:pPr>
              <w:jc w:val="center"/>
              <w:rPr>
                <w:b/>
              </w:rPr>
            </w:pPr>
            <w:r w:rsidRPr="00C24906">
              <w:rPr>
                <w:b/>
              </w:rPr>
              <w:t>9</w:t>
            </w:r>
          </w:p>
        </w:tc>
        <w:tc>
          <w:tcPr>
            <w:tcW w:w="845" w:type="dxa"/>
          </w:tcPr>
          <w:p w:rsidR="006B52A4" w:rsidRPr="00C24906" w:rsidRDefault="006B52A4" w:rsidP="006B2607">
            <w:pPr>
              <w:jc w:val="center"/>
              <w:rPr>
                <w:b/>
              </w:rPr>
            </w:pPr>
            <w:r w:rsidRPr="00C24906">
              <w:rPr>
                <w:b/>
              </w:rPr>
              <w:t>Всего</w:t>
            </w:r>
          </w:p>
        </w:tc>
      </w:tr>
      <w:tr w:rsidR="006B52A4" w:rsidRPr="00C24906" w:rsidTr="006B2607">
        <w:tc>
          <w:tcPr>
            <w:tcW w:w="9345" w:type="dxa"/>
            <w:gridSpan w:val="8"/>
          </w:tcPr>
          <w:p w:rsidR="006B52A4" w:rsidRPr="00C24906" w:rsidRDefault="006B52A4" w:rsidP="006B2607">
            <w:r w:rsidRPr="00C24906">
              <w:t>Обязательная часть</w:t>
            </w:r>
          </w:p>
        </w:tc>
      </w:tr>
      <w:tr w:rsidR="006B52A4" w:rsidRPr="00C24906" w:rsidTr="006B2607">
        <w:tc>
          <w:tcPr>
            <w:tcW w:w="2547" w:type="dxa"/>
            <w:vMerge w:val="restart"/>
          </w:tcPr>
          <w:p w:rsidR="006B52A4" w:rsidRPr="00C24906" w:rsidRDefault="006B52A4" w:rsidP="006B2607">
            <w:r w:rsidRPr="00C24906">
              <w:lastRenderedPageBreak/>
              <w:t>Русский язык и литература</w:t>
            </w:r>
          </w:p>
        </w:tc>
        <w:tc>
          <w:tcPr>
            <w:tcW w:w="3118" w:type="dxa"/>
          </w:tcPr>
          <w:p w:rsidR="006B52A4" w:rsidRPr="00C24906" w:rsidRDefault="006B52A4" w:rsidP="006B2607">
            <w:r w:rsidRPr="00C24906">
              <w:t>Русский язык</w:t>
            </w:r>
          </w:p>
        </w:tc>
        <w:tc>
          <w:tcPr>
            <w:tcW w:w="567" w:type="dxa"/>
          </w:tcPr>
          <w:p w:rsidR="006B52A4" w:rsidRPr="00C24906" w:rsidRDefault="006B52A4" w:rsidP="006B2607">
            <w:r w:rsidRPr="00C24906">
              <w:t>4</w:t>
            </w:r>
          </w:p>
        </w:tc>
        <w:tc>
          <w:tcPr>
            <w:tcW w:w="567" w:type="dxa"/>
          </w:tcPr>
          <w:p w:rsidR="006B52A4" w:rsidRPr="00C24906" w:rsidRDefault="006B52A4" w:rsidP="006B2607">
            <w:r w:rsidRPr="00C24906">
              <w:t>4</w:t>
            </w:r>
          </w:p>
        </w:tc>
        <w:tc>
          <w:tcPr>
            <w:tcW w:w="567" w:type="dxa"/>
          </w:tcPr>
          <w:p w:rsidR="006B52A4" w:rsidRPr="00C24906" w:rsidRDefault="006B52A4" w:rsidP="006B2607">
            <w:r w:rsidRPr="00C24906">
              <w:t>3</w:t>
            </w:r>
          </w:p>
        </w:tc>
        <w:tc>
          <w:tcPr>
            <w:tcW w:w="567" w:type="dxa"/>
          </w:tcPr>
          <w:p w:rsidR="006B52A4" w:rsidRPr="00C24906" w:rsidRDefault="006B52A4" w:rsidP="006B2607">
            <w:r w:rsidRPr="00C24906">
              <w:t>3</w:t>
            </w:r>
          </w:p>
        </w:tc>
        <w:tc>
          <w:tcPr>
            <w:tcW w:w="567" w:type="dxa"/>
          </w:tcPr>
          <w:p w:rsidR="006B52A4" w:rsidRPr="00C24906" w:rsidRDefault="006B52A4" w:rsidP="006B2607">
            <w:r w:rsidRPr="00C24906">
              <w:t>3</w:t>
            </w:r>
          </w:p>
        </w:tc>
        <w:tc>
          <w:tcPr>
            <w:tcW w:w="845" w:type="dxa"/>
          </w:tcPr>
          <w:p w:rsidR="006B52A4" w:rsidRPr="00C24906" w:rsidRDefault="006B52A4" w:rsidP="006B2607">
            <w:r w:rsidRPr="00C24906">
              <w:t>17</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Литература</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10</w:t>
            </w:r>
          </w:p>
        </w:tc>
      </w:tr>
      <w:tr w:rsidR="006B52A4" w:rsidRPr="00C24906" w:rsidTr="006B2607">
        <w:tc>
          <w:tcPr>
            <w:tcW w:w="2547" w:type="dxa"/>
            <w:vMerge w:val="restart"/>
          </w:tcPr>
          <w:p w:rsidR="006B52A4" w:rsidRPr="00C24906" w:rsidRDefault="006B52A4" w:rsidP="006B2607">
            <w:r w:rsidRPr="00C24906">
              <w:t>Родной язык и родная литература</w:t>
            </w:r>
          </w:p>
        </w:tc>
        <w:tc>
          <w:tcPr>
            <w:tcW w:w="3118" w:type="dxa"/>
          </w:tcPr>
          <w:p w:rsidR="006B52A4" w:rsidRPr="00C24906" w:rsidRDefault="006B52A4" w:rsidP="006B2607">
            <w:r w:rsidRPr="00C24906">
              <w:t>Родной язык</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Родная литература</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4</w:t>
            </w:r>
          </w:p>
        </w:tc>
      </w:tr>
      <w:tr w:rsidR="006B52A4" w:rsidRPr="00C24906" w:rsidTr="006B2607">
        <w:tc>
          <w:tcPr>
            <w:tcW w:w="2547" w:type="dxa"/>
            <w:vMerge w:val="restart"/>
          </w:tcPr>
          <w:p w:rsidR="006B52A4" w:rsidRPr="00C24906" w:rsidRDefault="006B52A4" w:rsidP="006B2607">
            <w:r w:rsidRPr="00C24906">
              <w:t>Иностранные языки</w:t>
            </w:r>
          </w:p>
        </w:tc>
        <w:tc>
          <w:tcPr>
            <w:tcW w:w="3118" w:type="dxa"/>
          </w:tcPr>
          <w:p w:rsidR="006B52A4" w:rsidRPr="00C24906" w:rsidRDefault="006B52A4" w:rsidP="006B2607">
            <w:r w:rsidRPr="00C24906">
              <w:t>Иностранный язык (английский)</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10</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Второй иностранный язык (немецкий)</w:t>
            </w:r>
          </w:p>
        </w:tc>
        <w:tc>
          <w:tcPr>
            <w:tcW w:w="567" w:type="dxa"/>
          </w:tcPr>
          <w:p w:rsidR="006B52A4" w:rsidRPr="00C24906" w:rsidRDefault="006B52A4" w:rsidP="006B2607">
            <w:r w:rsidRPr="00C24906">
              <w:t>1</w:t>
            </w:r>
          </w:p>
        </w:tc>
        <w:tc>
          <w:tcPr>
            <w:tcW w:w="567" w:type="dxa"/>
          </w:tcPr>
          <w:p w:rsidR="006B52A4" w:rsidRPr="00C24906" w:rsidRDefault="006B52A4" w:rsidP="006B2607"/>
        </w:tc>
        <w:tc>
          <w:tcPr>
            <w:tcW w:w="567" w:type="dxa"/>
          </w:tcPr>
          <w:p w:rsidR="006B52A4" w:rsidRPr="00C24906" w:rsidRDefault="006B52A4" w:rsidP="006B2607"/>
        </w:tc>
        <w:tc>
          <w:tcPr>
            <w:tcW w:w="567" w:type="dxa"/>
          </w:tcPr>
          <w:p w:rsidR="006B52A4" w:rsidRPr="00C24906" w:rsidRDefault="006B52A4" w:rsidP="006B2607"/>
        </w:tc>
        <w:tc>
          <w:tcPr>
            <w:tcW w:w="567" w:type="dxa"/>
          </w:tcPr>
          <w:p w:rsidR="006B52A4" w:rsidRPr="00C24906" w:rsidRDefault="006B52A4" w:rsidP="006B2607"/>
        </w:tc>
        <w:tc>
          <w:tcPr>
            <w:tcW w:w="845" w:type="dxa"/>
          </w:tcPr>
          <w:p w:rsidR="006B52A4" w:rsidRPr="00C24906" w:rsidRDefault="006B52A4" w:rsidP="006B2607">
            <w:r w:rsidRPr="00C24906">
              <w:t>1</w:t>
            </w:r>
          </w:p>
        </w:tc>
      </w:tr>
      <w:tr w:rsidR="006B52A4" w:rsidRPr="00C24906" w:rsidTr="006B2607">
        <w:tc>
          <w:tcPr>
            <w:tcW w:w="2547" w:type="dxa"/>
            <w:vMerge w:val="restart"/>
          </w:tcPr>
          <w:p w:rsidR="006B52A4" w:rsidRPr="00C24906" w:rsidRDefault="006B52A4" w:rsidP="006B2607">
            <w:r w:rsidRPr="00C24906">
              <w:t>Математика и информатика</w:t>
            </w:r>
          </w:p>
        </w:tc>
        <w:tc>
          <w:tcPr>
            <w:tcW w:w="3118" w:type="dxa"/>
          </w:tcPr>
          <w:p w:rsidR="006B52A4" w:rsidRPr="00C24906" w:rsidRDefault="006B52A4" w:rsidP="006B2607">
            <w:r w:rsidRPr="00C24906">
              <w:t>Математика</w:t>
            </w:r>
          </w:p>
        </w:tc>
        <w:tc>
          <w:tcPr>
            <w:tcW w:w="567" w:type="dxa"/>
          </w:tcPr>
          <w:p w:rsidR="006B52A4" w:rsidRPr="00C24906" w:rsidRDefault="006B52A4" w:rsidP="006B2607">
            <w:r w:rsidRPr="00C24906">
              <w:t>4</w:t>
            </w:r>
          </w:p>
        </w:tc>
        <w:tc>
          <w:tcPr>
            <w:tcW w:w="567" w:type="dxa"/>
          </w:tcPr>
          <w:p w:rsidR="006B52A4" w:rsidRPr="00C24906" w:rsidRDefault="006B52A4" w:rsidP="006B2607">
            <w:r w:rsidRPr="00C24906">
              <w:t>4</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8</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Алгебра</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3</w:t>
            </w:r>
          </w:p>
        </w:tc>
        <w:tc>
          <w:tcPr>
            <w:tcW w:w="567" w:type="dxa"/>
          </w:tcPr>
          <w:p w:rsidR="006B52A4" w:rsidRPr="00C24906" w:rsidRDefault="006B52A4" w:rsidP="006B2607">
            <w:r w:rsidRPr="00C24906">
              <w:t>3</w:t>
            </w:r>
          </w:p>
        </w:tc>
        <w:tc>
          <w:tcPr>
            <w:tcW w:w="567" w:type="dxa"/>
          </w:tcPr>
          <w:p w:rsidR="006B52A4" w:rsidRPr="00C24906" w:rsidRDefault="006B52A4" w:rsidP="006B2607">
            <w:r w:rsidRPr="00C24906">
              <w:t>4</w:t>
            </w:r>
          </w:p>
        </w:tc>
        <w:tc>
          <w:tcPr>
            <w:tcW w:w="845" w:type="dxa"/>
          </w:tcPr>
          <w:p w:rsidR="006B52A4" w:rsidRPr="00C24906" w:rsidRDefault="006B52A4" w:rsidP="006B2607">
            <w:r w:rsidRPr="00C24906">
              <w:t>10</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Геометрия</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5</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Информатика</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3</w:t>
            </w:r>
          </w:p>
        </w:tc>
      </w:tr>
      <w:tr w:rsidR="006B52A4" w:rsidRPr="00C24906" w:rsidTr="006B2607">
        <w:tc>
          <w:tcPr>
            <w:tcW w:w="2547" w:type="dxa"/>
            <w:vMerge w:val="restart"/>
          </w:tcPr>
          <w:p w:rsidR="006B52A4" w:rsidRPr="00C24906" w:rsidRDefault="006B52A4" w:rsidP="006B2607">
            <w:r w:rsidRPr="00C24906">
              <w:t>Общественно-научные предметы</w:t>
            </w:r>
          </w:p>
        </w:tc>
        <w:tc>
          <w:tcPr>
            <w:tcW w:w="3118" w:type="dxa"/>
          </w:tcPr>
          <w:p w:rsidR="006B52A4" w:rsidRPr="00C24906" w:rsidRDefault="006B52A4" w:rsidP="006B2607">
            <w:r w:rsidRPr="00C24906">
              <w:t>История России</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4</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Всеобщая история</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Обществознание</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4</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География</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2547" w:type="dxa"/>
            <w:vMerge w:val="restart"/>
          </w:tcPr>
          <w:p w:rsidR="006B52A4" w:rsidRPr="00C24906" w:rsidRDefault="006B52A4" w:rsidP="006B2607">
            <w:r w:rsidRPr="00C24906">
              <w:t>Естественно-научные предметы</w:t>
            </w:r>
          </w:p>
        </w:tc>
        <w:tc>
          <w:tcPr>
            <w:tcW w:w="3118" w:type="dxa"/>
          </w:tcPr>
          <w:p w:rsidR="006B52A4" w:rsidRPr="00C24906" w:rsidRDefault="006B52A4" w:rsidP="006B2607">
            <w:r w:rsidRPr="00C24906">
              <w:t>Физика</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6</w:t>
            </w:r>
          </w:p>
        </w:tc>
      </w:tr>
      <w:tr w:rsidR="006B52A4" w:rsidRPr="00C24906" w:rsidTr="006B2607">
        <w:trPr>
          <w:trHeight w:val="70"/>
        </w:trPr>
        <w:tc>
          <w:tcPr>
            <w:tcW w:w="2547" w:type="dxa"/>
            <w:vMerge/>
          </w:tcPr>
          <w:p w:rsidR="006B52A4" w:rsidRPr="00C24906" w:rsidRDefault="006B52A4" w:rsidP="006B2607"/>
        </w:tc>
        <w:tc>
          <w:tcPr>
            <w:tcW w:w="3118" w:type="dxa"/>
          </w:tcPr>
          <w:p w:rsidR="006B52A4" w:rsidRPr="00C24906" w:rsidRDefault="006B52A4" w:rsidP="006B2607">
            <w:r w:rsidRPr="00C24906">
              <w:t>Химия</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4</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Биология</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2547" w:type="dxa"/>
            <w:vMerge w:val="restart"/>
          </w:tcPr>
          <w:p w:rsidR="006B52A4" w:rsidRPr="00C24906" w:rsidRDefault="006B52A4" w:rsidP="006B2607">
            <w:r w:rsidRPr="00C24906">
              <w:t>Искусство</w:t>
            </w:r>
          </w:p>
        </w:tc>
        <w:tc>
          <w:tcPr>
            <w:tcW w:w="3118" w:type="dxa"/>
          </w:tcPr>
          <w:p w:rsidR="006B52A4" w:rsidRPr="00C24906" w:rsidRDefault="006B52A4" w:rsidP="006B2607">
            <w:r w:rsidRPr="00C24906">
              <w:t>Музыка</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3</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Изобразительное искусство</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3</w:t>
            </w:r>
          </w:p>
        </w:tc>
      </w:tr>
      <w:tr w:rsidR="006B52A4" w:rsidRPr="00C24906" w:rsidTr="006B2607">
        <w:tc>
          <w:tcPr>
            <w:tcW w:w="2547" w:type="dxa"/>
          </w:tcPr>
          <w:p w:rsidR="006B52A4" w:rsidRPr="00C24906" w:rsidRDefault="006B52A4" w:rsidP="006B2607">
            <w:r w:rsidRPr="00C24906">
              <w:t xml:space="preserve">Технология </w:t>
            </w:r>
          </w:p>
        </w:tc>
        <w:tc>
          <w:tcPr>
            <w:tcW w:w="3118" w:type="dxa"/>
          </w:tcPr>
          <w:p w:rsidR="006B52A4" w:rsidRPr="00C24906" w:rsidRDefault="006B52A4" w:rsidP="006B2607">
            <w:r w:rsidRPr="00C24906">
              <w:t xml:space="preserve">Технология </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3</w:t>
            </w:r>
          </w:p>
        </w:tc>
      </w:tr>
      <w:tr w:rsidR="006B52A4" w:rsidRPr="00C24906" w:rsidTr="006B2607">
        <w:tc>
          <w:tcPr>
            <w:tcW w:w="2547" w:type="dxa"/>
            <w:vMerge w:val="restart"/>
          </w:tcPr>
          <w:p w:rsidR="006B52A4" w:rsidRPr="00C24906" w:rsidRDefault="006B52A4" w:rsidP="006B2607">
            <w:r w:rsidRPr="00C24906">
              <w:t>Физическая культура и основы безопасности жизнедеятельности</w:t>
            </w:r>
          </w:p>
        </w:tc>
        <w:tc>
          <w:tcPr>
            <w:tcW w:w="3118" w:type="dxa"/>
          </w:tcPr>
          <w:p w:rsidR="006B52A4" w:rsidRPr="00C24906" w:rsidRDefault="006B52A4" w:rsidP="006B2607">
            <w:r w:rsidRPr="00C24906">
              <w:t>Основы безопасности жизнедеятельности</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2</w:t>
            </w:r>
          </w:p>
        </w:tc>
      </w:tr>
      <w:tr w:rsidR="006B52A4" w:rsidRPr="00C24906" w:rsidTr="006B2607">
        <w:tc>
          <w:tcPr>
            <w:tcW w:w="2547" w:type="dxa"/>
            <w:vMerge/>
          </w:tcPr>
          <w:p w:rsidR="006B52A4" w:rsidRPr="00C24906" w:rsidRDefault="006B52A4" w:rsidP="006B2607"/>
        </w:tc>
        <w:tc>
          <w:tcPr>
            <w:tcW w:w="3118" w:type="dxa"/>
          </w:tcPr>
          <w:p w:rsidR="006B52A4" w:rsidRPr="00C24906" w:rsidRDefault="006B52A4" w:rsidP="006B2607">
            <w:r w:rsidRPr="00C24906">
              <w:t>Физическая культура</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567" w:type="dxa"/>
          </w:tcPr>
          <w:p w:rsidR="006B52A4" w:rsidRPr="00C24906" w:rsidRDefault="006B52A4" w:rsidP="006B2607">
            <w:r w:rsidRPr="00C24906">
              <w:t>2</w:t>
            </w:r>
          </w:p>
        </w:tc>
        <w:tc>
          <w:tcPr>
            <w:tcW w:w="845" w:type="dxa"/>
          </w:tcPr>
          <w:p w:rsidR="006B52A4" w:rsidRPr="00C24906" w:rsidRDefault="006B52A4" w:rsidP="006B2607">
            <w:r w:rsidRPr="00C24906">
              <w:t>10</w:t>
            </w:r>
          </w:p>
        </w:tc>
      </w:tr>
      <w:tr w:rsidR="006B52A4" w:rsidRPr="00C24906" w:rsidTr="006B2607">
        <w:tc>
          <w:tcPr>
            <w:tcW w:w="2547" w:type="dxa"/>
          </w:tcPr>
          <w:p w:rsidR="006B52A4" w:rsidRPr="00C24906" w:rsidRDefault="006B52A4" w:rsidP="006B2607">
            <w:r w:rsidRPr="00C24906">
              <w:t>Итого</w:t>
            </w:r>
          </w:p>
        </w:tc>
        <w:tc>
          <w:tcPr>
            <w:tcW w:w="3118" w:type="dxa"/>
          </w:tcPr>
          <w:p w:rsidR="006B52A4" w:rsidRPr="00C24906" w:rsidRDefault="006B52A4" w:rsidP="006B2607"/>
        </w:tc>
        <w:tc>
          <w:tcPr>
            <w:tcW w:w="567" w:type="dxa"/>
            <w:shd w:val="clear" w:color="auto" w:fill="FFFFFF" w:themeFill="background1"/>
          </w:tcPr>
          <w:p w:rsidR="006B52A4" w:rsidRPr="00B07FDF" w:rsidRDefault="006B52A4" w:rsidP="006B2607">
            <w:r w:rsidRPr="00B07FDF">
              <w:t>23</w:t>
            </w:r>
          </w:p>
        </w:tc>
        <w:tc>
          <w:tcPr>
            <w:tcW w:w="567" w:type="dxa"/>
            <w:shd w:val="clear" w:color="auto" w:fill="FFFFFF" w:themeFill="background1"/>
          </w:tcPr>
          <w:p w:rsidR="006B52A4" w:rsidRPr="00B07FDF" w:rsidRDefault="006B52A4" w:rsidP="006B2607">
            <w:r w:rsidRPr="00B07FDF">
              <w:t>24</w:t>
            </w:r>
          </w:p>
        </w:tc>
        <w:tc>
          <w:tcPr>
            <w:tcW w:w="567" w:type="dxa"/>
            <w:shd w:val="clear" w:color="auto" w:fill="FFFFFF" w:themeFill="background1"/>
          </w:tcPr>
          <w:p w:rsidR="006B52A4" w:rsidRPr="00B07FDF" w:rsidRDefault="006B52A4" w:rsidP="006B2607">
            <w:r w:rsidRPr="00B07FDF">
              <w:t>26</w:t>
            </w:r>
          </w:p>
        </w:tc>
        <w:tc>
          <w:tcPr>
            <w:tcW w:w="567" w:type="dxa"/>
            <w:shd w:val="clear" w:color="auto" w:fill="FFFFFF" w:themeFill="background1"/>
          </w:tcPr>
          <w:p w:rsidR="006B52A4" w:rsidRPr="00B07FDF" w:rsidRDefault="006B52A4" w:rsidP="006B2607">
            <w:r w:rsidRPr="00B07FDF">
              <w:t>27</w:t>
            </w:r>
          </w:p>
        </w:tc>
        <w:tc>
          <w:tcPr>
            <w:tcW w:w="567" w:type="dxa"/>
            <w:shd w:val="clear" w:color="auto" w:fill="FFFFFF" w:themeFill="background1"/>
          </w:tcPr>
          <w:p w:rsidR="006B52A4" w:rsidRPr="00B07FDF" w:rsidRDefault="006B52A4" w:rsidP="006B2607">
            <w:r w:rsidRPr="00B07FDF">
              <w:t>27</w:t>
            </w:r>
          </w:p>
        </w:tc>
        <w:tc>
          <w:tcPr>
            <w:tcW w:w="845" w:type="dxa"/>
            <w:shd w:val="clear" w:color="auto" w:fill="FFFFFF" w:themeFill="background1"/>
          </w:tcPr>
          <w:p w:rsidR="006B52A4" w:rsidRPr="00B07FDF" w:rsidRDefault="006B52A4" w:rsidP="006B2607">
            <w:r w:rsidRPr="00B07FDF">
              <w:t>127</w:t>
            </w:r>
          </w:p>
        </w:tc>
      </w:tr>
      <w:tr w:rsidR="006B52A4" w:rsidRPr="00C24906" w:rsidTr="006B2607">
        <w:tc>
          <w:tcPr>
            <w:tcW w:w="5665" w:type="dxa"/>
            <w:gridSpan w:val="2"/>
          </w:tcPr>
          <w:p w:rsidR="006B52A4" w:rsidRPr="00C24906" w:rsidRDefault="006B52A4" w:rsidP="006B2607">
            <w:r w:rsidRPr="00C24906">
              <w:t>Часть, формируемая участниками образовательных отношений</w:t>
            </w:r>
          </w:p>
        </w:tc>
        <w:tc>
          <w:tcPr>
            <w:tcW w:w="567" w:type="dxa"/>
            <w:shd w:val="clear" w:color="auto" w:fill="FFFFFF" w:themeFill="background1"/>
          </w:tcPr>
          <w:p w:rsidR="006B52A4" w:rsidRPr="00B07FDF" w:rsidRDefault="006B52A4" w:rsidP="006B2607">
            <w:r w:rsidRPr="00B07FDF">
              <w:t>9</w:t>
            </w:r>
          </w:p>
        </w:tc>
        <w:tc>
          <w:tcPr>
            <w:tcW w:w="567" w:type="dxa"/>
            <w:shd w:val="clear" w:color="auto" w:fill="FFFFFF" w:themeFill="background1"/>
          </w:tcPr>
          <w:p w:rsidR="006B52A4" w:rsidRPr="00B07FDF" w:rsidRDefault="006B52A4" w:rsidP="006B2607">
            <w:r w:rsidRPr="00B07FDF">
              <w:t>9</w:t>
            </w:r>
          </w:p>
        </w:tc>
        <w:tc>
          <w:tcPr>
            <w:tcW w:w="567" w:type="dxa"/>
            <w:shd w:val="clear" w:color="auto" w:fill="FFFFFF" w:themeFill="background1"/>
          </w:tcPr>
          <w:p w:rsidR="006B52A4" w:rsidRPr="00B07FDF" w:rsidRDefault="006B52A4" w:rsidP="006B2607">
            <w:r w:rsidRPr="00B07FDF">
              <w:t>9</w:t>
            </w:r>
          </w:p>
        </w:tc>
        <w:tc>
          <w:tcPr>
            <w:tcW w:w="567" w:type="dxa"/>
            <w:shd w:val="clear" w:color="auto" w:fill="FFFFFF" w:themeFill="background1"/>
          </w:tcPr>
          <w:p w:rsidR="006B52A4" w:rsidRPr="00B07FDF" w:rsidRDefault="006B52A4" w:rsidP="006B2607">
            <w:r w:rsidRPr="00B07FDF">
              <w:t>9</w:t>
            </w:r>
          </w:p>
        </w:tc>
        <w:tc>
          <w:tcPr>
            <w:tcW w:w="567" w:type="dxa"/>
            <w:shd w:val="clear" w:color="auto" w:fill="FFFFFF" w:themeFill="background1"/>
          </w:tcPr>
          <w:p w:rsidR="006B52A4" w:rsidRPr="00B07FDF" w:rsidRDefault="006B52A4" w:rsidP="006B2607">
            <w:r w:rsidRPr="00B07FDF">
              <w:t>9</w:t>
            </w:r>
          </w:p>
        </w:tc>
        <w:tc>
          <w:tcPr>
            <w:tcW w:w="845" w:type="dxa"/>
            <w:shd w:val="clear" w:color="auto" w:fill="FFFFFF" w:themeFill="background1"/>
          </w:tcPr>
          <w:p w:rsidR="006B52A4" w:rsidRPr="00B07FDF" w:rsidRDefault="006B52A4" w:rsidP="006B2607">
            <w:r w:rsidRPr="00B07FDF">
              <w:t>45</w:t>
            </w:r>
          </w:p>
        </w:tc>
      </w:tr>
      <w:tr w:rsidR="006B52A4" w:rsidRPr="00C24906" w:rsidTr="006B2607">
        <w:tc>
          <w:tcPr>
            <w:tcW w:w="5665" w:type="dxa"/>
            <w:gridSpan w:val="2"/>
          </w:tcPr>
          <w:p w:rsidR="006B52A4" w:rsidRPr="00C24906" w:rsidRDefault="006B52A4" w:rsidP="006B2607">
            <w:pPr>
              <w:pStyle w:val="af1"/>
            </w:pPr>
            <w:r w:rsidRPr="00C24906">
              <w:t>Русский язык</w:t>
            </w:r>
          </w:p>
        </w:tc>
        <w:tc>
          <w:tcPr>
            <w:tcW w:w="567" w:type="dxa"/>
            <w:shd w:val="clear" w:color="auto" w:fill="FFFFFF" w:themeFill="background1"/>
          </w:tcPr>
          <w:p w:rsidR="006B52A4" w:rsidRPr="00C24906" w:rsidRDefault="006B52A4" w:rsidP="006B2607">
            <w:r w:rsidRPr="00C24906">
              <w:t>1</w:t>
            </w:r>
          </w:p>
        </w:tc>
        <w:tc>
          <w:tcPr>
            <w:tcW w:w="567" w:type="dxa"/>
            <w:shd w:val="clear" w:color="auto" w:fill="FFFFFF" w:themeFill="background1"/>
          </w:tcPr>
          <w:p w:rsidR="006B52A4" w:rsidRPr="00C24906" w:rsidRDefault="006B52A4" w:rsidP="006B2607">
            <w:r>
              <w:t>2</w:t>
            </w:r>
          </w:p>
        </w:tc>
        <w:tc>
          <w:tcPr>
            <w:tcW w:w="567" w:type="dxa"/>
            <w:shd w:val="clear" w:color="auto" w:fill="FFFFFF" w:themeFill="background1"/>
          </w:tcPr>
          <w:p w:rsidR="006B52A4" w:rsidRPr="00C24906" w:rsidRDefault="006B52A4" w:rsidP="006B2607">
            <w:r>
              <w:t>2</w:t>
            </w:r>
          </w:p>
        </w:tc>
        <w:tc>
          <w:tcPr>
            <w:tcW w:w="567" w:type="dxa"/>
            <w:shd w:val="clear" w:color="auto" w:fill="FFFFFF" w:themeFill="background1"/>
          </w:tcPr>
          <w:p w:rsidR="006B52A4" w:rsidRPr="00C24906" w:rsidRDefault="006B52A4" w:rsidP="006B2607">
            <w:r w:rsidRPr="00C24906">
              <w:t>1</w:t>
            </w:r>
          </w:p>
        </w:tc>
        <w:tc>
          <w:tcPr>
            <w:tcW w:w="567" w:type="dxa"/>
            <w:shd w:val="clear" w:color="auto" w:fill="FFFFFF" w:themeFill="background1"/>
          </w:tcPr>
          <w:p w:rsidR="006B52A4" w:rsidRPr="00C24906" w:rsidRDefault="006B52A4" w:rsidP="006B2607">
            <w:r w:rsidRPr="00C24906">
              <w:t>1</w:t>
            </w:r>
          </w:p>
        </w:tc>
        <w:tc>
          <w:tcPr>
            <w:tcW w:w="845" w:type="dxa"/>
            <w:shd w:val="clear" w:color="auto" w:fill="FFFFFF" w:themeFill="background1"/>
          </w:tcPr>
          <w:p w:rsidR="006B52A4" w:rsidRPr="00C24906" w:rsidRDefault="006B52A4" w:rsidP="006B2607">
            <w:r>
              <w:t>7</w:t>
            </w:r>
          </w:p>
        </w:tc>
      </w:tr>
      <w:tr w:rsidR="006B52A4" w:rsidRPr="00C24906" w:rsidTr="006B2607">
        <w:tc>
          <w:tcPr>
            <w:tcW w:w="5665" w:type="dxa"/>
            <w:gridSpan w:val="2"/>
          </w:tcPr>
          <w:p w:rsidR="006B52A4" w:rsidRPr="00C24906" w:rsidRDefault="006B52A4" w:rsidP="006B2607">
            <w:pPr>
              <w:pStyle w:val="af1"/>
            </w:pPr>
            <w:r w:rsidRPr="00C24906">
              <w:t>Литература</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t>1</w:t>
            </w:r>
          </w:p>
        </w:tc>
        <w:tc>
          <w:tcPr>
            <w:tcW w:w="845" w:type="dxa"/>
          </w:tcPr>
          <w:p w:rsidR="006B52A4" w:rsidRPr="00C24906" w:rsidRDefault="006B52A4" w:rsidP="006B2607">
            <w:r>
              <w:t>5</w:t>
            </w:r>
          </w:p>
        </w:tc>
      </w:tr>
      <w:tr w:rsidR="006B52A4" w:rsidRPr="00C24906" w:rsidTr="006B2607">
        <w:tc>
          <w:tcPr>
            <w:tcW w:w="5665" w:type="dxa"/>
            <w:gridSpan w:val="2"/>
          </w:tcPr>
          <w:p w:rsidR="006B52A4" w:rsidRPr="00C24906" w:rsidRDefault="006B52A4" w:rsidP="006B2607">
            <w:pPr>
              <w:pStyle w:val="af1"/>
              <w:rPr>
                <w:b/>
              </w:rPr>
            </w:pPr>
            <w:r w:rsidRPr="00C24906">
              <w:t>Иностранный язык (английский)</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5665" w:type="dxa"/>
            <w:gridSpan w:val="2"/>
          </w:tcPr>
          <w:p w:rsidR="006B52A4" w:rsidRPr="00B07FDF" w:rsidRDefault="006B52A4" w:rsidP="006B2607">
            <w:pPr>
              <w:pStyle w:val="af1"/>
            </w:pPr>
            <w:r w:rsidRPr="00B07FDF">
              <w:t>Иностранный язык (немецкий)</w:t>
            </w:r>
          </w:p>
        </w:tc>
        <w:tc>
          <w:tcPr>
            <w:tcW w:w="567" w:type="dxa"/>
          </w:tcPr>
          <w:p w:rsidR="006B52A4" w:rsidRPr="00B07FDF" w:rsidRDefault="006B52A4" w:rsidP="006B2607">
            <w:r w:rsidRPr="00B07FDF">
              <w:t>1</w:t>
            </w:r>
          </w:p>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845" w:type="dxa"/>
          </w:tcPr>
          <w:p w:rsidR="006B52A4" w:rsidRPr="00B07FDF" w:rsidRDefault="006B52A4" w:rsidP="006B2607">
            <w:r w:rsidRPr="00B07FDF">
              <w:t>1</w:t>
            </w:r>
          </w:p>
        </w:tc>
      </w:tr>
      <w:tr w:rsidR="006B52A4" w:rsidRPr="00C24906" w:rsidTr="006B2607">
        <w:tc>
          <w:tcPr>
            <w:tcW w:w="5665" w:type="dxa"/>
            <w:gridSpan w:val="2"/>
          </w:tcPr>
          <w:p w:rsidR="006B52A4" w:rsidRPr="00C24906" w:rsidRDefault="006B52A4" w:rsidP="006B2607">
            <w:pPr>
              <w:pStyle w:val="af1"/>
              <w:rPr>
                <w:b/>
              </w:rPr>
            </w:pPr>
            <w:r w:rsidRPr="00C24906">
              <w:t>Математика</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845" w:type="dxa"/>
          </w:tcPr>
          <w:p w:rsidR="006B52A4" w:rsidRPr="00C24906" w:rsidRDefault="006B52A4" w:rsidP="006B2607">
            <w:r w:rsidRPr="00C24906">
              <w:t>2</w:t>
            </w:r>
          </w:p>
        </w:tc>
      </w:tr>
      <w:tr w:rsidR="006B52A4" w:rsidRPr="00C24906" w:rsidTr="006B2607">
        <w:tc>
          <w:tcPr>
            <w:tcW w:w="5665" w:type="dxa"/>
            <w:gridSpan w:val="2"/>
          </w:tcPr>
          <w:p w:rsidR="006B52A4" w:rsidRPr="00C24906" w:rsidRDefault="006B52A4" w:rsidP="006B2607">
            <w:pPr>
              <w:pStyle w:val="af1"/>
            </w:pPr>
            <w:r w:rsidRPr="00C24906">
              <w:t>ОДНКНР</w:t>
            </w:r>
          </w:p>
        </w:tc>
        <w:tc>
          <w:tcPr>
            <w:tcW w:w="567" w:type="dxa"/>
          </w:tcPr>
          <w:p w:rsidR="006B52A4" w:rsidRPr="00C24906" w:rsidRDefault="006B52A4" w:rsidP="006B2607">
            <w:r w:rsidRPr="00C24906">
              <w:t>1</w:t>
            </w:r>
          </w:p>
        </w:tc>
        <w:tc>
          <w:tcPr>
            <w:tcW w:w="567" w:type="dxa"/>
          </w:tcPr>
          <w:p w:rsidR="006B52A4" w:rsidRPr="00C24906" w:rsidRDefault="006B52A4" w:rsidP="006B2607"/>
        </w:tc>
        <w:tc>
          <w:tcPr>
            <w:tcW w:w="567" w:type="dxa"/>
          </w:tcPr>
          <w:p w:rsidR="006B52A4" w:rsidRPr="00C24906" w:rsidRDefault="006B52A4" w:rsidP="006B2607"/>
        </w:tc>
        <w:tc>
          <w:tcPr>
            <w:tcW w:w="567" w:type="dxa"/>
          </w:tcPr>
          <w:p w:rsidR="006B52A4" w:rsidRPr="00C24906" w:rsidRDefault="006B52A4" w:rsidP="006B2607"/>
        </w:tc>
        <w:tc>
          <w:tcPr>
            <w:tcW w:w="567" w:type="dxa"/>
          </w:tcPr>
          <w:p w:rsidR="006B52A4" w:rsidRPr="00C24906" w:rsidRDefault="006B52A4" w:rsidP="006B2607"/>
        </w:tc>
        <w:tc>
          <w:tcPr>
            <w:tcW w:w="845" w:type="dxa"/>
          </w:tcPr>
          <w:p w:rsidR="006B52A4" w:rsidRPr="00C24906" w:rsidRDefault="006B52A4" w:rsidP="006B2607">
            <w:r w:rsidRPr="00C24906">
              <w:t>1</w:t>
            </w:r>
          </w:p>
        </w:tc>
      </w:tr>
      <w:tr w:rsidR="006B52A4" w:rsidRPr="00C24906" w:rsidTr="006B2607">
        <w:tc>
          <w:tcPr>
            <w:tcW w:w="5665" w:type="dxa"/>
            <w:gridSpan w:val="2"/>
          </w:tcPr>
          <w:p w:rsidR="006B52A4" w:rsidRPr="00C24906" w:rsidRDefault="006B52A4" w:rsidP="006B2607">
            <w:pPr>
              <w:pStyle w:val="af1"/>
              <w:rPr>
                <w:b/>
              </w:rPr>
            </w:pPr>
            <w:r w:rsidRPr="00C24906">
              <w:t>Всеобщая история</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567" w:type="dxa"/>
          </w:tcPr>
          <w:p w:rsidR="006B52A4" w:rsidRPr="00C24906" w:rsidRDefault="006B52A4" w:rsidP="006B2607">
            <w:r>
              <w:t>-</w:t>
            </w:r>
          </w:p>
        </w:tc>
        <w:tc>
          <w:tcPr>
            <w:tcW w:w="567" w:type="dxa"/>
          </w:tcPr>
          <w:p w:rsidR="006B52A4" w:rsidRPr="00C24906" w:rsidRDefault="006B52A4" w:rsidP="006B2607"/>
        </w:tc>
        <w:tc>
          <w:tcPr>
            <w:tcW w:w="567" w:type="dxa"/>
          </w:tcPr>
          <w:p w:rsidR="006B52A4" w:rsidRPr="00C24906" w:rsidRDefault="006B52A4" w:rsidP="006B2607">
            <w:r w:rsidRPr="00C24906">
              <w:t>-</w:t>
            </w:r>
          </w:p>
        </w:tc>
        <w:tc>
          <w:tcPr>
            <w:tcW w:w="845" w:type="dxa"/>
          </w:tcPr>
          <w:p w:rsidR="006B52A4" w:rsidRPr="00C24906" w:rsidRDefault="006B52A4" w:rsidP="006B2607">
            <w:r>
              <w:t>1</w:t>
            </w:r>
          </w:p>
        </w:tc>
      </w:tr>
      <w:tr w:rsidR="006B52A4" w:rsidRPr="00C24906" w:rsidTr="006B2607">
        <w:tc>
          <w:tcPr>
            <w:tcW w:w="5665" w:type="dxa"/>
            <w:gridSpan w:val="2"/>
          </w:tcPr>
          <w:p w:rsidR="006B52A4" w:rsidRPr="00C24906" w:rsidRDefault="006B52A4" w:rsidP="006B2607">
            <w:pPr>
              <w:pStyle w:val="af1"/>
            </w:pPr>
            <w:r w:rsidRPr="00C24906">
              <w:t>География</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4</w:t>
            </w:r>
          </w:p>
        </w:tc>
      </w:tr>
      <w:tr w:rsidR="006B52A4" w:rsidRPr="00C24906" w:rsidTr="006B2607">
        <w:tc>
          <w:tcPr>
            <w:tcW w:w="5665" w:type="dxa"/>
            <w:gridSpan w:val="2"/>
          </w:tcPr>
          <w:p w:rsidR="006B52A4" w:rsidRPr="00C24906" w:rsidRDefault="006B52A4" w:rsidP="006B2607">
            <w:pPr>
              <w:pStyle w:val="af1"/>
            </w:pPr>
            <w:r w:rsidRPr="00C24906">
              <w:t>Биология</w:t>
            </w:r>
          </w:p>
        </w:tc>
        <w:tc>
          <w:tcPr>
            <w:tcW w:w="567" w:type="dxa"/>
          </w:tcPr>
          <w:p w:rsidR="006B52A4" w:rsidRPr="00C24906" w:rsidRDefault="006B52A4" w:rsidP="006B2607"/>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t>1</w:t>
            </w:r>
          </w:p>
        </w:tc>
        <w:tc>
          <w:tcPr>
            <w:tcW w:w="845" w:type="dxa"/>
          </w:tcPr>
          <w:p w:rsidR="006B52A4" w:rsidRPr="00C24906" w:rsidRDefault="006B52A4" w:rsidP="006B2607">
            <w:r>
              <w:t>4</w:t>
            </w:r>
          </w:p>
        </w:tc>
      </w:tr>
      <w:tr w:rsidR="006B52A4" w:rsidRPr="00C24906" w:rsidTr="006B2607">
        <w:tc>
          <w:tcPr>
            <w:tcW w:w="5665" w:type="dxa"/>
            <w:gridSpan w:val="2"/>
          </w:tcPr>
          <w:p w:rsidR="006B52A4" w:rsidRPr="00C24906" w:rsidRDefault="006B52A4" w:rsidP="006B2607">
            <w:pPr>
              <w:pStyle w:val="af1"/>
            </w:pPr>
            <w:r w:rsidRPr="00C24906">
              <w:t>Физическая культура</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845" w:type="dxa"/>
          </w:tcPr>
          <w:p w:rsidR="006B52A4" w:rsidRPr="00C24906" w:rsidRDefault="006B52A4" w:rsidP="006B2607">
            <w:r w:rsidRPr="00C24906">
              <w:t>5</w:t>
            </w:r>
          </w:p>
        </w:tc>
      </w:tr>
      <w:tr w:rsidR="006B52A4" w:rsidRPr="00C24906" w:rsidTr="006B2607">
        <w:tc>
          <w:tcPr>
            <w:tcW w:w="5665" w:type="dxa"/>
            <w:gridSpan w:val="2"/>
          </w:tcPr>
          <w:p w:rsidR="006B52A4" w:rsidRPr="00C24906" w:rsidRDefault="006B52A4" w:rsidP="006B2607">
            <w:pPr>
              <w:pStyle w:val="af1"/>
            </w:pPr>
            <w:r w:rsidRPr="00C24906">
              <w:t xml:space="preserve">Технология </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1</w:t>
            </w:r>
          </w:p>
        </w:tc>
        <w:tc>
          <w:tcPr>
            <w:tcW w:w="567" w:type="dxa"/>
          </w:tcPr>
          <w:p w:rsidR="006B52A4" w:rsidRPr="00C24906" w:rsidRDefault="006B52A4" w:rsidP="006B2607"/>
        </w:tc>
        <w:tc>
          <w:tcPr>
            <w:tcW w:w="845" w:type="dxa"/>
          </w:tcPr>
          <w:p w:rsidR="006B52A4" w:rsidRPr="00C24906" w:rsidRDefault="006B52A4" w:rsidP="006B2607">
            <w:r w:rsidRPr="00C24906">
              <w:t>4</w:t>
            </w:r>
          </w:p>
        </w:tc>
      </w:tr>
      <w:tr w:rsidR="006B52A4" w:rsidRPr="00C24906" w:rsidTr="006B2607">
        <w:tc>
          <w:tcPr>
            <w:tcW w:w="5665" w:type="dxa"/>
            <w:gridSpan w:val="2"/>
          </w:tcPr>
          <w:p w:rsidR="006B52A4" w:rsidRPr="00B07FDF" w:rsidRDefault="006B52A4" w:rsidP="006B2607">
            <w:pPr>
              <w:pStyle w:val="af1"/>
            </w:pPr>
            <w:r w:rsidRPr="00B07FDF">
              <w:t>Родной язык</w:t>
            </w:r>
          </w:p>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r w:rsidRPr="00B07FDF">
              <w:t>1</w:t>
            </w:r>
          </w:p>
        </w:tc>
        <w:tc>
          <w:tcPr>
            <w:tcW w:w="845" w:type="dxa"/>
          </w:tcPr>
          <w:p w:rsidR="006B52A4" w:rsidRPr="00B07FDF" w:rsidRDefault="006B52A4" w:rsidP="006B2607">
            <w:r w:rsidRPr="00B07FDF">
              <w:t>1</w:t>
            </w:r>
          </w:p>
        </w:tc>
      </w:tr>
      <w:tr w:rsidR="006B52A4" w:rsidRPr="00C24906" w:rsidTr="006B2607">
        <w:tc>
          <w:tcPr>
            <w:tcW w:w="5665" w:type="dxa"/>
            <w:gridSpan w:val="2"/>
          </w:tcPr>
          <w:p w:rsidR="006B52A4" w:rsidRPr="00B07FDF" w:rsidRDefault="006B52A4" w:rsidP="006B2607">
            <w:pPr>
              <w:pStyle w:val="af1"/>
            </w:pPr>
            <w:r w:rsidRPr="00B07FDF">
              <w:t>Геометрия</w:t>
            </w:r>
          </w:p>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r w:rsidRPr="00B07FDF">
              <w:t>1</w:t>
            </w:r>
          </w:p>
        </w:tc>
        <w:tc>
          <w:tcPr>
            <w:tcW w:w="567" w:type="dxa"/>
          </w:tcPr>
          <w:p w:rsidR="006B52A4" w:rsidRPr="00B07FDF" w:rsidRDefault="006B52A4" w:rsidP="006B2607"/>
        </w:tc>
        <w:tc>
          <w:tcPr>
            <w:tcW w:w="567" w:type="dxa"/>
          </w:tcPr>
          <w:p w:rsidR="006B52A4" w:rsidRPr="00B07FDF" w:rsidRDefault="006B52A4" w:rsidP="006B2607"/>
        </w:tc>
        <w:tc>
          <w:tcPr>
            <w:tcW w:w="845" w:type="dxa"/>
          </w:tcPr>
          <w:p w:rsidR="006B52A4" w:rsidRPr="00B07FDF" w:rsidRDefault="006B52A4" w:rsidP="006B2607">
            <w:r w:rsidRPr="00B07FDF">
              <w:t>1</w:t>
            </w:r>
          </w:p>
        </w:tc>
      </w:tr>
      <w:tr w:rsidR="006B52A4" w:rsidRPr="00C24906" w:rsidTr="006B2607">
        <w:tc>
          <w:tcPr>
            <w:tcW w:w="5665" w:type="dxa"/>
            <w:gridSpan w:val="2"/>
          </w:tcPr>
          <w:p w:rsidR="006B52A4" w:rsidRPr="00C24906" w:rsidRDefault="006B52A4" w:rsidP="006B2607">
            <w:pPr>
              <w:pStyle w:val="af1"/>
              <w:rPr>
                <w:b/>
              </w:rPr>
            </w:pPr>
            <w:r>
              <w:t>Факультатив по Истории России</w:t>
            </w:r>
          </w:p>
        </w:tc>
        <w:tc>
          <w:tcPr>
            <w:tcW w:w="567" w:type="dxa"/>
          </w:tcPr>
          <w:p w:rsidR="006B52A4" w:rsidRPr="00C24906" w:rsidRDefault="006B52A4" w:rsidP="006B2607"/>
        </w:tc>
        <w:tc>
          <w:tcPr>
            <w:tcW w:w="567" w:type="dxa"/>
          </w:tcPr>
          <w:p w:rsidR="006B52A4" w:rsidRPr="00C24906" w:rsidRDefault="006B52A4" w:rsidP="006B2607">
            <w:r w:rsidRPr="00C24906">
              <w:t>-</w:t>
            </w:r>
          </w:p>
        </w:tc>
        <w:tc>
          <w:tcPr>
            <w:tcW w:w="567" w:type="dxa"/>
          </w:tcPr>
          <w:p w:rsidR="006B52A4" w:rsidRPr="00C24906" w:rsidRDefault="006B52A4" w:rsidP="006B2607">
            <w:r w:rsidRPr="00C24906">
              <w:t>-</w:t>
            </w:r>
          </w:p>
        </w:tc>
        <w:tc>
          <w:tcPr>
            <w:tcW w:w="567" w:type="dxa"/>
          </w:tcPr>
          <w:p w:rsidR="006B52A4" w:rsidRPr="00C24906" w:rsidRDefault="006B52A4" w:rsidP="006B2607">
            <w:r w:rsidRPr="00C24906">
              <w:t>1</w:t>
            </w:r>
          </w:p>
        </w:tc>
        <w:tc>
          <w:tcPr>
            <w:tcW w:w="567" w:type="dxa"/>
          </w:tcPr>
          <w:p w:rsidR="006B52A4" w:rsidRPr="00C24906" w:rsidRDefault="006B52A4" w:rsidP="006B2607">
            <w:r w:rsidRPr="00C24906">
              <w:t>-</w:t>
            </w:r>
          </w:p>
        </w:tc>
        <w:tc>
          <w:tcPr>
            <w:tcW w:w="845" w:type="dxa"/>
          </w:tcPr>
          <w:p w:rsidR="006B52A4" w:rsidRPr="00C24906" w:rsidRDefault="006B52A4" w:rsidP="006B2607">
            <w:r>
              <w:t>1</w:t>
            </w:r>
          </w:p>
        </w:tc>
      </w:tr>
      <w:tr w:rsidR="006B52A4" w:rsidRPr="00C24906" w:rsidTr="006B2607">
        <w:tc>
          <w:tcPr>
            <w:tcW w:w="5665" w:type="dxa"/>
            <w:gridSpan w:val="2"/>
          </w:tcPr>
          <w:p w:rsidR="006B52A4" w:rsidRPr="00B07FDF" w:rsidRDefault="006B52A4" w:rsidP="006B2607">
            <w:pPr>
              <w:pStyle w:val="af1"/>
            </w:pPr>
            <w:r>
              <w:t xml:space="preserve">Факультатив </w:t>
            </w:r>
            <w:r w:rsidRPr="00B07FDF">
              <w:t xml:space="preserve">Обществознание </w:t>
            </w:r>
            <w:r>
              <w:t xml:space="preserve">                            (Финансовая грамотность)</w:t>
            </w:r>
          </w:p>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r w:rsidRPr="00B07FDF">
              <w:t>1</w:t>
            </w:r>
          </w:p>
        </w:tc>
        <w:tc>
          <w:tcPr>
            <w:tcW w:w="567" w:type="dxa"/>
          </w:tcPr>
          <w:p w:rsidR="006B52A4" w:rsidRPr="00B07FDF" w:rsidRDefault="006B52A4" w:rsidP="006B2607">
            <w:r>
              <w:t>1</w:t>
            </w:r>
          </w:p>
        </w:tc>
        <w:tc>
          <w:tcPr>
            <w:tcW w:w="845" w:type="dxa"/>
          </w:tcPr>
          <w:p w:rsidR="006B52A4" w:rsidRPr="00B07FDF" w:rsidRDefault="006B52A4" w:rsidP="006B2607">
            <w:r>
              <w:t>2</w:t>
            </w:r>
          </w:p>
        </w:tc>
      </w:tr>
      <w:tr w:rsidR="006B52A4" w:rsidRPr="00C24906" w:rsidTr="006B2607">
        <w:tc>
          <w:tcPr>
            <w:tcW w:w="5665" w:type="dxa"/>
            <w:gridSpan w:val="2"/>
          </w:tcPr>
          <w:p w:rsidR="006B52A4" w:rsidRPr="00B07FDF" w:rsidRDefault="006B52A4" w:rsidP="006B2607">
            <w:pPr>
              <w:pStyle w:val="af1"/>
            </w:pPr>
            <w:r>
              <w:t xml:space="preserve">Факультатив </w:t>
            </w:r>
            <w:r w:rsidRPr="00B07FDF">
              <w:t>Биология</w:t>
            </w:r>
            <w:r>
              <w:t xml:space="preserve"> (Человек)</w:t>
            </w:r>
          </w:p>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tc>
        <w:tc>
          <w:tcPr>
            <w:tcW w:w="567" w:type="dxa"/>
          </w:tcPr>
          <w:p w:rsidR="006B52A4" w:rsidRPr="00B07FDF" w:rsidRDefault="006B52A4" w:rsidP="006B2607">
            <w:r w:rsidRPr="00B07FDF">
              <w:t>1</w:t>
            </w:r>
          </w:p>
        </w:tc>
        <w:tc>
          <w:tcPr>
            <w:tcW w:w="845" w:type="dxa"/>
          </w:tcPr>
          <w:p w:rsidR="006B52A4" w:rsidRPr="00B07FDF" w:rsidRDefault="006B52A4" w:rsidP="006B2607">
            <w:r w:rsidRPr="00B07FDF">
              <w:t>1</w:t>
            </w:r>
          </w:p>
        </w:tc>
      </w:tr>
      <w:tr w:rsidR="006B52A4" w:rsidRPr="00C24906" w:rsidTr="006B2607">
        <w:tc>
          <w:tcPr>
            <w:tcW w:w="5665" w:type="dxa"/>
            <w:gridSpan w:val="2"/>
          </w:tcPr>
          <w:p w:rsidR="006B52A4" w:rsidRPr="00C24906" w:rsidRDefault="006B52A4" w:rsidP="006B2607">
            <w:r w:rsidRPr="00C24906">
              <w:t>Максимально допустимая недельная нагрузка</w:t>
            </w:r>
          </w:p>
        </w:tc>
        <w:tc>
          <w:tcPr>
            <w:tcW w:w="567" w:type="dxa"/>
          </w:tcPr>
          <w:p w:rsidR="006B52A4" w:rsidRPr="00C24906" w:rsidRDefault="006B52A4" w:rsidP="006B2607">
            <w:r w:rsidRPr="00C24906">
              <w:t>32</w:t>
            </w:r>
          </w:p>
        </w:tc>
        <w:tc>
          <w:tcPr>
            <w:tcW w:w="567" w:type="dxa"/>
          </w:tcPr>
          <w:p w:rsidR="006B52A4" w:rsidRPr="00C24906" w:rsidRDefault="006B52A4" w:rsidP="006B2607">
            <w:r w:rsidRPr="00C24906">
              <w:t>33</w:t>
            </w:r>
          </w:p>
        </w:tc>
        <w:tc>
          <w:tcPr>
            <w:tcW w:w="567" w:type="dxa"/>
          </w:tcPr>
          <w:p w:rsidR="006B52A4" w:rsidRPr="00C24906" w:rsidRDefault="006B52A4" w:rsidP="006B2607">
            <w:r w:rsidRPr="00C24906">
              <w:t>35</w:t>
            </w:r>
          </w:p>
        </w:tc>
        <w:tc>
          <w:tcPr>
            <w:tcW w:w="567" w:type="dxa"/>
          </w:tcPr>
          <w:p w:rsidR="006B52A4" w:rsidRPr="00C24906" w:rsidRDefault="006B52A4" w:rsidP="006B2607">
            <w:r w:rsidRPr="00C24906">
              <w:t>36</w:t>
            </w:r>
          </w:p>
        </w:tc>
        <w:tc>
          <w:tcPr>
            <w:tcW w:w="567" w:type="dxa"/>
          </w:tcPr>
          <w:p w:rsidR="006B52A4" w:rsidRPr="00C24906" w:rsidRDefault="006B52A4" w:rsidP="006B2607">
            <w:r w:rsidRPr="00C24906">
              <w:t>36</w:t>
            </w:r>
          </w:p>
        </w:tc>
        <w:tc>
          <w:tcPr>
            <w:tcW w:w="845" w:type="dxa"/>
          </w:tcPr>
          <w:p w:rsidR="006B52A4" w:rsidRPr="00C24906" w:rsidRDefault="006B52A4" w:rsidP="006B2607">
            <w:r w:rsidRPr="00C24906">
              <w:t>172</w:t>
            </w:r>
          </w:p>
        </w:tc>
      </w:tr>
    </w:tbl>
    <w:p w:rsidR="006B52A4" w:rsidRPr="00D81CE0" w:rsidRDefault="006B52A4" w:rsidP="006B52A4">
      <w:pPr>
        <w:rPr>
          <w:szCs w:val="20"/>
        </w:rPr>
      </w:pPr>
    </w:p>
    <w:p w:rsidR="00B35A3C" w:rsidRPr="00D25CD6" w:rsidRDefault="00B35A3C" w:rsidP="00B35A3C">
      <w:pPr>
        <w:pStyle w:val="aff2"/>
      </w:pPr>
    </w:p>
    <w:p w:rsidR="00577438" w:rsidRPr="00DE0980" w:rsidRDefault="00577438" w:rsidP="00577438">
      <w:pPr>
        <w:pStyle w:val="aff8"/>
        <w:rPr>
          <w:sz w:val="28"/>
          <w:szCs w:val="28"/>
        </w:rPr>
      </w:pPr>
    </w:p>
    <w:p w:rsidR="00641F72" w:rsidRDefault="00641F72" w:rsidP="00641F72">
      <w:pPr>
        <w:ind w:firstLine="708"/>
        <w:jc w:val="both"/>
      </w:pPr>
    </w:p>
    <w:p w:rsidR="00E03EA6" w:rsidRDefault="00E03EA6"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План дополнительного образования детей</w:t>
      </w: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Основной </w:t>
      </w:r>
      <w:r>
        <w:rPr>
          <w:rFonts w:ascii="Times New Roman" w:eastAsia="Arial" w:hAnsi="Times New Roman" w:cs="Times New Roman"/>
          <w:b/>
          <w:bCs/>
          <w:kern w:val="0"/>
          <w:lang w:eastAsia="ar-SA" w:bidi="ar-SA"/>
        </w:rPr>
        <w:t>целью</w:t>
      </w:r>
      <w:r>
        <w:rPr>
          <w:rFonts w:ascii="Times New Roman" w:eastAsia="Arial" w:hAnsi="Times New Roman" w:cs="Times New Roman"/>
          <w:bCs/>
          <w:kern w:val="0"/>
          <w:lang w:eastAsia="ar-SA" w:bidi="ar-SA"/>
        </w:rPr>
        <w:t xml:space="preserve"> дополнительного образования в школе является воспитание личности со сформированными фольклорными и  культуроведческими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641F72" w:rsidRDefault="00641F72" w:rsidP="00641F72">
      <w:pPr>
        <w:pStyle w:val="a5"/>
        <w:spacing w:after="0"/>
        <w:jc w:val="both"/>
        <w:rPr>
          <w:rFonts w:ascii="Times New Roman" w:eastAsia="Arial" w:hAnsi="Times New Roman" w:cs="Times New Roman"/>
          <w:b/>
          <w:bCs/>
          <w:kern w:val="0"/>
          <w:lang w:eastAsia="ar-SA" w:bidi="ar-SA"/>
        </w:rPr>
      </w:pPr>
      <w:r>
        <w:rPr>
          <w:rFonts w:ascii="Times New Roman" w:eastAsia="Arial" w:hAnsi="Times New Roman" w:cs="Times New Roman"/>
          <w:bCs/>
          <w:kern w:val="0"/>
          <w:lang w:eastAsia="ar-SA" w:bidi="ar-SA"/>
        </w:rPr>
        <w:tab/>
        <w:t xml:space="preserve">Развитие дополнительного образования детей  предполагает решение следующих </w:t>
      </w:r>
      <w:r>
        <w:rPr>
          <w:rFonts w:ascii="Times New Roman" w:eastAsia="Arial" w:hAnsi="Times New Roman" w:cs="Times New Roman"/>
          <w:b/>
          <w:bCs/>
          <w:kern w:val="0"/>
          <w:lang w:eastAsia="ar-SA" w:bidi="ar-SA"/>
        </w:rPr>
        <w:t xml:space="preserve">задач: </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развитие музыкальных, художественно-творческих сенсорных способностей, эмоциональной базы чувств, художественно-образного мышления;</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формирование у учащихся целостного восприятия мира традиционной народной художественной культуры;</w:t>
      </w:r>
    </w:p>
    <w:p w:rsidR="00641F72" w:rsidRDefault="00641F72" w:rsidP="00FD2D39">
      <w:pPr>
        <w:pStyle w:val="a5"/>
        <w:numPr>
          <w:ilvl w:val="0"/>
          <w:numId w:val="58"/>
        </w:numPr>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организация активного сотворчества воспитанников в ходе этнографических экспедиций.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Нормативно-правовым основанием  для  составления учебного плана дополнительного образования муниципального </w:t>
      </w:r>
      <w:r w:rsidR="006B52A4">
        <w:rPr>
          <w:rFonts w:ascii="Times New Roman" w:eastAsia="Arial" w:hAnsi="Times New Roman" w:cs="Times New Roman"/>
          <w:bCs/>
          <w:kern w:val="0"/>
          <w:lang w:eastAsia="ar-SA" w:bidi="ar-SA"/>
        </w:rPr>
        <w:t>бюджетного</w:t>
      </w:r>
      <w:r>
        <w:rPr>
          <w:rFonts w:ascii="Times New Roman" w:eastAsia="Arial" w:hAnsi="Times New Roman" w:cs="Times New Roman"/>
          <w:bCs/>
          <w:kern w:val="0"/>
          <w:lang w:eastAsia="ar-SA" w:bidi="ar-SA"/>
        </w:rPr>
        <w:t xml:space="preserve"> общеобразовательного учреждения «</w:t>
      </w:r>
      <w:r w:rsidR="00577438">
        <w:rPr>
          <w:rFonts w:ascii="Times New Roman" w:eastAsia="Arial" w:hAnsi="Times New Roman" w:cs="Times New Roman"/>
          <w:bCs/>
          <w:kern w:val="0"/>
          <w:lang w:eastAsia="ar-SA" w:bidi="ar-SA"/>
        </w:rPr>
        <w:t>Зидьянская СОШ</w:t>
      </w:r>
      <w:r>
        <w:rPr>
          <w:rFonts w:ascii="Times New Roman" w:eastAsia="Arial" w:hAnsi="Times New Roman" w:cs="Times New Roman"/>
          <w:bCs/>
          <w:kern w:val="0"/>
          <w:lang w:eastAsia="ar-SA" w:bidi="ar-SA"/>
        </w:rPr>
        <w:t>»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 по развитию дополнительного образования детей в общеобразовательных учреждениях».</w:t>
      </w:r>
    </w:p>
    <w:p w:rsidR="00641F72" w:rsidRDefault="00641F72" w:rsidP="00641F72">
      <w:pPr>
        <w:pStyle w:val="a5"/>
        <w:spacing w:after="0"/>
        <w:jc w:val="both"/>
        <w:rPr>
          <w:rFonts w:ascii="Times New Roman" w:eastAsia="Arial" w:hAnsi="Times New Roman" w:cs="Times New Roman"/>
          <w:b/>
          <w:bCs/>
          <w:kern w:val="0"/>
          <w:lang w:eastAsia="ar-SA" w:bidi="ar-SA"/>
        </w:rPr>
      </w:pPr>
    </w:p>
    <w:p w:rsidR="00641F72" w:rsidRDefault="00641F72" w:rsidP="00641F72">
      <w:pPr>
        <w:pStyle w:val="a5"/>
        <w:spacing w:after="0"/>
        <w:jc w:val="center"/>
        <w:rPr>
          <w:rFonts w:ascii="Times New Roman" w:eastAsia="Arial" w:hAnsi="Times New Roman" w:cs="Times New Roman"/>
          <w:b/>
          <w:bCs/>
          <w:kern w:val="0"/>
          <w:lang w:eastAsia="ar-SA" w:bidi="ar-SA"/>
        </w:rPr>
      </w:pPr>
      <w:r>
        <w:rPr>
          <w:rFonts w:ascii="Times New Roman" w:eastAsia="Arial" w:hAnsi="Times New Roman" w:cs="Times New Roman"/>
          <w:b/>
          <w:bCs/>
          <w:kern w:val="0"/>
          <w:lang w:eastAsia="ar-SA" w:bidi="ar-SA"/>
        </w:rPr>
        <w:t>Режим занятий детских объединений дополнительного образования обучающихся</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Между началом дополнительных занятий и последним уроком обязательных занятий устраивается перерыв продолжительностью в 45 минут.</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Примерное начало дополнительных  занятий -  с 1</w:t>
      </w:r>
      <w:r w:rsidR="00577438">
        <w:rPr>
          <w:rFonts w:ascii="Times New Roman" w:eastAsia="Arial" w:hAnsi="Times New Roman" w:cs="Times New Roman"/>
          <w:bCs/>
          <w:kern w:val="0"/>
          <w:lang w:eastAsia="ar-SA" w:bidi="ar-SA"/>
        </w:rPr>
        <w:t>4</w:t>
      </w:r>
      <w:r>
        <w:rPr>
          <w:rFonts w:ascii="Times New Roman" w:eastAsia="Arial" w:hAnsi="Times New Roman" w:cs="Times New Roman"/>
          <w:bCs/>
          <w:kern w:val="0"/>
          <w:lang w:eastAsia="ar-SA" w:bidi="ar-SA"/>
        </w:rPr>
        <w:t>-00.</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 xml:space="preserve">Занятия детей могут проводиться в любой день недели, включая воскресные дни и каникулы. </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641F72" w:rsidRDefault="00641F72" w:rsidP="00641F72">
      <w:pPr>
        <w:pStyle w:val="a5"/>
        <w:spacing w:after="0"/>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lastRenderedPageBreak/>
        <w:tab/>
        <w:t>Для реализации учебного плана дополнительного образования М</w:t>
      </w:r>
      <w:r w:rsidR="006B52A4">
        <w:rPr>
          <w:rFonts w:ascii="Times New Roman" w:eastAsia="Arial" w:hAnsi="Times New Roman" w:cs="Times New Roman"/>
          <w:bCs/>
          <w:kern w:val="0"/>
          <w:lang w:eastAsia="ar-SA" w:bidi="ar-SA"/>
        </w:rPr>
        <w:t>Б</w:t>
      </w:r>
      <w:r>
        <w:rPr>
          <w:rFonts w:ascii="Times New Roman" w:eastAsia="Arial" w:hAnsi="Times New Roman" w:cs="Times New Roman"/>
          <w:bCs/>
          <w:kern w:val="0"/>
          <w:lang w:eastAsia="ar-SA" w:bidi="ar-SA"/>
        </w:rPr>
        <w:t xml:space="preserve">ОУ </w:t>
      </w:r>
      <w:r w:rsidR="00AB121C">
        <w:rPr>
          <w:rFonts w:ascii="Times New Roman" w:eastAsia="Arial" w:hAnsi="Times New Roman" w:cs="Times New Roman"/>
          <w:bCs/>
          <w:kern w:val="0"/>
          <w:lang w:eastAsia="ar-SA" w:bidi="ar-SA"/>
        </w:rPr>
        <w:t>«</w:t>
      </w:r>
      <w:r w:rsidR="00577438">
        <w:rPr>
          <w:rFonts w:ascii="Times New Roman" w:eastAsia="Arial" w:hAnsi="Times New Roman" w:cs="Times New Roman"/>
          <w:bCs/>
          <w:kern w:val="0"/>
          <w:lang w:eastAsia="ar-SA" w:bidi="ar-SA"/>
        </w:rPr>
        <w:t xml:space="preserve">Зидьянская </w:t>
      </w:r>
      <w:r w:rsidR="00AB121C">
        <w:rPr>
          <w:rFonts w:ascii="Times New Roman" w:eastAsia="Arial" w:hAnsi="Times New Roman" w:cs="Times New Roman"/>
          <w:bCs/>
          <w:kern w:val="0"/>
          <w:lang w:eastAsia="ar-SA" w:bidi="ar-SA"/>
        </w:rPr>
        <w:t>СОШ»</w:t>
      </w:r>
      <w:r>
        <w:rPr>
          <w:rFonts w:ascii="Times New Roman" w:eastAsia="Arial" w:hAnsi="Times New Roman" w:cs="Times New Roman"/>
          <w:bCs/>
          <w:kern w:val="0"/>
          <w:lang w:eastAsia="ar-SA" w:bidi="ar-SA"/>
        </w:rPr>
        <w:t xml:space="preserve">созданы необходимые материально-технические и  информационно-методические условия на базе школы. </w:t>
      </w:r>
      <w:r>
        <w:rPr>
          <w:rFonts w:ascii="Times New Roman" w:eastAsia="Arial" w:hAnsi="Times New Roman" w:cs="Times New Roman"/>
          <w:bCs/>
          <w:kern w:val="0"/>
          <w:lang w:eastAsia="ar-SA" w:bidi="ar-SA"/>
        </w:rPr>
        <w:tab/>
        <w:t>Направленность дополнительного</w:t>
      </w:r>
      <w:r w:rsidR="007C3386">
        <w:rPr>
          <w:rFonts w:ascii="Times New Roman" w:eastAsia="Arial" w:hAnsi="Times New Roman" w:cs="Times New Roman"/>
          <w:bCs/>
          <w:kern w:val="0"/>
          <w:lang w:eastAsia="ar-SA" w:bidi="ar-SA"/>
        </w:rPr>
        <w:t xml:space="preserve"> образования М</w:t>
      </w:r>
      <w:r w:rsidR="006B52A4">
        <w:rPr>
          <w:rFonts w:ascii="Times New Roman" w:eastAsia="Arial" w:hAnsi="Times New Roman" w:cs="Times New Roman"/>
          <w:bCs/>
          <w:kern w:val="0"/>
          <w:lang w:eastAsia="ar-SA" w:bidi="ar-SA"/>
        </w:rPr>
        <w:t>Б</w:t>
      </w:r>
      <w:r w:rsidR="007C3386">
        <w:rPr>
          <w:rFonts w:ascii="Times New Roman" w:eastAsia="Arial" w:hAnsi="Times New Roman" w:cs="Times New Roman"/>
          <w:bCs/>
          <w:kern w:val="0"/>
          <w:lang w:eastAsia="ar-SA" w:bidi="ar-SA"/>
        </w:rPr>
        <w:t>ОУ «</w:t>
      </w:r>
      <w:r w:rsidR="00E03EA6">
        <w:rPr>
          <w:rFonts w:ascii="Times New Roman" w:eastAsia="Arial" w:hAnsi="Times New Roman" w:cs="Times New Roman"/>
          <w:bCs/>
          <w:kern w:val="0"/>
          <w:lang w:eastAsia="ar-SA" w:bidi="ar-SA"/>
        </w:rPr>
        <w:t>Зидьянская</w:t>
      </w:r>
      <w:r w:rsidR="007C3386">
        <w:rPr>
          <w:rFonts w:ascii="Times New Roman" w:eastAsia="Arial" w:hAnsi="Times New Roman" w:cs="Times New Roman"/>
          <w:bCs/>
          <w:kern w:val="0"/>
          <w:lang w:eastAsia="ar-SA" w:bidi="ar-SA"/>
        </w:rPr>
        <w:t xml:space="preserve"> С</w:t>
      </w:r>
      <w:r>
        <w:rPr>
          <w:rFonts w:ascii="Times New Roman" w:eastAsia="Arial" w:hAnsi="Times New Roman" w:cs="Times New Roman"/>
          <w:bCs/>
          <w:kern w:val="0"/>
          <w:lang w:eastAsia="ar-SA" w:bidi="ar-SA"/>
        </w:rPr>
        <w:t xml:space="preserve">ОШ»- </w:t>
      </w: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pStyle w:val="a5"/>
        <w:spacing w:after="0"/>
        <w:jc w:val="center"/>
        <w:rPr>
          <w:rFonts w:ascii="Times New Roman" w:eastAsia="Arial" w:hAnsi="Times New Roman" w:cs="Times New Roman"/>
          <w:b/>
          <w:bCs/>
          <w:kern w:val="0"/>
          <w:lang w:eastAsia="ar-SA" w:bidi="ar-SA"/>
        </w:rPr>
      </w:pPr>
    </w:p>
    <w:p w:rsidR="00641F72" w:rsidRDefault="00641F72" w:rsidP="00641F72">
      <w:pPr>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641F72" w:rsidRDefault="00641F72" w:rsidP="00641F72">
      <w:pPr>
        <w:jc w:val="both"/>
        <w:rPr>
          <w:rStyle w:val="dash0410005f0431005f0437005f0430005f0446005f0020005f0441005f043f005f0438005f0441005f043a005f0430005f005fchar1char1"/>
          <w:b/>
        </w:rPr>
      </w:pPr>
    </w:p>
    <w:p w:rsidR="00641F72" w:rsidRDefault="00641F72" w:rsidP="00641F72">
      <w:pPr>
        <w:autoSpaceDE w:val="0"/>
        <w:ind w:firstLine="851"/>
        <w:jc w:val="both"/>
      </w:pPr>
      <w:r>
        <w:t>Для успешной реализации образовательной программы общеобразовательное учреждение:</w:t>
      </w:r>
    </w:p>
    <w:p w:rsidR="00641F72" w:rsidRDefault="00641F72" w:rsidP="00641F72">
      <w:pPr>
        <w:autoSpaceDE w:val="0"/>
        <w:jc w:val="both"/>
      </w:pPr>
      <w:r>
        <w:t>– гарантирует ученикам соблюдение их прав на образование, охрану здоровья, отдых и досуг;</w:t>
      </w:r>
    </w:p>
    <w:p w:rsidR="00641F72" w:rsidRDefault="00641F72" w:rsidP="00641F72">
      <w:pPr>
        <w:autoSpaceDE w:val="0"/>
        <w:jc w:val="both"/>
      </w:pPr>
      <w:r>
        <w:t>– обеспечивает за счет бюджетных средств необходимыми учебными пособиями;</w:t>
      </w:r>
    </w:p>
    <w:p w:rsidR="00641F72" w:rsidRDefault="00641F72" w:rsidP="00641F72">
      <w:pPr>
        <w:autoSpaceDE w:val="0"/>
        <w:jc w:val="both"/>
      </w:pPr>
      <w:r>
        <w:t>– предоставляет возможность высказывать свое мнение о качестве образовательного процесса;</w:t>
      </w:r>
    </w:p>
    <w:p w:rsidR="00641F72" w:rsidRDefault="00641F72" w:rsidP="00641F72">
      <w:pPr>
        <w:autoSpaceDE w:val="0"/>
        <w:jc w:val="both"/>
      </w:pPr>
      <w:r>
        <w:t>– содействует дополнительному образованию детей, в том числе и в других образовательных учреждениях;</w:t>
      </w:r>
    </w:p>
    <w:p w:rsidR="00641F72" w:rsidRDefault="00641F72" w:rsidP="00641F72">
      <w:pPr>
        <w:autoSpaceDE w:val="0"/>
        <w:jc w:val="both"/>
      </w:pPr>
      <w: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641F72" w:rsidRDefault="00641F72" w:rsidP="00641F72">
      <w:pPr>
        <w:autoSpaceDE w:val="0"/>
        <w:jc w:val="both"/>
      </w:pPr>
      <w:r>
        <w:t>– гарантирует физическую и психологическую безопасность учащихся;</w:t>
      </w:r>
    </w:p>
    <w:p w:rsidR="00641F72" w:rsidRDefault="00641F72" w:rsidP="00641F72">
      <w:pPr>
        <w:autoSpaceDE w:val="0"/>
        <w:jc w:val="both"/>
      </w:pPr>
      <w:r>
        <w:t>– обеспечивает бытовые условия, соответствующие современным нормам.</w:t>
      </w:r>
    </w:p>
    <w:p w:rsidR="00641F72" w:rsidRDefault="00641F72" w:rsidP="00641F72">
      <w:pPr>
        <w:autoSpaceDE w:val="0"/>
        <w:ind w:firstLine="851"/>
        <w:jc w:val="both"/>
        <w:rPr>
          <w:b/>
          <w:bCs/>
          <w:i/>
          <w:iCs/>
        </w:rPr>
      </w:pPr>
      <w:r>
        <w:t xml:space="preserve">Для обеспечения вышеперечисленных условий общеобразовательное учреждение  располагает соответствующими </w:t>
      </w:r>
      <w:r>
        <w:rPr>
          <w:b/>
          <w:i/>
        </w:rPr>
        <w:t>к</w:t>
      </w:r>
      <w:r>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641F72" w:rsidRDefault="00641F72" w:rsidP="00641F72">
      <w:pPr>
        <w:autoSpaceDE w:val="0"/>
        <w:ind w:firstLine="851"/>
        <w:jc w:val="both"/>
        <w:rPr>
          <w:sz w:val="26"/>
          <w:szCs w:val="26"/>
        </w:rPr>
      </w:pPr>
      <w:r>
        <w:rPr>
          <w:b/>
          <w:i/>
          <w:sz w:val="26"/>
          <w:szCs w:val="26"/>
        </w:rPr>
        <w:t>Кадровые ресурсы</w:t>
      </w:r>
    </w:p>
    <w:p w:rsidR="00641F72" w:rsidRDefault="00641F72" w:rsidP="00641F72">
      <w:pPr>
        <w:autoSpaceDE w:val="0"/>
        <w:ind w:firstLine="851"/>
        <w:jc w:val="both"/>
        <w:rPr>
          <w:i/>
          <w:iCs/>
        </w:rPr>
      </w:pPr>
      <w:r>
        <w:rPr>
          <w:sz w:val="26"/>
          <w:szCs w:val="26"/>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социальный педагог,  заведующий библиотекой, педагог-психолог.</w:t>
      </w:r>
    </w:p>
    <w:p w:rsidR="00641F72" w:rsidRDefault="00641F72" w:rsidP="00641F72">
      <w:pPr>
        <w:autoSpaceDE w:val="0"/>
        <w:ind w:firstLine="851"/>
        <w:jc w:val="both"/>
      </w:pPr>
      <w:r>
        <w:t xml:space="preserve">Высшее образование — </w:t>
      </w:r>
      <w:r w:rsidR="00577438">
        <w:t>1</w:t>
      </w:r>
      <w:r w:rsidR="00B73842">
        <w:t>8</w:t>
      </w:r>
    </w:p>
    <w:p w:rsidR="00641F72" w:rsidRDefault="00641F72" w:rsidP="00641F72">
      <w:pPr>
        <w:autoSpaceDE w:val="0"/>
        <w:ind w:firstLine="851"/>
        <w:jc w:val="both"/>
      </w:pPr>
      <w:r>
        <w:t xml:space="preserve">Среднее специальное — </w:t>
      </w:r>
      <w:r w:rsidR="00B73842">
        <w:t>4</w:t>
      </w:r>
    </w:p>
    <w:p w:rsidR="00641F72" w:rsidRDefault="00641F72" w:rsidP="00641F72">
      <w:pPr>
        <w:autoSpaceDE w:val="0"/>
        <w:ind w:firstLine="851"/>
        <w:jc w:val="both"/>
        <w:rPr>
          <w:i/>
          <w:iCs/>
        </w:rPr>
      </w:pPr>
      <w:r>
        <w:rPr>
          <w:i/>
          <w:iCs/>
        </w:rPr>
        <w:t>Квалификация:</w:t>
      </w:r>
    </w:p>
    <w:p w:rsidR="00641F72" w:rsidRDefault="00641F72" w:rsidP="00641F72">
      <w:pPr>
        <w:autoSpaceDE w:val="0"/>
        <w:ind w:firstLine="851"/>
        <w:jc w:val="both"/>
      </w:pPr>
      <w:r>
        <w:t xml:space="preserve">– педагогических работников высшей квалификационной категории — </w:t>
      </w:r>
      <w:r w:rsidR="000D434D">
        <w:t>1</w:t>
      </w:r>
      <w:r>
        <w:t>;</w:t>
      </w:r>
    </w:p>
    <w:p w:rsidR="00641F72" w:rsidRDefault="00641F72" w:rsidP="00641F72">
      <w:pPr>
        <w:autoSpaceDE w:val="0"/>
        <w:ind w:firstLine="851"/>
        <w:jc w:val="both"/>
      </w:pPr>
      <w:r>
        <w:t>– педагогических работников перво</w:t>
      </w:r>
      <w:r w:rsidR="00577438">
        <w:t>й квалификационной категории — 1</w:t>
      </w:r>
      <w:r w:rsidR="00B73842">
        <w:t>0</w:t>
      </w:r>
      <w:r>
        <w:t>;</w:t>
      </w:r>
    </w:p>
    <w:p w:rsidR="00641F72" w:rsidRDefault="00B35A3C" w:rsidP="00641F72">
      <w:pPr>
        <w:autoSpaceDE w:val="0"/>
        <w:ind w:firstLine="851"/>
        <w:jc w:val="both"/>
      </w:pPr>
      <w:r>
        <w:t>– не имеют категории –</w:t>
      </w:r>
      <w:r w:rsidR="00577438">
        <w:t>1</w:t>
      </w:r>
      <w:r w:rsidR="00B73842">
        <w:t>0</w:t>
      </w:r>
      <w:r w:rsidR="00641F72">
        <w:t>.</w:t>
      </w:r>
    </w:p>
    <w:p w:rsidR="00641F72" w:rsidRDefault="00641F72" w:rsidP="00641F72">
      <w:pPr>
        <w:autoSpaceDE w:val="0"/>
        <w:ind w:firstLine="851"/>
        <w:jc w:val="both"/>
        <w:rPr>
          <w:i/>
          <w:iCs/>
        </w:rPr>
      </w:pPr>
      <w:r>
        <w:rPr>
          <w:i/>
          <w:iCs/>
        </w:rPr>
        <w:t>Награды:</w:t>
      </w:r>
    </w:p>
    <w:p w:rsidR="00641F72" w:rsidRDefault="00641F72" w:rsidP="00B73842">
      <w:pPr>
        <w:autoSpaceDE w:val="0"/>
        <w:jc w:val="both"/>
      </w:pPr>
      <w:r>
        <w:t xml:space="preserve"> «Почетный ра</w:t>
      </w:r>
      <w:r w:rsidR="00B73842">
        <w:t xml:space="preserve">ботник общего образования РФ» - </w:t>
      </w:r>
      <w:r w:rsidR="000D434D">
        <w:t>1</w:t>
      </w:r>
    </w:p>
    <w:p w:rsidR="00B73842" w:rsidRPr="00B73842" w:rsidRDefault="000D434D" w:rsidP="00B73842">
      <w:pPr>
        <w:autoSpaceDE w:val="0"/>
        <w:jc w:val="both"/>
      </w:pPr>
      <w:r>
        <w:t xml:space="preserve"> </w:t>
      </w:r>
    </w:p>
    <w:p w:rsidR="00641F72" w:rsidRDefault="00641F72" w:rsidP="00641F72">
      <w:pPr>
        <w:autoSpaceDE w:val="0"/>
        <w:ind w:firstLine="851"/>
        <w:jc w:val="both"/>
        <w:rPr>
          <w:i/>
          <w:iCs/>
        </w:rPr>
      </w:pPr>
      <w:r>
        <w:rPr>
          <w:i/>
          <w:iCs/>
        </w:rPr>
        <w:t>Стаж педагогической работы:</w:t>
      </w:r>
    </w:p>
    <w:tbl>
      <w:tblPr>
        <w:tblW w:w="6630" w:type="dxa"/>
        <w:tblInd w:w="944" w:type="dxa"/>
        <w:tblLayout w:type="fixed"/>
        <w:tblLook w:val="04A0"/>
      </w:tblPr>
      <w:tblGrid>
        <w:gridCol w:w="1667"/>
        <w:gridCol w:w="1841"/>
        <w:gridCol w:w="1700"/>
        <w:gridCol w:w="1422"/>
      </w:tblGrid>
      <w:tr w:rsidR="00641F72" w:rsidTr="00641F72">
        <w:trPr>
          <w:trHeight w:val="562"/>
        </w:trPr>
        <w:tc>
          <w:tcPr>
            <w:tcW w:w="1668"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ind w:firstLine="851"/>
              <w:jc w:val="both"/>
              <w:rPr>
                <w:sz w:val="26"/>
                <w:szCs w:val="26"/>
              </w:rPr>
            </w:pPr>
            <w:r>
              <w:rPr>
                <w:sz w:val="26"/>
                <w:szCs w:val="26"/>
              </w:rPr>
              <w:t>1-5</w:t>
            </w:r>
          </w:p>
        </w:tc>
        <w:tc>
          <w:tcPr>
            <w:tcW w:w="1842"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rPr>
                <w:sz w:val="26"/>
                <w:szCs w:val="26"/>
              </w:rPr>
            </w:pPr>
            <w:r>
              <w:rPr>
                <w:sz w:val="26"/>
                <w:szCs w:val="26"/>
              </w:rPr>
              <w:t xml:space="preserve">         5-10</w:t>
            </w:r>
          </w:p>
        </w:tc>
        <w:tc>
          <w:tcPr>
            <w:tcW w:w="1701" w:type="dxa"/>
            <w:tcBorders>
              <w:top w:val="single" w:sz="4" w:space="0" w:color="000000"/>
              <w:left w:val="single" w:sz="4" w:space="0" w:color="000000"/>
              <w:bottom w:val="single" w:sz="4" w:space="0" w:color="000000"/>
              <w:right w:val="nil"/>
            </w:tcBorders>
            <w:hideMark/>
          </w:tcPr>
          <w:p w:rsidR="00641F72" w:rsidRDefault="00641F72">
            <w:pPr>
              <w:snapToGrid w:val="0"/>
              <w:spacing w:line="276" w:lineRule="auto"/>
              <w:jc w:val="both"/>
              <w:rPr>
                <w:sz w:val="26"/>
                <w:szCs w:val="26"/>
              </w:rPr>
            </w:pPr>
            <w:r>
              <w:rPr>
                <w:sz w:val="26"/>
                <w:szCs w:val="26"/>
              </w:rPr>
              <w:t xml:space="preserve">    10-20</w:t>
            </w:r>
          </w:p>
        </w:tc>
        <w:tc>
          <w:tcPr>
            <w:tcW w:w="1423" w:type="dxa"/>
            <w:tcBorders>
              <w:top w:val="single" w:sz="4" w:space="0" w:color="000000"/>
              <w:left w:val="single" w:sz="4" w:space="0" w:color="000000"/>
              <w:bottom w:val="single" w:sz="4" w:space="0" w:color="000000"/>
              <w:right w:val="single" w:sz="4" w:space="0" w:color="000000"/>
            </w:tcBorders>
            <w:hideMark/>
          </w:tcPr>
          <w:p w:rsidR="00641F72" w:rsidRDefault="00641F72">
            <w:pPr>
              <w:snapToGrid w:val="0"/>
              <w:spacing w:line="276" w:lineRule="auto"/>
              <w:jc w:val="both"/>
              <w:rPr>
                <w:sz w:val="26"/>
                <w:szCs w:val="26"/>
              </w:rPr>
            </w:pPr>
            <w:r>
              <w:rPr>
                <w:sz w:val="26"/>
                <w:szCs w:val="26"/>
              </w:rPr>
              <w:t>15-25</w:t>
            </w:r>
          </w:p>
        </w:tc>
      </w:tr>
      <w:tr w:rsidR="00641F72" w:rsidTr="00641F72">
        <w:tc>
          <w:tcPr>
            <w:tcW w:w="1668" w:type="dxa"/>
            <w:tcBorders>
              <w:top w:val="single" w:sz="4" w:space="0" w:color="000000"/>
              <w:left w:val="single" w:sz="4" w:space="0" w:color="000000"/>
              <w:bottom w:val="single" w:sz="4" w:space="0" w:color="000000"/>
              <w:right w:val="nil"/>
            </w:tcBorders>
            <w:hideMark/>
          </w:tcPr>
          <w:p w:rsidR="00641F72" w:rsidRDefault="00B73842">
            <w:pPr>
              <w:snapToGrid w:val="0"/>
              <w:spacing w:line="276" w:lineRule="auto"/>
              <w:ind w:firstLine="851"/>
              <w:jc w:val="both"/>
              <w:rPr>
                <w:sz w:val="26"/>
                <w:szCs w:val="26"/>
              </w:rPr>
            </w:pPr>
            <w:r>
              <w:rPr>
                <w:sz w:val="26"/>
                <w:szCs w:val="26"/>
              </w:rPr>
              <w:t>2</w:t>
            </w:r>
          </w:p>
        </w:tc>
        <w:tc>
          <w:tcPr>
            <w:tcW w:w="1842" w:type="dxa"/>
            <w:tcBorders>
              <w:top w:val="single" w:sz="4" w:space="0" w:color="000000"/>
              <w:left w:val="single" w:sz="4" w:space="0" w:color="000000"/>
              <w:bottom w:val="single" w:sz="4" w:space="0" w:color="000000"/>
              <w:right w:val="nil"/>
            </w:tcBorders>
            <w:hideMark/>
          </w:tcPr>
          <w:p w:rsidR="00641F72" w:rsidRDefault="00B73842">
            <w:pPr>
              <w:snapToGrid w:val="0"/>
              <w:spacing w:line="276" w:lineRule="auto"/>
              <w:ind w:firstLine="851"/>
              <w:jc w:val="both"/>
              <w:rPr>
                <w:sz w:val="26"/>
                <w:szCs w:val="26"/>
              </w:rPr>
            </w:pPr>
            <w:r>
              <w:rPr>
                <w:sz w:val="26"/>
                <w:szCs w:val="26"/>
              </w:rPr>
              <w:t>0</w:t>
            </w:r>
          </w:p>
        </w:tc>
        <w:tc>
          <w:tcPr>
            <w:tcW w:w="1701" w:type="dxa"/>
            <w:tcBorders>
              <w:top w:val="single" w:sz="4" w:space="0" w:color="000000"/>
              <w:left w:val="single" w:sz="4" w:space="0" w:color="000000"/>
              <w:bottom w:val="single" w:sz="4" w:space="0" w:color="000000"/>
              <w:right w:val="nil"/>
            </w:tcBorders>
            <w:hideMark/>
          </w:tcPr>
          <w:p w:rsidR="00641F72" w:rsidRDefault="00B73842">
            <w:pPr>
              <w:snapToGrid w:val="0"/>
              <w:spacing w:line="276" w:lineRule="auto"/>
              <w:ind w:firstLine="851"/>
              <w:jc w:val="both"/>
              <w:rPr>
                <w:sz w:val="26"/>
                <w:szCs w:val="26"/>
              </w:rPr>
            </w:pPr>
            <w:r>
              <w:rPr>
                <w:sz w:val="26"/>
                <w:szCs w:val="26"/>
              </w:rPr>
              <w:t>8</w:t>
            </w:r>
          </w:p>
        </w:tc>
        <w:tc>
          <w:tcPr>
            <w:tcW w:w="1423" w:type="dxa"/>
            <w:tcBorders>
              <w:top w:val="single" w:sz="4" w:space="0" w:color="000000"/>
              <w:left w:val="single" w:sz="4" w:space="0" w:color="000000"/>
              <w:bottom w:val="single" w:sz="4" w:space="0" w:color="000000"/>
              <w:right w:val="single" w:sz="4" w:space="0" w:color="000000"/>
            </w:tcBorders>
            <w:hideMark/>
          </w:tcPr>
          <w:p w:rsidR="00641F72" w:rsidRDefault="00B73842">
            <w:pPr>
              <w:snapToGrid w:val="0"/>
              <w:spacing w:line="276" w:lineRule="auto"/>
              <w:ind w:firstLine="851"/>
              <w:jc w:val="both"/>
              <w:rPr>
                <w:sz w:val="26"/>
                <w:szCs w:val="26"/>
              </w:rPr>
            </w:pPr>
            <w:r>
              <w:rPr>
                <w:sz w:val="26"/>
                <w:szCs w:val="26"/>
              </w:rPr>
              <w:t>12</w:t>
            </w:r>
          </w:p>
        </w:tc>
      </w:tr>
    </w:tbl>
    <w:p w:rsidR="00641F72" w:rsidRDefault="00641F72" w:rsidP="00B73842">
      <w:pPr>
        <w:autoSpaceDE w:val="0"/>
        <w:jc w:val="both"/>
      </w:pP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В школе функционируют </w:t>
      </w:r>
      <w:r w:rsidR="00B73842">
        <w:rPr>
          <w:rFonts w:ascii="Times New Roman" w:eastAsia="Calibri" w:hAnsi="Times New Roman" w:cs="Times New Roman"/>
          <w:lang w:eastAsia="ar-SA" w:bidi="ar-SA"/>
        </w:rPr>
        <w:t>6</w:t>
      </w:r>
      <w:r>
        <w:rPr>
          <w:rFonts w:ascii="Times New Roman" w:eastAsia="Calibri" w:hAnsi="Times New Roman" w:cs="Times New Roman"/>
          <w:lang w:eastAsia="ar-SA" w:bidi="ar-SA"/>
        </w:rPr>
        <w:t xml:space="preserve"> методических объединения: </w:t>
      </w: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xml:space="preserve">- МО учителей  естественно- математического цикла; </w:t>
      </w:r>
    </w:p>
    <w:p w:rsidR="00B73842" w:rsidRDefault="00B7384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учителей гуманитарного цикла</w:t>
      </w:r>
    </w:p>
    <w:p w:rsidR="00641F72" w:rsidRDefault="00B73842" w:rsidP="00B7384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учителей ;</w:t>
      </w:r>
      <w:r w:rsidR="00641F72">
        <w:rPr>
          <w:rFonts w:ascii="Times New Roman" w:eastAsia="Calibri" w:hAnsi="Times New Roman" w:cs="Times New Roman"/>
          <w:lang w:eastAsia="ar-SA" w:bidi="ar-SA"/>
        </w:rPr>
        <w:t xml:space="preserve">филологического цикла; </w:t>
      </w: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учителей начальных классов;</w:t>
      </w:r>
    </w:p>
    <w:p w:rsidR="00B73842" w:rsidRDefault="00B73842" w:rsidP="00B7384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учителей родного языка</w:t>
      </w:r>
    </w:p>
    <w:p w:rsidR="00B73842" w:rsidRDefault="00B73842" w:rsidP="00B7384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w:t>
      </w:r>
    </w:p>
    <w:p w:rsidR="00B73842" w:rsidRDefault="00B73842" w:rsidP="00641F72">
      <w:pPr>
        <w:pStyle w:val="a5"/>
        <w:spacing w:after="0"/>
        <w:ind w:firstLine="851"/>
        <w:jc w:val="both"/>
        <w:rPr>
          <w:rFonts w:ascii="Times New Roman" w:eastAsia="Calibri" w:hAnsi="Times New Roman" w:cs="Times New Roman"/>
          <w:lang w:eastAsia="ar-SA" w:bidi="ar-SA"/>
        </w:rPr>
      </w:pPr>
    </w:p>
    <w:p w:rsidR="00641F72" w:rsidRDefault="00641F72" w:rsidP="00641F72">
      <w:pPr>
        <w:pStyle w:val="a5"/>
        <w:spacing w:after="0"/>
        <w:ind w:firstLine="851"/>
        <w:jc w:val="both"/>
        <w:rPr>
          <w:rFonts w:ascii="Times New Roman" w:eastAsia="Calibri" w:hAnsi="Times New Roman" w:cs="Times New Roman"/>
          <w:lang w:eastAsia="ar-SA" w:bidi="ar-SA"/>
        </w:rPr>
      </w:pPr>
      <w:r>
        <w:rPr>
          <w:rFonts w:ascii="Times New Roman" w:eastAsia="Calibri" w:hAnsi="Times New Roman" w:cs="Times New Roman"/>
          <w:lang w:eastAsia="ar-SA" w:bidi="ar-SA"/>
        </w:rPr>
        <w:t>- МО классных руководителей.</w:t>
      </w:r>
    </w:p>
    <w:p w:rsidR="00641F72" w:rsidRDefault="00641F72" w:rsidP="00641F72">
      <w:pPr>
        <w:ind w:firstLine="567"/>
        <w:jc w:val="both"/>
      </w:pPr>
      <w:r>
        <w:t xml:space="preserve">     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w:t>
      </w:r>
      <w:r>
        <w:lastRenderedPageBreak/>
        <w:t xml:space="preserve">повышения квалификации педагогических кадров. .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641F72" w:rsidRDefault="00641F72" w:rsidP="00641F72">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В соответствии со штатным расписанием в школе работают заместители директора, учителя,  заведующий библиотекой, педагог-психолог, с</w:t>
      </w:r>
      <w:r w:rsidR="00DE2319">
        <w:rPr>
          <w:rFonts w:ascii="Times New Roman" w:eastAsia="Arial" w:hAnsi="Times New Roman" w:cs="Times New Roman"/>
          <w:bCs/>
          <w:kern w:val="0"/>
          <w:lang w:eastAsia="ar-SA" w:bidi="ar-SA"/>
        </w:rPr>
        <w:t>оциальный педагог</w:t>
      </w:r>
      <w:r>
        <w:rPr>
          <w:rFonts w:ascii="Times New Roman" w:eastAsia="Arial" w:hAnsi="Times New Roman" w:cs="Times New Roman"/>
          <w:bCs/>
          <w:kern w:val="0"/>
          <w:lang w:eastAsia="ar-SA" w:bidi="ar-SA"/>
        </w:rPr>
        <w:t>.</w:t>
      </w:r>
    </w:p>
    <w:p w:rsidR="00641F72" w:rsidRDefault="00641F72" w:rsidP="00641F72">
      <w:pPr>
        <w:pStyle w:val="a5"/>
        <w:spacing w:after="0"/>
        <w:ind w:firstLine="567"/>
        <w:jc w:val="both"/>
        <w:rPr>
          <w:rFonts w:ascii="Times New Roman" w:eastAsia="Arial" w:hAnsi="Times New Roman" w:cs="Times New Roman"/>
          <w:bCs/>
          <w:kern w:val="0"/>
          <w:lang w:eastAsia="ar-SA" w:bidi="ar-SA"/>
        </w:rPr>
      </w:pPr>
      <w:r>
        <w:rPr>
          <w:rFonts w:ascii="Times New Roman" w:eastAsia="Arial" w:hAnsi="Times New Roman" w:cs="Times New Roman"/>
          <w:bCs/>
          <w:kern w:val="0"/>
          <w:lang w:eastAsia="ar-SA" w:bidi="ar-SA"/>
        </w:rPr>
        <w:t xml:space="preserve"> Среди учебно-вспомогательного персонала </w:t>
      </w:r>
      <w:r w:rsidR="007C3386">
        <w:rPr>
          <w:rFonts w:ascii="Times New Roman" w:eastAsia="Arial" w:hAnsi="Times New Roman" w:cs="Times New Roman"/>
          <w:bCs/>
          <w:kern w:val="0"/>
          <w:lang w:eastAsia="ar-SA" w:bidi="ar-SA"/>
        </w:rPr>
        <w:t xml:space="preserve"> -  </w:t>
      </w:r>
      <w:r w:rsidR="00B73842">
        <w:rPr>
          <w:rFonts w:ascii="Times New Roman" w:eastAsia="Arial" w:hAnsi="Times New Roman" w:cs="Times New Roman"/>
          <w:bCs/>
          <w:kern w:val="0"/>
          <w:lang w:eastAsia="ar-SA" w:bidi="ar-SA"/>
        </w:rPr>
        <w:t>завхоз.</w:t>
      </w:r>
      <w:r>
        <w:rPr>
          <w:rFonts w:ascii="Times New Roman" w:eastAsia="Arial" w:hAnsi="Times New Roman" w:cs="Times New Roman"/>
          <w:bCs/>
          <w:kern w:val="0"/>
          <w:lang w:eastAsia="ar-SA" w:bidi="ar-SA"/>
        </w:rPr>
        <w:t xml:space="preserve"> учебной части, лаборанты. Имеются технические исполнители и обслуживающий персонал: рабочие по обслуживанию зданий, уборщики служебных помещений, сторожи, дворник, гардеробщики.</w:t>
      </w:r>
    </w:p>
    <w:p w:rsidR="00641F72" w:rsidRDefault="00641F72" w:rsidP="00641F72">
      <w:pPr>
        <w:pStyle w:val="dash041e005f0431005f044b005f0447005f043d005f044b005f0439"/>
        <w:jc w:val="center"/>
        <w:rPr>
          <w:rStyle w:val="dash041e005f0431005f044b005f0447005f043d005f044b005f0439005f005fchar1char10"/>
          <w:rFonts w:eastAsia="Calibri"/>
          <w:b/>
          <w:iCs/>
        </w:rPr>
      </w:pPr>
      <w:r>
        <w:rPr>
          <w:rFonts w:eastAsia="Calibri"/>
          <w:b/>
          <w:iCs/>
        </w:rPr>
        <w:t>Психолого-педагогические условия реализации основной образовательной програмы</w:t>
      </w:r>
    </w:p>
    <w:p w:rsidR="00641F72" w:rsidRDefault="00641F72" w:rsidP="00641F72">
      <w:pPr>
        <w:pStyle w:val="a5"/>
        <w:spacing w:after="0"/>
        <w:ind w:firstLine="567"/>
        <w:jc w:val="both"/>
        <w:rPr>
          <w:rFonts w:eastAsia="Arial"/>
          <w:kern w:val="0"/>
          <w:lang w:eastAsia="ar-SA" w:bidi="ar-SA"/>
        </w:rPr>
      </w:pPr>
      <w:r>
        <w:rPr>
          <w:rFonts w:ascii="Times New Roman" w:eastAsia="Arial" w:hAnsi="Times New Roman" w:cs="Times New Roman"/>
          <w:kern w:val="0"/>
          <w:lang w:eastAsia="ar-SA" w:bidi="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5-х классов, проводятся групповые занятия с обучающимися, имеющими низкий уровень развития познавательных психических процессов и мотивации;  определение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«Причины детской агрессивности»;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дезадаптированными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 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Финансовое обеспечение реализации основной образовательной программы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41F72" w:rsidRDefault="00641F72" w:rsidP="00641F72">
      <w:pPr>
        <w:pStyle w:val="a5"/>
        <w:spacing w:after="0"/>
        <w:ind w:firstLine="567"/>
        <w:jc w:val="both"/>
        <w:rPr>
          <w:rFonts w:ascii="Times New Roman" w:eastAsia="Arial" w:hAnsi="Times New Roman" w:cs="Times New Roman"/>
          <w:bCs/>
          <w:iCs/>
          <w:kern w:val="0"/>
          <w:lang w:eastAsia="ar-SA" w:bidi="ar-SA"/>
        </w:rPr>
      </w:pPr>
      <w:r>
        <w:rPr>
          <w:rFonts w:ascii="Times New Roman" w:eastAsia="Arial" w:hAnsi="Times New Roman" w:cs="Times New Roman"/>
          <w:i/>
          <w:kern w:val="0"/>
          <w:lang w:eastAsia="ar-SA" w:bidi="ar-SA"/>
        </w:rPr>
        <w:lastRenderedPageBreak/>
        <w:t>Финансовое обеспечение реализации ООП ООО</w:t>
      </w:r>
      <w:r>
        <w:rPr>
          <w:rFonts w:ascii="Times New Roman" w:eastAsia="Arial" w:hAnsi="Times New Roman" w:cs="Times New Roman"/>
          <w:kern w:val="0"/>
          <w:lang w:eastAsia="ar-SA" w:bidi="ar-SA"/>
        </w:rPr>
        <w:t xml:space="preserve"> осуществляется на основе нормативно - подушевого финансирования,</w:t>
      </w:r>
      <w:r>
        <w:rPr>
          <w:rFonts w:ascii="Times New Roman" w:eastAsia="Arial" w:hAnsi="Times New Roman" w:cs="Times New Roman"/>
          <w:bCs/>
          <w:iCs/>
          <w:kern w:val="0"/>
          <w:lang w:eastAsia="ar-SA" w:bidi="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
          <w:iCs/>
          <w:kern w:val="0"/>
          <w:lang w:eastAsia="ar-SA" w:bidi="ar-SA"/>
        </w:rPr>
        <w:t>Реализация принципа</w:t>
      </w:r>
      <w:r>
        <w:rPr>
          <w:rFonts w:ascii="Times New Roman" w:eastAsia="Arial" w:hAnsi="Times New Roman" w:cs="Times New Roman"/>
          <w:i/>
          <w:kern w:val="0"/>
          <w:lang w:eastAsia="ar-SA" w:bidi="ar-SA"/>
        </w:rPr>
        <w:t xml:space="preserve"> нормативно-подушевого финансирования осуществляется на </w:t>
      </w:r>
      <w:r>
        <w:rPr>
          <w:rFonts w:ascii="Times New Roman" w:eastAsia="Arial" w:hAnsi="Times New Roman" w:cs="Times New Roman"/>
          <w:bCs/>
          <w:i/>
          <w:iCs/>
          <w:kern w:val="0"/>
          <w:lang w:eastAsia="ar-SA" w:bidi="ar-SA"/>
        </w:rPr>
        <w:t xml:space="preserve">трёх </w:t>
      </w:r>
      <w:r>
        <w:rPr>
          <w:rFonts w:ascii="Times New Roman" w:eastAsia="Arial" w:hAnsi="Times New Roman" w:cs="Times New Roman"/>
          <w:i/>
          <w:kern w:val="0"/>
          <w:lang w:eastAsia="ar-SA" w:bidi="ar-SA"/>
        </w:rPr>
        <w:t>следующих уровнях</w:t>
      </w:r>
      <w:r>
        <w:rPr>
          <w:rFonts w:ascii="Times New Roman" w:eastAsia="Arial" w:hAnsi="Times New Roman" w:cs="Times New Roman"/>
          <w:kern w:val="0"/>
          <w:lang w:eastAsia="ar-SA" w:bidi="ar-SA"/>
        </w:rPr>
        <w:t>:</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межбюджетных отношений</w:t>
      </w:r>
      <w:r>
        <w:rPr>
          <w:rFonts w:ascii="Times New Roman" w:eastAsia="Arial" w:hAnsi="Times New Roman" w:cs="Times New Roman"/>
          <w:kern w:val="0"/>
          <w:lang w:eastAsia="ar-SA" w:bidi="ar-SA"/>
        </w:rPr>
        <w:t xml:space="preserve"> (бюджет субъекта РФ — муниципальный бюджет);</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внутрибюджетных отношений</w:t>
      </w:r>
      <w:r>
        <w:rPr>
          <w:rFonts w:ascii="Times New Roman" w:eastAsia="Arial" w:hAnsi="Times New Roman" w:cs="Times New Roman"/>
          <w:kern w:val="0"/>
          <w:lang w:eastAsia="ar-SA" w:bidi="ar-SA"/>
        </w:rPr>
        <w:t xml:space="preserve"> (муниципальный бюджет — образовательное учреждение);</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bCs/>
          <w:iCs/>
          <w:kern w:val="0"/>
          <w:lang w:eastAsia="ar-SA" w:bidi="ar-SA"/>
        </w:rPr>
        <w:t>• образовательного учреждения</w:t>
      </w:r>
      <w:r>
        <w:rPr>
          <w:rFonts w:ascii="Times New Roman" w:eastAsia="Arial" w:hAnsi="Times New Roman" w:cs="Times New Roman"/>
          <w:kern w:val="0"/>
          <w:lang w:eastAsia="ar-SA" w:bidi="ar-SA"/>
        </w:rPr>
        <w:t>.</w:t>
      </w:r>
    </w:p>
    <w:p w:rsidR="00641F72" w:rsidRDefault="00641F72" w:rsidP="00641F72">
      <w:pPr>
        <w:pStyle w:val="a5"/>
        <w:tabs>
          <w:tab w:val="left" w:pos="993"/>
        </w:tabs>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При этом соблюдаются следующие положения:</w:t>
      </w:r>
    </w:p>
    <w:p w:rsidR="00641F72"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41F72" w:rsidRDefault="00641F72" w:rsidP="00FD2D39">
      <w:pPr>
        <w:pStyle w:val="a5"/>
        <w:numPr>
          <w:ilvl w:val="0"/>
          <w:numId w:val="59"/>
        </w:numPr>
        <w:tabs>
          <w:tab w:val="left" w:pos="993"/>
        </w:tabs>
        <w:spacing w:after="0"/>
        <w:ind w:left="0"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Фонд оплаты труда общеобразовательного учреждения состоит из базовой и стимулирующей частей.</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Материально-технические условия реализации основной образовательной программы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lastRenderedPageBreak/>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Учебно-материальное обеспечение образовательного процесса обусловлено</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xml:space="preserve">В школе оборудованы: </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учебные кабинеты;</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библиотека, обеспечивающие сохранность книжного фонда;</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спортивный зал, спортивная площадка, оснащѐнные игровым, спортивным  оборудованием и инвентарём;</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помещение для медицинского обслуживания;</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административные и иные помещения, оснащенные необходимым оборудованием;</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гардеробы, санузлы;</w:t>
      </w:r>
    </w:p>
    <w:p w:rsidR="00641F72" w:rsidRDefault="00641F72" w:rsidP="00641F72">
      <w:pPr>
        <w:shd w:val="clear" w:color="auto" w:fill="FFFFFF"/>
        <w:ind w:firstLine="567"/>
        <w:jc w:val="both"/>
        <w:rPr>
          <w:rStyle w:val="default005f005fchar1char1"/>
          <w:lang w:eastAsia="zh-CN"/>
        </w:rPr>
      </w:pPr>
      <w:r>
        <w:rPr>
          <w:rStyle w:val="default005f005fchar1char1"/>
          <w:lang w:eastAsia="zh-CN"/>
        </w:rPr>
        <w:t>• участок (территория) с необходимым набором оснащенных зон.</w:t>
      </w:r>
    </w:p>
    <w:p w:rsidR="00641F72" w:rsidRDefault="00641F72" w:rsidP="00641F72">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-«тревожной» кнопкой, сигнал которой выведен на пульт дежурной части УВД;</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датчиками срабатывания автоматической пожарной сигнализации;</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системой громкоговорящего внутреннего оповещения;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кнопкой отключения вентиляционной системы.</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Учебное заведение имеет односменный режим работы. Начало занятий – 08.00</w:t>
      </w:r>
    </w:p>
    <w:p w:rsidR="00641F72" w:rsidRDefault="00641F72" w:rsidP="00641F72">
      <w:pPr>
        <w:pStyle w:val="a5"/>
        <w:spacing w:after="0"/>
        <w:ind w:firstLine="567"/>
        <w:jc w:val="center"/>
        <w:rPr>
          <w:rFonts w:ascii="Times New Roman" w:eastAsia="Arial" w:hAnsi="Times New Roman" w:cs="Times New Roman"/>
          <w:b/>
          <w:kern w:val="0"/>
          <w:lang w:eastAsia="ar-SA" w:bidi="ar-SA"/>
        </w:rPr>
      </w:pPr>
    </w:p>
    <w:p w:rsidR="00641F72" w:rsidRDefault="00641F72" w:rsidP="00641F72">
      <w:pPr>
        <w:pStyle w:val="a5"/>
        <w:spacing w:after="0"/>
        <w:ind w:firstLine="567"/>
        <w:jc w:val="center"/>
        <w:rPr>
          <w:rFonts w:ascii="Times New Roman" w:eastAsia="Arial" w:hAnsi="Times New Roman" w:cs="Times New Roman"/>
          <w:b/>
          <w:kern w:val="0"/>
          <w:lang w:eastAsia="ar-SA" w:bidi="ar-SA"/>
        </w:rPr>
      </w:pPr>
      <w:r>
        <w:rPr>
          <w:rFonts w:ascii="Times New Roman" w:eastAsia="Arial" w:hAnsi="Times New Roman" w:cs="Times New Roman"/>
          <w:b/>
          <w:kern w:val="0"/>
          <w:lang w:eastAsia="ar-SA" w:bidi="ar-SA"/>
        </w:rPr>
        <w:t>Информационно-методические условия реализации основной образовательной программы основного общего образования</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 </w:t>
      </w:r>
    </w:p>
    <w:p w:rsidR="00641F72" w:rsidRDefault="00641F72" w:rsidP="00641F72">
      <w:pPr>
        <w:ind w:firstLine="567"/>
        <w:jc w:val="both"/>
      </w:pPr>
      <w:r>
        <w:t xml:space="preserve">Информационно-образовательную деятельность школы технически поддерживают 1 компьютерный кабинет,  </w:t>
      </w:r>
      <w:r w:rsidR="00E62C63">
        <w:t xml:space="preserve">2 </w:t>
      </w:r>
      <w:r>
        <w:t xml:space="preserve">интерактивных досок, </w:t>
      </w:r>
      <w:r w:rsidR="00E62C63">
        <w:t>1</w:t>
      </w:r>
      <w:r>
        <w:t xml:space="preserve"> мультимедийных проекторов, учителя, , кабинет социального педагога,   кабинет психолога, </w:t>
      </w:r>
      <w:r w:rsidR="00E62C63">
        <w:t xml:space="preserve">кабинет вожатой, библиотека . В школе имеется 16 </w:t>
      </w:r>
      <w:r>
        <w:t xml:space="preserve"> компьютера</w:t>
      </w:r>
      <w:r w:rsidR="00E62C63">
        <w:t>, 13 ноутбуков в кабинете литературы</w:t>
      </w:r>
      <w:r>
        <w:t xml:space="preserve">, выход в Интернет, локальная сеть.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Образовательный процесс находит отражение в информационной среде:размещаются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 ).</w:t>
      </w:r>
    </w:p>
    <w:p w:rsidR="00641F72" w:rsidRDefault="00641F72" w:rsidP="00641F72">
      <w:pPr>
        <w:pStyle w:val="a5"/>
        <w:spacing w:after="0"/>
        <w:ind w:firstLine="567"/>
        <w:jc w:val="both"/>
        <w:rPr>
          <w:rFonts w:ascii="Times New Roman" w:eastAsia="Arial" w:hAnsi="Times New Roman" w:cs="Times New Roman"/>
          <w:kern w:val="0"/>
          <w:lang w:eastAsia="ar-SA" w:bidi="ar-SA"/>
        </w:rPr>
      </w:pPr>
      <w:r>
        <w:rPr>
          <w:rFonts w:ascii="Times New Roman" w:eastAsia="Arial" w:hAnsi="Times New Roman" w:cs="Times New Roman"/>
          <w:kern w:val="0"/>
          <w:lang w:eastAsia="ar-SA" w:bidi="ar-SA"/>
        </w:rPr>
        <w:t>На школьном сайте  представлена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641F72" w:rsidRDefault="00641F72" w:rsidP="00641F72">
      <w:pPr>
        <w:pStyle w:val="a5"/>
        <w:spacing w:after="0"/>
        <w:jc w:val="both"/>
        <w:rPr>
          <w:rFonts w:ascii="Times New Roman" w:eastAsia="Arial" w:hAnsi="Times New Roman" w:cs="Times New Roman"/>
          <w:kern w:val="0"/>
          <w:sz w:val="22"/>
          <w:szCs w:val="22"/>
          <w:lang w:eastAsia="ar-SA" w:bidi="ar-SA"/>
        </w:rPr>
      </w:pPr>
    </w:p>
    <w:p w:rsidR="00242894" w:rsidRDefault="00242894"/>
    <w:p w:rsidR="00242894" w:rsidRDefault="00242894"/>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DE2319" w:rsidRDefault="00DE2319"/>
    <w:p w:rsidR="00977250" w:rsidRPr="000854DD" w:rsidRDefault="00977250" w:rsidP="00977250">
      <w:pPr>
        <w:widowControl/>
        <w:rPr>
          <w:rFonts w:eastAsia="Calibri"/>
          <w:kern w:val="0"/>
        </w:rPr>
      </w:pPr>
      <w:r w:rsidRPr="000854DD">
        <w:rPr>
          <w:rFonts w:eastAsia="Calibri"/>
          <w:kern w:val="0"/>
        </w:rPr>
        <w:t xml:space="preserve">Принята                                                                                                    УТВЕРЖДАЮ                         на заседании Педагогического Совета                               Директор    _________Абдуллаев М.Г.                                                           </w:t>
      </w:r>
    </w:p>
    <w:p w:rsidR="00977250" w:rsidRPr="000854DD" w:rsidRDefault="00977250" w:rsidP="00977250">
      <w:pPr>
        <w:widowControl/>
        <w:ind w:firstLine="360"/>
        <w:jc w:val="center"/>
        <w:rPr>
          <w:rFonts w:eastAsia="Calibri"/>
          <w:kern w:val="0"/>
        </w:rPr>
      </w:pPr>
    </w:p>
    <w:p w:rsidR="00977250" w:rsidRPr="000854DD" w:rsidRDefault="00977250" w:rsidP="00977250">
      <w:pPr>
        <w:widowControl/>
        <w:rPr>
          <w:rFonts w:eastAsia="Calibri"/>
          <w:kern w:val="0"/>
        </w:rPr>
      </w:pPr>
      <w:r w:rsidRPr="000854DD">
        <w:rPr>
          <w:rFonts w:eastAsia="Calibri"/>
          <w:kern w:val="0"/>
        </w:rPr>
        <w:lastRenderedPageBreak/>
        <w:t xml:space="preserve"> Протокол  № 0</w:t>
      </w:r>
      <w:r>
        <w:rPr>
          <w:rFonts w:eastAsia="Calibri"/>
          <w:kern w:val="0"/>
        </w:rPr>
        <w:t>1</w:t>
      </w:r>
      <w:r w:rsidRPr="000854DD">
        <w:rPr>
          <w:rFonts w:eastAsia="Calibri"/>
          <w:kern w:val="0"/>
        </w:rPr>
        <w:t xml:space="preserve"> от «</w:t>
      </w:r>
      <w:r>
        <w:rPr>
          <w:rFonts w:eastAsia="Calibri"/>
          <w:kern w:val="0"/>
        </w:rPr>
        <w:t>30</w:t>
      </w:r>
      <w:r w:rsidRPr="000854DD">
        <w:rPr>
          <w:rFonts w:eastAsia="Calibri"/>
          <w:kern w:val="0"/>
        </w:rPr>
        <w:t xml:space="preserve">» </w:t>
      </w:r>
      <w:r>
        <w:rPr>
          <w:rFonts w:eastAsia="Calibri"/>
          <w:kern w:val="0"/>
        </w:rPr>
        <w:t xml:space="preserve">августа </w:t>
      </w:r>
      <w:r w:rsidR="000D434D">
        <w:rPr>
          <w:rFonts w:eastAsia="Calibri"/>
          <w:kern w:val="0"/>
        </w:rPr>
        <w:t>2020</w:t>
      </w:r>
      <w:r w:rsidRPr="000854DD">
        <w:rPr>
          <w:rFonts w:eastAsia="Calibri"/>
          <w:kern w:val="0"/>
        </w:rPr>
        <w:t xml:space="preserve"> года                       Приказ № </w:t>
      </w:r>
      <w:r>
        <w:rPr>
          <w:rFonts w:eastAsia="Calibri"/>
          <w:kern w:val="0"/>
        </w:rPr>
        <w:t>20§7</w:t>
      </w:r>
      <w:r w:rsidRPr="000854DD">
        <w:rPr>
          <w:rFonts w:eastAsia="Calibri"/>
          <w:kern w:val="0"/>
        </w:rPr>
        <w:t xml:space="preserve"> от </w:t>
      </w:r>
      <w:r>
        <w:rPr>
          <w:rFonts w:eastAsia="Calibri"/>
          <w:kern w:val="0"/>
          <w:u w:val="single"/>
        </w:rPr>
        <w:t>30августа</w:t>
      </w:r>
      <w:r w:rsidRPr="000854DD">
        <w:rPr>
          <w:rFonts w:eastAsia="Calibri"/>
          <w:kern w:val="0"/>
        </w:rPr>
        <w:t xml:space="preserve"> 20</w:t>
      </w:r>
      <w:r w:rsidR="000D434D">
        <w:rPr>
          <w:rFonts w:eastAsia="Calibri"/>
          <w:kern w:val="0"/>
        </w:rPr>
        <w:t>20</w:t>
      </w:r>
      <w:r w:rsidRPr="000854DD">
        <w:rPr>
          <w:rFonts w:eastAsia="Calibri"/>
          <w:kern w:val="0"/>
        </w:rPr>
        <w:t xml:space="preserve"> г.</w:t>
      </w:r>
    </w:p>
    <w:p w:rsidR="00242894" w:rsidRDefault="00242894"/>
    <w:p w:rsidR="00242894" w:rsidRDefault="00242894"/>
    <w:tbl>
      <w:tblPr>
        <w:tblW w:w="10515" w:type="dxa"/>
        <w:tblInd w:w="55" w:type="dxa"/>
        <w:tblLayout w:type="fixed"/>
        <w:tblCellMar>
          <w:top w:w="55" w:type="dxa"/>
          <w:left w:w="55" w:type="dxa"/>
          <w:bottom w:w="55" w:type="dxa"/>
          <w:right w:w="55" w:type="dxa"/>
        </w:tblCellMar>
        <w:tblLook w:val="04A0"/>
      </w:tblPr>
      <w:tblGrid>
        <w:gridCol w:w="3400"/>
        <w:gridCol w:w="2975"/>
        <w:gridCol w:w="4140"/>
      </w:tblGrid>
      <w:tr w:rsidR="00FD2D39" w:rsidTr="00FE76B4">
        <w:tc>
          <w:tcPr>
            <w:tcW w:w="3400" w:type="dxa"/>
          </w:tcPr>
          <w:p w:rsidR="00FD2D39" w:rsidRDefault="00FD2D39" w:rsidP="00FE76B4">
            <w:pPr>
              <w:widowControl/>
              <w:suppressAutoHyphens w:val="0"/>
              <w:spacing w:after="200" w:line="276" w:lineRule="auto"/>
              <w:rPr>
                <w:bCs/>
                <w:sz w:val="20"/>
                <w:szCs w:val="20"/>
              </w:rPr>
            </w:pPr>
          </w:p>
        </w:tc>
        <w:tc>
          <w:tcPr>
            <w:tcW w:w="2975" w:type="dxa"/>
          </w:tcPr>
          <w:p w:rsidR="00FD2D39" w:rsidRDefault="00FD2D39" w:rsidP="003E0A7C">
            <w:pPr>
              <w:spacing w:line="276" w:lineRule="auto"/>
              <w:jc w:val="both"/>
              <w:rPr>
                <w:rFonts w:eastAsia="Arial"/>
                <w:sz w:val="20"/>
                <w:szCs w:val="20"/>
              </w:rPr>
            </w:pPr>
          </w:p>
        </w:tc>
        <w:tc>
          <w:tcPr>
            <w:tcW w:w="4140" w:type="dxa"/>
          </w:tcPr>
          <w:p w:rsidR="00FD2D39" w:rsidRDefault="00FD2D39" w:rsidP="003E0A7C">
            <w:pPr>
              <w:spacing w:line="276" w:lineRule="auto"/>
              <w:ind w:left="88" w:right="-220"/>
              <w:jc w:val="both"/>
              <w:rPr>
                <w:sz w:val="20"/>
                <w:szCs w:val="20"/>
              </w:rPr>
            </w:pPr>
          </w:p>
        </w:tc>
      </w:tr>
    </w:tbl>
    <w:p w:rsidR="00FD2D39" w:rsidRDefault="00FD2D39" w:rsidP="00FD2D39"/>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jc w:val="center"/>
        <w:rPr>
          <w:b/>
          <w:sz w:val="48"/>
          <w:szCs w:val="48"/>
        </w:rPr>
      </w:pPr>
      <w:r>
        <w:rPr>
          <w:b/>
          <w:sz w:val="48"/>
          <w:szCs w:val="48"/>
        </w:rPr>
        <w:t>Основная образовательная  программа</w:t>
      </w:r>
    </w:p>
    <w:p w:rsidR="00FD2D39" w:rsidRDefault="00FD2D39" w:rsidP="00FD2D39">
      <w:pPr>
        <w:jc w:val="center"/>
        <w:rPr>
          <w:b/>
          <w:sz w:val="48"/>
        </w:rPr>
      </w:pPr>
      <w:r>
        <w:rPr>
          <w:b/>
          <w:sz w:val="48"/>
          <w:szCs w:val="48"/>
        </w:rPr>
        <w:t xml:space="preserve">среднего общего образования  </w:t>
      </w:r>
      <w:r>
        <w:rPr>
          <w:b/>
          <w:sz w:val="48"/>
        </w:rPr>
        <w:t xml:space="preserve">муниципального </w:t>
      </w:r>
      <w:r w:rsidR="000D434D">
        <w:rPr>
          <w:b/>
          <w:sz w:val="48"/>
        </w:rPr>
        <w:t>бюджетного</w:t>
      </w:r>
      <w:r>
        <w:rPr>
          <w:b/>
          <w:sz w:val="48"/>
        </w:rPr>
        <w:t xml:space="preserve"> общеобразовательного учреждения</w:t>
      </w:r>
    </w:p>
    <w:p w:rsidR="00FD2D39" w:rsidRDefault="00FD2D39" w:rsidP="00FD2D39">
      <w:pPr>
        <w:jc w:val="center"/>
        <w:rPr>
          <w:b/>
          <w:sz w:val="48"/>
        </w:rPr>
      </w:pPr>
      <w:r>
        <w:rPr>
          <w:b/>
          <w:sz w:val="48"/>
        </w:rPr>
        <w:t>«</w:t>
      </w:r>
      <w:r w:rsidR="00E03EA6">
        <w:rPr>
          <w:b/>
          <w:sz w:val="48"/>
        </w:rPr>
        <w:t>Зидьянская</w:t>
      </w:r>
      <w:r>
        <w:rPr>
          <w:b/>
          <w:sz w:val="48"/>
        </w:rPr>
        <w:t xml:space="preserve"> средняя общеобразовательная школа </w:t>
      </w:r>
      <w:r w:rsidR="00FE76B4">
        <w:rPr>
          <w:b/>
          <w:sz w:val="48"/>
        </w:rPr>
        <w:t xml:space="preserve">                                                                       имени Курбанова Сеида Джамаловича</w:t>
      </w:r>
      <w:r>
        <w:rPr>
          <w:b/>
          <w:sz w:val="48"/>
        </w:rPr>
        <w:t>»</w:t>
      </w:r>
    </w:p>
    <w:p w:rsidR="00FD2D39" w:rsidRDefault="00FD2D39" w:rsidP="00FD2D39">
      <w:pPr>
        <w:rPr>
          <w:sz w:val="32"/>
        </w:rPr>
      </w:pPr>
    </w:p>
    <w:p w:rsidR="00FD2D39" w:rsidRDefault="00FD2D39" w:rsidP="00FD2D39">
      <w:pPr>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ind w:firstLine="709"/>
        <w:jc w:val="center"/>
        <w:rPr>
          <w:b/>
          <w:sz w:val="40"/>
          <w:szCs w:val="40"/>
        </w:rPr>
      </w:pPr>
    </w:p>
    <w:p w:rsidR="00FD2D39" w:rsidRDefault="00FD2D39" w:rsidP="00FD2D39">
      <w:pPr>
        <w:rPr>
          <w:b/>
          <w:sz w:val="40"/>
          <w:szCs w:val="40"/>
        </w:rPr>
      </w:pPr>
    </w:p>
    <w:p w:rsidR="00FD2D39" w:rsidRDefault="00FD2D39" w:rsidP="00FD2D39">
      <w:pPr>
        <w:rPr>
          <w:b/>
          <w:sz w:val="28"/>
          <w:szCs w:val="28"/>
        </w:rPr>
      </w:pPr>
    </w:p>
    <w:p w:rsidR="00977250" w:rsidRDefault="00977250" w:rsidP="00FD2D39">
      <w:pPr>
        <w:rPr>
          <w:b/>
          <w:sz w:val="28"/>
          <w:szCs w:val="28"/>
        </w:rPr>
      </w:pPr>
    </w:p>
    <w:p w:rsidR="00977250" w:rsidRDefault="000D434D" w:rsidP="00977250">
      <w:pPr>
        <w:jc w:val="center"/>
        <w:rPr>
          <w:b/>
          <w:sz w:val="28"/>
          <w:szCs w:val="28"/>
        </w:rPr>
      </w:pPr>
      <w:r>
        <w:rPr>
          <w:b/>
          <w:sz w:val="28"/>
          <w:szCs w:val="28"/>
        </w:rPr>
        <w:t>с</w:t>
      </w:r>
      <w:r w:rsidR="00977250">
        <w:rPr>
          <w:b/>
          <w:sz w:val="28"/>
          <w:szCs w:val="28"/>
        </w:rPr>
        <w:t>.Зидьян-Казмаляр 20</w:t>
      </w:r>
      <w:r>
        <w:rPr>
          <w:b/>
          <w:sz w:val="28"/>
          <w:szCs w:val="28"/>
        </w:rPr>
        <w:t>20</w:t>
      </w:r>
      <w:r w:rsidR="00977250">
        <w:rPr>
          <w:b/>
          <w:sz w:val="28"/>
          <w:szCs w:val="28"/>
        </w:rPr>
        <w:t>г.</w:t>
      </w:r>
      <w:bookmarkStart w:id="18" w:name="_GoBack"/>
      <w:bookmarkEnd w:id="18"/>
    </w:p>
    <w:p w:rsidR="00242894" w:rsidRDefault="00242894" w:rsidP="00242894">
      <w:pPr>
        <w:spacing w:line="252" w:lineRule="auto"/>
        <w:contextualSpacing/>
        <w:jc w:val="center"/>
        <w:rPr>
          <w:b/>
          <w:sz w:val="36"/>
          <w:szCs w:val="36"/>
        </w:rPr>
      </w:pPr>
    </w:p>
    <w:p w:rsidR="006D5205" w:rsidRPr="007D0AEB" w:rsidRDefault="006D5205" w:rsidP="006D5205">
      <w:pPr>
        <w:spacing w:line="252" w:lineRule="auto"/>
        <w:ind w:firstLine="454"/>
        <w:contextualSpacing/>
        <w:jc w:val="both"/>
        <w:rPr>
          <w:rStyle w:val="Zag11"/>
          <w:rFonts w:eastAsia="@Arial Unicode MS"/>
          <w:b/>
        </w:rPr>
      </w:pPr>
      <w:r w:rsidRPr="007D0AEB">
        <w:rPr>
          <w:rStyle w:val="Zag11"/>
          <w:rFonts w:eastAsia="@Arial Unicode MS"/>
          <w:b/>
        </w:rPr>
        <w:t>1. Целевой раздел</w:t>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r w:rsidRPr="007D0AEB">
        <w:rPr>
          <w:rStyle w:val="Zag11"/>
          <w:rFonts w:eastAsia="@Arial Unicode MS"/>
          <w:b/>
        </w:rPr>
        <w:tab/>
      </w:r>
    </w:p>
    <w:p w:rsidR="006D5205" w:rsidRPr="002657A4" w:rsidRDefault="006D5205" w:rsidP="006D5205">
      <w:pPr>
        <w:tabs>
          <w:tab w:val="left" w:pos="4253"/>
        </w:tabs>
        <w:spacing w:line="252" w:lineRule="auto"/>
        <w:ind w:firstLine="454"/>
        <w:contextualSpacing/>
        <w:jc w:val="both"/>
        <w:rPr>
          <w:rStyle w:val="Zag11"/>
          <w:rFonts w:eastAsia="@Arial Unicode MS"/>
        </w:rPr>
      </w:pPr>
      <w:r w:rsidRPr="002657A4">
        <w:rPr>
          <w:rStyle w:val="Zag11"/>
          <w:rFonts w:eastAsia="@Arial Unicode MS"/>
        </w:rPr>
        <w:t>1.1. Пояснительная записка</w:t>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r w:rsidRPr="002657A4">
        <w:rPr>
          <w:rStyle w:val="Zag11"/>
          <w:rFonts w:eastAsia="@Arial Unicode MS"/>
        </w:rPr>
        <w:tab/>
      </w:r>
    </w:p>
    <w:p w:rsidR="006D5205" w:rsidRPr="007D0AEB" w:rsidRDefault="006D5205" w:rsidP="006D5205">
      <w:pPr>
        <w:spacing w:line="252" w:lineRule="auto"/>
        <w:ind w:firstLine="454"/>
        <w:contextualSpacing/>
        <w:jc w:val="both"/>
        <w:rPr>
          <w:rStyle w:val="Zag11"/>
          <w:rFonts w:eastAsia="@Arial Unicode MS"/>
          <w:b/>
        </w:rPr>
      </w:pPr>
      <w:r w:rsidRPr="002657A4">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7D0AEB">
        <w:rPr>
          <w:rStyle w:val="Zag11"/>
          <w:rFonts w:eastAsia="@Arial Unicode MS"/>
          <w:b/>
        </w:rPr>
        <w:tab/>
      </w:r>
      <w:r w:rsidRPr="007D0AEB">
        <w:rPr>
          <w:rStyle w:val="Zag11"/>
          <w:rFonts w:eastAsia="@Arial Unicode MS"/>
          <w:b/>
        </w:rPr>
        <w:tab/>
      </w:r>
    </w:p>
    <w:p w:rsidR="006D5205" w:rsidRPr="002657A4" w:rsidRDefault="006D5205" w:rsidP="006D5205">
      <w:pPr>
        <w:spacing w:line="252" w:lineRule="auto"/>
        <w:ind w:firstLine="454"/>
        <w:contextualSpacing/>
        <w:jc w:val="both"/>
      </w:pPr>
      <w:r w:rsidRPr="002657A4">
        <w:t xml:space="preserve">1.3. Система оценки достижения планируемых результатов освоения основной </w:t>
      </w:r>
      <w:r w:rsidRPr="002657A4">
        <w:lastRenderedPageBreak/>
        <w:t xml:space="preserve">образовательной программы среднего общего </w:t>
      </w:r>
    </w:p>
    <w:p w:rsidR="006D5205" w:rsidRPr="007D0AEB" w:rsidRDefault="006D5205" w:rsidP="006D5205">
      <w:pPr>
        <w:spacing w:line="252" w:lineRule="auto"/>
        <w:contextualSpacing/>
        <w:jc w:val="both"/>
        <w:rPr>
          <w:b/>
        </w:rPr>
      </w:pPr>
      <w:r w:rsidRPr="002657A4">
        <w:t>Образования</w:t>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r w:rsidRPr="007D0AEB">
        <w:rPr>
          <w:b/>
        </w:rPr>
        <w:tab/>
      </w:r>
    </w:p>
    <w:p w:rsidR="006D5205" w:rsidRPr="007D0AEB" w:rsidRDefault="006D5205" w:rsidP="006D5205">
      <w:pPr>
        <w:spacing w:line="252" w:lineRule="auto"/>
        <w:ind w:firstLine="454"/>
        <w:contextualSpacing/>
        <w:jc w:val="both"/>
      </w:pPr>
      <w:r w:rsidRPr="007D0AEB">
        <w:rPr>
          <w:b/>
        </w:rPr>
        <w:t xml:space="preserve"> 2. Содержательный раздел</w:t>
      </w:r>
      <w:r>
        <w:tab/>
      </w:r>
      <w:r>
        <w:tab/>
      </w:r>
      <w:r>
        <w:tab/>
      </w:r>
      <w:r>
        <w:tab/>
      </w:r>
      <w:r>
        <w:tab/>
      </w:r>
      <w:r>
        <w:tab/>
      </w:r>
      <w:r>
        <w:tab/>
      </w:r>
    </w:p>
    <w:p w:rsidR="006D5205" w:rsidRPr="002657A4" w:rsidRDefault="006D5205" w:rsidP="006D5205">
      <w:pPr>
        <w:spacing w:line="252" w:lineRule="auto"/>
        <w:ind w:firstLine="454"/>
        <w:contextualSpacing/>
        <w:jc w:val="both"/>
      </w:pPr>
      <w:r w:rsidRPr="002657A4">
        <w:t>2.1. Программа развития универсальных учебных действий на ступени среднего общего образования</w:t>
      </w:r>
      <w:r w:rsidRPr="002657A4">
        <w:tab/>
      </w:r>
      <w:r w:rsidRPr="002657A4">
        <w:tab/>
      </w:r>
      <w:r w:rsidRPr="002657A4">
        <w:tab/>
      </w:r>
      <w:r w:rsidRPr="002657A4">
        <w:tab/>
      </w:r>
      <w:r w:rsidRPr="002657A4">
        <w:tab/>
      </w:r>
      <w:r w:rsidRPr="002657A4">
        <w:tab/>
      </w:r>
    </w:p>
    <w:p w:rsidR="006D5205" w:rsidRPr="002657A4" w:rsidRDefault="006D5205" w:rsidP="006D5205">
      <w:pPr>
        <w:spacing w:line="252" w:lineRule="auto"/>
        <w:ind w:firstLine="454"/>
        <w:contextualSpacing/>
        <w:jc w:val="both"/>
      </w:pPr>
      <w:r w:rsidRPr="002657A4">
        <w:t>2.2. Программы отдельных учебных предметов, курсов</w:t>
      </w:r>
      <w:r w:rsidRPr="002657A4">
        <w:tab/>
      </w:r>
      <w:r w:rsidRPr="002657A4">
        <w:tab/>
      </w:r>
    </w:p>
    <w:p w:rsidR="006D5205" w:rsidRPr="002657A4" w:rsidRDefault="006D5205" w:rsidP="006D5205">
      <w:pPr>
        <w:spacing w:line="252" w:lineRule="auto"/>
        <w:ind w:firstLine="454"/>
        <w:contextualSpacing/>
        <w:jc w:val="both"/>
      </w:pPr>
      <w:r w:rsidRPr="002657A4">
        <w:t>2.3. Программа воспитания и социализации обучающихся</w:t>
      </w:r>
    </w:p>
    <w:p w:rsidR="006D5205" w:rsidRPr="002657A4" w:rsidRDefault="006D5205" w:rsidP="006D5205">
      <w:pPr>
        <w:spacing w:line="252" w:lineRule="auto"/>
        <w:ind w:firstLine="454"/>
        <w:contextualSpacing/>
        <w:jc w:val="both"/>
      </w:pPr>
      <w:r w:rsidRPr="002657A4">
        <w:t>2.4. Программа коррекционной работы</w:t>
      </w:r>
    </w:p>
    <w:p w:rsidR="006D5205" w:rsidRPr="007D0AEB" w:rsidRDefault="006D5205" w:rsidP="006D5205">
      <w:pPr>
        <w:spacing w:line="252" w:lineRule="auto"/>
        <w:ind w:firstLine="454"/>
        <w:contextualSpacing/>
        <w:jc w:val="both"/>
        <w:rPr>
          <w:b/>
        </w:rPr>
      </w:pPr>
      <w:r w:rsidRPr="007D0AEB">
        <w:rPr>
          <w:b/>
        </w:rPr>
        <w:t>3. Организационный раздел</w:t>
      </w:r>
    </w:p>
    <w:p w:rsidR="006D5205" w:rsidRPr="002657A4" w:rsidRDefault="006D5205" w:rsidP="006D5205">
      <w:pPr>
        <w:spacing w:line="252" w:lineRule="auto"/>
        <w:ind w:firstLine="454"/>
        <w:contextualSpacing/>
        <w:jc w:val="both"/>
      </w:pPr>
      <w:r w:rsidRPr="002657A4">
        <w:t>3.1. Учебный план среднего общего образования</w:t>
      </w:r>
    </w:p>
    <w:p w:rsidR="00242894" w:rsidRDefault="006D5205" w:rsidP="006D5205">
      <w:pPr>
        <w:spacing w:line="252" w:lineRule="auto"/>
        <w:contextualSpacing/>
        <w:jc w:val="both"/>
      </w:pPr>
      <w:r w:rsidRPr="002657A4">
        <w:t>3.2. Система условий реализации основной образовательной программы среднего общего образования</w:t>
      </w:r>
    </w:p>
    <w:p w:rsidR="006D5205" w:rsidRPr="007D0AEB" w:rsidRDefault="006D5205" w:rsidP="006D5205">
      <w:pPr>
        <w:spacing w:line="252" w:lineRule="auto"/>
        <w:contextualSpacing/>
        <w:jc w:val="both"/>
        <w:rPr>
          <w:b/>
        </w:rPr>
      </w:pPr>
    </w:p>
    <w:p w:rsidR="00242894" w:rsidRPr="007D0AEB" w:rsidRDefault="00242894" w:rsidP="00242894">
      <w:pPr>
        <w:pStyle w:val="afff2"/>
        <w:spacing w:line="252" w:lineRule="auto"/>
        <w:ind w:firstLine="0"/>
        <w:contextualSpacing/>
        <w:rPr>
          <w:rStyle w:val="Zag11"/>
          <w:sz w:val="24"/>
          <w:szCs w:val="24"/>
        </w:rPr>
      </w:pPr>
      <w:r w:rsidRPr="007D0AEB">
        <w:rPr>
          <w:rStyle w:val="Zag11"/>
          <w:b/>
          <w:sz w:val="24"/>
          <w:szCs w:val="24"/>
        </w:rPr>
        <w:t>Общие положения</w:t>
      </w:r>
    </w:p>
    <w:p w:rsidR="00242894" w:rsidRPr="007D0AEB" w:rsidRDefault="00242894" w:rsidP="00242894">
      <w:pPr>
        <w:pStyle w:val="af9"/>
        <w:spacing w:line="252" w:lineRule="auto"/>
        <w:contextualSpacing/>
        <w:rPr>
          <w:rStyle w:val="Zag11"/>
          <w:sz w:val="24"/>
          <w:szCs w:val="24"/>
        </w:rPr>
      </w:pPr>
      <w:r w:rsidRPr="007D0AEB">
        <w:rPr>
          <w:rStyle w:val="Zag11"/>
          <w:sz w:val="24"/>
          <w:szCs w:val="24"/>
        </w:rPr>
        <w:t xml:space="preserve"> Образовательная программа среднего общего образования </w:t>
      </w:r>
      <w:r w:rsidR="003E0A7C">
        <w:rPr>
          <w:rStyle w:val="Zag11"/>
          <w:sz w:val="24"/>
          <w:szCs w:val="24"/>
        </w:rPr>
        <w:t>МКОУ «</w:t>
      </w:r>
      <w:r w:rsidR="00E03EA6">
        <w:rPr>
          <w:rStyle w:val="Zag11"/>
          <w:sz w:val="24"/>
          <w:szCs w:val="24"/>
        </w:rPr>
        <w:t>Зидьянская</w:t>
      </w:r>
      <w:r w:rsidR="003E0A7C">
        <w:rPr>
          <w:rStyle w:val="Zag11"/>
          <w:sz w:val="24"/>
          <w:szCs w:val="24"/>
        </w:rPr>
        <w:t xml:space="preserve"> СОШ»</w:t>
      </w:r>
      <w:r w:rsidRPr="007D0AEB">
        <w:rPr>
          <w:rStyle w:val="Zag11"/>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42894" w:rsidRPr="007D0AEB" w:rsidRDefault="00242894" w:rsidP="00242894">
      <w:pPr>
        <w:pStyle w:val="af9"/>
        <w:spacing w:line="252" w:lineRule="auto"/>
        <w:contextualSpacing/>
        <w:rPr>
          <w:rStyle w:val="Zag11"/>
          <w:sz w:val="24"/>
          <w:szCs w:val="24"/>
        </w:rPr>
      </w:pPr>
      <w:r w:rsidRPr="007D0AEB">
        <w:rPr>
          <w:rStyle w:val="Zag11"/>
          <w:sz w:val="24"/>
          <w:szCs w:val="24"/>
        </w:rPr>
        <w:t xml:space="preserve">Основная образовательная программа среднего общего образования </w:t>
      </w:r>
      <w:r w:rsidR="003E0A7C">
        <w:rPr>
          <w:rStyle w:val="Zag11"/>
          <w:sz w:val="24"/>
          <w:szCs w:val="24"/>
        </w:rPr>
        <w:t>М</w:t>
      </w:r>
      <w:r w:rsidR="006B2607">
        <w:rPr>
          <w:rStyle w:val="Zag11"/>
          <w:sz w:val="24"/>
          <w:szCs w:val="24"/>
        </w:rPr>
        <w:t>Б</w:t>
      </w:r>
      <w:r w:rsidR="003E0A7C">
        <w:rPr>
          <w:rStyle w:val="Zag11"/>
          <w:sz w:val="24"/>
          <w:szCs w:val="24"/>
        </w:rPr>
        <w:t>ОУ «</w:t>
      </w:r>
      <w:r w:rsidR="00E03EA6">
        <w:rPr>
          <w:rStyle w:val="Zag11"/>
          <w:sz w:val="24"/>
          <w:szCs w:val="24"/>
        </w:rPr>
        <w:t>Зидьянская</w:t>
      </w:r>
      <w:r w:rsidR="003E0A7C">
        <w:rPr>
          <w:rStyle w:val="Zag11"/>
          <w:sz w:val="24"/>
          <w:szCs w:val="24"/>
        </w:rPr>
        <w:t xml:space="preserve"> СОШ»</w:t>
      </w:r>
      <w:r w:rsidRPr="007D0AEB">
        <w:rPr>
          <w:rStyle w:val="Zag11"/>
          <w:sz w:val="24"/>
          <w:szCs w:val="24"/>
        </w:rPr>
        <w:t xml:space="preserve">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242894" w:rsidRPr="007D0AEB" w:rsidRDefault="00242894" w:rsidP="00242894">
      <w:pPr>
        <w:pStyle w:val="af9"/>
        <w:spacing w:line="252" w:lineRule="auto"/>
        <w:contextualSpacing/>
        <w:rPr>
          <w:rStyle w:val="Zag11"/>
          <w:sz w:val="24"/>
          <w:szCs w:val="24"/>
        </w:rPr>
      </w:pPr>
      <w:r w:rsidRPr="007D0AEB">
        <w:rPr>
          <w:rStyle w:val="Zag11"/>
          <w:sz w:val="24"/>
          <w:szCs w:val="24"/>
        </w:rPr>
        <w:t xml:space="preserve">Основная образовательная программа среднего общего образования </w:t>
      </w:r>
      <w:r w:rsidR="006B2607">
        <w:rPr>
          <w:rStyle w:val="Zag11"/>
          <w:sz w:val="24"/>
          <w:szCs w:val="24"/>
        </w:rPr>
        <w:t xml:space="preserve">                    МБ</w:t>
      </w:r>
      <w:r w:rsidR="003E0A7C">
        <w:rPr>
          <w:rStyle w:val="Zag11"/>
          <w:sz w:val="24"/>
          <w:szCs w:val="24"/>
        </w:rPr>
        <w:t>ОУ «</w:t>
      </w:r>
      <w:r w:rsidR="00834482">
        <w:rPr>
          <w:rStyle w:val="Zag11"/>
          <w:sz w:val="24"/>
          <w:szCs w:val="24"/>
        </w:rPr>
        <w:t>Зидьянская</w:t>
      </w:r>
      <w:r w:rsidR="003E0A7C">
        <w:rPr>
          <w:rStyle w:val="Zag11"/>
          <w:sz w:val="24"/>
          <w:szCs w:val="24"/>
        </w:rPr>
        <w:t xml:space="preserve"> СОШ»</w:t>
      </w:r>
      <w:r w:rsidRPr="007D0AEB">
        <w:rPr>
          <w:rStyle w:val="Zag11"/>
          <w:sz w:val="24"/>
          <w:szCs w:val="24"/>
        </w:rPr>
        <w:t>в соответствии с требованиями Стандарта содержит три раздела: целевой, содержательный и организационный.</w:t>
      </w:r>
    </w:p>
    <w:p w:rsidR="00242894" w:rsidRPr="007D0AEB" w:rsidRDefault="00242894" w:rsidP="00242894">
      <w:pPr>
        <w:pStyle w:val="af9"/>
        <w:spacing w:line="252" w:lineRule="auto"/>
        <w:contextualSpacing/>
        <w:rPr>
          <w:sz w:val="24"/>
          <w:szCs w:val="24"/>
        </w:rPr>
      </w:pPr>
      <w:r w:rsidRPr="007D0AEB">
        <w:rPr>
          <w:rStyle w:val="dash0410005f0431005f0437005f0430005f0446005f0020005f0441005f043f005f0438005f0441005f043a005f0430005f005fchar1char1"/>
          <w:b/>
          <w:bCs/>
        </w:rPr>
        <w:t xml:space="preserve">Целевой </w:t>
      </w:r>
      <w:r w:rsidRPr="007D0AEB">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b/>
        </w:rPr>
        <w:t xml:space="preserve">Целевой </w:t>
      </w:r>
      <w:r w:rsidRPr="007D0AEB">
        <w:rPr>
          <w:rStyle w:val="dash0410005f0431005f0437005f0430005f0446005f0020005f0441005f043f005f0438005f0441005f043a005f0430005f005fchar1char1"/>
        </w:rPr>
        <w:t xml:space="preserve">раздел включает: </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пояснительную записку;</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242894" w:rsidRPr="007D0AEB" w:rsidRDefault="00242894" w:rsidP="00242894">
      <w:pPr>
        <w:pStyle w:val="dash0410005f0431005f0437005f0430005f0446005f0020005f0441005f043f005f0438005f0441005f043a005f0430"/>
        <w:spacing w:line="252" w:lineRule="auto"/>
        <w:ind w:left="0" w:firstLine="454"/>
        <w:contextualSpacing/>
      </w:pPr>
      <w:r w:rsidRPr="007D0AEB">
        <w:rPr>
          <w:rStyle w:val="dash0410005f0431005f0437005f0430005f0446005f0020005f0441005f043f005f0438005f0441005f043a005f0430005f005fchar1char1"/>
          <w:b/>
          <w:bCs/>
        </w:rPr>
        <w:t xml:space="preserve">Содержательный </w:t>
      </w:r>
      <w:r w:rsidRPr="007D0AEB">
        <w:rPr>
          <w:rStyle w:val="dash0410005f0431005f0437005f0430005f0446005f0020005f0441005f043f005f0438005f0441005f043a005f0430005f005fchar1char1"/>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основное содержание отдельных учебных предметов, курсов;</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 xml:space="preserve">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w:t>
      </w:r>
      <w:r w:rsidRPr="007D0AEB">
        <w:rPr>
          <w:rStyle w:val="dash0410005f0431005f0437005f0430005f0446005f0020005f0441005f043f005f0438005f0441005f043a005f0430005f005fchar1char1"/>
        </w:rPr>
        <w:lastRenderedPageBreak/>
        <w:t>воспитание обучающихся, их социализация и профессиональная ориентация</w:t>
      </w:r>
      <w:r w:rsidRPr="007D0AEB">
        <w:rPr>
          <w:rStyle w:val="dash0410005f0431005f0437005f0430005f0446005f0020005f0441005f043f005f0438005f0441005f043a005f0430char1"/>
        </w:rPr>
        <w:t xml:space="preserve">, </w:t>
      </w:r>
      <w:r w:rsidRPr="007D0AEB">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7D0AEB">
        <w:t>;</w:t>
      </w:r>
    </w:p>
    <w:p w:rsidR="00242894" w:rsidRPr="007D0AEB" w:rsidRDefault="00242894" w:rsidP="00242894">
      <w:pPr>
        <w:pStyle w:val="dash0410005f0431005f0437005f0430005f0446005f0020005f0441005f043f005f0438005f0441005f043a005f0430"/>
        <w:spacing w:line="252" w:lineRule="auto"/>
        <w:ind w:left="0" w:firstLine="0"/>
        <w:contextualSpacing/>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3E0A7C">
        <w:rPr>
          <w:rStyle w:val="normal005f005f005f005fchar1005f005fchar1char1"/>
          <w:sz w:val="24"/>
          <w:szCs w:val="24"/>
        </w:rPr>
        <w:t>программу коррекционной работы</w:t>
      </w:r>
      <w:r w:rsidRPr="003E0A7C">
        <w:rPr>
          <w:rStyle w:val="dash0410005f0431005f0437005f0430005f0446005f0020005f0441005f043f005f0438005f0441005f043a005f0430005f005fchar1char1"/>
        </w:rPr>
        <w:t>.</w:t>
      </w:r>
    </w:p>
    <w:p w:rsidR="00242894" w:rsidRPr="007D0AEB" w:rsidRDefault="00242894" w:rsidP="00242894">
      <w:pPr>
        <w:pStyle w:val="af9"/>
        <w:spacing w:line="252" w:lineRule="auto"/>
        <w:contextualSpacing/>
        <w:rPr>
          <w:sz w:val="24"/>
          <w:szCs w:val="24"/>
        </w:rPr>
      </w:pPr>
      <w:r w:rsidRPr="007D0AEB">
        <w:rPr>
          <w:rStyle w:val="dash0410005f0431005f0437005f0430005f0446005f0020005f0441005f043f005f0438005f0441005f043a005f0430005f005fchar1char1"/>
          <w:b/>
          <w:bCs/>
        </w:rPr>
        <w:t xml:space="preserve">Организационный </w:t>
      </w:r>
      <w:r w:rsidRPr="007D0AEB">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42894" w:rsidRPr="007D0AEB" w:rsidRDefault="00242894" w:rsidP="00242894">
      <w:pPr>
        <w:pStyle w:val="dash0410005f0431005f0437005f0430005f0446005f0020005f0441005f043f005f0438005f0441005f043a005f0430"/>
        <w:spacing w:line="252" w:lineRule="auto"/>
        <w:ind w:left="0" w:firstLine="454"/>
        <w:contextualSpacing/>
      </w:pPr>
      <w:r w:rsidRPr="007D0AEB">
        <w:rPr>
          <w:rStyle w:val="dash0410005f0431005f0437005f0430005f0446005f0020005f0441005f043f005f0438005f0441005f043a005f0430005f005fchar1char1"/>
        </w:rPr>
        <w:t>Организационный раздел включает:</w:t>
      </w:r>
    </w:p>
    <w:p w:rsidR="00242894" w:rsidRPr="007D0AEB" w:rsidRDefault="00242894" w:rsidP="00242894">
      <w:pPr>
        <w:pStyle w:val="af9"/>
        <w:spacing w:line="252" w:lineRule="auto"/>
        <w:ind w:firstLine="0"/>
        <w:contextualSpacing/>
        <w:rPr>
          <w:sz w:val="24"/>
          <w:szCs w:val="24"/>
        </w:rPr>
      </w:pPr>
      <w:r w:rsidRPr="007D0AEB">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242894" w:rsidRPr="004F6A18" w:rsidRDefault="00242894" w:rsidP="00242894">
      <w:pPr>
        <w:pStyle w:val="dash0410005f0431005f0437005f0430005f0446005f0020005f0441005f043f005f0438005f0441005f043a005f0430"/>
        <w:spacing w:line="252" w:lineRule="auto"/>
        <w:ind w:left="0" w:firstLine="0"/>
        <w:contextualSpacing/>
        <w:rPr>
          <w:rStyle w:val="Zag11"/>
        </w:rPr>
      </w:pPr>
      <w:r w:rsidRPr="007D0AEB">
        <w:rPr>
          <w:rStyle w:val="dash0410005f0431005f0437005f0430005f0446005f0020005f0441005f043f005f0438005f0441005f043a005f0430005f005fchar1char1"/>
        </w:rPr>
        <w:t>—</w:t>
      </w:r>
      <w:r w:rsidRPr="007D0AEB">
        <w:rPr>
          <w:rStyle w:val="dash0410005f0431005f0437005f0430005f0446005f0020005f0441005f043f005f0438005f0441005f043a005f0430005f005fchar1char1"/>
          <w:lang w:val="en-US"/>
        </w:rPr>
        <w:t> </w:t>
      </w:r>
      <w:r w:rsidRPr="007D0AEB">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ФГОС.</w:t>
      </w:r>
    </w:p>
    <w:p w:rsidR="00242894" w:rsidRPr="007D0AEB" w:rsidRDefault="00242894" w:rsidP="00242894">
      <w:pPr>
        <w:spacing w:line="252" w:lineRule="auto"/>
        <w:contextualSpacing/>
        <w:jc w:val="both"/>
        <w:rPr>
          <w:b/>
        </w:rPr>
      </w:pPr>
      <w:r w:rsidRPr="007D0AEB">
        <w:rPr>
          <w:b/>
        </w:rPr>
        <w:t xml:space="preserve">1.Целевой раздел </w:t>
      </w:r>
    </w:p>
    <w:p w:rsidR="00242894" w:rsidRPr="007D0AEB" w:rsidRDefault="00242894" w:rsidP="00242894">
      <w:pPr>
        <w:spacing w:line="252" w:lineRule="auto"/>
        <w:contextualSpacing/>
        <w:jc w:val="both"/>
        <w:rPr>
          <w:b/>
        </w:rPr>
      </w:pPr>
      <w:r w:rsidRPr="007D0AEB">
        <w:rPr>
          <w:b/>
        </w:rPr>
        <w:t>1.1.Пояснительная записка</w:t>
      </w:r>
    </w:p>
    <w:p w:rsidR="00242894" w:rsidRPr="007D0AEB" w:rsidRDefault="00242894" w:rsidP="00242894">
      <w:pPr>
        <w:autoSpaceDE w:val="0"/>
        <w:autoSpaceDN w:val="0"/>
        <w:adjustRightInd w:val="0"/>
        <w:spacing w:line="252" w:lineRule="auto"/>
        <w:contextualSpacing/>
        <w:jc w:val="both"/>
      </w:pPr>
      <w:r w:rsidRPr="007D0AEB">
        <w:t>Основная образовательная программа  среднего (полного) общего образования  направлена на обеспечение:</w:t>
      </w:r>
    </w:p>
    <w:p w:rsidR="00242894" w:rsidRPr="007D0AEB" w:rsidRDefault="00242894" w:rsidP="00242894">
      <w:pPr>
        <w:spacing w:line="252" w:lineRule="auto"/>
        <w:contextualSpacing/>
        <w:jc w:val="both"/>
      </w:pPr>
      <w:r w:rsidRPr="007D0AEB">
        <w:t xml:space="preserve">-формирования российской гражданской идентичности обучающихся; </w:t>
      </w:r>
    </w:p>
    <w:p w:rsidR="00242894" w:rsidRPr="007D0AEB" w:rsidRDefault="00242894" w:rsidP="00242894">
      <w:pPr>
        <w:pStyle w:val="3a"/>
        <w:spacing w:after="0" w:line="252" w:lineRule="auto"/>
        <w:ind w:left="0"/>
        <w:contextualSpacing/>
        <w:jc w:val="both"/>
        <w:rPr>
          <w:sz w:val="24"/>
          <w:szCs w:val="24"/>
        </w:rPr>
      </w:pPr>
      <w:r w:rsidRPr="007D0AEB">
        <w:rPr>
          <w:sz w:val="24"/>
          <w:szCs w:val="24"/>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242894" w:rsidRPr="007D0AEB" w:rsidRDefault="00242894" w:rsidP="00242894">
      <w:pPr>
        <w:spacing w:line="252" w:lineRule="auto"/>
        <w:contextualSpacing/>
        <w:jc w:val="both"/>
      </w:pPr>
      <w:r w:rsidRPr="007D0AEB">
        <w:t>- равных возможностей получения качественного среднего (полного) общего образования;</w:t>
      </w:r>
    </w:p>
    <w:p w:rsidR="00242894" w:rsidRPr="007D0AEB" w:rsidRDefault="00242894" w:rsidP="00242894">
      <w:pPr>
        <w:spacing w:line="252" w:lineRule="auto"/>
        <w:contextualSpacing/>
        <w:jc w:val="both"/>
      </w:pPr>
      <w:r w:rsidRPr="007D0AEB">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7D0AEB">
        <w:rPr>
          <w:iCs/>
        </w:rPr>
        <w:t xml:space="preserve"> из обязательных предметных областей, дополнительных учебных предметов, курсов по выбору </w:t>
      </w:r>
      <w:r w:rsidRPr="007D0AEB">
        <w:t>и</w:t>
      </w:r>
      <w:r w:rsidRPr="007D0AEB">
        <w:rPr>
          <w:iCs/>
        </w:rPr>
        <w:t xml:space="preserve"> общих для включения во все учебные планы учебных предметов</w:t>
      </w:r>
      <w:r w:rsidRPr="007D0AEB">
        <w:t>, в том числе на углубленном уровне);</w:t>
      </w:r>
    </w:p>
    <w:p w:rsidR="00242894" w:rsidRPr="007D0AEB" w:rsidRDefault="00242894" w:rsidP="00242894">
      <w:pPr>
        <w:pStyle w:val="3a"/>
        <w:spacing w:after="0" w:line="252" w:lineRule="auto"/>
        <w:ind w:left="0"/>
        <w:contextualSpacing/>
        <w:jc w:val="both"/>
        <w:rPr>
          <w:sz w:val="24"/>
          <w:szCs w:val="24"/>
        </w:rPr>
      </w:pPr>
      <w:r w:rsidRPr="007D0AEB">
        <w:rPr>
          <w:sz w:val="24"/>
          <w:szCs w:val="24"/>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42894" w:rsidRPr="007D0AEB" w:rsidRDefault="00242894" w:rsidP="00242894">
      <w:pPr>
        <w:spacing w:line="252" w:lineRule="auto"/>
        <w:contextualSpacing/>
        <w:jc w:val="both"/>
      </w:pPr>
      <w:r w:rsidRPr="007D0AEB">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242894" w:rsidRPr="007D0AEB" w:rsidRDefault="00242894" w:rsidP="00242894">
      <w:pPr>
        <w:spacing w:line="252" w:lineRule="auto"/>
        <w:contextualSpacing/>
        <w:jc w:val="both"/>
      </w:pPr>
      <w:r w:rsidRPr="007D0AEB">
        <w:t>- развития государственно-общественного управления в образовании;</w:t>
      </w:r>
    </w:p>
    <w:p w:rsidR="00242894" w:rsidRPr="007D0AEB" w:rsidRDefault="00242894" w:rsidP="00242894">
      <w:pPr>
        <w:spacing w:line="252" w:lineRule="auto"/>
        <w:contextualSpacing/>
        <w:jc w:val="both"/>
      </w:pPr>
      <w:r w:rsidRPr="007D0AEB">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242894" w:rsidRPr="008A069A" w:rsidRDefault="00242894" w:rsidP="00242894">
      <w:pPr>
        <w:pStyle w:val="3a"/>
        <w:spacing w:after="0" w:line="252" w:lineRule="auto"/>
        <w:ind w:left="0"/>
        <w:contextualSpacing/>
        <w:jc w:val="both"/>
        <w:rPr>
          <w:sz w:val="24"/>
          <w:szCs w:val="24"/>
        </w:rPr>
      </w:pPr>
      <w:r w:rsidRPr="007D0AEB">
        <w:rPr>
          <w:sz w:val="24"/>
          <w:szCs w:val="24"/>
        </w:rPr>
        <w:t xml:space="preserve">- </w:t>
      </w:r>
      <w:r w:rsidRPr="008A069A">
        <w:rPr>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Целями реализации</w:t>
      </w:r>
      <w:r w:rsidRPr="008A069A">
        <w:rPr>
          <w:rStyle w:val="Zag11"/>
          <w:rFonts w:ascii="Times New Roman" w:eastAsia="@Arial Unicode MS" w:hAnsi="Times New Roman"/>
          <w:sz w:val="24"/>
          <w:szCs w:val="24"/>
        </w:rPr>
        <w:t xml:space="preserve">  образовательной программы  среднего (полного) общего образования  являются: </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242894" w:rsidRPr="008A069A" w:rsidRDefault="00242894" w:rsidP="00242894">
      <w:pPr>
        <w:pStyle w:val="af1"/>
        <w:spacing w:line="252" w:lineRule="auto"/>
        <w:contextualSpacing/>
        <w:jc w:val="both"/>
        <w:rPr>
          <w:rFonts w:ascii="Times New Roman" w:hAnsi="Times New Roman"/>
          <w:sz w:val="24"/>
          <w:szCs w:val="24"/>
        </w:rPr>
      </w:pPr>
      <w:r w:rsidRPr="008A069A">
        <w:rPr>
          <w:rStyle w:val="dash0410005f0431005f0437005f0430005f0446005f0020005f0441005f043f005f0438005f0441005f043a005f0430005f005fchar1char1"/>
        </w:rPr>
        <w:t>— </w:t>
      </w:r>
      <w:r w:rsidRPr="008A069A">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Достижение поставленных целей  предусматривает решение следующих основных задач</w:t>
      </w:r>
      <w:r w:rsidRPr="008A069A">
        <w:rPr>
          <w:rStyle w:val="Zag11"/>
          <w:rFonts w:ascii="Times New Roman" w:eastAsia="@Arial Unicode MS" w:hAnsi="Times New Roman"/>
          <w:sz w:val="24"/>
          <w:szCs w:val="24"/>
        </w:rPr>
        <w:t>:</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соответствия Образовательной программы  старшего общего образования требованиям Федерального государственного стандарта;</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 xml:space="preserve">обеспечение доступности получения качественного старшего  общего образования, </w:t>
      </w:r>
      <w:r w:rsidRPr="008A069A">
        <w:rPr>
          <w:rStyle w:val="Zag11"/>
          <w:rFonts w:ascii="Times New Roman" w:eastAsia="@Arial Unicode MS" w:hAnsi="Times New Roman"/>
          <w:sz w:val="24"/>
          <w:szCs w:val="24"/>
        </w:rPr>
        <w:lastRenderedPageBreak/>
        <w:t>достижение планируемых результатов освоения основной образовательной программы старшего общего образования всеми обучающимися;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Fonts w:ascii="Times New Roman"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взаимодействие  при реализации  образовательной программы старшего общего образования с социальными партнёрами;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Zag11"/>
          <w:rFonts w:ascii="Times New Roman" w:eastAsia="@Arial Unicode MS" w:hAnsi="Times New Roman"/>
          <w:b/>
          <w:sz w:val="24"/>
          <w:szCs w:val="24"/>
        </w:rPr>
        <w:t>В основе реализации  образовательной программы среднего общего образования лежит системно-деятельностный подход</w:t>
      </w:r>
      <w:r w:rsidRPr="008A069A">
        <w:rPr>
          <w:rStyle w:val="Zag11"/>
          <w:rFonts w:ascii="Times New Roman" w:eastAsia="@Arial Unicode MS" w:hAnsi="Times New Roman"/>
          <w:sz w:val="24"/>
          <w:szCs w:val="24"/>
        </w:rPr>
        <w:t>, который предполагает:</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42894" w:rsidRPr="008A069A" w:rsidRDefault="00242894" w:rsidP="00242894">
      <w:pPr>
        <w:pStyle w:val="af1"/>
        <w:spacing w:line="252" w:lineRule="auto"/>
        <w:contextualSpacing/>
        <w:jc w:val="both"/>
        <w:rPr>
          <w:rStyle w:val="Zag11"/>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42894" w:rsidRPr="008A069A" w:rsidRDefault="00242894" w:rsidP="00242894">
      <w:pPr>
        <w:pStyle w:val="af1"/>
        <w:spacing w:line="252" w:lineRule="auto"/>
        <w:contextualSpacing/>
        <w:jc w:val="both"/>
        <w:rPr>
          <w:rFonts w:ascii="Times New Roman" w:eastAsia="@Arial Unicode MS" w:hAnsi="Times New Roman"/>
          <w:sz w:val="24"/>
          <w:szCs w:val="24"/>
        </w:rPr>
      </w:pPr>
      <w:r w:rsidRPr="008A069A">
        <w:rPr>
          <w:rStyle w:val="dash0410005f0431005f0437005f0430005f0446005f0020005f0441005f043f005f0438005f0441005f043a005f0430005f005fchar1char1"/>
        </w:rPr>
        <w:t>— </w:t>
      </w:r>
      <w:r w:rsidRPr="008A069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w:t>
      </w:r>
      <w:r w:rsidRPr="008A069A">
        <w:rPr>
          <w:rStyle w:val="Zag11"/>
          <w:rFonts w:ascii="Times New Roman" w:eastAsia="@Arial Unicode MS" w:hAnsi="Times New Roman"/>
          <w:sz w:val="24"/>
          <w:szCs w:val="24"/>
        </w:rPr>
        <w:lastRenderedPageBreak/>
        <w:t>каждого обучающегося, в том числе одарённых детей, детей-инвалидов и детей с ограниченными возможностями здоровья.</w:t>
      </w:r>
    </w:p>
    <w:p w:rsidR="00242894" w:rsidRPr="008A069A" w:rsidRDefault="00242894" w:rsidP="00242894">
      <w:pPr>
        <w:spacing w:line="252" w:lineRule="auto"/>
        <w:contextualSpacing/>
        <w:jc w:val="both"/>
      </w:pPr>
      <w:r w:rsidRPr="008A069A">
        <w:rPr>
          <w:b/>
        </w:rPr>
        <w:t>Нормативно-правовой базой,</w:t>
      </w:r>
      <w:r w:rsidRPr="008A069A">
        <w:t xml:space="preserve"> на основе которой осуществляется образовательная деятельность в </w:t>
      </w:r>
      <w:r w:rsidR="000D434D">
        <w:t>МБ</w:t>
      </w:r>
      <w:r w:rsidR="003E0A7C" w:rsidRPr="008A069A">
        <w:t>ОУ «</w:t>
      </w:r>
      <w:r w:rsidR="00E03EA6">
        <w:t>Зидьянская</w:t>
      </w:r>
      <w:r w:rsidR="003E0A7C" w:rsidRPr="008A069A">
        <w:t xml:space="preserve"> СОШ»</w:t>
      </w:r>
      <w:r w:rsidRPr="008A069A">
        <w:t>являются:</w:t>
      </w:r>
    </w:p>
    <w:p w:rsidR="00242894" w:rsidRPr="008A069A" w:rsidRDefault="00242894" w:rsidP="00242894">
      <w:pPr>
        <w:spacing w:line="252" w:lineRule="auto"/>
        <w:contextualSpacing/>
        <w:jc w:val="both"/>
      </w:pPr>
      <w:r w:rsidRPr="008A069A">
        <w:t>-Конституция Российской Федерации.</w:t>
      </w:r>
    </w:p>
    <w:p w:rsidR="00242894" w:rsidRPr="008A069A" w:rsidRDefault="00242894" w:rsidP="00242894">
      <w:pPr>
        <w:spacing w:line="252" w:lineRule="auto"/>
        <w:contextualSpacing/>
        <w:jc w:val="both"/>
      </w:pPr>
      <w:r w:rsidRPr="008A069A">
        <w:t>-Закон Российской Федерации «Об образовании в Российской Федерации»    № 273-ФЗ от 29.12.2012.</w:t>
      </w:r>
    </w:p>
    <w:p w:rsidR="00242894" w:rsidRPr="008A069A" w:rsidRDefault="00242894" w:rsidP="00242894">
      <w:pPr>
        <w:spacing w:line="252" w:lineRule="auto"/>
        <w:contextualSpacing/>
        <w:jc w:val="both"/>
      </w:pPr>
      <w:r w:rsidRPr="008A069A">
        <w:t xml:space="preserve">-Федеральные законы, указы и распоряжения Президента РФ, постановления </w:t>
      </w:r>
    </w:p>
    <w:p w:rsidR="00242894" w:rsidRPr="008A069A" w:rsidRDefault="00242894" w:rsidP="00242894">
      <w:pPr>
        <w:spacing w:line="252" w:lineRule="auto"/>
        <w:contextualSpacing/>
        <w:jc w:val="both"/>
      </w:pPr>
      <w:r w:rsidRPr="008A069A">
        <w:t xml:space="preserve">  и распоряжения Правительства РФ.</w:t>
      </w:r>
    </w:p>
    <w:p w:rsidR="00242894" w:rsidRPr="008A069A" w:rsidRDefault="00242894" w:rsidP="00242894">
      <w:pPr>
        <w:spacing w:line="252" w:lineRule="auto"/>
        <w:contextualSpacing/>
        <w:jc w:val="both"/>
      </w:pPr>
      <w:r w:rsidRPr="008A069A">
        <w:t>-Федеральный государственный образовательный стандарт среднего (полного) общего образования.</w:t>
      </w:r>
    </w:p>
    <w:p w:rsidR="00242894" w:rsidRPr="007D0AEB" w:rsidRDefault="00242894" w:rsidP="00242894">
      <w:pPr>
        <w:spacing w:line="252" w:lineRule="auto"/>
        <w:contextualSpacing/>
        <w:jc w:val="both"/>
      </w:pPr>
      <w:r w:rsidRPr="008A069A">
        <w:t>-Конвенция «О правах реб</w:t>
      </w:r>
      <w:r w:rsidRPr="007D0AEB">
        <w:t>ёнка» и другими международными актами  в области защиты прав ребёнка.</w:t>
      </w:r>
    </w:p>
    <w:p w:rsidR="00242894" w:rsidRPr="007D0AEB" w:rsidRDefault="00242894" w:rsidP="00242894">
      <w:pPr>
        <w:spacing w:line="252" w:lineRule="auto"/>
        <w:contextualSpacing/>
        <w:jc w:val="both"/>
      </w:pPr>
      <w:r w:rsidRPr="007D0AEB">
        <w:t xml:space="preserve">-Типовое положение «Об общеобразовательном учреждении». </w:t>
      </w:r>
    </w:p>
    <w:p w:rsidR="00242894" w:rsidRPr="007D0AEB" w:rsidRDefault="00242894" w:rsidP="00242894">
      <w:pPr>
        <w:spacing w:line="252" w:lineRule="auto"/>
        <w:contextualSpacing/>
        <w:jc w:val="both"/>
      </w:pPr>
      <w:r w:rsidRPr="007D0AEB">
        <w:t>-Концепция Модернизации Российского образования.</w:t>
      </w:r>
    </w:p>
    <w:p w:rsidR="00242894" w:rsidRPr="007D0AEB" w:rsidRDefault="00242894" w:rsidP="00242894">
      <w:pPr>
        <w:spacing w:line="252" w:lineRule="auto"/>
        <w:contextualSpacing/>
        <w:jc w:val="both"/>
      </w:pPr>
      <w:r w:rsidRPr="007D0AEB">
        <w:t>-Национальная инициатива «Наша новая школа».</w:t>
      </w:r>
    </w:p>
    <w:p w:rsidR="00242894" w:rsidRPr="007D0AEB" w:rsidRDefault="00242894" w:rsidP="00242894">
      <w:pPr>
        <w:spacing w:line="252" w:lineRule="auto"/>
        <w:contextualSpacing/>
        <w:jc w:val="both"/>
      </w:pPr>
      <w:r w:rsidRPr="007D0AEB">
        <w:t>-Федеральные государственные образовательные стандарты.</w:t>
      </w:r>
    </w:p>
    <w:p w:rsidR="00242894" w:rsidRPr="007D0AEB" w:rsidRDefault="00242894" w:rsidP="00242894">
      <w:pPr>
        <w:spacing w:line="252" w:lineRule="auto"/>
        <w:contextualSpacing/>
        <w:jc w:val="both"/>
      </w:pPr>
      <w:r w:rsidRPr="007D0AEB">
        <w:t xml:space="preserve">-Федеральный базисный учебный план, утвержденный приказом </w:t>
      </w:r>
    </w:p>
    <w:p w:rsidR="00242894" w:rsidRPr="007D0AEB" w:rsidRDefault="00242894" w:rsidP="00242894">
      <w:pPr>
        <w:spacing w:line="252" w:lineRule="auto"/>
        <w:contextualSpacing/>
        <w:jc w:val="both"/>
      </w:pPr>
      <w:r w:rsidRPr="007D0AEB">
        <w:t xml:space="preserve">  Министерства образования Российской Федерации №1312 от 09.03.2004г. (с  изменениями от 30.08 2010г. Приказ Минобрнауки РФ №889).</w:t>
      </w:r>
    </w:p>
    <w:p w:rsidR="00242894" w:rsidRPr="007D0AEB" w:rsidRDefault="00242894" w:rsidP="00242894">
      <w:pPr>
        <w:spacing w:line="252" w:lineRule="auto"/>
        <w:contextualSpacing/>
        <w:jc w:val="both"/>
        <w:rPr>
          <w:iCs/>
        </w:rPr>
      </w:pPr>
      <w:r w:rsidRPr="007D0AEB">
        <w:rPr>
          <w:iCs/>
        </w:rPr>
        <w:t>-Решение совещания «Проблемы введения федерального компонента  государственных образовательных стандартов  общего образования ифедерального базисного учебного плана» от 7 декабря 2004 г., Письмо Министерства образования и науки РФ от 17 марта 2005г. №АФ-59/03.</w:t>
      </w:r>
    </w:p>
    <w:p w:rsidR="00242894" w:rsidRPr="007D0AEB" w:rsidRDefault="00242894" w:rsidP="00242894">
      <w:pPr>
        <w:spacing w:line="252" w:lineRule="auto"/>
        <w:contextualSpacing/>
        <w:jc w:val="both"/>
        <w:rPr>
          <w:iCs/>
        </w:rPr>
      </w:pPr>
      <w:r w:rsidRPr="007D0AEB">
        <w:rPr>
          <w:iCs/>
        </w:rPr>
        <w:t>-Об утверждении Концепции профильного обучения на старшей ступени общего образования: Приказ Минобразования РФ от 18 июля 2002г. №2783.</w:t>
      </w:r>
    </w:p>
    <w:p w:rsidR="00242894" w:rsidRPr="007D0AEB" w:rsidRDefault="00242894" w:rsidP="00242894">
      <w:pPr>
        <w:pStyle w:val="23"/>
        <w:spacing w:after="0" w:line="252" w:lineRule="auto"/>
        <w:contextualSpacing/>
        <w:jc w:val="both"/>
      </w:pPr>
      <w:r w:rsidRPr="007D0AEB">
        <w:t>- СанПин 2.4.2.2.2821- 10 «Санитарно - эпидеомиологические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№19993.</w:t>
      </w:r>
    </w:p>
    <w:p w:rsidR="00242894" w:rsidRPr="007D0AEB" w:rsidRDefault="00242894" w:rsidP="00242894">
      <w:pPr>
        <w:pStyle w:val="23"/>
        <w:spacing w:after="0" w:line="252" w:lineRule="auto"/>
        <w:contextualSpacing/>
        <w:jc w:val="both"/>
      </w:pPr>
      <w:r w:rsidRPr="007D0AEB">
        <w:t>-Устав муниципального бюджетного общеобразовательного учреждения Красновской средней общеобразовательной школы.</w:t>
      </w:r>
    </w:p>
    <w:p w:rsidR="00242894" w:rsidRPr="007D0AEB" w:rsidRDefault="00242894" w:rsidP="00242894">
      <w:pPr>
        <w:autoSpaceDE w:val="0"/>
        <w:autoSpaceDN w:val="0"/>
        <w:adjustRightInd w:val="0"/>
        <w:spacing w:line="252" w:lineRule="auto"/>
        <w:contextualSpacing/>
        <w:jc w:val="both"/>
      </w:pPr>
      <w:r w:rsidRPr="007D0AEB">
        <w:t xml:space="preserve">       Методологической основой  программы является системно-деятельностный подход, который обеспечивает:</w:t>
      </w:r>
    </w:p>
    <w:p w:rsidR="00242894" w:rsidRPr="007D0AEB" w:rsidRDefault="00242894" w:rsidP="00242894">
      <w:pPr>
        <w:pStyle w:val="dash041e005f0431005f044b005f0447005f043d005f044b005f04390"/>
        <w:spacing w:line="252" w:lineRule="auto"/>
        <w:contextualSpacing/>
        <w:jc w:val="both"/>
      </w:pPr>
      <w:r w:rsidRPr="007D0AEB">
        <w:rPr>
          <w:rStyle w:val="dash041e005f0431005f044b005f0447005f043d005f044b005f0439005f005fchar1char10"/>
        </w:rPr>
        <w:t xml:space="preserve">- формирование готовности обучающихся к саморазвитию и непрерывному образованию; </w:t>
      </w:r>
    </w:p>
    <w:p w:rsidR="00242894" w:rsidRPr="007D0AEB" w:rsidRDefault="00242894" w:rsidP="00242894">
      <w:pPr>
        <w:pStyle w:val="dash041e005f0431005f044b005f0447005f043d005f044b005f04390"/>
        <w:spacing w:line="252" w:lineRule="auto"/>
        <w:contextualSpacing/>
        <w:jc w:val="both"/>
      </w:pPr>
      <w:r w:rsidRPr="007D0AEB">
        <w:rPr>
          <w:rStyle w:val="dash041e005f0431005f044b005f0447005f043d005f044b005f0439005f005fchar1char10"/>
        </w:rPr>
        <w:t xml:space="preserve">- проектирование и конструирование развивающей образовательной среды образовательного учреждения; </w:t>
      </w:r>
    </w:p>
    <w:p w:rsidR="00242894" w:rsidRPr="007D0AEB" w:rsidRDefault="00242894" w:rsidP="00242894">
      <w:pPr>
        <w:pStyle w:val="dash041e005f0431005f044b005f0447005f043d005f044b005f04390"/>
        <w:spacing w:line="252" w:lineRule="auto"/>
        <w:contextualSpacing/>
        <w:jc w:val="both"/>
      </w:pPr>
      <w:r w:rsidRPr="007D0AEB">
        <w:rPr>
          <w:rStyle w:val="dash041e005f0431005f044b005f0447005f043d005f044b005f0439005f005fchar1char10"/>
        </w:rPr>
        <w:t xml:space="preserve">- активную учебно-познавательную деятельность обучающихся; </w:t>
      </w:r>
    </w:p>
    <w:p w:rsidR="00242894" w:rsidRPr="007D0AEB" w:rsidRDefault="00242894" w:rsidP="00242894">
      <w:pPr>
        <w:pStyle w:val="dash041e005f0431005f044b005f0447005f043d005f044b005f04390"/>
        <w:spacing w:line="252" w:lineRule="auto"/>
        <w:contextualSpacing/>
        <w:jc w:val="both"/>
      </w:pPr>
      <w:r w:rsidRPr="007D0AEB">
        <w:rPr>
          <w:rStyle w:val="dash041e005f0431005f044b005f0447005f043d005f044b005f0439005f005fchar1char10"/>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242894" w:rsidRPr="007D0AEB" w:rsidRDefault="00242894" w:rsidP="00242894">
      <w:pPr>
        <w:pStyle w:val="dash041e005f0431005f044b005f0447005f043d005f044b005f04390"/>
        <w:spacing w:line="252" w:lineRule="auto"/>
        <w:contextualSpacing/>
        <w:jc w:val="both"/>
        <w:rPr>
          <w:rStyle w:val="dash041e005f0431005f044b005f0447005f043d005f044b005f0439005f005fchar1char10"/>
        </w:rPr>
      </w:pPr>
      <w:r w:rsidRPr="007D0AEB">
        <w:rPr>
          <w:rStyle w:val="dash041e005f0431005f044b005f0447005f043d005f044b005f0439005f005fchar1char10"/>
        </w:rPr>
        <w:t>Программа является основой для:</w:t>
      </w:r>
    </w:p>
    <w:p w:rsidR="00242894" w:rsidRPr="007D0AEB" w:rsidRDefault="00242894" w:rsidP="00242894">
      <w:pPr>
        <w:tabs>
          <w:tab w:val="left" w:pos="993"/>
        </w:tabs>
        <w:autoSpaceDE w:val="0"/>
        <w:autoSpaceDN w:val="0"/>
        <w:adjustRightInd w:val="0"/>
        <w:spacing w:line="252" w:lineRule="auto"/>
        <w:contextualSpacing/>
        <w:jc w:val="both"/>
      </w:pPr>
      <w:r w:rsidRPr="007D0AEB">
        <w:t>- разработки рабочих программ учебных предметов,</w:t>
      </w:r>
      <w:r w:rsidRPr="007D0AEB">
        <w:rPr>
          <w:color w:val="000000"/>
        </w:rPr>
        <w:t xml:space="preserve"> курсов, </w:t>
      </w:r>
      <w:r w:rsidRPr="007D0AEB">
        <w:t>учебной литературы, контрольно-измерительных материалов;</w:t>
      </w:r>
    </w:p>
    <w:p w:rsidR="00242894" w:rsidRPr="007D0AEB" w:rsidRDefault="00242894" w:rsidP="00242894">
      <w:pPr>
        <w:tabs>
          <w:tab w:val="left" w:pos="993"/>
        </w:tabs>
        <w:autoSpaceDE w:val="0"/>
        <w:autoSpaceDN w:val="0"/>
        <w:adjustRightInd w:val="0"/>
        <w:spacing w:line="252" w:lineRule="auto"/>
        <w:contextualSpacing/>
        <w:jc w:val="both"/>
      </w:pPr>
      <w:r w:rsidRPr="007D0AEB">
        <w:t xml:space="preserve">- организации образовательного процесса в </w:t>
      </w:r>
      <w:r w:rsidR="000D434D">
        <w:t>МБ</w:t>
      </w:r>
      <w:r w:rsidR="008A069A">
        <w:t>ОУ «</w:t>
      </w:r>
      <w:r w:rsidR="00834482">
        <w:t xml:space="preserve">Зидьянская      </w:t>
      </w:r>
      <w:r w:rsidR="008A069A">
        <w:t xml:space="preserve"> СОШ»</w:t>
      </w:r>
      <w:r w:rsidRPr="007D0AEB">
        <w:t>;</w:t>
      </w:r>
    </w:p>
    <w:p w:rsidR="00242894" w:rsidRPr="007D0AEB" w:rsidRDefault="00242894" w:rsidP="00242894">
      <w:pPr>
        <w:tabs>
          <w:tab w:val="left" w:pos="993"/>
        </w:tabs>
        <w:autoSpaceDE w:val="0"/>
        <w:autoSpaceDN w:val="0"/>
        <w:adjustRightInd w:val="0"/>
        <w:spacing w:line="252" w:lineRule="auto"/>
        <w:contextualSpacing/>
        <w:jc w:val="both"/>
      </w:pPr>
      <w:r w:rsidRPr="007D0AEB">
        <w:t>- проведения государственной итоговой и промежуточной аттестации обучающихся;</w:t>
      </w:r>
    </w:p>
    <w:p w:rsidR="00242894" w:rsidRPr="007D0AEB" w:rsidRDefault="00242894" w:rsidP="00242894">
      <w:pPr>
        <w:tabs>
          <w:tab w:val="left" w:pos="993"/>
        </w:tabs>
        <w:autoSpaceDE w:val="0"/>
        <w:autoSpaceDN w:val="0"/>
        <w:adjustRightInd w:val="0"/>
        <w:spacing w:line="252" w:lineRule="auto"/>
        <w:contextualSpacing/>
        <w:jc w:val="both"/>
      </w:pPr>
      <w:r w:rsidRPr="007D0AEB">
        <w:t xml:space="preserve">- построения </w:t>
      </w:r>
      <w:r w:rsidRPr="007D0AEB">
        <w:rPr>
          <w:color w:val="000000"/>
        </w:rPr>
        <w:t>системы внутреннего мониторинга качества образования в образовательном учреждении</w:t>
      </w:r>
      <w:r w:rsidRPr="007D0AEB">
        <w:t>;</w:t>
      </w:r>
    </w:p>
    <w:p w:rsidR="00242894" w:rsidRPr="007D0AEB" w:rsidRDefault="00242894" w:rsidP="00242894">
      <w:pPr>
        <w:tabs>
          <w:tab w:val="left" w:pos="993"/>
        </w:tabs>
        <w:autoSpaceDE w:val="0"/>
        <w:autoSpaceDN w:val="0"/>
        <w:adjustRightInd w:val="0"/>
        <w:spacing w:line="252" w:lineRule="auto"/>
        <w:contextualSpacing/>
        <w:jc w:val="both"/>
      </w:pPr>
      <w:r w:rsidRPr="007D0AEB">
        <w:t>- организации деятельности работы методической службы школы;</w:t>
      </w:r>
    </w:p>
    <w:p w:rsidR="00242894" w:rsidRPr="007D0AEB" w:rsidRDefault="00242894" w:rsidP="00242894">
      <w:pPr>
        <w:tabs>
          <w:tab w:val="left" w:pos="993"/>
        </w:tabs>
        <w:autoSpaceDE w:val="0"/>
        <w:autoSpaceDN w:val="0"/>
        <w:adjustRightInd w:val="0"/>
        <w:spacing w:line="252" w:lineRule="auto"/>
        <w:contextualSpacing/>
        <w:jc w:val="both"/>
      </w:pPr>
      <w:r w:rsidRPr="007D0AEB">
        <w:t>- аттестации педагогических работников;</w:t>
      </w:r>
    </w:p>
    <w:p w:rsidR="00242894" w:rsidRPr="007D0AEB" w:rsidRDefault="00242894" w:rsidP="00242894">
      <w:pPr>
        <w:tabs>
          <w:tab w:val="left" w:pos="993"/>
        </w:tabs>
        <w:autoSpaceDE w:val="0"/>
        <w:autoSpaceDN w:val="0"/>
        <w:adjustRightInd w:val="0"/>
        <w:spacing w:line="252" w:lineRule="auto"/>
        <w:contextualSpacing/>
        <w:jc w:val="both"/>
      </w:pPr>
      <w:r w:rsidRPr="007D0AEB">
        <w:t xml:space="preserve">- организации подготовки, профессиональной переподготовки и повышения квалификации педагогических работников школы. </w:t>
      </w:r>
    </w:p>
    <w:p w:rsidR="00242894" w:rsidRPr="007D0AEB" w:rsidRDefault="00242894" w:rsidP="00242894">
      <w:pPr>
        <w:spacing w:line="252" w:lineRule="auto"/>
        <w:contextualSpacing/>
        <w:jc w:val="both"/>
        <w:rPr>
          <w:rFonts w:eastAsia="Batang"/>
          <w:b/>
        </w:rPr>
      </w:pPr>
      <w:r w:rsidRPr="007D0AEB">
        <w:rPr>
          <w:rFonts w:eastAsia="Batang"/>
          <w:b/>
        </w:rPr>
        <w:t>Приоритетные направления организации образовательной  деятельности:</w:t>
      </w:r>
    </w:p>
    <w:p w:rsidR="00242894" w:rsidRPr="00FD2D39" w:rsidRDefault="00242894" w:rsidP="00242894">
      <w:pPr>
        <w:pStyle w:val="a5"/>
        <w:spacing w:after="0" w:line="252" w:lineRule="auto"/>
        <w:contextualSpacing/>
        <w:jc w:val="both"/>
        <w:rPr>
          <w:rFonts w:ascii="Times New Roman" w:eastAsia="Batang" w:hAnsi="Times New Roman" w:cs="Times New Roman"/>
          <w:bCs/>
          <w:color w:val="000000"/>
        </w:rPr>
      </w:pPr>
      <w:r w:rsidRPr="007D0AEB">
        <w:rPr>
          <w:rFonts w:eastAsia="Lucida Sans Unicode"/>
          <w:lang w:bidi="ru-RU"/>
        </w:rPr>
        <w:lastRenderedPageBreak/>
        <w:t xml:space="preserve">- </w:t>
      </w:r>
      <w:r w:rsidRPr="00FD2D39">
        <w:rPr>
          <w:rFonts w:ascii="Times New Roman" w:eastAsia="Lucida Sans Unicode" w:hAnsi="Times New Roman" w:cs="Times New Roman"/>
          <w:lang w:bidi="ru-RU"/>
        </w:rPr>
        <w:t>с</w:t>
      </w:r>
      <w:r w:rsidRPr="00FD2D39">
        <w:rPr>
          <w:rFonts w:ascii="Times New Roman" w:eastAsia="Batang" w:hAnsi="Times New Roman" w:cs="Times New Roman"/>
          <w:bCs/>
          <w:color w:val="000000"/>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242894" w:rsidRPr="00FD2D39" w:rsidRDefault="00242894" w:rsidP="00242894">
      <w:pPr>
        <w:pStyle w:val="a5"/>
        <w:spacing w:after="0" w:line="252" w:lineRule="auto"/>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реализация Федеральных государственных образовательных стандартов в условиях образовательной среды повышенного уровня;</w:t>
      </w:r>
    </w:p>
    <w:p w:rsidR="00242894" w:rsidRPr="00FD2D39" w:rsidRDefault="00242894" w:rsidP="00242894">
      <w:pPr>
        <w:pStyle w:val="a5"/>
        <w:spacing w:after="0" w:line="252" w:lineRule="auto"/>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активизация деятельности  школьного самоуправления,  как  одного из  способов  социализации личности  обучающихся;</w:t>
      </w:r>
    </w:p>
    <w:p w:rsidR="00242894" w:rsidRPr="00FD2D39" w:rsidRDefault="00242894" w:rsidP="00242894">
      <w:pPr>
        <w:pStyle w:val="a5"/>
        <w:spacing w:after="0" w:line="252" w:lineRule="auto"/>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организация взаимодействия с социальными партнёрами школы;</w:t>
      </w:r>
    </w:p>
    <w:p w:rsidR="00242894" w:rsidRPr="00FD2D39" w:rsidRDefault="00242894" w:rsidP="00242894">
      <w:pPr>
        <w:pStyle w:val="a5"/>
        <w:spacing w:after="0" w:line="252" w:lineRule="auto"/>
        <w:contextualSpacing/>
        <w:jc w:val="both"/>
        <w:rPr>
          <w:rFonts w:ascii="Times New Roman" w:eastAsia="Batang" w:hAnsi="Times New Roman" w:cs="Times New Roman"/>
          <w:bCs/>
          <w:color w:val="000000"/>
        </w:rPr>
      </w:pPr>
      <w:r w:rsidRPr="00FD2D39">
        <w:rPr>
          <w:rFonts w:ascii="Times New Roman" w:eastAsia="Batang" w:hAnsi="Times New Roman" w:cs="Times New Roman"/>
          <w:bCs/>
          <w:color w:val="000000"/>
        </w:rPr>
        <w:t>- творческий поиск и реализация инновационных ресурсов для организации  образовательной среды.</w:t>
      </w:r>
    </w:p>
    <w:p w:rsidR="00242894" w:rsidRPr="007D0AEB" w:rsidRDefault="00242894" w:rsidP="00242894">
      <w:pPr>
        <w:spacing w:line="252" w:lineRule="auto"/>
        <w:ind w:firstLine="709"/>
        <w:contextualSpacing/>
        <w:jc w:val="both"/>
      </w:pPr>
      <w:r w:rsidRPr="007D0AEB">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242894" w:rsidRPr="007D0AEB" w:rsidRDefault="00242894" w:rsidP="00242894">
      <w:pPr>
        <w:spacing w:line="252" w:lineRule="auto"/>
        <w:ind w:firstLine="680"/>
        <w:contextualSpacing/>
        <w:jc w:val="both"/>
      </w:pPr>
      <w:r w:rsidRPr="007D0AEB">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242894" w:rsidRPr="007D0AEB" w:rsidRDefault="00242894" w:rsidP="00242894">
      <w:pPr>
        <w:spacing w:line="252" w:lineRule="auto"/>
        <w:ind w:firstLine="680"/>
        <w:contextualSpacing/>
        <w:jc w:val="both"/>
      </w:pPr>
      <w:r w:rsidRPr="007D0AEB">
        <w:t>Программа отвечает возрастным особенностям обучающихся:  активности, информированности, коммуникабельности, способности к творчеству, стремлению к познанию нового.</w:t>
      </w:r>
    </w:p>
    <w:p w:rsidR="00242894" w:rsidRPr="007D0AEB" w:rsidRDefault="00242894" w:rsidP="00242894">
      <w:pPr>
        <w:spacing w:line="252" w:lineRule="auto"/>
        <w:ind w:firstLine="680"/>
        <w:contextualSpacing/>
        <w:jc w:val="both"/>
      </w:pPr>
      <w:r w:rsidRPr="007D0AEB">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242894" w:rsidRPr="007D0AEB" w:rsidRDefault="00242894" w:rsidP="00242894">
      <w:pPr>
        <w:spacing w:line="252" w:lineRule="auto"/>
        <w:ind w:firstLine="680"/>
        <w:contextualSpacing/>
        <w:jc w:val="both"/>
      </w:pPr>
      <w:r w:rsidRPr="007D0AEB">
        <w:t>Структура данной образовательной программы соответствует требованиям, предъявляемым ФГОС к структуре.</w:t>
      </w:r>
    </w:p>
    <w:p w:rsidR="00242894" w:rsidRPr="007D0AEB" w:rsidRDefault="00242894" w:rsidP="00242894">
      <w:pPr>
        <w:shd w:val="clear" w:color="auto" w:fill="FFFFFF"/>
        <w:tabs>
          <w:tab w:val="left" w:leader="underscore" w:pos="4354"/>
        </w:tabs>
        <w:spacing w:line="252" w:lineRule="auto"/>
        <w:contextualSpacing/>
        <w:jc w:val="both"/>
      </w:pPr>
      <w:r w:rsidRPr="007D0AEB">
        <w:t xml:space="preserve">Цели среднего (полного) общего образования ориентируют субъекты образования на </w:t>
      </w:r>
      <w:r w:rsidRPr="007D0AEB">
        <w:rPr>
          <w:u w:val="single"/>
        </w:rPr>
        <w:t>достижение основных результатов образования</w:t>
      </w:r>
      <w:r w:rsidRPr="007D0AEB">
        <w:t>, связанных с:</w:t>
      </w:r>
    </w:p>
    <w:p w:rsidR="00242894" w:rsidRPr="007D0AEB" w:rsidRDefault="00242894" w:rsidP="00242894">
      <w:pPr>
        <w:spacing w:line="252" w:lineRule="auto"/>
        <w:contextualSpacing/>
        <w:jc w:val="both"/>
      </w:pPr>
      <w:r w:rsidRPr="007D0AEB">
        <w:rPr>
          <w:b/>
        </w:rPr>
        <w:t>личностными результатами,</w:t>
      </w:r>
      <w:r w:rsidRPr="007D0AEB">
        <w:t xml:space="preserve">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242894" w:rsidRPr="007D0AEB" w:rsidRDefault="00242894" w:rsidP="00242894">
      <w:pPr>
        <w:spacing w:line="252" w:lineRule="auto"/>
        <w:contextualSpacing/>
        <w:jc w:val="both"/>
      </w:pPr>
      <w:r w:rsidRPr="007D0AEB">
        <w:rPr>
          <w:b/>
        </w:rPr>
        <w:t xml:space="preserve">метапредметными </w:t>
      </w:r>
      <w:r w:rsidRPr="007D0AEB">
        <w:t>результами, 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42894" w:rsidRPr="007D0AEB" w:rsidRDefault="00242894" w:rsidP="00242894">
      <w:pPr>
        <w:spacing w:line="252" w:lineRule="auto"/>
        <w:contextualSpacing/>
        <w:jc w:val="both"/>
      </w:pPr>
      <w:r w:rsidRPr="007D0AEB">
        <w:rPr>
          <w:b/>
        </w:rPr>
        <w:t xml:space="preserve">предметными </w:t>
      </w:r>
      <w:r w:rsidRPr="007D0AEB">
        <w:t>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мышдения,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Принципы и подходы к формированию ООП среднего (полного)  общего образования и состава участников образовательного процесса</w:t>
      </w:r>
    </w:p>
    <w:p w:rsidR="00242894" w:rsidRPr="007D0AEB" w:rsidRDefault="00242894" w:rsidP="00242894">
      <w:pPr>
        <w:autoSpaceDE w:val="0"/>
        <w:autoSpaceDN w:val="0"/>
        <w:adjustRightInd w:val="0"/>
        <w:spacing w:line="252" w:lineRule="auto"/>
        <w:ind w:firstLine="708"/>
        <w:contextualSpacing/>
        <w:jc w:val="both"/>
      </w:pPr>
      <w:r w:rsidRPr="007D0AEB">
        <w:t>В основе реализации ООП лежит системно-деятельностный подход, который предполагает:</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ориентацию на достижение цели и основного результата образования — развитие креативной личности , способной ориентироваться в постоянно меняющемся окружающем мире;</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признание решающей роли содержания образования,способов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обеспечение преемственности дошкольного, начального общего, основного общего, среднего (полного) общего и профессионального образования;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раширения образовательного пространства;</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формирование ответственного отношения к учению, готовности и способности обучающихся к саморазвитию и самообразованию;</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формирование целосного мировоззрения, соответствующего современному уровню развития науки и общественной практики;</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формирование основ экологической культуры, соответствующей современному уровню экологического мышления;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воспитание социально-активной личности, готовой к активной адаптации в существующем мире, через организацию активной общественной жизни в ш</w:t>
      </w:r>
      <w:r w:rsidR="008A069A">
        <w:t>коле</w:t>
      </w:r>
    </w:p>
    <w:p w:rsidR="00242894" w:rsidRPr="007D0AEB" w:rsidRDefault="00242894" w:rsidP="00242894">
      <w:pPr>
        <w:autoSpaceDE w:val="0"/>
        <w:autoSpaceDN w:val="0"/>
        <w:adjustRightInd w:val="0"/>
        <w:spacing w:before="100" w:beforeAutospacing="1" w:after="100" w:afterAutospacing="1" w:line="252" w:lineRule="auto"/>
        <w:contextualSpacing/>
        <w:jc w:val="both"/>
      </w:pPr>
    </w:p>
    <w:p w:rsidR="00242894" w:rsidRPr="007D0AEB" w:rsidRDefault="00242894" w:rsidP="00242894">
      <w:pPr>
        <w:keepNext/>
        <w:keepLines/>
        <w:spacing w:after="203" w:line="252" w:lineRule="auto"/>
        <w:ind w:left="20"/>
        <w:contextualSpacing/>
        <w:jc w:val="both"/>
        <w:rPr>
          <w:b/>
        </w:rPr>
      </w:pPr>
      <w:r w:rsidRPr="007D0AEB">
        <w:rPr>
          <w:b/>
        </w:rPr>
        <w:t>1.2.  Планируемые результаты освоения обучающимися основной образовательной программы среднего общего образования</w:t>
      </w:r>
    </w:p>
    <w:p w:rsidR="00242894" w:rsidRPr="007D0AEB" w:rsidRDefault="00242894" w:rsidP="00242894">
      <w:pPr>
        <w:keepNext/>
        <w:keepLines/>
        <w:spacing w:after="203" w:line="252" w:lineRule="auto"/>
        <w:ind w:left="20"/>
        <w:contextualSpacing/>
        <w:jc w:val="both"/>
        <w:rPr>
          <w:b/>
        </w:rPr>
      </w:pPr>
      <w:r w:rsidRPr="007D0AEB">
        <w:rPr>
          <w:b/>
        </w:rPr>
        <w:t xml:space="preserve">           1.2.1. Общие положения</w:t>
      </w:r>
    </w:p>
    <w:p w:rsidR="00242894" w:rsidRPr="007D0AEB" w:rsidRDefault="00242894" w:rsidP="00242894">
      <w:pPr>
        <w:pStyle w:val="55"/>
        <w:shd w:val="clear" w:color="auto" w:fill="auto"/>
        <w:spacing w:line="252" w:lineRule="auto"/>
        <w:ind w:left="20" w:right="20" w:firstLine="420"/>
        <w:contextualSpacing/>
        <w:rPr>
          <w:sz w:val="24"/>
          <w:szCs w:val="24"/>
        </w:rPr>
      </w:pPr>
      <w:r w:rsidRPr="007D0AEB">
        <w:rPr>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242894" w:rsidRPr="007D0AEB" w:rsidRDefault="00242894" w:rsidP="00242894">
      <w:pPr>
        <w:pStyle w:val="55"/>
        <w:shd w:val="clear" w:color="auto" w:fill="auto"/>
        <w:spacing w:line="252" w:lineRule="auto"/>
        <w:ind w:left="20" w:right="20" w:firstLine="420"/>
        <w:contextualSpacing/>
        <w:rPr>
          <w:sz w:val="24"/>
          <w:szCs w:val="24"/>
        </w:rPr>
      </w:pPr>
      <w:r w:rsidRPr="007D0AEB">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242894" w:rsidRPr="007D0AEB" w:rsidRDefault="00242894" w:rsidP="00242894">
      <w:pPr>
        <w:pStyle w:val="55"/>
        <w:shd w:val="clear" w:color="auto" w:fill="auto"/>
        <w:spacing w:line="252" w:lineRule="auto"/>
        <w:ind w:left="20" w:right="20" w:firstLine="420"/>
        <w:contextualSpacing/>
        <w:rPr>
          <w:sz w:val="24"/>
          <w:szCs w:val="24"/>
        </w:rPr>
      </w:pPr>
      <w:r w:rsidRPr="007D0AEB">
        <w:rPr>
          <w:sz w:val="24"/>
          <w:szCs w:val="24"/>
        </w:rPr>
        <w:lastRenderedPageBreak/>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Структура планируемых результатов</w:t>
      </w:r>
    </w:p>
    <w:p w:rsidR="00242894" w:rsidRPr="007D0AEB" w:rsidRDefault="00242894" w:rsidP="00242894">
      <w:pPr>
        <w:autoSpaceDE w:val="0"/>
        <w:autoSpaceDN w:val="0"/>
        <w:adjustRightInd w:val="0"/>
        <w:spacing w:line="252" w:lineRule="auto"/>
        <w:ind w:firstLine="709"/>
        <w:contextualSpacing/>
        <w:jc w:val="both"/>
      </w:pPr>
      <w:r w:rsidRPr="007D0AEB">
        <w:t>Структура планируемых результатов строится с учётом:</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7D0AEB">
        <w:t>динамики развития обучающихся на основе выделения достигнутого уровня развития и ближайшей перспективы — зоны ближайшего развития ученика;</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7D0AEB">
        <w:t>возможностей овладения учащимися учебными действиями на уровне, соответствующем зоне дальнейшего перспективного развития;</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7D0AEB">
        <w:t>основных направлений оценочной деятельности.</w:t>
      </w:r>
    </w:p>
    <w:p w:rsidR="00242894" w:rsidRPr="007D0AEB" w:rsidRDefault="00242894" w:rsidP="00242894">
      <w:pPr>
        <w:autoSpaceDE w:val="0"/>
        <w:autoSpaceDN w:val="0"/>
        <w:adjustRightInd w:val="0"/>
        <w:spacing w:line="252" w:lineRule="auto"/>
        <w:contextualSpacing/>
        <w:jc w:val="both"/>
      </w:pPr>
      <w:r w:rsidRPr="007D0AEB">
        <w:t>Планируемые результаты достигаются через предметные программы и программы элективных курсов.</w:t>
      </w:r>
    </w:p>
    <w:p w:rsidR="00242894" w:rsidRPr="007D0AEB" w:rsidRDefault="00242894" w:rsidP="00242894">
      <w:pPr>
        <w:autoSpaceDE w:val="0"/>
        <w:autoSpaceDN w:val="0"/>
        <w:adjustRightInd w:val="0"/>
        <w:spacing w:line="252" w:lineRule="auto"/>
        <w:contextualSpacing/>
        <w:jc w:val="both"/>
        <w:rPr>
          <w:rStyle w:val="afffd"/>
          <w:b w:val="0"/>
          <w:bCs w:val="0"/>
        </w:rPr>
      </w:pPr>
      <w:r w:rsidRPr="007D0AEB">
        <w:t xml:space="preserve">В </w:t>
      </w:r>
      <w:r w:rsidRPr="007D0AEB">
        <w:rPr>
          <w:b/>
        </w:rPr>
        <w:t>структуре планируемых результатов по каждой учебной программе</w:t>
      </w:r>
      <w:r w:rsidRPr="007D0AEB">
        <w:t xml:space="preserve"> (предметной, междисциплинарной) выделяются следующие уровни описания:</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rPr>
          <w:i/>
        </w:rPr>
      </w:pPr>
      <w:r w:rsidRPr="007D0AEB">
        <w:rPr>
          <w:b/>
        </w:rPr>
        <w:t>цели-ориентиры, определяющие ведущие целевые установки и основные ожидаемые результаты изучения данной учебной программы</w:t>
      </w:r>
      <w:r w:rsidRPr="007D0AEB">
        <w:t>.</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rPr>
          <w:i/>
        </w:rPr>
      </w:pPr>
      <w:r w:rsidRPr="007D0AEB">
        <w:t xml:space="preserve"> Их включение в структуру планируемых результатов призвано раскрыть </w:t>
      </w:r>
      <w:r w:rsidRPr="007D0AEB">
        <w:rPr>
          <w:i/>
          <w:u w:val="single"/>
        </w:rPr>
        <w:t>«Цель изучения данного предмета в образовательном учреждении»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7D0AEB">
        <w:rPr>
          <w:b/>
        </w:rPr>
        <w:t>цели, характеризующие систему учебных действий в отношении учебного материала</w:t>
      </w:r>
      <w:r w:rsidRPr="007D0AEB">
        <w:t xml:space="preserve">. Планируемые результаты, приводятся в блоках </w:t>
      </w:r>
      <w:r w:rsidRPr="007D0AEB">
        <w:rPr>
          <w:i/>
          <w:u w:val="single"/>
        </w:rPr>
        <w:t>«Выпускник научится»</w:t>
      </w:r>
      <w:r w:rsidRPr="007D0AEB">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ind w:firstLine="426"/>
        <w:contextualSpacing/>
        <w:jc w:val="both"/>
      </w:pPr>
      <w:r w:rsidRPr="007D0AEB">
        <w:rPr>
          <w:b/>
        </w:rPr>
        <w:t>цели, характеризующие систему учебных действий в отношении знаний, умений, навыков, расширяющих и углубляющих знание учебного материала .</w:t>
      </w:r>
      <w:r w:rsidRPr="007D0AEB">
        <w:t xml:space="preserve"> Планируемые результаты, приводятся в блоках </w:t>
      </w:r>
      <w:r w:rsidRPr="007D0AEB">
        <w:rPr>
          <w:i/>
          <w:u w:val="single"/>
        </w:rPr>
        <w:t>«Выпускник получит возможность научиться»</w:t>
      </w:r>
      <w:r w:rsidRPr="007D0AEB">
        <w:t xml:space="preserve"> к каждому разделу программы учебного предмета. </w:t>
      </w:r>
    </w:p>
    <w:p w:rsidR="00242894" w:rsidRPr="007D0AEB" w:rsidRDefault="00242894" w:rsidP="00242894">
      <w:pPr>
        <w:pStyle w:val="55"/>
        <w:shd w:val="clear" w:color="auto" w:fill="auto"/>
        <w:spacing w:line="252" w:lineRule="auto"/>
        <w:ind w:left="20" w:right="20" w:firstLine="420"/>
        <w:contextualSpacing/>
        <w:rPr>
          <w:sz w:val="24"/>
          <w:szCs w:val="24"/>
        </w:rPr>
      </w:pPr>
      <w:r w:rsidRPr="007D0AEB">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242894" w:rsidRPr="007D0AEB" w:rsidRDefault="00242894" w:rsidP="00242894">
      <w:pPr>
        <w:autoSpaceDE w:val="0"/>
        <w:autoSpaceDN w:val="0"/>
        <w:adjustRightInd w:val="0"/>
        <w:spacing w:line="252" w:lineRule="auto"/>
        <w:contextualSpacing/>
        <w:jc w:val="both"/>
        <w:rPr>
          <w:b/>
          <w:i/>
        </w:rPr>
      </w:pPr>
      <w:r w:rsidRPr="007D0AEB">
        <w:rPr>
          <w:b/>
          <w:i/>
        </w:rPr>
        <w:t>Личностные результаты освоения основной образовательной программы среднего (полного) общего образования:</w:t>
      </w:r>
    </w:p>
    <w:p w:rsidR="00242894" w:rsidRPr="007D0AEB" w:rsidRDefault="00242894" w:rsidP="00242894">
      <w:pPr>
        <w:autoSpaceDE w:val="0"/>
        <w:autoSpaceDN w:val="0"/>
        <w:adjustRightInd w:val="0"/>
        <w:spacing w:before="100" w:beforeAutospacing="1" w:after="100" w:afterAutospacing="1" w:line="252" w:lineRule="auto"/>
        <w:contextualSpacing/>
        <w:jc w:val="both"/>
      </w:pPr>
      <w:r w:rsidRPr="007D0AEB">
        <w:t>в результате освоения основной образовательной программы среднего (полного)  общего образования у обучающихся должны  быть сформированы:</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готовность к служению Отечеству, его защите;</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lastRenderedPageBreak/>
        <w:t>мировоззрение, соответствующее соврменному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поликультцурном мире;</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основы саморазвития и самовоспитания в соответствии с общечеловеческими ценностями и идеалами гражданского общества, готовность и способность самостоятельной , творческой  и ответственной деятельности;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нравственное сознание  и поведение на основе усвоения общечеловеческих ценностей;</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эстетическое отношение к миру, включая эстетику быта, научного и технического творчества, спорта, общественных отношений;</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бережное ,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 общественных, государственных, общенациональных проблем;</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ответственное отношение к созданию семьи на основе осознанного приятия семейных ценностей.</w:t>
      </w:r>
    </w:p>
    <w:p w:rsidR="00242894" w:rsidRPr="007D0AEB" w:rsidRDefault="00242894" w:rsidP="00242894">
      <w:pPr>
        <w:autoSpaceDE w:val="0"/>
        <w:autoSpaceDN w:val="0"/>
        <w:adjustRightInd w:val="0"/>
        <w:spacing w:line="252" w:lineRule="auto"/>
        <w:contextualSpacing/>
        <w:jc w:val="both"/>
      </w:pPr>
    </w:p>
    <w:p w:rsidR="00242894" w:rsidRPr="007D0AEB" w:rsidRDefault="00242894" w:rsidP="00242894">
      <w:pPr>
        <w:autoSpaceDE w:val="0"/>
        <w:autoSpaceDN w:val="0"/>
        <w:adjustRightInd w:val="0"/>
        <w:spacing w:line="252" w:lineRule="auto"/>
        <w:contextualSpacing/>
        <w:jc w:val="both"/>
        <w:rPr>
          <w:b/>
          <w:i/>
        </w:rPr>
      </w:pPr>
      <w:r w:rsidRPr="007D0AEB">
        <w:rPr>
          <w:b/>
          <w:i/>
        </w:rPr>
        <w:t>Метапредметные результаты освоения основной образовательной программы среднего (полного) общего образования:</w:t>
      </w:r>
    </w:p>
    <w:p w:rsidR="00242894" w:rsidRPr="007D0AEB" w:rsidRDefault="00242894" w:rsidP="00242894">
      <w:pPr>
        <w:autoSpaceDE w:val="0"/>
        <w:autoSpaceDN w:val="0"/>
        <w:adjustRightInd w:val="0"/>
        <w:spacing w:line="252" w:lineRule="auto"/>
        <w:contextualSpacing/>
        <w:jc w:val="both"/>
      </w:pPr>
      <w:r w:rsidRPr="007D0AEB">
        <w:t>В результате освоения основной образовательной программы среднего (полного) общего образования обучающиеся должны уметь:</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 xml:space="preserve">использовать средства информационных и коммуникационных технологий в решении когнитивных, коммуникативных и олрганизационных задач с соблюдением требований техники </w:t>
      </w:r>
      <w:r w:rsidRPr="007D0AEB">
        <w:lastRenderedPageBreak/>
        <w:t>безопасности, гигиены, ресурсосбережения, правовых и этических норм, норм информационной безопасности;</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определять назначении и функции различных социальных институтов;</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самостоятельно оценивать и принимать решения, определяющие стратегию поведения, с учетом гражданских и нравственных ценностей;</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ясно и логично излагать свою точку зрения, использовать адекватные языковые средства;</w:t>
      </w:r>
    </w:p>
    <w:p w:rsidR="00242894" w:rsidRPr="007D0AEB" w:rsidRDefault="00242894" w:rsidP="00FD2D39">
      <w:pPr>
        <w:widowControl/>
        <w:numPr>
          <w:ilvl w:val="0"/>
          <w:numId w:val="62"/>
        </w:numPr>
        <w:suppressAutoHyphens w:val="0"/>
        <w:autoSpaceDE w:val="0"/>
        <w:autoSpaceDN w:val="0"/>
        <w:adjustRightInd w:val="0"/>
        <w:spacing w:before="100" w:beforeAutospacing="1" w:after="100" w:afterAutospacing="1" w:line="252" w:lineRule="auto"/>
        <w:contextualSpacing/>
        <w:jc w:val="both"/>
      </w:pPr>
      <w:r w:rsidRPr="007D0AEB">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242894" w:rsidRPr="007D0AEB" w:rsidRDefault="00242894" w:rsidP="00242894">
      <w:pPr>
        <w:spacing w:line="252" w:lineRule="auto"/>
        <w:ind w:left="20" w:firstLine="440"/>
        <w:contextualSpacing/>
        <w:jc w:val="both"/>
        <w:rPr>
          <w:b/>
        </w:rPr>
      </w:pPr>
      <w:r w:rsidRPr="007D0AEB">
        <w:rPr>
          <w:b/>
        </w:rPr>
        <w:t>Предметные результаты:</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rStyle w:val="415"/>
          <w:rFonts w:eastAsia="Arial Unicode MS"/>
          <w:b w:val="0"/>
          <w:bCs w:val="0"/>
          <w:i/>
          <w:iCs/>
          <w:sz w:val="24"/>
          <w:szCs w:val="24"/>
        </w:rPr>
        <w:t>Планируемые результаты:</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 xml:space="preserve"> Модель выпускника представляется следующей:</w:t>
      </w:r>
    </w:p>
    <w:p w:rsidR="00242894" w:rsidRPr="007D0AEB" w:rsidRDefault="00242894" w:rsidP="00FD2D39">
      <w:pPr>
        <w:pStyle w:val="55"/>
        <w:numPr>
          <w:ilvl w:val="0"/>
          <w:numId w:val="63"/>
        </w:numPr>
        <w:shd w:val="clear" w:color="auto" w:fill="auto"/>
        <w:tabs>
          <w:tab w:val="left" w:pos="159"/>
        </w:tabs>
        <w:spacing w:line="252" w:lineRule="auto"/>
        <w:ind w:left="20" w:right="20"/>
        <w:contextualSpacing/>
        <w:rPr>
          <w:sz w:val="24"/>
          <w:szCs w:val="24"/>
        </w:rPr>
      </w:pPr>
      <w:r w:rsidRPr="007D0AEB">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242894" w:rsidRPr="007D0AEB" w:rsidRDefault="00242894" w:rsidP="00FD2D39">
      <w:pPr>
        <w:pStyle w:val="55"/>
        <w:numPr>
          <w:ilvl w:val="0"/>
          <w:numId w:val="63"/>
        </w:numPr>
        <w:shd w:val="clear" w:color="auto" w:fill="auto"/>
        <w:tabs>
          <w:tab w:val="left" w:pos="351"/>
        </w:tabs>
        <w:spacing w:line="252" w:lineRule="auto"/>
        <w:ind w:left="20" w:right="20"/>
        <w:contextualSpacing/>
        <w:rPr>
          <w:sz w:val="24"/>
          <w:szCs w:val="24"/>
        </w:rPr>
      </w:pPr>
      <w:r w:rsidRPr="007D0AEB">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242894" w:rsidRPr="007D0AEB" w:rsidRDefault="00242894" w:rsidP="00FD2D39">
      <w:pPr>
        <w:pStyle w:val="55"/>
        <w:numPr>
          <w:ilvl w:val="0"/>
          <w:numId w:val="63"/>
        </w:numPr>
        <w:shd w:val="clear" w:color="auto" w:fill="auto"/>
        <w:tabs>
          <w:tab w:val="left" w:pos="178"/>
        </w:tabs>
        <w:spacing w:line="252" w:lineRule="auto"/>
        <w:ind w:left="20" w:right="20"/>
        <w:contextualSpacing/>
        <w:rPr>
          <w:sz w:val="24"/>
          <w:szCs w:val="24"/>
        </w:rPr>
      </w:pPr>
      <w:r w:rsidRPr="007D0AEB">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242894" w:rsidRPr="007D0AEB" w:rsidRDefault="00242894" w:rsidP="00FD2D39">
      <w:pPr>
        <w:pStyle w:val="55"/>
        <w:numPr>
          <w:ilvl w:val="0"/>
          <w:numId w:val="63"/>
        </w:numPr>
        <w:shd w:val="clear" w:color="auto" w:fill="auto"/>
        <w:tabs>
          <w:tab w:val="left" w:pos="159"/>
        </w:tabs>
        <w:spacing w:line="252" w:lineRule="auto"/>
        <w:ind w:left="20" w:right="20"/>
        <w:contextualSpacing/>
        <w:rPr>
          <w:sz w:val="24"/>
          <w:szCs w:val="24"/>
        </w:rPr>
      </w:pPr>
      <w:r w:rsidRPr="007D0AEB">
        <w:rPr>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242894" w:rsidRPr="007D0AEB" w:rsidRDefault="00242894" w:rsidP="00FD2D39">
      <w:pPr>
        <w:pStyle w:val="55"/>
        <w:numPr>
          <w:ilvl w:val="0"/>
          <w:numId w:val="63"/>
        </w:numPr>
        <w:shd w:val="clear" w:color="auto" w:fill="auto"/>
        <w:tabs>
          <w:tab w:val="left" w:pos="217"/>
        </w:tabs>
        <w:spacing w:line="252" w:lineRule="auto"/>
        <w:ind w:left="20" w:right="20"/>
        <w:contextualSpacing/>
        <w:rPr>
          <w:sz w:val="24"/>
          <w:szCs w:val="24"/>
        </w:rPr>
      </w:pPr>
      <w:r w:rsidRPr="007D0AEB">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242894" w:rsidRPr="007D0AEB" w:rsidRDefault="00242894" w:rsidP="00FD2D39">
      <w:pPr>
        <w:pStyle w:val="55"/>
        <w:numPr>
          <w:ilvl w:val="0"/>
          <w:numId w:val="63"/>
        </w:numPr>
        <w:shd w:val="clear" w:color="auto" w:fill="auto"/>
        <w:tabs>
          <w:tab w:val="left" w:pos="159"/>
        </w:tabs>
        <w:spacing w:line="252" w:lineRule="auto"/>
        <w:ind w:left="20"/>
        <w:contextualSpacing/>
        <w:rPr>
          <w:sz w:val="24"/>
          <w:szCs w:val="24"/>
        </w:rPr>
      </w:pPr>
      <w:r w:rsidRPr="007D0AEB">
        <w:rPr>
          <w:sz w:val="24"/>
          <w:szCs w:val="24"/>
        </w:rPr>
        <w:t>Основными характеристиками личности являются:</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lastRenderedPageBreak/>
        <w:t>любящий свой край и свою Родину, уважающий свой народ, его культуру и духовные традиции;</w:t>
      </w:r>
    </w:p>
    <w:p w:rsidR="00242894" w:rsidRPr="007D0AEB"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7D0AEB">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42894" w:rsidRPr="007D0AEB" w:rsidRDefault="00242894" w:rsidP="00FD2D39">
      <w:pPr>
        <w:pStyle w:val="55"/>
        <w:numPr>
          <w:ilvl w:val="0"/>
          <w:numId w:val="64"/>
        </w:numPr>
        <w:shd w:val="clear" w:color="auto" w:fill="auto"/>
        <w:tabs>
          <w:tab w:val="left" w:pos="241"/>
        </w:tabs>
        <w:spacing w:line="252" w:lineRule="auto"/>
        <w:ind w:left="20" w:right="20"/>
        <w:contextualSpacing/>
        <w:rPr>
          <w:sz w:val="24"/>
          <w:szCs w:val="24"/>
        </w:rPr>
      </w:pPr>
      <w:r w:rsidRPr="007D0AEB">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владеющий основами научных методов познания окружающего мира;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мотивированный на творчество и инновационную деятельность;</w:t>
      </w:r>
    </w:p>
    <w:p w:rsidR="00242894" w:rsidRPr="007D0AEB" w:rsidRDefault="00242894" w:rsidP="00242894">
      <w:pPr>
        <w:pStyle w:val="55"/>
        <w:shd w:val="clear" w:color="auto" w:fill="auto"/>
        <w:tabs>
          <w:tab w:val="left" w:pos="308"/>
        </w:tabs>
        <w:spacing w:line="252" w:lineRule="auto"/>
        <w:ind w:left="20" w:right="20" w:firstLine="0"/>
        <w:contextualSpacing/>
        <w:rPr>
          <w:sz w:val="24"/>
          <w:szCs w:val="24"/>
        </w:rPr>
      </w:pPr>
      <w:r w:rsidRPr="007D0AEB">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42894" w:rsidRPr="007D0AEB" w:rsidRDefault="00242894" w:rsidP="00FD2D39">
      <w:pPr>
        <w:pStyle w:val="55"/>
        <w:numPr>
          <w:ilvl w:val="0"/>
          <w:numId w:val="64"/>
        </w:numPr>
        <w:shd w:val="clear" w:color="auto" w:fill="auto"/>
        <w:tabs>
          <w:tab w:val="left" w:pos="159"/>
        </w:tabs>
        <w:spacing w:line="252" w:lineRule="auto"/>
        <w:ind w:left="20" w:right="20"/>
        <w:contextualSpacing/>
        <w:rPr>
          <w:sz w:val="24"/>
          <w:szCs w:val="24"/>
        </w:rPr>
      </w:pPr>
      <w:r w:rsidRPr="007D0AEB">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242894" w:rsidRPr="007D0AEB"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7D0AEB">
        <w:rPr>
          <w:sz w:val="24"/>
          <w:szCs w:val="24"/>
        </w:rPr>
        <w:t>осознанно выполняющий и пропагандирующий правила здорового, безопасного и экологически целесообразного образа жизни;</w:t>
      </w:r>
    </w:p>
    <w:p w:rsidR="00242894" w:rsidRPr="007D0AEB" w:rsidRDefault="00242894" w:rsidP="00FD2D39">
      <w:pPr>
        <w:pStyle w:val="55"/>
        <w:numPr>
          <w:ilvl w:val="0"/>
          <w:numId w:val="64"/>
        </w:numPr>
        <w:shd w:val="clear" w:color="auto" w:fill="auto"/>
        <w:tabs>
          <w:tab w:val="left" w:pos="375"/>
        </w:tabs>
        <w:spacing w:line="252" w:lineRule="auto"/>
        <w:ind w:left="20" w:right="20"/>
        <w:contextualSpacing/>
        <w:rPr>
          <w:sz w:val="24"/>
          <w:szCs w:val="24"/>
        </w:rPr>
      </w:pPr>
      <w:r w:rsidRPr="007D0AEB">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мотивированный на образование и самообразование в течение всей своей жизни.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На уровне среднего общего образования устанавливаются планируемые результаты освоения:</w:t>
      </w:r>
    </w:p>
    <w:p w:rsidR="00242894" w:rsidRPr="007D0AEB"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7D0AEB">
        <w:rPr>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42894" w:rsidRPr="007D0AEB" w:rsidRDefault="00242894" w:rsidP="00FD2D39">
      <w:pPr>
        <w:pStyle w:val="55"/>
        <w:numPr>
          <w:ilvl w:val="0"/>
          <w:numId w:val="64"/>
        </w:numPr>
        <w:shd w:val="clear" w:color="auto" w:fill="auto"/>
        <w:tabs>
          <w:tab w:val="left" w:pos="193"/>
        </w:tabs>
        <w:spacing w:after="240" w:line="252" w:lineRule="auto"/>
        <w:ind w:left="20" w:right="20"/>
        <w:contextualSpacing/>
        <w:rPr>
          <w:sz w:val="24"/>
          <w:szCs w:val="24"/>
        </w:rPr>
      </w:pPr>
      <w:r w:rsidRPr="007D0AEB">
        <w:rPr>
          <w:sz w:val="24"/>
          <w:szCs w:val="24"/>
        </w:rPr>
        <w:t>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242894" w:rsidRPr="007D0AEB" w:rsidRDefault="00242894" w:rsidP="00242894">
      <w:pPr>
        <w:keepNext/>
        <w:keepLines/>
        <w:spacing w:line="252" w:lineRule="auto"/>
        <w:ind w:left="20"/>
        <w:contextualSpacing/>
        <w:jc w:val="both"/>
        <w:rPr>
          <w:b/>
        </w:rPr>
      </w:pPr>
      <w:bookmarkStart w:id="19" w:name="bookmark12"/>
      <w:r w:rsidRPr="007D0AEB">
        <w:rPr>
          <w:b/>
        </w:rPr>
        <w:t xml:space="preserve">  1.2.2. Ведущие целевые установки и основные ожидаемые результаты</w:t>
      </w:r>
      <w:bookmarkEnd w:id="19"/>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w:t>
      </w:r>
      <w:r w:rsidRPr="007D0AEB">
        <w:rPr>
          <w:sz w:val="24"/>
          <w:szCs w:val="24"/>
        </w:rPr>
        <w:lastRenderedPageBreak/>
        <w:t>опыт решения интеллектуальных задач на основе мысленного построения различных предположений и их последующей проверки.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242894" w:rsidRPr="007D0AEB" w:rsidRDefault="00242894" w:rsidP="00FD2D39">
      <w:pPr>
        <w:pStyle w:val="55"/>
        <w:numPr>
          <w:ilvl w:val="0"/>
          <w:numId w:val="64"/>
        </w:numPr>
        <w:shd w:val="clear" w:color="auto" w:fill="auto"/>
        <w:tabs>
          <w:tab w:val="left" w:pos="250"/>
        </w:tabs>
        <w:spacing w:line="252" w:lineRule="auto"/>
        <w:ind w:left="20" w:right="20"/>
        <w:contextualSpacing/>
        <w:rPr>
          <w:sz w:val="24"/>
          <w:szCs w:val="24"/>
        </w:rPr>
      </w:pPr>
      <w:r w:rsidRPr="007D0AEB">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основы критического отношения к знанию, жизненному опыту;</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основы ценностных суждений и оценок;</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сфере развития личностных универсальных учебных действий приоритетное внимание уделяется формированию:</w:t>
      </w:r>
    </w:p>
    <w:p w:rsidR="00242894" w:rsidRPr="007D0AEB"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7D0AEB">
        <w:rPr>
          <w:sz w:val="24"/>
          <w:szCs w:val="24"/>
        </w:rPr>
        <w:t>основ гражданской идентичности личности (включая когнитивный, эмоционально- ценностный и поведенческий компоненты);</w:t>
      </w:r>
    </w:p>
    <w:p w:rsidR="00242894" w:rsidRPr="007D0AEB"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7D0AEB">
        <w:rPr>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242894" w:rsidRPr="007D0AEB" w:rsidRDefault="00242894" w:rsidP="00FD2D39">
      <w:pPr>
        <w:pStyle w:val="55"/>
        <w:numPr>
          <w:ilvl w:val="0"/>
          <w:numId w:val="64"/>
        </w:numPr>
        <w:shd w:val="clear" w:color="auto" w:fill="auto"/>
        <w:tabs>
          <w:tab w:val="left" w:pos="298"/>
        </w:tabs>
        <w:spacing w:line="252" w:lineRule="auto"/>
        <w:ind w:left="20" w:right="20"/>
        <w:contextualSpacing/>
        <w:rPr>
          <w:sz w:val="24"/>
          <w:szCs w:val="24"/>
        </w:rPr>
      </w:pPr>
      <w:r w:rsidRPr="007D0AEB">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242894" w:rsidRPr="007D0AEB"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7D0AEB">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242894" w:rsidRPr="007D0AEB"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7D0AEB">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242894" w:rsidRPr="007D0AEB"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7D0AEB">
        <w:rPr>
          <w:sz w:val="24"/>
          <w:szCs w:val="24"/>
        </w:rPr>
        <w:t>формирование навыков взаимо- и самооценки, навыков рефлексии на основе использования критериальной системы оценки;</w:t>
      </w:r>
    </w:p>
    <w:p w:rsidR="00242894" w:rsidRPr="007D0AEB" w:rsidRDefault="00242894" w:rsidP="00FD2D39">
      <w:pPr>
        <w:pStyle w:val="55"/>
        <w:numPr>
          <w:ilvl w:val="0"/>
          <w:numId w:val="64"/>
        </w:numPr>
        <w:shd w:val="clear" w:color="auto" w:fill="auto"/>
        <w:tabs>
          <w:tab w:val="left" w:pos="337"/>
        </w:tabs>
        <w:spacing w:line="252" w:lineRule="auto"/>
        <w:ind w:left="20" w:right="20"/>
        <w:contextualSpacing/>
        <w:rPr>
          <w:sz w:val="24"/>
          <w:szCs w:val="24"/>
        </w:rPr>
      </w:pPr>
      <w:r w:rsidRPr="007D0AEB">
        <w:rPr>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242894" w:rsidRPr="007D0AEB" w:rsidRDefault="00242894" w:rsidP="00FD2D39">
      <w:pPr>
        <w:pStyle w:val="55"/>
        <w:numPr>
          <w:ilvl w:val="0"/>
          <w:numId w:val="64"/>
        </w:numPr>
        <w:shd w:val="clear" w:color="auto" w:fill="auto"/>
        <w:tabs>
          <w:tab w:val="left" w:pos="303"/>
        </w:tabs>
        <w:spacing w:line="252" w:lineRule="auto"/>
        <w:ind w:left="20" w:right="20"/>
        <w:contextualSpacing/>
        <w:rPr>
          <w:sz w:val="24"/>
          <w:szCs w:val="24"/>
        </w:rPr>
      </w:pPr>
      <w:r w:rsidRPr="007D0AEB">
        <w:rPr>
          <w:sz w:val="24"/>
          <w:szCs w:val="24"/>
        </w:rPr>
        <w:lastRenderedPageBreak/>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242894" w:rsidRPr="007D0AEB" w:rsidRDefault="00242894" w:rsidP="00FD2D39">
      <w:pPr>
        <w:pStyle w:val="55"/>
        <w:numPr>
          <w:ilvl w:val="0"/>
          <w:numId w:val="64"/>
        </w:numPr>
        <w:shd w:val="clear" w:color="auto" w:fill="auto"/>
        <w:tabs>
          <w:tab w:val="left" w:pos="375"/>
        </w:tabs>
        <w:spacing w:line="252" w:lineRule="auto"/>
        <w:ind w:left="20" w:right="20"/>
        <w:contextualSpacing/>
        <w:rPr>
          <w:sz w:val="24"/>
          <w:szCs w:val="24"/>
        </w:rPr>
      </w:pPr>
      <w:r w:rsidRPr="007D0AEB">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Ведущим способом решения этой задачи является формирование способности к проектированию.</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сфере развития коммуникативных универсальных учебных действий приоритетное внимание уделяется:</w:t>
      </w:r>
    </w:p>
    <w:p w:rsidR="00242894" w:rsidRPr="007D0AEB" w:rsidRDefault="00242894" w:rsidP="00FD2D39">
      <w:pPr>
        <w:pStyle w:val="55"/>
        <w:numPr>
          <w:ilvl w:val="0"/>
          <w:numId w:val="64"/>
        </w:numPr>
        <w:shd w:val="clear" w:color="auto" w:fill="auto"/>
        <w:tabs>
          <w:tab w:val="left" w:pos="217"/>
        </w:tabs>
        <w:spacing w:line="252" w:lineRule="auto"/>
        <w:ind w:left="20" w:right="20"/>
        <w:contextualSpacing/>
        <w:rPr>
          <w:sz w:val="24"/>
          <w:szCs w:val="24"/>
        </w:rPr>
      </w:pPr>
      <w:r w:rsidRPr="007D0AEB">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42894" w:rsidRPr="007D0AEB" w:rsidRDefault="00242894" w:rsidP="00FD2D39">
      <w:pPr>
        <w:pStyle w:val="55"/>
        <w:numPr>
          <w:ilvl w:val="0"/>
          <w:numId w:val="64"/>
        </w:numPr>
        <w:shd w:val="clear" w:color="auto" w:fill="auto"/>
        <w:tabs>
          <w:tab w:val="left" w:pos="418"/>
        </w:tabs>
        <w:spacing w:line="252" w:lineRule="auto"/>
        <w:ind w:left="20" w:right="20"/>
        <w:contextualSpacing/>
        <w:rPr>
          <w:sz w:val="24"/>
          <w:szCs w:val="24"/>
        </w:rPr>
      </w:pPr>
      <w:r w:rsidRPr="007D0AEB">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242894" w:rsidRPr="007D0AEB"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7D0AEB">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сфере развития познавательных универсальных учебных действий приоритетное внимание уделяется:</w:t>
      </w:r>
    </w:p>
    <w:p w:rsidR="00242894" w:rsidRPr="007D0AEB" w:rsidRDefault="00242894" w:rsidP="00FD2D39">
      <w:pPr>
        <w:pStyle w:val="55"/>
        <w:numPr>
          <w:ilvl w:val="0"/>
          <w:numId w:val="64"/>
        </w:numPr>
        <w:shd w:val="clear" w:color="auto" w:fill="auto"/>
        <w:tabs>
          <w:tab w:val="left" w:pos="428"/>
        </w:tabs>
        <w:spacing w:line="252" w:lineRule="auto"/>
        <w:ind w:left="20" w:right="20"/>
        <w:contextualSpacing/>
        <w:rPr>
          <w:sz w:val="24"/>
          <w:szCs w:val="24"/>
        </w:rPr>
      </w:pPr>
      <w:r w:rsidRPr="007D0AEB">
        <w:rPr>
          <w:sz w:val="24"/>
          <w:szCs w:val="24"/>
        </w:rPr>
        <w:t>практическому освоению обучающимися основ проектно-исследовательской деятельности;</w:t>
      </w:r>
    </w:p>
    <w:p w:rsidR="00242894" w:rsidRPr="007D0AEB" w:rsidRDefault="00242894" w:rsidP="00FD2D39">
      <w:pPr>
        <w:pStyle w:val="55"/>
        <w:numPr>
          <w:ilvl w:val="0"/>
          <w:numId w:val="64"/>
        </w:numPr>
        <w:shd w:val="clear" w:color="auto" w:fill="auto"/>
        <w:tabs>
          <w:tab w:val="left" w:pos="159"/>
        </w:tabs>
        <w:spacing w:line="252" w:lineRule="auto"/>
        <w:ind w:left="20"/>
        <w:contextualSpacing/>
        <w:rPr>
          <w:sz w:val="24"/>
          <w:szCs w:val="24"/>
        </w:rPr>
      </w:pPr>
      <w:r w:rsidRPr="007D0AEB">
        <w:rPr>
          <w:sz w:val="24"/>
          <w:szCs w:val="24"/>
        </w:rPr>
        <w:t>развитию стратегий смыслового чтения и работе с информацией;</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lastRenderedPageBreak/>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42894" w:rsidRPr="007D0AEB" w:rsidRDefault="00242894" w:rsidP="00242894">
      <w:pPr>
        <w:pStyle w:val="55"/>
        <w:shd w:val="clear" w:color="auto" w:fill="auto"/>
        <w:spacing w:after="240" w:line="252" w:lineRule="auto"/>
        <w:ind w:left="20" w:right="20" w:firstLine="440"/>
        <w:contextualSpacing/>
        <w:rPr>
          <w:sz w:val="24"/>
          <w:szCs w:val="24"/>
        </w:rPr>
      </w:pPr>
      <w:r w:rsidRPr="007D0AEB">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42894" w:rsidRPr="007D0AEB" w:rsidRDefault="00242894" w:rsidP="00242894">
      <w:pPr>
        <w:keepNext/>
        <w:keepLines/>
        <w:spacing w:line="252" w:lineRule="auto"/>
        <w:ind w:left="20" w:right="1280"/>
        <w:contextualSpacing/>
        <w:jc w:val="both"/>
        <w:rPr>
          <w:b/>
        </w:rPr>
      </w:pPr>
      <w:r w:rsidRPr="007D0AEB">
        <w:rPr>
          <w:b/>
        </w:rPr>
        <w:t>1.2.3. Планируемые результаты освоения учебных и    междисциплинарных программ</w:t>
      </w:r>
    </w:p>
    <w:p w:rsidR="00242894" w:rsidRPr="007D0AEB" w:rsidRDefault="00242894" w:rsidP="00242894">
      <w:pPr>
        <w:keepNext/>
        <w:keepLines/>
        <w:spacing w:line="252" w:lineRule="auto"/>
        <w:ind w:left="20"/>
        <w:contextualSpacing/>
        <w:jc w:val="both"/>
        <w:rPr>
          <w:b/>
        </w:rPr>
      </w:pPr>
      <w:r w:rsidRPr="007D0AEB">
        <w:rPr>
          <w:b/>
        </w:rPr>
        <w:t>1.2.3.1. Формирование универсальных учебных действий</w:t>
      </w:r>
    </w:p>
    <w:p w:rsidR="00242894" w:rsidRPr="007D0AEB" w:rsidRDefault="00242894" w:rsidP="00242894">
      <w:pPr>
        <w:pStyle w:val="55"/>
        <w:shd w:val="clear" w:color="auto" w:fill="auto"/>
        <w:spacing w:line="252" w:lineRule="auto"/>
        <w:ind w:left="20" w:right="3400" w:firstLine="0"/>
        <w:contextualSpacing/>
        <w:rPr>
          <w:rStyle w:val="affff1"/>
          <w:sz w:val="24"/>
          <w:szCs w:val="24"/>
        </w:rPr>
      </w:pPr>
      <w:r w:rsidRPr="007D0AEB">
        <w:rPr>
          <w:rStyle w:val="affff1"/>
          <w:sz w:val="24"/>
          <w:szCs w:val="24"/>
        </w:rPr>
        <w:t xml:space="preserve">Личностные универсальные учебные действия </w:t>
      </w:r>
    </w:p>
    <w:p w:rsidR="00242894" w:rsidRPr="007D0AEB" w:rsidRDefault="00242894" w:rsidP="008A069A">
      <w:pPr>
        <w:pStyle w:val="55"/>
        <w:shd w:val="clear" w:color="auto" w:fill="auto"/>
        <w:spacing w:line="252" w:lineRule="auto"/>
        <w:ind w:left="20" w:right="1700" w:firstLine="0"/>
        <w:contextualSpacing/>
        <w:rPr>
          <w:sz w:val="24"/>
          <w:szCs w:val="24"/>
        </w:rPr>
      </w:pPr>
      <w:r w:rsidRPr="007D0AEB">
        <w:rPr>
          <w:sz w:val="24"/>
          <w:szCs w:val="24"/>
        </w:rPr>
        <w:t>В рамка</w:t>
      </w:r>
      <w:r w:rsidR="008A069A">
        <w:rPr>
          <w:sz w:val="24"/>
          <w:szCs w:val="24"/>
        </w:rPr>
        <w:t xml:space="preserve">х когнитивного компонента будут </w:t>
      </w:r>
      <w:r w:rsidRPr="007D0AEB">
        <w:rPr>
          <w:sz w:val="24"/>
          <w:szCs w:val="24"/>
        </w:rPr>
        <w:t>сформированы:</w:t>
      </w:r>
    </w:p>
    <w:p w:rsidR="00242894" w:rsidRPr="007D0AEB"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7D0AEB">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42894" w:rsidRPr="007D0AEB" w:rsidRDefault="00242894" w:rsidP="00FD2D39">
      <w:pPr>
        <w:pStyle w:val="55"/>
        <w:numPr>
          <w:ilvl w:val="0"/>
          <w:numId w:val="64"/>
        </w:numPr>
        <w:shd w:val="clear" w:color="auto" w:fill="auto"/>
        <w:tabs>
          <w:tab w:val="left" w:pos="313"/>
        </w:tabs>
        <w:spacing w:line="252" w:lineRule="auto"/>
        <w:ind w:left="20" w:right="20"/>
        <w:contextualSpacing/>
        <w:rPr>
          <w:sz w:val="24"/>
          <w:szCs w:val="24"/>
        </w:rPr>
      </w:pPr>
      <w:r w:rsidRPr="007D0AEB">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42894" w:rsidRPr="007D0AEB"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7D0AEB">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42894" w:rsidRPr="007D0AEB" w:rsidRDefault="00242894" w:rsidP="00FD2D39">
      <w:pPr>
        <w:pStyle w:val="55"/>
        <w:numPr>
          <w:ilvl w:val="0"/>
          <w:numId w:val="64"/>
        </w:numPr>
        <w:shd w:val="clear" w:color="auto" w:fill="auto"/>
        <w:tabs>
          <w:tab w:val="left" w:pos="279"/>
        </w:tabs>
        <w:spacing w:line="252" w:lineRule="auto"/>
        <w:ind w:left="20" w:right="20"/>
        <w:contextualSpacing/>
        <w:rPr>
          <w:sz w:val="24"/>
          <w:szCs w:val="24"/>
        </w:rPr>
      </w:pPr>
      <w:r w:rsidRPr="007D0AEB">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освоение общекультурного наследия России и общемирового культурного наследия;</w:t>
      </w:r>
    </w:p>
    <w:p w:rsidR="00242894" w:rsidRPr="007D0AEB"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7D0AEB">
        <w:rPr>
          <w:sz w:val="24"/>
          <w:szCs w:val="24"/>
        </w:rPr>
        <w:t>ориентация в системе моральных норм и ценностей и их иерархизация, понимание конвенционального характера морали;</w:t>
      </w:r>
    </w:p>
    <w:p w:rsidR="00242894" w:rsidRPr="007D0AEB"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7D0AEB">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42894" w:rsidRPr="007D0AEB"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7D0AEB">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В рамках ценностного и эмоционального компонентов будут сформированы:</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гражданский патриотизм, любовь к Родине, чувство гордости за свою страну;</w:t>
      </w:r>
    </w:p>
    <w:p w:rsidR="00242894" w:rsidRPr="007D0AEB"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7D0AEB">
        <w:rPr>
          <w:sz w:val="24"/>
          <w:szCs w:val="24"/>
        </w:rPr>
        <w:t>уважение к истории, культурным и историческим памятникам;</w:t>
      </w:r>
    </w:p>
    <w:p w:rsidR="00242894" w:rsidRPr="007D0AEB"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7D0AEB">
        <w:rPr>
          <w:sz w:val="24"/>
          <w:szCs w:val="24"/>
        </w:rPr>
        <w:t>эмоционально положительное принятие своей этнической идентичности;</w:t>
      </w:r>
    </w:p>
    <w:p w:rsidR="00242894" w:rsidRPr="007D0AEB" w:rsidRDefault="00242894" w:rsidP="00FD2D39">
      <w:pPr>
        <w:pStyle w:val="55"/>
        <w:numPr>
          <w:ilvl w:val="0"/>
          <w:numId w:val="64"/>
        </w:numPr>
        <w:shd w:val="clear" w:color="auto" w:fill="auto"/>
        <w:tabs>
          <w:tab w:val="left" w:pos="265"/>
        </w:tabs>
        <w:spacing w:line="252" w:lineRule="auto"/>
        <w:ind w:left="20" w:right="20"/>
        <w:contextualSpacing/>
        <w:rPr>
          <w:sz w:val="24"/>
          <w:szCs w:val="24"/>
        </w:rPr>
      </w:pPr>
      <w:r w:rsidRPr="007D0AEB">
        <w:rPr>
          <w:sz w:val="24"/>
          <w:szCs w:val="24"/>
        </w:rPr>
        <w:t>уважение к другим народам России и мира и принятие их, межэтническая то</w:t>
      </w:r>
      <w:r w:rsidRPr="007D0AEB">
        <w:rPr>
          <w:sz w:val="24"/>
          <w:szCs w:val="24"/>
        </w:rPr>
        <w:softHyphen/>
        <w:t>лерантность, готовность к равноправному сотрудничеству;</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42894" w:rsidRPr="007D0AEB"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7D0AEB">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потребность в самовыражении и самореализации, социальном признании;</w:t>
      </w:r>
    </w:p>
    <w:p w:rsidR="00242894" w:rsidRPr="007D0AEB" w:rsidRDefault="00242894" w:rsidP="00FD2D39">
      <w:pPr>
        <w:pStyle w:val="55"/>
        <w:numPr>
          <w:ilvl w:val="0"/>
          <w:numId w:val="64"/>
        </w:numPr>
        <w:shd w:val="clear" w:color="auto" w:fill="auto"/>
        <w:tabs>
          <w:tab w:val="left" w:pos="265"/>
        </w:tabs>
        <w:spacing w:line="252" w:lineRule="auto"/>
        <w:ind w:left="20" w:right="20"/>
        <w:contextualSpacing/>
        <w:rPr>
          <w:sz w:val="24"/>
          <w:szCs w:val="24"/>
        </w:rPr>
      </w:pPr>
      <w:r w:rsidRPr="007D0AEB">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В рамках деятельностного (поведенческого) компонента будут сформированы:</w:t>
      </w:r>
    </w:p>
    <w:p w:rsidR="00242894" w:rsidRPr="007D0AEB"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7D0AEB">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lastRenderedPageBreak/>
        <w:t>готовность и способность к выполнению норм и требований школьной жизни, прав и обязанностей ученика;</w:t>
      </w:r>
    </w:p>
    <w:p w:rsidR="00242894" w:rsidRPr="007D0AEB"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7D0AEB">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242894" w:rsidRPr="007D0AEB"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7D0AEB">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242894" w:rsidRPr="007D0AEB"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7D0AEB">
        <w:rPr>
          <w:sz w:val="24"/>
          <w:szCs w:val="24"/>
        </w:rPr>
        <w:t>потребность в участии в общественной жизни ближайшего социального окружения, общественно полезной деятельности;</w:t>
      </w:r>
    </w:p>
    <w:p w:rsidR="00242894" w:rsidRPr="007D0AEB" w:rsidRDefault="00242894" w:rsidP="00FD2D39">
      <w:pPr>
        <w:pStyle w:val="55"/>
        <w:numPr>
          <w:ilvl w:val="0"/>
          <w:numId w:val="64"/>
        </w:numPr>
        <w:shd w:val="clear" w:color="auto" w:fill="auto"/>
        <w:tabs>
          <w:tab w:val="left" w:pos="255"/>
        </w:tabs>
        <w:spacing w:line="252" w:lineRule="auto"/>
        <w:ind w:left="20" w:right="20"/>
        <w:contextualSpacing/>
        <w:rPr>
          <w:sz w:val="24"/>
          <w:szCs w:val="24"/>
        </w:rPr>
      </w:pPr>
      <w:r w:rsidRPr="007D0AEB">
        <w:rPr>
          <w:sz w:val="24"/>
          <w:szCs w:val="24"/>
        </w:rPr>
        <w:t>умение строить жизненные планы с учётом конкретных социально-исторических, политических и экономических условий;</w:t>
      </w:r>
    </w:p>
    <w:p w:rsidR="00242894" w:rsidRPr="007D0AEB" w:rsidRDefault="00242894" w:rsidP="00FD2D39">
      <w:pPr>
        <w:pStyle w:val="55"/>
        <w:numPr>
          <w:ilvl w:val="0"/>
          <w:numId w:val="64"/>
        </w:numPr>
        <w:shd w:val="clear" w:color="auto" w:fill="auto"/>
        <w:tabs>
          <w:tab w:val="left" w:pos="270"/>
        </w:tabs>
        <w:spacing w:line="252" w:lineRule="auto"/>
        <w:ind w:left="20" w:right="20"/>
        <w:contextualSpacing/>
        <w:rPr>
          <w:sz w:val="24"/>
          <w:szCs w:val="24"/>
        </w:rPr>
      </w:pPr>
      <w:r w:rsidRPr="007D0AEB">
        <w:rPr>
          <w:sz w:val="24"/>
          <w:szCs w:val="24"/>
        </w:rPr>
        <w:t>устойчивый познавательный интерес и становление смыслообразующей функции познавательного мотива;</w:t>
      </w:r>
    </w:p>
    <w:p w:rsidR="00242894" w:rsidRPr="007D0AEB" w:rsidRDefault="008A069A" w:rsidP="003B05B0">
      <w:pPr>
        <w:pStyle w:val="55"/>
        <w:numPr>
          <w:ilvl w:val="0"/>
          <w:numId w:val="64"/>
        </w:numPr>
        <w:shd w:val="clear" w:color="auto" w:fill="auto"/>
        <w:tabs>
          <w:tab w:val="left" w:pos="183"/>
          <w:tab w:val="left" w:pos="6804"/>
        </w:tabs>
        <w:spacing w:line="252" w:lineRule="auto"/>
        <w:ind w:left="20" w:right="3401"/>
        <w:contextualSpacing/>
        <w:rPr>
          <w:sz w:val="24"/>
          <w:szCs w:val="24"/>
        </w:rPr>
      </w:pPr>
      <w:r>
        <w:rPr>
          <w:sz w:val="24"/>
          <w:szCs w:val="24"/>
        </w:rPr>
        <w:t xml:space="preserve">готовность к профессиональному </w:t>
      </w:r>
      <w:r w:rsidR="00242894" w:rsidRPr="007D0AEB">
        <w:rPr>
          <w:sz w:val="24"/>
          <w:szCs w:val="24"/>
        </w:rPr>
        <w:t>самоопределению.</w:t>
      </w:r>
    </w:p>
    <w:p w:rsidR="00242894" w:rsidRPr="007D0AEB" w:rsidRDefault="00242894" w:rsidP="00242894">
      <w:pPr>
        <w:pStyle w:val="55"/>
        <w:shd w:val="clear" w:color="auto" w:fill="auto"/>
        <w:tabs>
          <w:tab w:val="left" w:pos="183"/>
        </w:tabs>
        <w:spacing w:line="252" w:lineRule="auto"/>
        <w:ind w:left="20" w:right="3820" w:firstLine="0"/>
        <w:contextualSpacing/>
        <w:rPr>
          <w:rStyle w:val="affff1"/>
          <w:sz w:val="24"/>
          <w:szCs w:val="24"/>
        </w:rPr>
      </w:pPr>
      <w:r w:rsidRPr="007D0AEB">
        <w:rPr>
          <w:rStyle w:val="affff1"/>
          <w:sz w:val="24"/>
          <w:szCs w:val="24"/>
        </w:rPr>
        <w:t xml:space="preserve">Регулятивные универсальные учебные действия </w:t>
      </w:r>
    </w:p>
    <w:p w:rsidR="00242894" w:rsidRPr="007D0AEB" w:rsidRDefault="00242894" w:rsidP="00242894">
      <w:pPr>
        <w:pStyle w:val="55"/>
        <w:shd w:val="clear" w:color="auto" w:fill="auto"/>
        <w:tabs>
          <w:tab w:val="left" w:pos="183"/>
        </w:tabs>
        <w:spacing w:line="252" w:lineRule="auto"/>
        <w:ind w:left="20" w:right="3820" w:firstLine="0"/>
        <w:contextualSpacing/>
        <w:rPr>
          <w:sz w:val="24"/>
          <w:szCs w:val="24"/>
        </w:rPr>
      </w:pPr>
      <w:r w:rsidRPr="007D0AEB">
        <w:rPr>
          <w:rStyle w:val="affd"/>
          <w:sz w:val="24"/>
          <w:szCs w:val="24"/>
        </w:rPr>
        <w:t>Выпускник научится:</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целеполаганию, включая постановку новых целей, преобразование практической задачи в познавательную;</w:t>
      </w:r>
    </w:p>
    <w:p w:rsidR="00242894" w:rsidRPr="007D0AEB" w:rsidRDefault="00242894" w:rsidP="00FD2D39">
      <w:pPr>
        <w:pStyle w:val="55"/>
        <w:numPr>
          <w:ilvl w:val="0"/>
          <w:numId w:val="64"/>
        </w:numPr>
        <w:shd w:val="clear" w:color="auto" w:fill="auto"/>
        <w:tabs>
          <w:tab w:val="left" w:pos="232"/>
        </w:tabs>
        <w:spacing w:line="252" w:lineRule="auto"/>
        <w:ind w:left="40"/>
        <w:contextualSpacing/>
        <w:rPr>
          <w:sz w:val="24"/>
          <w:szCs w:val="24"/>
        </w:rPr>
      </w:pPr>
      <w:r w:rsidRPr="007D0AEB">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планировать пути достижения целей;</w:t>
      </w:r>
    </w:p>
    <w:p w:rsidR="00242894" w:rsidRPr="007D0AEB" w:rsidRDefault="00242894" w:rsidP="00FD2D39">
      <w:pPr>
        <w:pStyle w:val="55"/>
        <w:numPr>
          <w:ilvl w:val="0"/>
          <w:numId w:val="64"/>
        </w:numPr>
        <w:shd w:val="clear" w:color="auto" w:fill="auto"/>
        <w:tabs>
          <w:tab w:val="left" w:pos="174"/>
        </w:tabs>
        <w:spacing w:line="252" w:lineRule="auto"/>
        <w:ind w:left="40"/>
        <w:contextualSpacing/>
        <w:rPr>
          <w:sz w:val="24"/>
          <w:szCs w:val="24"/>
        </w:rPr>
      </w:pPr>
      <w:r w:rsidRPr="007D0AEB">
        <w:rPr>
          <w:sz w:val="24"/>
          <w:szCs w:val="24"/>
        </w:rPr>
        <w:t>устанавливать целевые приоритеты;</w:t>
      </w:r>
    </w:p>
    <w:p w:rsidR="00242894" w:rsidRPr="007D0AEB" w:rsidRDefault="00242894" w:rsidP="00FD2D39">
      <w:pPr>
        <w:pStyle w:val="55"/>
        <w:numPr>
          <w:ilvl w:val="0"/>
          <w:numId w:val="64"/>
        </w:numPr>
        <w:shd w:val="clear" w:color="auto" w:fill="auto"/>
        <w:tabs>
          <w:tab w:val="left" w:pos="174"/>
        </w:tabs>
        <w:spacing w:line="252" w:lineRule="auto"/>
        <w:ind w:left="40"/>
        <w:contextualSpacing/>
        <w:rPr>
          <w:sz w:val="24"/>
          <w:szCs w:val="24"/>
        </w:rPr>
      </w:pPr>
      <w:r w:rsidRPr="007D0AEB">
        <w:rPr>
          <w:sz w:val="24"/>
          <w:szCs w:val="24"/>
        </w:rPr>
        <w:t>уметь самостоятельно контролировать своё время и управлять им;</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принимать решения в проблемной ситуации на основе переговоров;</w:t>
      </w:r>
    </w:p>
    <w:p w:rsidR="00242894" w:rsidRPr="007D0AEB" w:rsidRDefault="00242894" w:rsidP="00FD2D39">
      <w:pPr>
        <w:pStyle w:val="55"/>
        <w:numPr>
          <w:ilvl w:val="0"/>
          <w:numId w:val="64"/>
        </w:numPr>
        <w:shd w:val="clear" w:color="auto" w:fill="auto"/>
        <w:tabs>
          <w:tab w:val="left" w:pos="270"/>
        </w:tabs>
        <w:spacing w:line="252" w:lineRule="auto"/>
        <w:ind w:left="40"/>
        <w:contextualSpacing/>
        <w:rPr>
          <w:sz w:val="24"/>
          <w:szCs w:val="24"/>
        </w:rPr>
      </w:pPr>
      <w:r w:rsidRPr="007D0AEB">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42894" w:rsidRPr="007D0AEB" w:rsidRDefault="00242894" w:rsidP="00FD2D39">
      <w:pPr>
        <w:pStyle w:val="55"/>
        <w:numPr>
          <w:ilvl w:val="0"/>
          <w:numId w:val="64"/>
        </w:numPr>
        <w:shd w:val="clear" w:color="auto" w:fill="auto"/>
        <w:tabs>
          <w:tab w:val="left" w:pos="261"/>
        </w:tabs>
        <w:spacing w:line="252" w:lineRule="auto"/>
        <w:ind w:left="40"/>
        <w:contextualSpacing/>
        <w:rPr>
          <w:sz w:val="24"/>
          <w:szCs w:val="24"/>
        </w:rPr>
      </w:pPr>
      <w:r w:rsidRPr="007D0AEB">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42894" w:rsidRPr="007D0AEB" w:rsidRDefault="00242894" w:rsidP="00FD2D39">
      <w:pPr>
        <w:pStyle w:val="55"/>
        <w:numPr>
          <w:ilvl w:val="0"/>
          <w:numId w:val="64"/>
        </w:numPr>
        <w:shd w:val="clear" w:color="auto" w:fill="auto"/>
        <w:tabs>
          <w:tab w:val="left" w:pos="198"/>
        </w:tabs>
        <w:spacing w:line="252" w:lineRule="auto"/>
        <w:ind w:left="40" w:right="800"/>
        <w:contextualSpacing/>
        <w:rPr>
          <w:sz w:val="24"/>
          <w:szCs w:val="24"/>
        </w:rPr>
      </w:pPr>
      <w:r w:rsidRPr="007D0AEB">
        <w:rPr>
          <w:sz w:val="24"/>
          <w:szCs w:val="24"/>
        </w:rPr>
        <w:t>основам прогнозирования как предвидения будущих событий и развития процесса.</w:t>
      </w:r>
    </w:p>
    <w:p w:rsidR="00242894" w:rsidRPr="007D0AEB" w:rsidRDefault="00242894" w:rsidP="00242894">
      <w:pPr>
        <w:pStyle w:val="55"/>
        <w:shd w:val="clear" w:color="auto" w:fill="auto"/>
        <w:tabs>
          <w:tab w:val="left" w:pos="198"/>
        </w:tabs>
        <w:spacing w:line="252" w:lineRule="auto"/>
        <w:ind w:left="40" w:right="800" w:firstLine="0"/>
        <w:contextualSpacing/>
        <w:rPr>
          <w:sz w:val="24"/>
          <w:szCs w:val="24"/>
        </w:rPr>
      </w:pPr>
      <w:r w:rsidRPr="007D0AEB">
        <w:rPr>
          <w:rStyle w:val="415"/>
          <w:rFonts w:eastAsia="Arial Unicode MS"/>
          <w:b w:val="0"/>
          <w:bCs w:val="0"/>
          <w:i/>
          <w:iCs/>
          <w:sz w:val="24"/>
          <w:szCs w:val="24"/>
        </w:rPr>
        <w:t>Выпускник получит возможность научиться:</w:t>
      </w:r>
    </w:p>
    <w:p w:rsidR="00242894" w:rsidRPr="007D0AEB" w:rsidRDefault="00242894" w:rsidP="00FD2D39">
      <w:pPr>
        <w:widowControl/>
        <w:numPr>
          <w:ilvl w:val="0"/>
          <w:numId w:val="64"/>
        </w:numPr>
        <w:tabs>
          <w:tab w:val="left" w:pos="174"/>
        </w:tabs>
        <w:suppressAutoHyphens w:val="0"/>
        <w:spacing w:line="252" w:lineRule="auto"/>
        <w:ind w:left="40"/>
        <w:contextualSpacing/>
        <w:jc w:val="both"/>
      </w:pPr>
      <w:r w:rsidRPr="007D0AEB">
        <w:t>самостоятельно ставить новые учебные цели и задачи;</w:t>
      </w:r>
    </w:p>
    <w:p w:rsidR="00242894" w:rsidRPr="007D0AEB" w:rsidRDefault="00242894" w:rsidP="00FD2D39">
      <w:pPr>
        <w:widowControl/>
        <w:numPr>
          <w:ilvl w:val="0"/>
          <w:numId w:val="64"/>
        </w:numPr>
        <w:tabs>
          <w:tab w:val="left" w:pos="170"/>
        </w:tabs>
        <w:suppressAutoHyphens w:val="0"/>
        <w:spacing w:line="252" w:lineRule="auto"/>
        <w:ind w:left="40"/>
        <w:contextualSpacing/>
        <w:jc w:val="both"/>
      </w:pPr>
      <w:r w:rsidRPr="007D0AEB">
        <w:t>построению жизненных планов во временной перспективе;</w:t>
      </w:r>
    </w:p>
    <w:p w:rsidR="00242894" w:rsidRPr="007D0AEB" w:rsidRDefault="00242894" w:rsidP="00FD2D39">
      <w:pPr>
        <w:widowControl/>
        <w:numPr>
          <w:ilvl w:val="0"/>
          <w:numId w:val="64"/>
        </w:numPr>
        <w:tabs>
          <w:tab w:val="left" w:pos="208"/>
        </w:tabs>
        <w:suppressAutoHyphens w:val="0"/>
        <w:spacing w:line="252" w:lineRule="auto"/>
        <w:ind w:left="40" w:right="1520"/>
        <w:contextualSpacing/>
        <w:jc w:val="both"/>
      </w:pPr>
      <w:r w:rsidRPr="007D0AEB">
        <w:t>при планировании достижения целей самостоятельно, полно и адекватно учитывать условия и средства их достижения;</w:t>
      </w:r>
    </w:p>
    <w:p w:rsidR="00242894" w:rsidRPr="007D0AEB" w:rsidRDefault="00242894" w:rsidP="00FD2D39">
      <w:pPr>
        <w:widowControl/>
        <w:numPr>
          <w:ilvl w:val="0"/>
          <w:numId w:val="64"/>
        </w:numPr>
        <w:tabs>
          <w:tab w:val="left" w:pos="357"/>
        </w:tabs>
        <w:suppressAutoHyphens w:val="0"/>
        <w:spacing w:line="252" w:lineRule="auto"/>
        <w:ind w:left="40"/>
        <w:contextualSpacing/>
        <w:jc w:val="both"/>
      </w:pPr>
      <w:r w:rsidRPr="007D0AEB">
        <w:t>выделять альтернативные способы достижения цели и выбирать наиболее эффективный способ;</w:t>
      </w:r>
    </w:p>
    <w:p w:rsidR="00242894" w:rsidRPr="007D0AEB" w:rsidRDefault="00242894" w:rsidP="00FD2D39">
      <w:pPr>
        <w:widowControl/>
        <w:numPr>
          <w:ilvl w:val="0"/>
          <w:numId w:val="64"/>
        </w:numPr>
        <w:tabs>
          <w:tab w:val="left" w:pos="227"/>
        </w:tabs>
        <w:suppressAutoHyphens w:val="0"/>
        <w:spacing w:line="252" w:lineRule="auto"/>
        <w:ind w:left="40"/>
        <w:contextualSpacing/>
        <w:jc w:val="both"/>
      </w:pPr>
      <w:r w:rsidRPr="007D0AEB">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42894" w:rsidRPr="007D0AEB" w:rsidRDefault="00242894" w:rsidP="00FD2D39">
      <w:pPr>
        <w:widowControl/>
        <w:numPr>
          <w:ilvl w:val="0"/>
          <w:numId w:val="64"/>
        </w:numPr>
        <w:tabs>
          <w:tab w:val="left" w:pos="203"/>
        </w:tabs>
        <w:suppressAutoHyphens w:val="0"/>
        <w:spacing w:line="252" w:lineRule="auto"/>
        <w:ind w:left="40"/>
        <w:contextualSpacing/>
        <w:jc w:val="both"/>
      </w:pPr>
      <w:r w:rsidRPr="007D0AEB">
        <w:t>осуществлять познавательную рефлексию в отношении действий по решению учебных и познавательных задач;</w:t>
      </w:r>
    </w:p>
    <w:p w:rsidR="00242894" w:rsidRPr="007D0AEB" w:rsidRDefault="00242894" w:rsidP="00FD2D39">
      <w:pPr>
        <w:widowControl/>
        <w:numPr>
          <w:ilvl w:val="0"/>
          <w:numId w:val="64"/>
        </w:numPr>
        <w:tabs>
          <w:tab w:val="left" w:pos="362"/>
        </w:tabs>
        <w:suppressAutoHyphens w:val="0"/>
        <w:spacing w:line="252" w:lineRule="auto"/>
        <w:ind w:left="40"/>
        <w:contextualSpacing/>
        <w:jc w:val="both"/>
      </w:pPr>
      <w:r w:rsidRPr="007D0AEB">
        <w:t>адекватно оценивать объективную трудность как меру фактического или предполагаемого расхода ресурсов на решение задачи;</w:t>
      </w:r>
    </w:p>
    <w:p w:rsidR="00242894" w:rsidRPr="007D0AEB" w:rsidRDefault="00242894" w:rsidP="00FD2D39">
      <w:pPr>
        <w:widowControl/>
        <w:numPr>
          <w:ilvl w:val="0"/>
          <w:numId w:val="64"/>
        </w:numPr>
        <w:tabs>
          <w:tab w:val="left" w:pos="232"/>
        </w:tabs>
        <w:suppressAutoHyphens w:val="0"/>
        <w:spacing w:line="252" w:lineRule="auto"/>
        <w:ind w:left="40"/>
        <w:contextualSpacing/>
        <w:jc w:val="both"/>
      </w:pPr>
      <w:r w:rsidRPr="007D0AEB">
        <w:t>адекватно оценивать свои возможности достижения цели определённой сложности в различных сферах самостоятельной деятельности;</w:t>
      </w:r>
    </w:p>
    <w:p w:rsidR="00242894" w:rsidRPr="007D0AEB" w:rsidRDefault="00242894" w:rsidP="00FD2D39">
      <w:pPr>
        <w:widowControl/>
        <w:numPr>
          <w:ilvl w:val="0"/>
          <w:numId w:val="64"/>
        </w:numPr>
        <w:tabs>
          <w:tab w:val="left" w:pos="174"/>
        </w:tabs>
        <w:suppressAutoHyphens w:val="0"/>
        <w:spacing w:line="252" w:lineRule="auto"/>
        <w:ind w:left="40"/>
        <w:contextualSpacing/>
        <w:jc w:val="both"/>
      </w:pPr>
      <w:r w:rsidRPr="007D0AEB">
        <w:t>основам саморегуляции эмоциональных состояний;</w:t>
      </w:r>
    </w:p>
    <w:p w:rsidR="00242894" w:rsidRPr="007D0AEB" w:rsidRDefault="00242894" w:rsidP="00FD2D39">
      <w:pPr>
        <w:widowControl/>
        <w:numPr>
          <w:ilvl w:val="0"/>
          <w:numId w:val="64"/>
        </w:numPr>
        <w:tabs>
          <w:tab w:val="left" w:pos="179"/>
        </w:tabs>
        <w:suppressAutoHyphens w:val="0"/>
        <w:spacing w:after="236" w:line="252" w:lineRule="auto"/>
        <w:ind w:left="40" w:right="1180"/>
        <w:contextualSpacing/>
        <w:jc w:val="both"/>
      </w:pPr>
      <w:r w:rsidRPr="007D0AEB">
        <w:t>прилагать волевые усилия и преодолевать трудности и препятствия на пути достижения целей.</w:t>
      </w:r>
    </w:p>
    <w:p w:rsidR="00242894" w:rsidRPr="007D0AEB" w:rsidRDefault="00242894" w:rsidP="00242894">
      <w:pPr>
        <w:spacing w:line="252" w:lineRule="auto"/>
        <w:ind w:left="40" w:right="3900"/>
        <w:contextualSpacing/>
        <w:jc w:val="both"/>
      </w:pPr>
      <w:r w:rsidRPr="007D0AEB">
        <w:t xml:space="preserve">Коммуникативные универсальные учебные действия </w:t>
      </w:r>
    </w:p>
    <w:p w:rsidR="00242894" w:rsidRPr="007D0AEB" w:rsidRDefault="00242894" w:rsidP="00242894">
      <w:pPr>
        <w:spacing w:line="252" w:lineRule="auto"/>
        <w:ind w:left="40" w:right="3900"/>
        <w:contextualSpacing/>
        <w:jc w:val="both"/>
      </w:pPr>
      <w:r w:rsidRPr="007D0AEB">
        <w:rPr>
          <w:rStyle w:val="57"/>
          <w:rFonts w:eastAsia="Arial Unicode MS"/>
          <w:sz w:val="24"/>
          <w:szCs w:val="24"/>
        </w:rPr>
        <w:t>Выпускник научится:</w:t>
      </w:r>
    </w:p>
    <w:p w:rsidR="00242894" w:rsidRPr="007D0AEB" w:rsidRDefault="00242894" w:rsidP="00FD2D39">
      <w:pPr>
        <w:pStyle w:val="55"/>
        <w:numPr>
          <w:ilvl w:val="0"/>
          <w:numId w:val="64"/>
        </w:numPr>
        <w:shd w:val="clear" w:color="auto" w:fill="auto"/>
        <w:tabs>
          <w:tab w:val="left" w:pos="309"/>
        </w:tabs>
        <w:spacing w:line="252" w:lineRule="auto"/>
        <w:ind w:left="40"/>
        <w:contextualSpacing/>
        <w:rPr>
          <w:sz w:val="24"/>
          <w:szCs w:val="24"/>
        </w:rPr>
      </w:pPr>
      <w:r w:rsidRPr="007D0AEB">
        <w:rPr>
          <w:sz w:val="24"/>
          <w:szCs w:val="24"/>
        </w:rPr>
        <w:lastRenderedPageBreak/>
        <w:t>учитывать разные мнения и стремиться к координации различных позиций в сотрудничестве;</w:t>
      </w:r>
    </w:p>
    <w:p w:rsidR="00242894" w:rsidRPr="007D0AEB" w:rsidRDefault="00242894" w:rsidP="00FD2D39">
      <w:pPr>
        <w:pStyle w:val="55"/>
        <w:numPr>
          <w:ilvl w:val="0"/>
          <w:numId w:val="64"/>
        </w:numPr>
        <w:shd w:val="clear" w:color="auto" w:fill="auto"/>
        <w:tabs>
          <w:tab w:val="left" w:pos="203"/>
        </w:tabs>
        <w:spacing w:line="252" w:lineRule="auto"/>
        <w:ind w:left="40"/>
        <w:contextualSpacing/>
        <w:rPr>
          <w:sz w:val="24"/>
          <w:szCs w:val="24"/>
        </w:rPr>
      </w:pPr>
      <w:r w:rsidRPr="007D0AEB">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2894" w:rsidRPr="007D0AEB" w:rsidRDefault="00242894" w:rsidP="00FD2D39">
      <w:pPr>
        <w:pStyle w:val="55"/>
        <w:numPr>
          <w:ilvl w:val="0"/>
          <w:numId w:val="64"/>
        </w:numPr>
        <w:shd w:val="clear" w:color="auto" w:fill="auto"/>
        <w:tabs>
          <w:tab w:val="left" w:pos="237"/>
        </w:tabs>
        <w:spacing w:line="252" w:lineRule="auto"/>
        <w:ind w:left="40"/>
        <w:contextualSpacing/>
        <w:rPr>
          <w:sz w:val="24"/>
          <w:szCs w:val="24"/>
        </w:rPr>
      </w:pPr>
      <w:r w:rsidRPr="007D0AEB">
        <w:rPr>
          <w:sz w:val="24"/>
          <w:szCs w:val="24"/>
        </w:rPr>
        <w:t>устанавливать и сравнивать разные точки зрения, прежде чем принимать решения и делать выбор;</w:t>
      </w:r>
    </w:p>
    <w:p w:rsidR="00242894" w:rsidRPr="007D0AEB" w:rsidRDefault="00242894" w:rsidP="00FD2D39">
      <w:pPr>
        <w:pStyle w:val="55"/>
        <w:numPr>
          <w:ilvl w:val="0"/>
          <w:numId w:val="64"/>
        </w:numPr>
        <w:shd w:val="clear" w:color="auto" w:fill="auto"/>
        <w:tabs>
          <w:tab w:val="left" w:pos="194"/>
        </w:tabs>
        <w:spacing w:line="252" w:lineRule="auto"/>
        <w:ind w:left="40"/>
        <w:contextualSpacing/>
        <w:rPr>
          <w:sz w:val="24"/>
          <w:szCs w:val="24"/>
        </w:rPr>
      </w:pPr>
      <w:r w:rsidRPr="007D0AEB">
        <w:rPr>
          <w:sz w:val="24"/>
          <w:szCs w:val="24"/>
        </w:rPr>
        <w:t>аргументировать свою точку зрения, спорить и отстаивать свою позицию не враждебным для оппонентов образом;</w:t>
      </w:r>
    </w:p>
    <w:p w:rsidR="00242894" w:rsidRPr="007D0AEB" w:rsidRDefault="00242894" w:rsidP="00FD2D39">
      <w:pPr>
        <w:pStyle w:val="55"/>
        <w:numPr>
          <w:ilvl w:val="0"/>
          <w:numId w:val="64"/>
        </w:numPr>
        <w:shd w:val="clear" w:color="auto" w:fill="auto"/>
        <w:tabs>
          <w:tab w:val="left" w:pos="323"/>
        </w:tabs>
        <w:spacing w:line="252" w:lineRule="auto"/>
        <w:ind w:left="40"/>
        <w:contextualSpacing/>
        <w:rPr>
          <w:sz w:val="24"/>
          <w:szCs w:val="24"/>
        </w:rPr>
      </w:pPr>
      <w:r w:rsidRPr="007D0AEB">
        <w:rPr>
          <w:sz w:val="24"/>
          <w:szCs w:val="24"/>
        </w:rPr>
        <w:t>задавать вопросы, необходимые для организации собственной деятельности и сотрудничества с партнёром;</w:t>
      </w:r>
    </w:p>
    <w:p w:rsidR="00242894" w:rsidRPr="007D0AEB" w:rsidRDefault="00242894" w:rsidP="00FD2D39">
      <w:pPr>
        <w:pStyle w:val="55"/>
        <w:numPr>
          <w:ilvl w:val="0"/>
          <w:numId w:val="64"/>
        </w:numPr>
        <w:shd w:val="clear" w:color="auto" w:fill="auto"/>
        <w:tabs>
          <w:tab w:val="left" w:pos="323"/>
        </w:tabs>
        <w:spacing w:line="252" w:lineRule="auto"/>
        <w:ind w:left="40"/>
        <w:contextualSpacing/>
        <w:rPr>
          <w:sz w:val="24"/>
          <w:szCs w:val="24"/>
        </w:rPr>
      </w:pPr>
      <w:r w:rsidRPr="007D0AEB">
        <w:rPr>
          <w:sz w:val="24"/>
          <w:szCs w:val="24"/>
        </w:rPr>
        <w:t>осуществлять взаимный контроль и оказывать в сотрудничестве необходимую взаимопомощь;</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адекватно использовать речь для планирования и регуляции своей деятельности;</w:t>
      </w:r>
    </w:p>
    <w:p w:rsidR="00242894" w:rsidRPr="007D0AEB" w:rsidRDefault="00242894" w:rsidP="00FD2D39">
      <w:pPr>
        <w:pStyle w:val="55"/>
        <w:numPr>
          <w:ilvl w:val="0"/>
          <w:numId w:val="64"/>
        </w:numPr>
        <w:shd w:val="clear" w:color="auto" w:fill="auto"/>
        <w:tabs>
          <w:tab w:val="left" w:pos="246"/>
        </w:tabs>
        <w:spacing w:line="252" w:lineRule="auto"/>
        <w:ind w:left="40"/>
        <w:contextualSpacing/>
        <w:rPr>
          <w:sz w:val="24"/>
          <w:szCs w:val="24"/>
        </w:rPr>
      </w:pPr>
      <w:r w:rsidRPr="007D0AEB">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42894" w:rsidRPr="007D0AEB" w:rsidRDefault="00242894" w:rsidP="00FD2D39">
      <w:pPr>
        <w:pStyle w:val="55"/>
        <w:numPr>
          <w:ilvl w:val="0"/>
          <w:numId w:val="64"/>
        </w:numPr>
        <w:shd w:val="clear" w:color="auto" w:fill="auto"/>
        <w:tabs>
          <w:tab w:val="left" w:pos="246"/>
        </w:tabs>
        <w:spacing w:line="252" w:lineRule="auto"/>
        <w:ind w:left="40" w:right="20"/>
        <w:contextualSpacing/>
        <w:rPr>
          <w:sz w:val="24"/>
          <w:szCs w:val="24"/>
        </w:rPr>
      </w:pPr>
      <w:r w:rsidRPr="007D0AEB">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осуществлять контроль, коррекцию, оценку действий партнёра, уметь убеждать;</w:t>
      </w:r>
    </w:p>
    <w:p w:rsidR="00242894" w:rsidRPr="007D0AEB" w:rsidRDefault="00242894" w:rsidP="00FD2D39">
      <w:pPr>
        <w:pStyle w:val="55"/>
        <w:numPr>
          <w:ilvl w:val="0"/>
          <w:numId w:val="64"/>
        </w:numPr>
        <w:shd w:val="clear" w:color="auto" w:fill="auto"/>
        <w:tabs>
          <w:tab w:val="left" w:pos="242"/>
        </w:tabs>
        <w:spacing w:line="252" w:lineRule="auto"/>
        <w:ind w:left="40" w:right="20"/>
        <w:contextualSpacing/>
        <w:rPr>
          <w:sz w:val="24"/>
          <w:szCs w:val="24"/>
        </w:rPr>
      </w:pPr>
      <w:r w:rsidRPr="007D0AEB">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основам коммуникативной рефлексии;</w:t>
      </w:r>
    </w:p>
    <w:p w:rsidR="00242894" w:rsidRPr="007D0AEB" w:rsidRDefault="00242894" w:rsidP="00FD2D39">
      <w:pPr>
        <w:pStyle w:val="55"/>
        <w:numPr>
          <w:ilvl w:val="0"/>
          <w:numId w:val="64"/>
        </w:numPr>
        <w:shd w:val="clear" w:color="auto" w:fill="auto"/>
        <w:tabs>
          <w:tab w:val="left" w:pos="237"/>
        </w:tabs>
        <w:spacing w:line="252" w:lineRule="auto"/>
        <w:ind w:left="40" w:right="20"/>
        <w:contextualSpacing/>
        <w:rPr>
          <w:sz w:val="24"/>
          <w:szCs w:val="24"/>
        </w:rPr>
      </w:pPr>
      <w:r w:rsidRPr="007D0AEB">
        <w:rPr>
          <w:sz w:val="24"/>
          <w:szCs w:val="24"/>
        </w:rPr>
        <w:t>использовать адекватные языковые средства для отображения своих чувств, мыслей, мотивов и потребностей;</w:t>
      </w:r>
    </w:p>
    <w:p w:rsidR="00242894" w:rsidRPr="007D0AEB" w:rsidRDefault="00242894" w:rsidP="00FD2D39">
      <w:pPr>
        <w:pStyle w:val="55"/>
        <w:numPr>
          <w:ilvl w:val="0"/>
          <w:numId w:val="64"/>
        </w:numPr>
        <w:shd w:val="clear" w:color="auto" w:fill="auto"/>
        <w:tabs>
          <w:tab w:val="left" w:pos="237"/>
        </w:tabs>
        <w:spacing w:line="252" w:lineRule="auto"/>
        <w:ind w:left="40" w:right="20"/>
        <w:contextualSpacing/>
        <w:rPr>
          <w:sz w:val="24"/>
          <w:szCs w:val="24"/>
        </w:rPr>
      </w:pPr>
      <w:r w:rsidRPr="007D0AEB">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42894" w:rsidRPr="007D0AEB" w:rsidRDefault="00242894" w:rsidP="00242894">
      <w:pPr>
        <w:spacing w:line="252" w:lineRule="auto"/>
        <w:ind w:left="4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237"/>
        </w:tabs>
        <w:suppressAutoHyphens w:val="0"/>
        <w:spacing w:line="252" w:lineRule="auto"/>
        <w:ind w:left="40" w:right="20"/>
        <w:contextualSpacing/>
        <w:jc w:val="both"/>
      </w:pPr>
      <w:r w:rsidRPr="007D0AEB">
        <w:t>учитывать и координировать отличные от собственной позиции других людей в сотрудничестве;</w:t>
      </w:r>
    </w:p>
    <w:p w:rsidR="00242894" w:rsidRPr="007D0AEB" w:rsidRDefault="00242894" w:rsidP="00FD2D39">
      <w:pPr>
        <w:widowControl/>
        <w:numPr>
          <w:ilvl w:val="0"/>
          <w:numId w:val="64"/>
        </w:numPr>
        <w:tabs>
          <w:tab w:val="left" w:pos="184"/>
        </w:tabs>
        <w:suppressAutoHyphens w:val="0"/>
        <w:spacing w:line="252" w:lineRule="auto"/>
        <w:ind w:left="40" w:right="20"/>
        <w:contextualSpacing/>
        <w:jc w:val="both"/>
      </w:pPr>
      <w:r w:rsidRPr="007D0AEB">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42894" w:rsidRPr="007D0AEB" w:rsidRDefault="00242894" w:rsidP="00242894">
      <w:pPr>
        <w:spacing w:line="252" w:lineRule="auto"/>
        <w:ind w:left="40" w:right="20"/>
        <w:contextualSpacing/>
        <w:jc w:val="both"/>
      </w:pPr>
      <w:r w:rsidRPr="007D0AEB">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242894" w:rsidRPr="007D0AEB" w:rsidRDefault="00242894" w:rsidP="00242894">
      <w:pPr>
        <w:spacing w:line="252" w:lineRule="auto"/>
        <w:ind w:left="40" w:right="20"/>
        <w:contextualSpacing/>
        <w:jc w:val="both"/>
      </w:pPr>
      <w:r w:rsidRPr="007D0AEB">
        <w:t>•осуществлять коммуникативную рефлексию как осознание оснований собственных действий и действий партнёра;</w:t>
      </w:r>
    </w:p>
    <w:p w:rsidR="00242894" w:rsidRPr="007D0AEB" w:rsidRDefault="00242894" w:rsidP="00FD2D39">
      <w:pPr>
        <w:widowControl/>
        <w:numPr>
          <w:ilvl w:val="0"/>
          <w:numId w:val="64"/>
        </w:numPr>
        <w:tabs>
          <w:tab w:val="left" w:pos="251"/>
        </w:tabs>
        <w:suppressAutoHyphens w:val="0"/>
        <w:spacing w:line="252" w:lineRule="auto"/>
        <w:ind w:left="40" w:right="20"/>
        <w:contextualSpacing/>
        <w:jc w:val="both"/>
      </w:pPr>
      <w:r w:rsidRPr="007D0AEB">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42894" w:rsidRPr="007D0AEB" w:rsidRDefault="00242894" w:rsidP="00FD2D39">
      <w:pPr>
        <w:widowControl/>
        <w:numPr>
          <w:ilvl w:val="0"/>
          <w:numId w:val="64"/>
        </w:numPr>
        <w:tabs>
          <w:tab w:val="left" w:pos="299"/>
        </w:tabs>
        <w:suppressAutoHyphens w:val="0"/>
        <w:spacing w:line="252" w:lineRule="auto"/>
        <w:ind w:left="40" w:right="20"/>
        <w:contextualSpacing/>
        <w:jc w:val="both"/>
      </w:pPr>
      <w:r w:rsidRPr="007D0AEB">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42894" w:rsidRPr="007D0AEB" w:rsidRDefault="00242894" w:rsidP="00FD2D39">
      <w:pPr>
        <w:widowControl/>
        <w:numPr>
          <w:ilvl w:val="0"/>
          <w:numId w:val="64"/>
        </w:numPr>
        <w:tabs>
          <w:tab w:val="left" w:pos="424"/>
        </w:tabs>
        <w:suppressAutoHyphens w:val="0"/>
        <w:spacing w:line="252" w:lineRule="auto"/>
        <w:ind w:left="40" w:right="20"/>
        <w:contextualSpacing/>
        <w:jc w:val="both"/>
      </w:pPr>
      <w:r w:rsidRPr="007D0AEB">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w:t>
      </w:r>
      <w:r w:rsidRPr="007D0AEB">
        <w:lastRenderedPageBreak/>
        <w:t>оказывать помощь и эмоциональную поддержку партнёрам в процессе достижения общей цели совместной деятельности;</w:t>
      </w:r>
    </w:p>
    <w:p w:rsidR="00242894" w:rsidRPr="007D0AEB" w:rsidRDefault="00242894" w:rsidP="00FD2D39">
      <w:pPr>
        <w:widowControl/>
        <w:numPr>
          <w:ilvl w:val="0"/>
          <w:numId w:val="64"/>
        </w:numPr>
        <w:tabs>
          <w:tab w:val="left" w:pos="251"/>
        </w:tabs>
        <w:suppressAutoHyphens w:val="0"/>
        <w:spacing w:line="252" w:lineRule="auto"/>
        <w:ind w:left="40" w:right="20"/>
        <w:contextualSpacing/>
        <w:jc w:val="both"/>
      </w:pPr>
      <w:r w:rsidRPr="007D0AEB">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42894" w:rsidRPr="007D0AEB" w:rsidRDefault="00242894" w:rsidP="00FD2D39">
      <w:pPr>
        <w:widowControl/>
        <w:numPr>
          <w:ilvl w:val="0"/>
          <w:numId w:val="64"/>
        </w:numPr>
        <w:tabs>
          <w:tab w:val="left" w:pos="314"/>
        </w:tabs>
        <w:suppressAutoHyphens w:val="0"/>
        <w:spacing w:after="240" w:line="252" w:lineRule="auto"/>
        <w:ind w:left="40" w:right="20"/>
        <w:contextualSpacing/>
        <w:jc w:val="both"/>
      </w:pPr>
      <w:r w:rsidRPr="007D0AEB">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42894" w:rsidRPr="007D0AEB" w:rsidRDefault="00242894" w:rsidP="00242894">
      <w:pPr>
        <w:spacing w:line="252" w:lineRule="auto"/>
        <w:ind w:left="40" w:right="4260"/>
        <w:contextualSpacing/>
        <w:jc w:val="both"/>
      </w:pPr>
      <w:r w:rsidRPr="007D0AEB">
        <w:t xml:space="preserve">Познавательные универсальные учебные действия </w:t>
      </w:r>
    </w:p>
    <w:p w:rsidR="00242894" w:rsidRPr="007D0AEB" w:rsidRDefault="00242894" w:rsidP="00242894">
      <w:pPr>
        <w:spacing w:line="252" w:lineRule="auto"/>
        <w:ind w:left="40" w:right="4260"/>
        <w:contextualSpacing/>
        <w:jc w:val="both"/>
      </w:pPr>
      <w:r w:rsidRPr="007D0AEB">
        <w:rPr>
          <w:rStyle w:val="57"/>
          <w:rFonts w:eastAsia="Arial Unicode MS"/>
          <w:sz w:val="24"/>
          <w:szCs w:val="24"/>
        </w:rPr>
        <w:t>Выпускник научится:</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основам реализации проектно-исследовательской деятельности;</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проводить наблюдение и эксперимент под руководством учителя;</w:t>
      </w:r>
    </w:p>
    <w:p w:rsidR="00242894" w:rsidRPr="007D0AEB" w:rsidRDefault="00242894" w:rsidP="00FD2D39">
      <w:pPr>
        <w:pStyle w:val="55"/>
        <w:numPr>
          <w:ilvl w:val="0"/>
          <w:numId w:val="64"/>
        </w:numPr>
        <w:shd w:val="clear" w:color="auto" w:fill="auto"/>
        <w:tabs>
          <w:tab w:val="left" w:pos="208"/>
        </w:tabs>
        <w:spacing w:line="252" w:lineRule="auto"/>
        <w:ind w:left="40" w:right="20"/>
        <w:contextualSpacing/>
        <w:rPr>
          <w:sz w:val="24"/>
          <w:szCs w:val="24"/>
        </w:rPr>
      </w:pPr>
      <w:r w:rsidRPr="007D0AEB">
        <w:rPr>
          <w:sz w:val="24"/>
          <w:szCs w:val="24"/>
        </w:rPr>
        <w:t>осуществлять расширенный поиск информации с использованием ресурсов библиотек и Интернета;</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создавать и преобразовывать модели и схемы для решения задач;</w:t>
      </w:r>
    </w:p>
    <w:p w:rsidR="00242894" w:rsidRPr="007D0AEB" w:rsidRDefault="00242894" w:rsidP="00FD2D39">
      <w:pPr>
        <w:pStyle w:val="55"/>
        <w:numPr>
          <w:ilvl w:val="0"/>
          <w:numId w:val="64"/>
        </w:numPr>
        <w:shd w:val="clear" w:color="auto" w:fill="auto"/>
        <w:tabs>
          <w:tab w:val="left" w:pos="213"/>
        </w:tabs>
        <w:spacing w:line="252" w:lineRule="auto"/>
        <w:ind w:left="40" w:right="20"/>
        <w:contextualSpacing/>
        <w:rPr>
          <w:sz w:val="24"/>
          <w:szCs w:val="24"/>
        </w:rPr>
      </w:pPr>
      <w:r w:rsidRPr="007D0AEB">
        <w:rPr>
          <w:sz w:val="24"/>
          <w:szCs w:val="24"/>
        </w:rPr>
        <w:t>осуществлять выбор наиболее эффективных способов решения задач в зависимости от конкретных условий;</w:t>
      </w:r>
    </w:p>
    <w:p w:rsidR="00242894" w:rsidRPr="007D0AEB" w:rsidRDefault="00242894" w:rsidP="00FD2D39">
      <w:pPr>
        <w:pStyle w:val="55"/>
        <w:numPr>
          <w:ilvl w:val="0"/>
          <w:numId w:val="64"/>
        </w:numPr>
        <w:shd w:val="clear" w:color="auto" w:fill="auto"/>
        <w:tabs>
          <w:tab w:val="left" w:pos="179"/>
        </w:tabs>
        <w:spacing w:line="252" w:lineRule="auto"/>
        <w:ind w:left="40"/>
        <w:contextualSpacing/>
        <w:rPr>
          <w:sz w:val="24"/>
          <w:szCs w:val="24"/>
        </w:rPr>
      </w:pPr>
      <w:r w:rsidRPr="007D0AEB">
        <w:rPr>
          <w:sz w:val="24"/>
          <w:szCs w:val="24"/>
        </w:rPr>
        <w:t>давать определение понятиям;</w:t>
      </w:r>
    </w:p>
    <w:p w:rsidR="00242894" w:rsidRPr="007D0AEB"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7D0AEB">
        <w:rPr>
          <w:sz w:val="24"/>
          <w:szCs w:val="24"/>
        </w:rPr>
        <w:t>устанавливать причинно-следственные связи;</w:t>
      </w:r>
    </w:p>
    <w:p w:rsidR="00242894" w:rsidRPr="007D0AEB" w:rsidRDefault="00242894" w:rsidP="00FD2D39">
      <w:pPr>
        <w:pStyle w:val="55"/>
        <w:numPr>
          <w:ilvl w:val="0"/>
          <w:numId w:val="64"/>
        </w:numPr>
        <w:shd w:val="clear" w:color="auto" w:fill="auto"/>
        <w:tabs>
          <w:tab w:val="left" w:pos="164"/>
        </w:tabs>
        <w:spacing w:line="252" w:lineRule="auto"/>
        <w:ind w:left="20" w:right="1280"/>
        <w:contextualSpacing/>
        <w:rPr>
          <w:sz w:val="24"/>
          <w:szCs w:val="24"/>
        </w:rPr>
      </w:pPr>
      <w:r w:rsidRPr="007D0AEB">
        <w:rPr>
          <w:sz w:val="24"/>
          <w:szCs w:val="24"/>
        </w:rPr>
        <w:t>осуществлять логическую операцию установления родовидовых отношений, ограничение понятия;</w:t>
      </w:r>
    </w:p>
    <w:p w:rsidR="00242894" w:rsidRPr="007D0AEB"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7D0AEB">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42894" w:rsidRPr="007D0AEB" w:rsidRDefault="00242894" w:rsidP="00FD2D39">
      <w:pPr>
        <w:pStyle w:val="55"/>
        <w:numPr>
          <w:ilvl w:val="0"/>
          <w:numId w:val="64"/>
        </w:numPr>
        <w:shd w:val="clear" w:color="auto" w:fill="auto"/>
        <w:tabs>
          <w:tab w:val="left" w:pos="303"/>
        </w:tabs>
        <w:spacing w:line="252" w:lineRule="auto"/>
        <w:ind w:left="20" w:right="20"/>
        <w:contextualSpacing/>
        <w:rPr>
          <w:sz w:val="24"/>
          <w:szCs w:val="24"/>
        </w:rPr>
      </w:pPr>
      <w:r w:rsidRPr="007D0AEB">
        <w:rPr>
          <w:sz w:val="24"/>
          <w:szCs w:val="24"/>
        </w:rPr>
        <w:t>осуществлять сравнение, классификацию, самостоятельно выбирая основания и критерии для указанных логических операций;</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строить классификацию на основе дихотомического деления (на основе отрицания);</w:t>
      </w:r>
    </w:p>
    <w:p w:rsidR="00242894" w:rsidRPr="007D0AEB"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7D0AEB">
        <w:rPr>
          <w:sz w:val="24"/>
          <w:szCs w:val="24"/>
        </w:rPr>
        <w:t>строить логическое рассуждение, включающее установление причинно-следственных связей;</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объяснять явления, процессы, связи и отношения, выявляемые в ходе исследования;</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основам ознакомительного, изучающего, усваивающего и поискового чтения;</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42894" w:rsidRPr="007D0AEB" w:rsidRDefault="00242894" w:rsidP="00FD2D39">
      <w:pPr>
        <w:pStyle w:val="55"/>
        <w:numPr>
          <w:ilvl w:val="0"/>
          <w:numId w:val="64"/>
        </w:numPr>
        <w:shd w:val="clear" w:color="auto" w:fill="auto"/>
        <w:tabs>
          <w:tab w:val="left" w:pos="284"/>
        </w:tabs>
        <w:spacing w:line="252" w:lineRule="auto"/>
        <w:ind w:left="20" w:right="20"/>
        <w:contextualSpacing/>
        <w:rPr>
          <w:sz w:val="24"/>
          <w:szCs w:val="24"/>
        </w:rPr>
      </w:pPr>
      <w:r w:rsidRPr="007D0AEB">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42894" w:rsidRPr="007D0AEB" w:rsidRDefault="00242894" w:rsidP="00242894">
      <w:pPr>
        <w:spacing w:line="252" w:lineRule="auto"/>
        <w:ind w:left="20" w:right="4420"/>
        <w:contextualSpacing/>
        <w:jc w:val="both"/>
        <w:rPr>
          <w:b/>
        </w:rPr>
      </w:pPr>
      <w:r w:rsidRPr="007D0AEB">
        <w:rPr>
          <w:b/>
        </w:rPr>
        <w:t xml:space="preserve">Выпускник получит возможность научиться: </w:t>
      </w:r>
    </w:p>
    <w:p w:rsidR="00242894" w:rsidRPr="007D0AEB" w:rsidRDefault="00242894" w:rsidP="00242894">
      <w:pPr>
        <w:spacing w:line="252" w:lineRule="auto"/>
        <w:ind w:left="20" w:right="4420"/>
        <w:contextualSpacing/>
        <w:jc w:val="both"/>
        <w:rPr>
          <w:b/>
        </w:rPr>
      </w:pPr>
      <w:r w:rsidRPr="007D0AEB">
        <w:rPr>
          <w:rStyle w:val="72"/>
          <w:rFonts w:eastAsia="Arial Unicode MS"/>
        </w:rPr>
        <w:t>•основам рефлексивного чтения;</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ставить проблему, аргументировать её актуальность;</w:t>
      </w:r>
    </w:p>
    <w:p w:rsidR="00242894" w:rsidRPr="007D0AEB" w:rsidRDefault="00242894" w:rsidP="00FD2D39">
      <w:pPr>
        <w:widowControl/>
        <w:numPr>
          <w:ilvl w:val="0"/>
          <w:numId w:val="64"/>
        </w:numPr>
        <w:tabs>
          <w:tab w:val="left" w:pos="188"/>
        </w:tabs>
        <w:suppressAutoHyphens w:val="0"/>
        <w:spacing w:line="252" w:lineRule="auto"/>
        <w:ind w:left="20" w:right="20"/>
        <w:contextualSpacing/>
        <w:jc w:val="both"/>
      </w:pPr>
      <w:r w:rsidRPr="007D0AEB">
        <w:t>самостоятельно проводить исследование на основе применения методов наблюдения и эксперимента;</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выдвигать гипотезы о связях и закономерностях событий, процессов, объектов;</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организовывать исследование с целью проверки гипотез;</w:t>
      </w:r>
    </w:p>
    <w:p w:rsidR="00242894" w:rsidRPr="007D0AEB" w:rsidRDefault="00242894" w:rsidP="00FD2D39">
      <w:pPr>
        <w:widowControl/>
        <w:numPr>
          <w:ilvl w:val="0"/>
          <w:numId w:val="64"/>
        </w:numPr>
        <w:tabs>
          <w:tab w:val="left" w:pos="154"/>
        </w:tabs>
        <w:suppressAutoHyphens w:val="0"/>
        <w:spacing w:after="275" w:line="252" w:lineRule="auto"/>
        <w:ind w:left="20"/>
        <w:contextualSpacing/>
        <w:jc w:val="both"/>
      </w:pPr>
      <w:r w:rsidRPr="007D0AEB">
        <w:t>делать умозаключения (индуктивное и по аналогии) и выводы на основе аргументации.</w:t>
      </w:r>
    </w:p>
    <w:p w:rsidR="00242894" w:rsidRPr="007D0AEB" w:rsidRDefault="00242894" w:rsidP="00242894">
      <w:pPr>
        <w:keepNext/>
        <w:keepLines/>
        <w:spacing w:after="258" w:line="252" w:lineRule="auto"/>
        <w:ind w:left="20"/>
        <w:contextualSpacing/>
        <w:jc w:val="both"/>
        <w:rPr>
          <w:b/>
        </w:rPr>
      </w:pPr>
      <w:r w:rsidRPr="007D0AEB">
        <w:rPr>
          <w:b/>
        </w:rPr>
        <w:t xml:space="preserve">            1.2.3.2 Формирование ИКТ-компетентности обучающихся</w:t>
      </w:r>
    </w:p>
    <w:p w:rsidR="00242894" w:rsidRPr="007D0AEB" w:rsidRDefault="00242894" w:rsidP="00242894">
      <w:pPr>
        <w:keepNext/>
        <w:keepLines/>
        <w:spacing w:line="252" w:lineRule="auto"/>
        <w:ind w:left="20" w:right="5900"/>
        <w:contextualSpacing/>
        <w:jc w:val="both"/>
        <w:rPr>
          <w:b/>
          <w:i/>
        </w:rPr>
      </w:pPr>
      <w:bookmarkStart w:id="20" w:name="bookmark16"/>
      <w:r w:rsidRPr="007D0AEB">
        <w:rPr>
          <w:b/>
          <w:i/>
        </w:rPr>
        <w:t>Обращение с устройствами ИКТ</w:t>
      </w:r>
    </w:p>
    <w:p w:rsidR="00242894" w:rsidRPr="007D0AEB" w:rsidRDefault="00242894" w:rsidP="00242894">
      <w:pPr>
        <w:keepNext/>
        <w:keepLines/>
        <w:spacing w:line="252" w:lineRule="auto"/>
        <w:ind w:left="20" w:right="5900"/>
        <w:contextualSpacing/>
        <w:jc w:val="both"/>
        <w:rPr>
          <w:b/>
        </w:rPr>
      </w:pPr>
      <w:r w:rsidRPr="007D0AEB">
        <w:rPr>
          <w:b/>
        </w:rPr>
        <w:t>Выпускник научится:</w:t>
      </w:r>
      <w:bookmarkEnd w:id="20"/>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подключать устройства ИКТ к электрическим и информационным сетям, использовать аккумуляторы;</w:t>
      </w:r>
    </w:p>
    <w:p w:rsidR="00242894" w:rsidRPr="007D0AEB"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7D0AEB">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42894" w:rsidRPr="007D0AEB"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7D0AEB">
        <w:rPr>
          <w:sz w:val="24"/>
          <w:szCs w:val="24"/>
        </w:rPr>
        <w:t>осуществлять информационное подключение к локальной сети и глобальной сети Интернет;</w:t>
      </w:r>
    </w:p>
    <w:p w:rsidR="00242894" w:rsidRPr="007D0AEB"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7D0AEB">
        <w:rPr>
          <w:sz w:val="24"/>
          <w:szCs w:val="24"/>
        </w:rPr>
        <w:lastRenderedPageBreak/>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выводить информацию на бумагу, правильно обращаться с расходными материалами;</w:t>
      </w:r>
    </w:p>
    <w:p w:rsidR="00242894" w:rsidRPr="007D0AEB"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7D0AEB">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42894" w:rsidRPr="007D0AEB" w:rsidRDefault="00242894" w:rsidP="00242894">
      <w:pPr>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217"/>
        </w:tabs>
        <w:suppressAutoHyphens w:val="0"/>
        <w:spacing w:line="252" w:lineRule="auto"/>
        <w:ind w:left="20" w:right="20"/>
        <w:contextualSpacing/>
        <w:jc w:val="both"/>
      </w:pPr>
      <w:r w:rsidRPr="007D0AEB">
        <w:t>осознавать и использовать в практической деятельности основные психологические особенности восприятия информации человеком.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242894" w:rsidRPr="007D0AEB" w:rsidRDefault="00242894" w:rsidP="00242894">
      <w:pPr>
        <w:keepNext/>
        <w:keepLines/>
        <w:spacing w:line="252" w:lineRule="auto"/>
        <w:ind w:left="20" w:right="4360"/>
        <w:contextualSpacing/>
        <w:jc w:val="both"/>
        <w:rPr>
          <w:b/>
          <w:i/>
        </w:rPr>
      </w:pPr>
      <w:bookmarkStart w:id="21" w:name="bookmark17"/>
      <w:r w:rsidRPr="007D0AEB">
        <w:rPr>
          <w:b/>
          <w:i/>
        </w:rPr>
        <w:t xml:space="preserve">Фиксация изображений и звуков </w:t>
      </w:r>
    </w:p>
    <w:p w:rsidR="00242894" w:rsidRPr="007D0AEB" w:rsidRDefault="00242894" w:rsidP="00242894">
      <w:pPr>
        <w:keepNext/>
        <w:keepLines/>
        <w:spacing w:line="252" w:lineRule="auto"/>
        <w:ind w:left="20" w:right="4360"/>
        <w:contextualSpacing/>
        <w:jc w:val="both"/>
        <w:rPr>
          <w:b/>
        </w:rPr>
      </w:pPr>
      <w:r w:rsidRPr="007D0AEB">
        <w:rPr>
          <w:b/>
        </w:rPr>
        <w:t>Выпускник научится:</w:t>
      </w:r>
      <w:bookmarkEnd w:id="21"/>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42894" w:rsidRPr="007D0AEB"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7D0AEB">
        <w:rPr>
          <w:sz w:val="24"/>
          <w:szCs w:val="24"/>
        </w:rPr>
        <w:t>выбирать технические средства ИКТ для фиксации изображений и звуков в соответствии с поставленной целью;</w:t>
      </w:r>
    </w:p>
    <w:p w:rsidR="00242894" w:rsidRPr="007D0AEB" w:rsidRDefault="00242894" w:rsidP="00FD2D39">
      <w:pPr>
        <w:pStyle w:val="55"/>
        <w:numPr>
          <w:ilvl w:val="0"/>
          <w:numId w:val="64"/>
        </w:numPr>
        <w:shd w:val="clear" w:color="auto" w:fill="auto"/>
        <w:tabs>
          <w:tab w:val="left" w:pos="337"/>
        </w:tabs>
        <w:spacing w:line="252" w:lineRule="auto"/>
        <w:ind w:left="20" w:right="20"/>
        <w:contextualSpacing/>
        <w:rPr>
          <w:sz w:val="24"/>
          <w:szCs w:val="24"/>
        </w:rPr>
      </w:pPr>
      <w:r w:rsidRPr="007D0AEB">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42894" w:rsidRPr="007D0AEB" w:rsidRDefault="00242894" w:rsidP="00FD2D39">
      <w:pPr>
        <w:pStyle w:val="55"/>
        <w:numPr>
          <w:ilvl w:val="0"/>
          <w:numId w:val="64"/>
        </w:numPr>
        <w:shd w:val="clear" w:color="auto" w:fill="auto"/>
        <w:tabs>
          <w:tab w:val="left" w:pos="327"/>
        </w:tabs>
        <w:spacing w:line="252" w:lineRule="auto"/>
        <w:ind w:left="20" w:right="20"/>
        <w:contextualSpacing/>
        <w:rPr>
          <w:sz w:val="24"/>
          <w:szCs w:val="24"/>
        </w:rPr>
      </w:pPr>
      <w:r w:rsidRPr="007D0AEB">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242894" w:rsidRPr="007D0AEB" w:rsidRDefault="00242894" w:rsidP="00242894">
      <w:pPr>
        <w:keepNext/>
        <w:keepLines/>
        <w:spacing w:line="252" w:lineRule="auto"/>
        <w:ind w:left="20"/>
        <w:contextualSpacing/>
        <w:jc w:val="both"/>
        <w:rPr>
          <w:b/>
        </w:rPr>
      </w:pPr>
      <w:bookmarkStart w:id="22" w:name="bookmark18"/>
      <w:r w:rsidRPr="007D0AEB">
        <w:rPr>
          <w:b/>
        </w:rPr>
        <w:t>Выпускник получит возможность научиться:</w:t>
      </w:r>
      <w:bookmarkEnd w:id="22"/>
    </w:p>
    <w:p w:rsidR="00242894" w:rsidRPr="007D0AEB" w:rsidRDefault="00242894" w:rsidP="00FD2D39">
      <w:pPr>
        <w:widowControl/>
        <w:numPr>
          <w:ilvl w:val="0"/>
          <w:numId w:val="64"/>
        </w:numPr>
        <w:tabs>
          <w:tab w:val="left" w:pos="126"/>
        </w:tabs>
        <w:suppressAutoHyphens w:val="0"/>
        <w:spacing w:line="252" w:lineRule="auto"/>
        <w:ind w:left="20"/>
        <w:contextualSpacing/>
        <w:jc w:val="both"/>
      </w:pPr>
      <w:r w:rsidRPr="007D0AEB">
        <w:t>различать творческую и техническую фиксацию звуков и изображений;</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использовать возможности ИКТ в творческой деятельности, связанной с искусством;</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осуществлять трёхмерное сканирование.</w:t>
      </w:r>
    </w:p>
    <w:p w:rsidR="00242894" w:rsidRPr="007D0AEB" w:rsidRDefault="00242894" w:rsidP="00242894">
      <w:pPr>
        <w:pStyle w:val="55"/>
        <w:shd w:val="clear" w:color="auto" w:fill="auto"/>
        <w:spacing w:after="236" w:line="252" w:lineRule="auto"/>
        <w:ind w:left="20" w:right="20" w:firstLine="0"/>
        <w:contextualSpacing/>
        <w:rPr>
          <w:sz w:val="24"/>
          <w:szCs w:val="24"/>
        </w:rPr>
      </w:pPr>
      <w:r w:rsidRPr="007D0AEB">
        <w:rPr>
          <w:sz w:val="24"/>
          <w:szCs w:val="24"/>
        </w:rPr>
        <w:t>Результаты достигаются преимущественно в рамках естествен</w:t>
      </w:r>
      <w:r w:rsidR="00E62C63">
        <w:rPr>
          <w:sz w:val="24"/>
          <w:szCs w:val="24"/>
        </w:rPr>
        <w:t xml:space="preserve">ных наук, предметов «КТНД» </w:t>
      </w:r>
      <w:r w:rsidRPr="007D0AEB">
        <w:rPr>
          <w:sz w:val="24"/>
          <w:szCs w:val="24"/>
        </w:rPr>
        <w:t xml:space="preserve"> «Русский язык», «Иностранный язык», «Физическая культура», а также во внеурочной деятельности.</w:t>
      </w:r>
    </w:p>
    <w:p w:rsidR="00242894" w:rsidRPr="007D0AEB" w:rsidRDefault="00242894" w:rsidP="00242894">
      <w:pPr>
        <w:keepNext/>
        <w:keepLines/>
        <w:spacing w:line="252" w:lineRule="auto"/>
        <w:ind w:left="20" w:right="5800"/>
        <w:contextualSpacing/>
        <w:jc w:val="both"/>
        <w:rPr>
          <w:b/>
          <w:i/>
        </w:rPr>
      </w:pPr>
      <w:r w:rsidRPr="007D0AEB">
        <w:rPr>
          <w:b/>
          <w:i/>
        </w:rPr>
        <w:t xml:space="preserve">Создание письменных сообщений </w:t>
      </w:r>
    </w:p>
    <w:p w:rsidR="00242894" w:rsidRPr="007D0AEB" w:rsidRDefault="00242894" w:rsidP="00242894">
      <w:pPr>
        <w:keepNext/>
        <w:keepLines/>
        <w:spacing w:line="252" w:lineRule="auto"/>
        <w:ind w:left="20" w:right="5800"/>
        <w:contextualSpacing/>
        <w:jc w:val="both"/>
        <w:rPr>
          <w:b/>
        </w:rPr>
      </w:pPr>
      <w:r w:rsidRPr="007D0AEB">
        <w:rPr>
          <w:b/>
        </w:rPr>
        <w:t>Выпускник научится:</w:t>
      </w:r>
    </w:p>
    <w:p w:rsidR="00242894" w:rsidRPr="007D0AEB" w:rsidRDefault="00242894" w:rsidP="00FD2D39">
      <w:pPr>
        <w:pStyle w:val="55"/>
        <w:numPr>
          <w:ilvl w:val="0"/>
          <w:numId w:val="64"/>
        </w:numPr>
        <w:shd w:val="clear" w:color="auto" w:fill="auto"/>
        <w:tabs>
          <w:tab w:val="left" w:pos="289"/>
        </w:tabs>
        <w:spacing w:line="252" w:lineRule="auto"/>
        <w:ind w:left="20" w:right="20"/>
        <w:contextualSpacing/>
        <w:rPr>
          <w:sz w:val="24"/>
          <w:szCs w:val="24"/>
        </w:rPr>
      </w:pPr>
      <w:r w:rsidRPr="007D0AEB">
        <w:rPr>
          <w:sz w:val="24"/>
          <w:szCs w:val="24"/>
        </w:rPr>
        <w:t>создавать текст на русском языке с использованием слепого десятипальцевого клавиатурного письма;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сканировать текст и осуществлять распознавание сканированного текста;</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осуществлять редактирование и структурирование текста в соответствии с его смыслом средствами текстового редактора;</w:t>
      </w:r>
    </w:p>
    <w:p w:rsidR="00242894" w:rsidRPr="007D0AEB" w:rsidRDefault="00242894" w:rsidP="00FD2D39">
      <w:pPr>
        <w:pStyle w:val="55"/>
        <w:numPr>
          <w:ilvl w:val="0"/>
          <w:numId w:val="64"/>
        </w:numPr>
        <w:shd w:val="clear" w:color="auto" w:fill="auto"/>
        <w:tabs>
          <w:tab w:val="left" w:pos="294"/>
        </w:tabs>
        <w:spacing w:line="252" w:lineRule="auto"/>
        <w:ind w:left="20" w:right="20"/>
        <w:contextualSpacing/>
        <w:rPr>
          <w:sz w:val="24"/>
          <w:szCs w:val="24"/>
        </w:rPr>
      </w:pPr>
      <w:r w:rsidRPr="007D0AEB">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использовать средства орфографического и синтаксического контроля русского текста и текста на иностранном языке.</w:t>
      </w:r>
    </w:p>
    <w:p w:rsidR="00242894" w:rsidRPr="007D0AEB" w:rsidRDefault="00242894" w:rsidP="00242894">
      <w:pPr>
        <w:keepNext/>
        <w:keepLines/>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212"/>
        </w:tabs>
        <w:suppressAutoHyphens w:val="0"/>
        <w:spacing w:line="252" w:lineRule="auto"/>
        <w:ind w:left="20" w:right="20"/>
        <w:contextualSpacing/>
        <w:jc w:val="both"/>
      </w:pPr>
      <w:r w:rsidRPr="007D0AEB">
        <w:t>создавать текст на иностранном языке с использованием слепого десятипальцевого клавиатурного письма;</w:t>
      </w:r>
    </w:p>
    <w:p w:rsidR="00242894" w:rsidRPr="007D0AEB" w:rsidRDefault="00242894" w:rsidP="00FD2D39">
      <w:pPr>
        <w:pStyle w:val="55"/>
        <w:numPr>
          <w:ilvl w:val="0"/>
          <w:numId w:val="64"/>
        </w:numPr>
        <w:shd w:val="clear" w:color="auto" w:fill="auto"/>
        <w:tabs>
          <w:tab w:val="left" w:pos="169"/>
        </w:tabs>
        <w:spacing w:after="244" w:line="252" w:lineRule="auto"/>
        <w:ind w:left="20" w:right="20"/>
        <w:contextualSpacing/>
        <w:rPr>
          <w:rStyle w:val="affff1"/>
          <w:i w:val="0"/>
          <w:iCs w:val="0"/>
          <w:sz w:val="24"/>
          <w:szCs w:val="24"/>
        </w:rPr>
      </w:pPr>
      <w:r w:rsidRPr="007D0AEB">
        <w:rPr>
          <w:rStyle w:val="affff1"/>
          <w:sz w:val="24"/>
          <w:szCs w:val="24"/>
        </w:rPr>
        <w:t xml:space="preserve">использовать компьютерные инструменты, упрощающие расшифровку аудиозаписей. </w:t>
      </w:r>
    </w:p>
    <w:p w:rsidR="00242894" w:rsidRPr="007D0AEB" w:rsidRDefault="00242894" w:rsidP="00242894">
      <w:pPr>
        <w:pStyle w:val="55"/>
        <w:shd w:val="clear" w:color="auto" w:fill="auto"/>
        <w:tabs>
          <w:tab w:val="left" w:pos="169"/>
        </w:tabs>
        <w:spacing w:after="244" w:line="252" w:lineRule="auto"/>
        <w:ind w:left="20" w:right="20" w:firstLine="0"/>
        <w:contextualSpacing/>
        <w:rPr>
          <w:sz w:val="24"/>
          <w:szCs w:val="24"/>
        </w:rPr>
      </w:pPr>
      <w:r w:rsidRPr="007D0AEB">
        <w:rPr>
          <w:sz w:val="24"/>
          <w:szCs w:val="24"/>
        </w:rPr>
        <w:lastRenderedPageBreak/>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242894" w:rsidRPr="007D0AEB" w:rsidRDefault="00242894" w:rsidP="00242894">
      <w:pPr>
        <w:keepNext/>
        <w:keepLines/>
        <w:spacing w:line="252" w:lineRule="auto"/>
        <w:ind w:left="20" w:right="5800"/>
        <w:contextualSpacing/>
        <w:jc w:val="both"/>
        <w:rPr>
          <w:b/>
          <w:i/>
        </w:rPr>
      </w:pPr>
      <w:r w:rsidRPr="007D0AEB">
        <w:rPr>
          <w:b/>
          <w:i/>
        </w:rPr>
        <w:t xml:space="preserve">Создание графических объектов </w:t>
      </w:r>
    </w:p>
    <w:p w:rsidR="00242894" w:rsidRPr="007D0AEB" w:rsidRDefault="00242894" w:rsidP="00242894">
      <w:pPr>
        <w:keepNext/>
        <w:keepLines/>
        <w:spacing w:line="252" w:lineRule="auto"/>
        <w:ind w:left="20" w:right="5800"/>
        <w:contextualSpacing/>
        <w:jc w:val="both"/>
        <w:rPr>
          <w:b/>
        </w:rPr>
      </w:pPr>
      <w:r w:rsidRPr="007D0AEB">
        <w:rPr>
          <w:b/>
        </w:rPr>
        <w:t>Выпускник научится:</w:t>
      </w:r>
    </w:p>
    <w:p w:rsidR="00242894" w:rsidRPr="007D0AEB" w:rsidRDefault="00242894" w:rsidP="00FD2D39">
      <w:pPr>
        <w:pStyle w:val="55"/>
        <w:numPr>
          <w:ilvl w:val="0"/>
          <w:numId w:val="64"/>
        </w:numPr>
        <w:shd w:val="clear" w:color="auto" w:fill="auto"/>
        <w:tabs>
          <w:tab w:val="left" w:pos="318"/>
        </w:tabs>
        <w:spacing w:line="252" w:lineRule="auto"/>
        <w:ind w:left="20" w:right="20"/>
        <w:contextualSpacing/>
        <w:rPr>
          <w:sz w:val="24"/>
          <w:szCs w:val="24"/>
        </w:rPr>
      </w:pPr>
      <w:r w:rsidRPr="007D0AEB">
        <w:rPr>
          <w:sz w:val="24"/>
          <w:szCs w:val="24"/>
        </w:rPr>
        <w:t>создавать различные геометрические объекты с использованием возможностей специальных компьютерных инструментов;</w:t>
      </w:r>
    </w:p>
    <w:p w:rsidR="00242894" w:rsidRPr="007D0AEB" w:rsidRDefault="00242894" w:rsidP="00FD2D39">
      <w:pPr>
        <w:pStyle w:val="55"/>
        <w:numPr>
          <w:ilvl w:val="0"/>
          <w:numId w:val="64"/>
        </w:numPr>
        <w:shd w:val="clear" w:color="auto" w:fill="auto"/>
        <w:tabs>
          <w:tab w:val="left" w:pos="414"/>
        </w:tabs>
        <w:spacing w:line="252" w:lineRule="auto"/>
        <w:ind w:left="20" w:right="20"/>
        <w:contextualSpacing/>
        <w:rPr>
          <w:sz w:val="24"/>
          <w:szCs w:val="24"/>
        </w:rPr>
      </w:pPr>
      <w:r w:rsidRPr="007D0AEB">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создавать специализированные карты и диаграммы: географические, хронологические;</w:t>
      </w:r>
    </w:p>
    <w:p w:rsidR="00242894" w:rsidRPr="007D0AEB" w:rsidRDefault="00242894" w:rsidP="00FD2D39">
      <w:pPr>
        <w:pStyle w:val="55"/>
        <w:numPr>
          <w:ilvl w:val="0"/>
          <w:numId w:val="64"/>
        </w:numPr>
        <w:shd w:val="clear" w:color="auto" w:fill="auto"/>
        <w:tabs>
          <w:tab w:val="left" w:pos="371"/>
        </w:tabs>
        <w:spacing w:line="252" w:lineRule="auto"/>
        <w:ind w:left="40" w:right="20"/>
        <w:contextualSpacing/>
        <w:rPr>
          <w:sz w:val="24"/>
          <w:szCs w:val="24"/>
        </w:rPr>
      </w:pPr>
      <w:r w:rsidRPr="007D0AEB">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42894" w:rsidRPr="007D0AEB" w:rsidRDefault="00242894" w:rsidP="00242894">
      <w:pPr>
        <w:spacing w:line="252" w:lineRule="auto"/>
        <w:ind w:left="4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179"/>
        </w:tabs>
        <w:suppressAutoHyphens w:val="0"/>
        <w:spacing w:line="252" w:lineRule="auto"/>
        <w:ind w:left="40"/>
        <w:contextualSpacing/>
        <w:jc w:val="both"/>
      </w:pPr>
      <w:r w:rsidRPr="007D0AEB">
        <w:t>создавать мультипликационные фильмы;</w:t>
      </w:r>
    </w:p>
    <w:p w:rsidR="00242894" w:rsidRPr="007D0AEB" w:rsidRDefault="00242894" w:rsidP="00FD2D39">
      <w:pPr>
        <w:widowControl/>
        <w:numPr>
          <w:ilvl w:val="0"/>
          <w:numId w:val="64"/>
        </w:numPr>
        <w:tabs>
          <w:tab w:val="left" w:pos="174"/>
        </w:tabs>
        <w:suppressAutoHyphens w:val="0"/>
        <w:spacing w:line="252" w:lineRule="auto"/>
        <w:ind w:left="40"/>
        <w:contextualSpacing/>
        <w:jc w:val="both"/>
      </w:pPr>
      <w:r w:rsidRPr="007D0AEB">
        <w:t>создавать виртуальные модели трёхмерных объектов.</w:t>
      </w:r>
    </w:p>
    <w:p w:rsidR="00242894" w:rsidRPr="007D0AEB" w:rsidRDefault="00242894" w:rsidP="00242894">
      <w:pPr>
        <w:pStyle w:val="55"/>
        <w:shd w:val="clear" w:color="auto" w:fill="auto"/>
        <w:spacing w:after="236" w:line="252" w:lineRule="auto"/>
        <w:ind w:left="40" w:right="20" w:firstLine="0"/>
        <w:contextualSpacing/>
        <w:rPr>
          <w:sz w:val="24"/>
          <w:szCs w:val="24"/>
        </w:rPr>
      </w:pPr>
      <w:r w:rsidRPr="007D0AEB">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242894" w:rsidRPr="007D0AEB" w:rsidRDefault="00242894" w:rsidP="00242894">
      <w:pPr>
        <w:keepNext/>
        <w:keepLines/>
        <w:spacing w:line="252" w:lineRule="auto"/>
        <w:ind w:left="40" w:right="4380"/>
        <w:contextualSpacing/>
        <w:jc w:val="both"/>
        <w:rPr>
          <w:b/>
          <w:i/>
        </w:rPr>
      </w:pPr>
      <w:r w:rsidRPr="007D0AEB">
        <w:rPr>
          <w:b/>
          <w:i/>
        </w:rPr>
        <w:t xml:space="preserve">Создание музыкальных и звуковых сообщений </w:t>
      </w:r>
    </w:p>
    <w:p w:rsidR="00242894" w:rsidRPr="007D0AEB" w:rsidRDefault="00242894" w:rsidP="00242894">
      <w:pPr>
        <w:keepNext/>
        <w:keepLines/>
        <w:spacing w:line="252" w:lineRule="auto"/>
        <w:ind w:left="40" w:right="4380"/>
        <w:contextualSpacing/>
        <w:jc w:val="both"/>
        <w:rPr>
          <w:b/>
        </w:rPr>
      </w:pPr>
      <w:r w:rsidRPr="007D0AEB">
        <w:rPr>
          <w:b/>
        </w:rPr>
        <w:t>Выпускник научится:</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использовать звуковые и музыкальные редакторы;</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использовать клавишные и кинестетические синтезаторы;</w:t>
      </w:r>
    </w:p>
    <w:p w:rsidR="00242894" w:rsidRPr="007D0AEB" w:rsidRDefault="00242894" w:rsidP="00FD2D39">
      <w:pPr>
        <w:pStyle w:val="55"/>
        <w:numPr>
          <w:ilvl w:val="0"/>
          <w:numId w:val="64"/>
        </w:numPr>
        <w:shd w:val="clear" w:color="auto" w:fill="auto"/>
        <w:tabs>
          <w:tab w:val="left" w:pos="198"/>
        </w:tabs>
        <w:spacing w:line="252" w:lineRule="auto"/>
        <w:ind w:left="40" w:right="3920"/>
        <w:contextualSpacing/>
        <w:rPr>
          <w:sz w:val="24"/>
          <w:szCs w:val="24"/>
        </w:rPr>
      </w:pPr>
      <w:r w:rsidRPr="007D0AEB">
        <w:rPr>
          <w:sz w:val="24"/>
          <w:szCs w:val="24"/>
        </w:rPr>
        <w:t>использовать программы звукозаписи и микрофоны.</w:t>
      </w:r>
    </w:p>
    <w:p w:rsidR="00242894" w:rsidRPr="007D0AEB" w:rsidRDefault="00242894" w:rsidP="00242894">
      <w:pPr>
        <w:pStyle w:val="55"/>
        <w:shd w:val="clear" w:color="auto" w:fill="auto"/>
        <w:tabs>
          <w:tab w:val="left" w:pos="198"/>
        </w:tabs>
        <w:spacing w:line="252" w:lineRule="auto"/>
        <w:ind w:left="40" w:right="3920" w:firstLine="0"/>
        <w:contextualSpacing/>
        <w:rPr>
          <w:sz w:val="24"/>
          <w:szCs w:val="24"/>
        </w:rPr>
      </w:pPr>
      <w:r w:rsidRPr="007D0AEB">
        <w:rPr>
          <w:rStyle w:val="415"/>
          <w:rFonts w:eastAsia="Arial Unicode MS"/>
          <w:b w:val="0"/>
          <w:bCs w:val="0"/>
          <w:i/>
          <w:iCs/>
          <w:sz w:val="24"/>
          <w:szCs w:val="24"/>
        </w:rPr>
        <w:t>Выпускник получит возможность научиться:</w:t>
      </w:r>
    </w:p>
    <w:p w:rsidR="00242894" w:rsidRPr="007D0AEB" w:rsidRDefault="00242894" w:rsidP="00FD2D39">
      <w:pPr>
        <w:widowControl/>
        <w:numPr>
          <w:ilvl w:val="0"/>
          <w:numId w:val="64"/>
        </w:numPr>
        <w:tabs>
          <w:tab w:val="left" w:pos="194"/>
        </w:tabs>
        <w:suppressAutoHyphens w:val="0"/>
        <w:spacing w:line="252" w:lineRule="auto"/>
        <w:ind w:left="40" w:right="1140"/>
        <w:contextualSpacing/>
        <w:jc w:val="both"/>
      </w:pPr>
      <w:r w:rsidRPr="007D0AEB">
        <w:t>использовать музыкальные редакторы, клавишные и кинестетические синте</w:t>
      </w:r>
      <w:r w:rsidRPr="007D0AEB">
        <w:softHyphen/>
        <w:t>заторы для решения творческих задач.</w:t>
      </w:r>
    </w:p>
    <w:p w:rsidR="00242894" w:rsidRPr="007D0AEB" w:rsidRDefault="00242894" w:rsidP="00242894">
      <w:pPr>
        <w:pStyle w:val="55"/>
        <w:shd w:val="clear" w:color="auto" w:fill="auto"/>
        <w:spacing w:after="248" w:line="252" w:lineRule="auto"/>
        <w:ind w:left="40" w:right="20" w:firstLine="0"/>
        <w:contextualSpacing/>
        <w:rPr>
          <w:sz w:val="24"/>
          <w:szCs w:val="24"/>
        </w:rPr>
      </w:pPr>
      <w:r w:rsidRPr="007D0AEB">
        <w:rPr>
          <w:sz w:val="24"/>
          <w:szCs w:val="24"/>
        </w:rPr>
        <w:t>Результаты достигаются преимущественно в р</w:t>
      </w:r>
      <w:r w:rsidR="008F65F6">
        <w:rPr>
          <w:sz w:val="24"/>
          <w:szCs w:val="24"/>
        </w:rPr>
        <w:t xml:space="preserve">амках урока литературы </w:t>
      </w:r>
      <w:r w:rsidRPr="007D0AEB">
        <w:rPr>
          <w:sz w:val="24"/>
          <w:szCs w:val="24"/>
        </w:rPr>
        <w:t>, а также во внеурочной деятельности.</w:t>
      </w:r>
    </w:p>
    <w:p w:rsidR="00242894" w:rsidRPr="007D0AEB" w:rsidRDefault="00242894" w:rsidP="00242894">
      <w:pPr>
        <w:keepNext/>
        <w:keepLines/>
        <w:spacing w:line="252" w:lineRule="auto"/>
        <w:ind w:left="40" w:right="2520"/>
        <w:contextualSpacing/>
        <w:jc w:val="both"/>
      </w:pPr>
      <w:bookmarkStart w:id="23" w:name="bookmark23"/>
      <w:r w:rsidRPr="007D0AEB">
        <w:rPr>
          <w:b/>
          <w:i/>
        </w:rPr>
        <w:t>Создание, восприятие и использование гипермедиа сообщений</w:t>
      </w:r>
    </w:p>
    <w:p w:rsidR="00242894" w:rsidRPr="007D0AEB" w:rsidRDefault="00242894" w:rsidP="00242894">
      <w:pPr>
        <w:keepNext/>
        <w:keepLines/>
        <w:spacing w:line="252" w:lineRule="auto"/>
        <w:ind w:left="40" w:right="2520"/>
        <w:contextualSpacing/>
        <w:jc w:val="both"/>
        <w:rPr>
          <w:b/>
        </w:rPr>
      </w:pPr>
      <w:r w:rsidRPr="007D0AEB">
        <w:rPr>
          <w:b/>
        </w:rPr>
        <w:t>Выпускник научится:</w:t>
      </w:r>
      <w:bookmarkEnd w:id="23"/>
    </w:p>
    <w:p w:rsidR="00242894" w:rsidRPr="007D0AEB" w:rsidRDefault="00242894" w:rsidP="00FD2D39">
      <w:pPr>
        <w:pStyle w:val="55"/>
        <w:numPr>
          <w:ilvl w:val="0"/>
          <w:numId w:val="64"/>
        </w:numPr>
        <w:shd w:val="clear" w:color="auto" w:fill="auto"/>
        <w:tabs>
          <w:tab w:val="left" w:pos="222"/>
        </w:tabs>
        <w:spacing w:line="252" w:lineRule="auto"/>
        <w:ind w:left="40" w:right="20"/>
        <w:contextualSpacing/>
        <w:rPr>
          <w:sz w:val="24"/>
          <w:szCs w:val="24"/>
        </w:rPr>
      </w:pPr>
      <w:r w:rsidRPr="007D0AEB">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242894" w:rsidRPr="007D0AEB" w:rsidRDefault="00242894" w:rsidP="00FD2D39">
      <w:pPr>
        <w:pStyle w:val="55"/>
        <w:numPr>
          <w:ilvl w:val="0"/>
          <w:numId w:val="64"/>
        </w:numPr>
        <w:shd w:val="clear" w:color="auto" w:fill="auto"/>
        <w:tabs>
          <w:tab w:val="left" w:pos="395"/>
        </w:tabs>
        <w:spacing w:line="252" w:lineRule="auto"/>
        <w:ind w:left="40" w:right="20"/>
        <w:contextualSpacing/>
        <w:rPr>
          <w:sz w:val="24"/>
          <w:szCs w:val="24"/>
        </w:rPr>
      </w:pPr>
      <w:r w:rsidRPr="007D0AEB">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242894" w:rsidRPr="007D0AEB" w:rsidRDefault="00242894" w:rsidP="00FD2D39">
      <w:pPr>
        <w:pStyle w:val="55"/>
        <w:numPr>
          <w:ilvl w:val="0"/>
          <w:numId w:val="64"/>
        </w:numPr>
        <w:shd w:val="clear" w:color="auto" w:fill="auto"/>
        <w:tabs>
          <w:tab w:val="left" w:pos="290"/>
        </w:tabs>
        <w:spacing w:line="252" w:lineRule="auto"/>
        <w:ind w:left="40" w:right="20"/>
        <w:contextualSpacing/>
        <w:rPr>
          <w:sz w:val="24"/>
          <w:szCs w:val="24"/>
        </w:rPr>
      </w:pPr>
      <w:r w:rsidRPr="007D0AEB">
        <w:rPr>
          <w:sz w:val="24"/>
          <w:szCs w:val="24"/>
        </w:rPr>
        <w:t>проводить деконструкцию сообщений, выделение в них структуры, элементов и фрагментов;</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использовать при восприятии сообщений внутренние и внешние ссылки;</w:t>
      </w:r>
    </w:p>
    <w:p w:rsidR="00242894" w:rsidRPr="007D0AEB" w:rsidRDefault="00242894" w:rsidP="00FD2D39">
      <w:pPr>
        <w:pStyle w:val="55"/>
        <w:numPr>
          <w:ilvl w:val="0"/>
          <w:numId w:val="64"/>
        </w:numPr>
        <w:shd w:val="clear" w:color="auto" w:fill="auto"/>
        <w:tabs>
          <w:tab w:val="left" w:pos="314"/>
        </w:tabs>
        <w:spacing w:line="252" w:lineRule="auto"/>
        <w:ind w:left="40" w:right="20"/>
        <w:contextualSpacing/>
        <w:rPr>
          <w:sz w:val="24"/>
          <w:szCs w:val="24"/>
        </w:rPr>
      </w:pPr>
      <w:r w:rsidRPr="007D0AEB">
        <w:rPr>
          <w:sz w:val="24"/>
          <w:szCs w:val="24"/>
        </w:rPr>
        <w:t>формулировать вопросы к сообщению, создавать краткое описание сообщения; цитировать фрагменты сообщения;</w:t>
      </w:r>
    </w:p>
    <w:p w:rsidR="00242894" w:rsidRPr="007D0AEB" w:rsidRDefault="00242894" w:rsidP="00FD2D39">
      <w:pPr>
        <w:pStyle w:val="55"/>
        <w:numPr>
          <w:ilvl w:val="0"/>
          <w:numId w:val="64"/>
        </w:numPr>
        <w:shd w:val="clear" w:color="auto" w:fill="auto"/>
        <w:tabs>
          <w:tab w:val="left" w:pos="198"/>
        </w:tabs>
        <w:spacing w:line="252" w:lineRule="auto"/>
        <w:ind w:left="40" w:right="20"/>
        <w:contextualSpacing/>
        <w:rPr>
          <w:sz w:val="24"/>
          <w:szCs w:val="24"/>
        </w:rPr>
      </w:pPr>
      <w:r w:rsidRPr="007D0AEB">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242894" w:rsidRPr="007D0AEB" w:rsidRDefault="00242894" w:rsidP="00242894">
      <w:pPr>
        <w:keepNext/>
        <w:keepLines/>
        <w:spacing w:line="252" w:lineRule="auto"/>
        <w:ind w:left="40"/>
        <w:contextualSpacing/>
        <w:jc w:val="both"/>
        <w:rPr>
          <w:b/>
        </w:rPr>
      </w:pPr>
      <w:bookmarkStart w:id="24" w:name="bookmark24"/>
      <w:r w:rsidRPr="007D0AEB">
        <w:rPr>
          <w:b/>
        </w:rPr>
        <w:t>Выпускник получит возможность научиться:</w:t>
      </w:r>
      <w:bookmarkEnd w:id="24"/>
    </w:p>
    <w:p w:rsidR="00242894" w:rsidRPr="007D0AEB" w:rsidRDefault="00242894" w:rsidP="00FD2D39">
      <w:pPr>
        <w:widowControl/>
        <w:numPr>
          <w:ilvl w:val="0"/>
          <w:numId w:val="64"/>
        </w:numPr>
        <w:tabs>
          <w:tab w:val="left" w:pos="174"/>
        </w:tabs>
        <w:suppressAutoHyphens w:val="0"/>
        <w:spacing w:line="252" w:lineRule="auto"/>
        <w:ind w:left="40"/>
        <w:contextualSpacing/>
        <w:jc w:val="both"/>
      </w:pPr>
      <w:r w:rsidRPr="007D0AEB">
        <w:t>проектировать дизайн сообщений в соответствии с задачами и средствами доставки;</w:t>
      </w:r>
    </w:p>
    <w:p w:rsidR="00242894" w:rsidRPr="007D0AEB" w:rsidRDefault="00242894" w:rsidP="00FD2D39">
      <w:pPr>
        <w:pStyle w:val="55"/>
        <w:numPr>
          <w:ilvl w:val="0"/>
          <w:numId w:val="64"/>
        </w:numPr>
        <w:shd w:val="clear" w:color="auto" w:fill="auto"/>
        <w:tabs>
          <w:tab w:val="left" w:pos="285"/>
        </w:tabs>
        <w:spacing w:after="236" w:line="252" w:lineRule="auto"/>
        <w:ind w:left="40" w:right="20"/>
        <w:contextualSpacing/>
        <w:rPr>
          <w:rStyle w:val="affff1"/>
          <w:i w:val="0"/>
          <w:iCs w:val="0"/>
          <w:sz w:val="24"/>
          <w:szCs w:val="24"/>
        </w:rPr>
      </w:pPr>
      <w:r w:rsidRPr="007D0AEB">
        <w:rPr>
          <w:rStyle w:val="affff1"/>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42894" w:rsidRPr="007D0AEB" w:rsidRDefault="00242894" w:rsidP="00242894">
      <w:pPr>
        <w:pStyle w:val="55"/>
        <w:shd w:val="clear" w:color="auto" w:fill="auto"/>
        <w:tabs>
          <w:tab w:val="left" w:pos="285"/>
        </w:tabs>
        <w:spacing w:after="236" w:line="252" w:lineRule="auto"/>
        <w:ind w:left="40" w:right="20" w:firstLine="0"/>
        <w:contextualSpacing/>
        <w:rPr>
          <w:sz w:val="24"/>
          <w:szCs w:val="24"/>
        </w:rPr>
      </w:pPr>
      <w:r w:rsidRPr="007D0AEB">
        <w:rPr>
          <w:sz w:val="24"/>
          <w:szCs w:val="24"/>
        </w:rPr>
        <w:t>Результаты достигаются преимущественно в рамках предметов «Информатика и ИКТ», «Литература», «Русс</w:t>
      </w:r>
      <w:r w:rsidR="008F65F6">
        <w:rPr>
          <w:sz w:val="24"/>
          <w:szCs w:val="24"/>
        </w:rPr>
        <w:t xml:space="preserve">кий язык», «Иностранный язык», </w:t>
      </w:r>
      <w:r w:rsidRPr="007D0AEB">
        <w:rPr>
          <w:sz w:val="24"/>
          <w:szCs w:val="24"/>
        </w:rPr>
        <w:t>могут достигаться при изучении и других предметов.</w:t>
      </w:r>
    </w:p>
    <w:p w:rsidR="00242894" w:rsidRPr="007D0AEB" w:rsidRDefault="00242894" w:rsidP="00242894">
      <w:pPr>
        <w:keepNext/>
        <w:keepLines/>
        <w:spacing w:line="252" w:lineRule="auto"/>
        <w:ind w:left="40" w:right="4380"/>
        <w:contextualSpacing/>
        <w:jc w:val="both"/>
      </w:pPr>
      <w:bookmarkStart w:id="25" w:name="bookmark25"/>
      <w:r w:rsidRPr="007D0AEB">
        <w:rPr>
          <w:b/>
          <w:i/>
        </w:rPr>
        <w:lastRenderedPageBreak/>
        <w:t>Коммуникация и социальное взаимодействие</w:t>
      </w:r>
    </w:p>
    <w:p w:rsidR="00242894" w:rsidRPr="007D0AEB" w:rsidRDefault="00242894" w:rsidP="00242894">
      <w:pPr>
        <w:keepNext/>
        <w:keepLines/>
        <w:spacing w:line="252" w:lineRule="auto"/>
        <w:ind w:left="40" w:right="4380"/>
        <w:contextualSpacing/>
        <w:jc w:val="both"/>
        <w:rPr>
          <w:b/>
        </w:rPr>
      </w:pPr>
      <w:r w:rsidRPr="007D0AEB">
        <w:rPr>
          <w:b/>
        </w:rPr>
        <w:t>Выпускник научится:</w:t>
      </w:r>
      <w:bookmarkEnd w:id="25"/>
    </w:p>
    <w:p w:rsidR="00242894" w:rsidRPr="007D0AEB" w:rsidRDefault="00242894" w:rsidP="00FD2D39">
      <w:pPr>
        <w:pStyle w:val="55"/>
        <w:numPr>
          <w:ilvl w:val="0"/>
          <w:numId w:val="64"/>
        </w:numPr>
        <w:shd w:val="clear" w:color="auto" w:fill="auto"/>
        <w:tabs>
          <w:tab w:val="left" w:pos="304"/>
        </w:tabs>
        <w:spacing w:line="252" w:lineRule="auto"/>
        <w:ind w:left="40" w:right="20"/>
        <w:contextualSpacing/>
        <w:rPr>
          <w:sz w:val="24"/>
          <w:szCs w:val="24"/>
        </w:rPr>
      </w:pPr>
      <w:r w:rsidRPr="007D0AEB">
        <w:rPr>
          <w:sz w:val="24"/>
          <w:szCs w:val="24"/>
        </w:rPr>
        <w:t>выступать с аудиовидеоподдержкой, включая выступление перед дистанционной аудиторией;</w:t>
      </w:r>
    </w:p>
    <w:p w:rsidR="00242894" w:rsidRPr="007D0AEB" w:rsidRDefault="00242894" w:rsidP="00FD2D39">
      <w:pPr>
        <w:pStyle w:val="55"/>
        <w:numPr>
          <w:ilvl w:val="0"/>
          <w:numId w:val="64"/>
        </w:numPr>
        <w:shd w:val="clear" w:color="auto" w:fill="auto"/>
        <w:tabs>
          <w:tab w:val="left" w:pos="256"/>
        </w:tabs>
        <w:spacing w:line="252" w:lineRule="auto"/>
        <w:ind w:left="40" w:right="20"/>
        <w:contextualSpacing/>
        <w:rPr>
          <w:sz w:val="24"/>
          <w:szCs w:val="24"/>
        </w:rPr>
      </w:pPr>
      <w:r w:rsidRPr="007D0AEB">
        <w:rPr>
          <w:sz w:val="24"/>
          <w:szCs w:val="24"/>
        </w:rPr>
        <w:t>участвовать в обсуждении (аудиовидеофорум, текстовый форум) с использованием возможностей Интернета;</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использовать возможности электронной почты для информационного обмена;</w:t>
      </w:r>
    </w:p>
    <w:p w:rsidR="00242894" w:rsidRPr="007D0AEB" w:rsidRDefault="00242894" w:rsidP="00FD2D39">
      <w:pPr>
        <w:pStyle w:val="55"/>
        <w:numPr>
          <w:ilvl w:val="0"/>
          <w:numId w:val="64"/>
        </w:numPr>
        <w:shd w:val="clear" w:color="auto" w:fill="auto"/>
        <w:tabs>
          <w:tab w:val="left" w:pos="184"/>
        </w:tabs>
        <w:spacing w:line="252" w:lineRule="auto"/>
        <w:ind w:left="40"/>
        <w:contextualSpacing/>
        <w:rPr>
          <w:sz w:val="24"/>
          <w:szCs w:val="24"/>
        </w:rPr>
      </w:pPr>
      <w:r w:rsidRPr="007D0AEB">
        <w:rPr>
          <w:sz w:val="24"/>
          <w:szCs w:val="24"/>
        </w:rPr>
        <w:t>вести личный дневник (блог) с использованием возможностей Интернета;</w:t>
      </w:r>
    </w:p>
    <w:p w:rsidR="00242894" w:rsidRPr="007D0AEB"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7D0AEB">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42894" w:rsidRPr="007D0AEB" w:rsidRDefault="00242894" w:rsidP="00242894">
      <w:pPr>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взаимодействовать в социальных сетях, работать в группе над сообщением (вики);</w:t>
      </w:r>
    </w:p>
    <w:p w:rsidR="00242894" w:rsidRPr="007D0AEB" w:rsidRDefault="00242894" w:rsidP="00FD2D39">
      <w:pPr>
        <w:pStyle w:val="55"/>
        <w:numPr>
          <w:ilvl w:val="0"/>
          <w:numId w:val="64"/>
        </w:numPr>
        <w:shd w:val="clear" w:color="auto" w:fill="auto"/>
        <w:tabs>
          <w:tab w:val="left" w:pos="154"/>
        </w:tabs>
        <w:spacing w:line="252" w:lineRule="auto"/>
        <w:ind w:left="20"/>
        <w:contextualSpacing/>
        <w:rPr>
          <w:sz w:val="24"/>
          <w:szCs w:val="24"/>
        </w:rPr>
      </w:pPr>
      <w:r w:rsidRPr="007D0AEB">
        <w:rPr>
          <w:sz w:val="24"/>
          <w:szCs w:val="24"/>
        </w:rPr>
        <w:t>участвовать в форумах в социальных образовательных сетях;</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взаимодействовать с партнёрами с использованием возможностей Интернета (игровое и театральное взаимодействие).</w:t>
      </w:r>
    </w:p>
    <w:p w:rsidR="00242894" w:rsidRPr="007D0AEB" w:rsidRDefault="00242894" w:rsidP="00242894">
      <w:pPr>
        <w:pStyle w:val="55"/>
        <w:shd w:val="clear" w:color="auto" w:fill="auto"/>
        <w:spacing w:after="240" w:line="252" w:lineRule="auto"/>
        <w:ind w:left="20" w:firstLine="0"/>
        <w:contextualSpacing/>
        <w:rPr>
          <w:sz w:val="24"/>
          <w:szCs w:val="24"/>
        </w:rPr>
      </w:pPr>
      <w:r w:rsidRPr="007D0AEB">
        <w:rPr>
          <w:sz w:val="24"/>
          <w:szCs w:val="24"/>
        </w:rPr>
        <w:t>Результаты достигаются в рамках всех предметов, а также во внеурочной деятельности.</w:t>
      </w:r>
    </w:p>
    <w:p w:rsidR="00242894" w:rsidRPr="007D0AEB" w:rsidRDefault="00242894" w:rsidP="00242894">
      <w:pPr>
        <w:keepNext/>
        <w:keepLines/>
        <w:spacing w:line="252" w:lineRule="auto"/>
        <w:ind w:left="20" w:right="4320"/>
        <w:contextualSpacing/>
        <w:jc w:val="both"/>
        <w:rPr>
          <w:b/>
          <w:i/>
        </w:rPr>
      </w:pPr>
      <w:bookmarkStart w:id="26" w:name="bookmark26"/>
      <w:r w:rsidRPr="007D0AEB">
        <w:rPr>
          <w:b/>
          <w:i/>
        </w:rPr>
        <w:t>Поиск и организация хранения информации</w:t>
      </w:r>
    </w:p>
    <w:p w:rsidR="00242894" w:rsidRPr="007D0AEB" w:rsidRDefault="00242894" w:rsidP="00242894">
      <w:pPr>
        <w:keepNext/>
        <w:keepLines/>
        <w:spacing w:line="252" w:lineRule="auto"/>
        <w:ind w:left="20" w:right="4320"/>
        <w:contextualSpacing/>
        <w:jc w:val="both"/>
        <w:rPr>
          <w:b/>
        </w:rPr>
      </w:pPr>
      <w:r w:rsidRPr="007D0AEB">
        <w:rPr>
          <w:b/>
        </w:rPr>
        <w:t xml:space="preserve"> Выпускник научится:</w:t>
      </w:r>
      <w:bookmarkEnd w:id="26"/>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42894" w:rsidRPr="007D0AEB" w:rsidRDefault="00242894" w:rsidP="00FD2D39">
      <w:pPr>
        <w:pStyle w:val="55"/>
        <w:numPr>
          <w:ilvl w:val="0"/>
          <w:numId w:val="64"/>
        </w:numPr>
        <w:shd w:val="clear" w:color="auto" w:fill="auto"/>
        <w:tabs>
          <w:tab w:val="left" w:pos="356"/>
        </w:tabs>
        <w:spacing w:line="252" w:lineRule="auto"/>
        <w:ind w:left="20" w:right="20"/>
        <w:contextualSpacing/>
        <w:rPr>
          <w:sz w:val="24"/>
          <w:szCs w:val="24"/>
        </w:rPr>
      </w:pPr>
      <w:r w:rsidRPr="007D0AEB">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использовать различные библиотечные, в том числе электронные, каталоги для поиска необходимых книг;</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242894" w:rsidRPr="007D0AEB"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7D0AEB">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42894" w:rsidRPr="007D0AEB" w:rsidRDefault="00242894" w:rsidP="00242894">
      <w:pPr>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159"/>
        </w:tabs>
        <w:suppressAutoHyphens w:val="0"/>
        <w:spacing w:line="252" w:lineRule="auto"/>
        <w:ind w:left="20"/>
        <w:contextualSpacing/>
        <w:jc w:val="both"/>
      </w:pPr>
      <w:r w:rsidRPr="007D0AEB">
        <w:t>создавать и заполнять различные определители;</w:t>
      </w:r>
    </w:p>
    <w:p w:rsidR="00242894" w:rsidRPr="007D0AEB" w:rsidRDefault="00242894" w:rsidP="00FD2D39">
      <w:pPr>
        <w:widowControl/>
        <w:numPr>
          <w:ilvl w:val="0"/>
          <w:numId w:val="64"/>
        </w:numPr>
        <w:tabs>
          <w:tab w:val="left" w:pos="241"/>
        </w:tabs>
        <w:suppressAutoHyphens w:val="0"/>
        <w:spacing w:line="252" w:lineRule="auto"/>
        <w:ind w:left="20" w:right="20"/>
        <w:contextualSpacing/>
        <w:jc w:val="both"/>
      </w:pPr>
      <w:r w:rsidRPr="007D0AEB">
        <w:t>использовать различные приёмы поиска информации в Интернете в ходе учебной деятельности.</w:t>
      </w:r>
    </w:p>
    <w:p w:rsidR="00242894" w:rsidRPr="007D0AEB" w:rsidRDefault="00242894" w:rsidP="00242894">
      <w:pPr>
        <w:pStyle w:val="55"/>
        <w:shd w:val="clear" w:color="auto" w:fill="auto"/>
        <w:spacing w:after="236" w:line="252" w:lineRule="auto"/>
        <w:ind w:left="20" w:right="20" w:firstLine="0"/>
        <w:contextualSpacing/>
        <w:rPr>
          <w:sz w:val="24"/>
          <w:szCs w:val="24"/>
        </w:rPr>
      </w:pPr>
      <w:r w:rsidRPr="007D0AEB">
        <w:rPr>
          <w:sz w:val="24"/>
          <w:szCs w:val="24"/>
        </w:rPr>
        <w:t>Результаты достигаются преимущественно в рамках предметов «История», «Литература», «Информатика и ИКТ» и других предметов.</w:t>
      </w:r>
    </w:p>
    <w:p w:rsidR="00242894" w:rsidRPr="007D0AEB" w:rsidRDefault="00242894" w:rsidP="00242894">
      <w:pPr>
        <w:keepNext/>
        <w:keepLines/>
        <w:spacing w:line="252" w:lineRule="auto"/>
        <w:ind w:left="20" w:right="1400"/>
        <w:contextualSpacing/>
        <w:jc w:val="both"/>
        <w:rPr>
          <w:b/>
          <w:i/>
        </w:rPr>
      </w:pPr>
      <w:bookmarkStart w:id="27" w:name="bookmark27"/>
      <w:r w:rsidRPr="007D0AEB">
        <w:rPr>
          <w:b/>
          <w:i/>
        </w:rPr>
        <w:t xml:space="preserve">Анализ информации, математическая обработка данных в исследовании </w:t>
      </w:r>
    </w:p>
    <w:p w:rsidR="00242894" w:rsidRPr="007D0AEB" w:rsidRDefault="00242894" w:rsidP="00242894">
      <w:pPr>
        <w:keepNext/>
        <w:keepLines/>
        <w:spacing w:line="252" w:lineRule="auto"/>
        <w:ind w:left="20" w:right="1400"/>
        <w:contextualSpacing/>
        <w:jc w:val="both"/>
        <w:rPr>
          <w:b/>
        </w:rPr>
      </w:pPr>
      <w:r w:rsidRPr="007D0AEB">
        <w:rPr>
          <w:b/>
        </w:rPr>
        <w:t>Выпускник научится:</w:t>
      </w:r>
      <w:bookmarkEnd w:id="27"/>
    </w:p>
    <w:p w:rsidR="00242894" w:rsidRPr="007D0AEB"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7D0AEB">
        <w:rPr>
          <w:sz w:val="24"/>
          <w:szCs w:val="24"/>
        </w:rPr>
        <w:t>вводить результаты измерений и другие цифровые данные для их обработки, в том числе статистической, и визуализации;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строить математические модели;</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проводить эксперименты и исследования в виртуальных лабораториях по естественным наукам, математике и информатике.</w:t>
      </w:r>
    </w:p>
    <w:p w:rsidR="00242894" w:rsidRPr="007D0AEB" w:rsidRDefault="00242894" w:rsidP="00242894">
      <w:pPr>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308"/>
        </w:tabs>
        <w:suppressAutoHyphens w:val="0"/>
        <w:spacing w:line="252" w:lineRule="auto"/>
        <w:ind w:left="20" w:right="20"/>
        <w:contextualSpacing/>
        <w:jc w:val="both"/>
      </w:pPr>
      <w:r w:rsidRPr="007D0AEB">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42894" w:rsidRPr="007D0AEB" w:rsidRDefault="00242894" w:rsidP="00FD2D39">
      <w:pPr>
        <w:pStyle w:val="55"/>
        <w:numPr>
          <w:ilvl w:val="0"/>
          <w:numId w:val="64"/>
        </w:numPr>
        <w:shd w:val="clear" w:color="auto" w:fill="auto"/>
        <w:tabs>
          <w:tab w:val="left" w:pos="164"/>
        </w:tabs>
        <w:spacing w:line="252" w:lineRule="auto"/>
        <w:ind w:left="20" w:right="20"/>
        <w:contextualSpacing/>
        <w:rPr>
          <w:rStyle w:val="affff1"/>
          <w:i w:val="0"/>
          <w:iCs w:val="0"/>
          <w:sz w:val="24"/>
          <w:szCs w:val="24"/>
        </w:rPr>
      </w:pPr>
      <w:r w:rsidRPr="007D0AEB">
        <w:rPr>
          <w:rStyle w:val="affff1"/>
          <w:sz w:val="24"/>
          <w:szCs w:val="24"/>
        </w:rPr>
        <w:t xml:space="preserve">анализировать результаты своей деятельности и затрачиваемых ресурсов. </w:t>
      </w:r>
    </w:p>
    <w:p w:rsidR="00242894" w:rsidRPr="007D0AEB" w:rsidRDefault="00242894" w:rsidP="00242894">
      <w:pPr>
        <w:pStyle w:val="55"/>
        <w:shd w:val="clear" w:color="auto" w:fill="auto"/>
        <w:tabs>
          <w:tab w:val="left" w:pos="164"/>
        </w:tabs>
        <w:spacing w:line="252" w:lineRule="auto"/>
        <w:ind w:left="20" w:right="20" w:firstLine="0"/>
        <w:contextualSpacing/>
        <w:rPr>
          <w:sz w:val="24"/>
          <w:szCs w:val="24"/>
        </w:rPr>
      </w:pPr>
      <w:r w:rsidRPr="007D0AEB">
        <w:rPr>
          <w:sz w:val="24"/>
          <w:szCs w:val="24"/>
        </w:rPr>
        <w:lastRenderedPageBreak/>
        <w:t>Результаты достигаются преимущественно в рамках естественных наук, предметов «Обществознание», «Алгебра. Геометрия».</w:t>
      </w:r>
    </w:p>
    <w:p w:rsidR="00242894" w:rsidRPr="007D0AEB" w:rsidRDefault="00242894" w:rsidP="00242894">
      <w:pPr>
        <w:keepNext/>
        <w:keepLines/>
        <w:spacing w:line="252" w:lineRule="auto"/>
        <w:ind w:left="20" w:right="4320"/>
        <w:contextualSpacing/>
        <w:jc w:val="both"/>
        <w:rPr>
          <w:b/>
          <w:i/>
        </w:rPr>
      </w:pPr>
      <w:bookmarkStart w:id="28" w:name="bookmark28"/>
      <w:r w:rsidRPr="007D0AEB">
        <w:rPr>
          <w:b/>
          <w:i/>
        </w:rPr>
        <w:t xml:space="preserve">Моделирование и проектирование, управление </w:t>
      </w:r>
    </w:p>
    <w:p w:rsidR="00242894" w:rsidRPr="007D0AEB" w:rsidRDefault="00242894" w:rsidP="00242894">
      <w:pPr>
        <w:keepNext/>
        <w:keepLines/>
        <w:spacing w:line="252" w:lineRule="auto"/>
        <w:ind w:left="20" w:right="4320"/>
        <w:contextualSpacing/>
        <w:jc w:val="both"/>
        <w:rPr>
          <w:b/>
        </w:rPr>
      </w:pPr>
      <w:r w:rsidRPr="007D0AEB">
        <w:rPr>
          <w:b/>
        </w:rPr>
        <w:t>Выпускник научится:</w:t>
      </w:r>
      <w:bookmarkEnd w:id="28"/>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моделировать с использованием виртуальных конструкторов;</w:t>
      </w:r>
    </w:p>
    <w:p w:rsidR="00242894" w:rsidRPr="007D0AEB" w:rsidRDefault="00242894" w:rsidP="00FD2D39">
      <w:pPr>
        <w:pStyle w:val="55"/>
        <w:numPr>
          <w:ilvl w:val="0"/>
          <w:numId w:val="64"/>
        </w:numPr>
        <w:shd w:val="clear" w:color="auto" w:fill="auto"/>
        <w:tabs>
          <w:tab w:val="left" w:pos="260"/>
        </w:tabs>
        <w:spacing w:line="252" w:lineRule="auto"/>
        <w:ind w:left="20" w:right="20"/>
        <w:contextualSpacing/>
        <w:rPr>
          <w:sz w:val="24"/>
          <w:szCs w:val="24"/>
        </w:rPr>
      </w:pPr>
      <w:r w:rsidRPr="007D0AEB">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моделировать с использованием средств программирования;</w:t>
      </w:r>
    </w:p>
    <w:p w:rsidR="00242894" w:rsidRPr="007D0AEB"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7D0AEB">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242894" w:rsidRPr="007D0AEB" w:rsidRDefault="00242894" w:rsidP="00242894">
      <w:pPr>
        <w:spacing w:line="252" w:lineRule="auto"/>
        <w:ind w:left="20"/>
        <w:contextualSpacing/>
        <w:jc w:val="both"/>
        <w:rPr>
          <w:b/>
        </w:rPr>
      </w:pPr>
      <w:r w:rsidRPr="007D0AEB">
        <w:rPr>
          <w:b/>
        </w:rPr>
        <w:t>Выпускник получит возможность научиться:</w:t>
      </w:r>
    </w:p>
    <w:p w:rsidR="00242894" w:rsidRPr="007D0AEB" w:rsidRDefault="00242894" w:rsidP="00FD2D39">
      <w:pPr>
        <w:widowControl/>
        <w:numPr>
          <w:ilvl w:val="0"/>
          <w:numId w:val="64"/>
        </w:numPr>
        <w:tabs>
          <w:tab w:val="left" w:pos="198"/>
        </w:tabs>
        <w:suppressAutoHyphens w:val="0"/>
        <w:spacing w:line="252" w:lineRule="auto"/>
        <w:ind w:left="20" w:right="20"/>
        <w:contextualSpacing/>
        <w:jc w:val="both"/>
      </w:pPr>
      <w:r w:rsidRPr="007D0AEB">
        <w:t>проектировать виртуальные и реальные объекты и процессы, использовать системы автоматизированного проектирования.</w:t>
      </w:r>
    </w:p>
    <w:p w:rsidR="00242894" w:rsidRPr="007D0AEB" w:rsidRDefault="00242894" w:rsidP="00242894">
      <w:pPr>
        <w:pStyle w:val="55"/>
        <w:shd w:val="clear" w:color="auto" w:fill="auto"/>
        <w:spacing w:after="244" w:line="252" w:lineRule="auto"/>
        <w:ind w:left="20" w:right="20" w:firstLine="0"/>
        <w:contextualSpacing/>
        <w:rPr>
          <w:sz w:val="24"/>
          <w:szCs w:val="24"/>
        </w:rPr>
      </w:pPr>
      <w:r w:rsidRPr="007D0AEB">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242894" w:rsidRPr="007D0AEB" w:rsidRDefault="00242894" w:rsidP="00242894">
      <w:pPr>
        <w:keepNext/>
        <w:keepLines/>
        <w:spacing w:line="252" w:lineRule="auto"/>
        <w:ind w:left="20" w:right="1840"/>
        <w:contextualSpacing/>
        <w:jc w:val="both"/>
      </w:pPr>
      <w:bookmarkStart w:id="29" w:name="bookmark29"/>
      <w:r w:rsidRPr="007D0AEB">
        <w:rPr>
          <w:b/>
        </w:rPr>
        <w:t>1.2.3.3. Основы учебно-исследовательской и проектной деятельности</w:t>
      </w:r>
    </w:p>
    <w:p w:rsidR="00242894" w:rsidRPr="007D0AEB" w:rsidRDefault="00242894" w:rsidP="00242894">
      <w:pPr>
        <w:keepNext/>
        <w:keepLines/>
        <w:spacing w:line="252" w:lineRule="auto"/>
        <w:ind w:left="20" w:right="1840"/>
        <w:contextualSpacing/>
        <w:jc w:val="both"/>
        <w:rPr>
          <w:b/>
        </w:rPr>
      </w:pPr>
      <w:r w:rsidRPr="007D0AEB">
        <w:rPr>
          <w:b/>
        </w:rPr>
        <w:t>Выпускник научится:</w:t>
      </w:r>
      <w:bookmarkEnd w:id="29"/>
    </w:p>
    <w:p w:rsidR="00242894" w:rsidRPr="007D0AEB" w:rsidRDefault="00242894" w:rsidP="00FD2D39">
      <w:pPr>
        <w:pStyle w:val="55"/>
        <w:numPr>
          <w:ilvl w:val="0"/>
          <w:numId w:val="64"/>
        </w:numPr>
        <w:shd w:val="clear" w:color="auto" w:fill="auto"/>
        <w:tabs>
          <w:tab w:val="left" w:pos="294"/>
        </w:tabs>
        <w:spacing w:line="252" w:lineRule="auto"/>
        <w:ind w:left="20" w:right="20"/>
        <w:contextualSpacing/>
        <w:rPr>
          <w:sz w:val="24"/>
          <w:szCs w:val="24"/>
        </w:rPr>
      </w:pPr>
      <w:r w:rsidRPr="007D0AEB">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выбирать и использовать методы, релевантные рассматриваемой проблеме;</w:t>
      </w:r>
    </w:p>
    <w:p w:rsidR="00242894" w:rsidRPr="007D0AEB" w:rsidRDefault="00242894" w:rsidP="00FD2D39">
      <w:pPr>
        <w:pStyle w:val="55"/>
        <w:numPr>
          <w:ilvl w:val="0"/>
          <w:numId w:val="64"/>
        </w:numPr>
        <w:shd w:val="clear" w:color="auto" w:fill="auto"/>
        <w:tabs>
          <w:tab w:val="left" w:pos="241"/>
        </w:tabs>
        <w:spacing w:line="252" w:lineRule="auto"/>
        <w:ind w:left="20" w:right="20"/>
        <w:contextualSpacing/>
        <w:rPr>
          <w:sz w:val="24"/>
          <w:szCs w:val="24"/>
        </w:rPr>
      </w:pPr>
      <w:r w:rsidRPr="007D0AEB">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42894" w:rsidRPr="007D0AEB"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7D0AEB">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42894" w:rsidRPr="007D0AEB" w:rsidRDefault="00242894" w:rsidP="00FD2D39">
      <w:pPr>
        <w:pStyle w:val="55"/>
        <w:numPr>
          <w:ilvl w:val="0"/>
          <w:numId w:val="64"/>
        </w:numPr>
        <w:shd w:val="clear" w:color="auto" w:fill="auto"/>
        <w:tabs>
          <w:tab w:val="left" w:pos="164"/>
          <w:tab w:val="left" w:pos="7513"/>
        </w:tabs>
        <w:spacing w:line="252" w:lineRule="auto"/>
        <w:ind w:left="20" w:right="20"/>
        <w:contextualSpacing/>
        <w:rPr>
          <w:sz w:val="24"/>
          <w:szCs w:val="24"/>
        </w:rPr>
      </w:pPr>
      <w:r w:rsidRPr="007D0AEB">
        <w:rPr>
          <w:sz w:val="24"/>
          <w:szCs w:val="24"/>
        </w:rPr>
        <w:t>использовать некоторые методы получения знаний, характерные</w:t>
      </w:r>
      <w:r w:rsidRPr="007D0AEB">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42894" w:rsidRPr="007D0AEB"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7D0AEB">
        <w:rPr>
          <w:sz w:val="24"/>
          <w:szCs w:val="24"/>
        </w:rPr>
        <w:t>ясно, логично и точно излагать свою точку зрения, использовать языковые средства, адекватные обсуждаемой проблеме;</w:t>
      </w:r>
    </w:p>
    <w:p w:rsidR="00242894" w:rsidRPr="007D0AEB"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7D0AEB">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242894" w:rsidRPr="007D0AEB" w:rsidRDefault="00242894" w:rsidP="00FD2D39">
      <w:pPr>
        <w:pStyle w:val="55"/>
        <w:numPr>
          <w:ilvl w:val="0"/>
          <w:numId w:val="64"/>
        </w:numPr>
        <w:shd w:val="clear" w:color="auto" w:fill="auto"/>
        <w:tabs>
          <w:tab w:val="left" w:pos="217"/>
        </w:tabs>
        <w:spacing w:line="252" w:lineRule="auto"/>
        <w:ind w:left="20" w:right="20"/>
        <w:contextualSpacing/>
        <w:rPr>
          <w:sz w:val="24"/>
          <w:szCs w:val="24"/>
        </w:rPr>
      </w:pPr>
      <w:r w:rsidRPr="007D0AEB">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42894" w:rsidRPr="007D0AEB" w:rsidRDefault="00242894" w:rsidP="00242894">
      <w:pPr>
        <w:pStyle w:val="55"/>
        <w:shd w:val="clear" w:color="auto" w:fill="auto"/>
        <w:tabs>
          <w:tab w:val="left" w:pos="217"/>
        </w:tabs>
        <w:spacing w:line="252" w:lineRule="auto"/>
        <w:ind w:left="20" w:right="20" w:firstLine="0"/>
        <w:contextualSpacing/>
        <w:rPr>
          <w:sz w:val="24"/>
          <w:szCs w:val="24"/>
        </w:rPr>
      </w:pPr>
      <w:r w:rsidRPr="007D0AEB">
        <w:rPr>
          <w:rStyle w:val="415"/>
          <w:rFonts w:eastAsia="Arial Unicode MS"/>
          <w:b w:val="0"/>
          <w:bCs w:val="0"/>
          <w:iCs/>
          <w:sz w:val="24"/>
          <w:szCs w:val="24"/>
        </w:rPr>
        <w:t>Выпускник получит возможность научиться:</w:t>
      </w:r>
    </w:p>
    <w:p w:rsidR="00242894" w:rsidRPr="007D0AEB" w:rsidRDefault="00242894" w:rsidP="00FD2D39">
      <w:pPr>
        <w:widowControl/>
        <w:numPr>
          <w:ilvl w:val="0"/>
          <w:numId w:val="64"/>
        </w:numPr>
        <w:tabs>
          <w:tab w:val="left" w:pos="174"/>
        </w:tabs>
        <w:suppressAutoHyphens w:val="0"/>
        <w:spacing w:line="252" w:lineRule="auto"/>
        <w:ind w:left="20" w:right="20"/>
        <w:contextualSpacing/>
        <w:jc w:val="both"/>
      </w:pPr>
      <w:r w:rsidRPr="007D0AEB">
        <w:t>самостоятельно задумывать, планировать и выполнять учебное исследование, учебный и социальный проект;</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использовать догадку, «озарение», интуицию;</w:t>
      </w:r>
    </w:p>
    <w:p w:rsidR="00242894" w:rsidRPr="007D0AEB" w:rsidRDefault="00242894" w:rsidP="00FD2D39">
      <w:pPr>
        <w:widowControl/>
        <w:numPr>
          <w:ilvl w:val="0"/>
          <w:numId w:val="64"/>
        </w:numPr>
        <w:tabs>
          <w:tab w:val="left" w:pos="255"/>
        </w:tabs>
        <w:suppressAutoHyphens w:val="0"/>
        <w:spacing w:line="252" w:lineRule="auto"/>
        <w:ind w:left="20" w:right="20"/>
        <w:contextualSpacing/>
        <w:jc w:val="both"/>
      </w:pPr>
      <w:r w:rsidRPr="007D0AEB">
        <w:t>использовать такие математические методы и приёмы, как перебор логических возможностей, математическое моделирование;</w:t>
      </w:r>
    </w:p>
    <w:p w:rsidR="00242894" w:rsidRPr="007D0AEB" w:rsidRDefault="00242894" w:rsidP="00FD2D39">
      <w:pPr>
        <w:widowControl/>
        <w:numPr>
          <w:ilvl w:val="0"/>
          <w:numId w:val="64"/>
        </w:numPr>
        <w:tabs>
          <w:tab w:val="left" w:pos="198"/>
        </w:tabs>
        <w:suppressAutoHyphens w:val="0"/>
        <w:spacing w:line="252" w:lineRule="auto"/>
        <w:ind w:left="20" w:right="20"/>
        <w:contextualSpacing/>
        <w:jc w:val="both"/>
      </w:pPr>
      <w:r w:rsidRPr="007D0AEB">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242894" w:rsidRPr="007D0AEB" w:rsidRDefault="00242894" w:rsidP="00FD2D39">
      <w:pPr>
        <w:widowControl/>
        <w:numPr>
          <w:ilvl w:val="0"/>
          <w:numId w:val="64"/>
        </w:numPr>
        <w:tabs>
          <w:tab w:val="left" w:pos="226"/>
        </w:tabs>
        <w:suppressAutoHyphens w:val="0"/>
        <w:spacing w:line="252" w:lineRule="auto"/>
        <w:ind w:left="20" w:right="20"/>
        <w:contextualSpacing/>
        <w:jc w:val="both"/>
      </w:pPr>
      <w:r w:rsidRPr="007D0AEB">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42894" w:rsidRPr="007D0AEB" w:rsidRDefault="00242894" w:rsidP="00FD2D39">
      <w:pPr>
        <w:widowControl/>
        <w:numPr>
          <w:ilvl w:val="0"/>
          <w:numId w:val="64"/>
        </w:numPr>
        <w:tabs>
          <w:tab w:val="left" w:pos="318"/>
        </w:tabs>
        <w:suppressAutoHyphens w:val="0"/>
        <w:spacing w:line="252" w:lineRule="auto"/>
        <w:ind w:left="20" w:right="20"/>
        <w:contextualSpacing/>
        <w:jc w:val="both"/>
      </w:pPr>
      <w:r w:rsidRPr="007D0AEB">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42894" w:rsidRPr="007D0AEB" w:rsidRDefault="00242894" w:rsidP="00FD2D39">
      <w:pPr>
        <w:widowControl/>
        <w:numPr>
          <w:ilvl w:val="0"/>
          <w:numId w:val="64"/>
        </w:numPr>
        <w:tabs>
          <w:tab w:val="left" w:pos="169"/>
        </w:tabs>
        <w:suppressAutoHyphens w:val="0"/>
        <w:spacing w:line="252" w:lineRule="auto"/>
        <w:ind w:left="20" w:right="20"/>
        <w:contextualSpacing/>
        <w:jc w:val="both"/>
      </w:pPr>
      <w:r w:rsidRPr="007D0AEB">
        <w:t>целенаправленно и осознанно развивать свои коммуникативные способности, осваивать новые языковые средства;</w:t>
      </w:r>
    </w:p>
    <w:p w:rsidR="00242894" w:rsidRPr="007D0AEB" w:rsidRDefault="00242894" w:rsidP="00FD2D39">
      <w:pPr>
        <w:widowControl/>
        <w:numPr>
          <w:ilvl w:val="0"/>
          <w:numId w:val="64"/>
        </w:numPr>
        <w:tabs>
          <w:tab w:val="left" w:pos="188"/>
        </w:tabs>
        <w:suppressAutoHyphens w:val="0"/>
        <w:spacing w:line="252" w:lineRule="auto"/>
        <w:ind w:left="20" w:right="20"/>
        <w:contextualSpacing/>
        <w:jc w:val="both"/>
      </w:pPr>
      <w:r w:rsidRPr="007D0AEB">
        <w:t>осознавать свою ответственность за достоверность полученных знаний, за качество выполненного проекта.</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242894" w:rsidRPr="007D0AEB" w:rsidRDefault="00242894" w:rsidP="00242894">
      <w:pPr>
        <w:pStyle w:val="55"/>
        <w:shd w:val="clear" w:color="auto" w:fill="auto"/>
        <w:spacing w:line="252" w:lineRule="auto"/>
        <w:ind w:left="20" w:firstLine="440"/>
        <w:contextualSpacing/>
        <w:rPr>
          <w:sz w:val="24"/>
          <w:szCs w:val="24"/>
        </w:rPr>
      </w:pPr>
      <w:r w:rsidRPr="007D0AEB">
        <w:rPr>
          <w:sz w:val="24"/>
          <w:szCs w:val="24"/>
        </w:rPr>
        <w:t>Результаты выполнения индивидуального проекта должны отражать:</w:t>
      </w:r>
    </w:p>
    <w:p w:rsidR="00242894" w:rsidRPr="007D0AEB" w:rsidRDefault="00242894" w:rsidP="00FD2D39">
      <w:pPr>
        <w:pStyle w:val="55"/>
        <w:numPr>
          <w:ilvl w:val="0"/>
          <w:numId w:val="64"/>
        </w:numPr>
        <w:shd w:val="clear" w:color="auto" w:fill="auto"/>
        <w:tabs>
          <w:tab w:val="left" w:pos="558"/>
        </w:tabs>
        <w:spacing w:line="252" w:lineRule="auto"/>
        <w:ind w:left="20" w:right="20"/>
        <w:contextualSpacing/>
        <w:rPr>
          <w:sz w:val="24"/>
          <w:szCs w:val="24"/>
        </w:rPr>
      </w:pPr>
      <w:r w:rsidRPr="007D0AEB">
        <w:rPr>
          <w:sz w:val="24"/>
          <w:szCs w:val="24"/>
        </w:rPr>
        <w:t>сформированность навыков коммуникативной, учебно-исследовательской деятельности, критического мышления;</w:t>
      </w:r>
    </w:p>
    <w:p w:rsidR="00242894" w:rsidRPr="007D0AEB" w:rsidRDefault="00242894" w:rsidP="00FD2D39">
      <w:pPr>
        <w:pStyle w:val="55"/>
        <w:numPr>
          <w:ilvl w:val="0"/>
          <w:numId w:val="64"/>
        </w:numPr>
        <w:shd w:val="clear" w:color="auto" w:fill="auto"/>
        <w:tabs>
          <w:tab w:val="left" w:pos="366"/>
        </w:tabs>
        <w:spacing w:line="252" w:lineRule="auto"/>
        <w:ind w:left="20" w:right="20"/>
        <w:contextualSpacing/>
        <w:rPr>
          <w:sz w:val="24"/>
          <w:szCs w:val="24"/>
        </w:rPr>
      </w:pPr>
      <w:r w:rsidRPr="007D0AEB">
        <w:rPr>
          <w:sz w:val="24"/>
          <w:szCs w:val="24"/>
        </w:rPr>
        <w:t>способность к инновационной, аналитической, творческой, интеллектуальной деятельности;</w:t>
      </w:r>
    </w:p>
    <w:p w:rsidR="00242894" w:rsidRPr="007D0AEB" w:rsidRDefault="00242894" w:rsidP="00FD2D39">
      <w:pPr>
        <w:pStyle w:val="55"/>
        <w:numPr>
          <w:ilvl w:val="0"/>
          <w:numId w:val="64"/>
        </w:numPr>
        <w:shd w:val="clear" w:color="auto" w:fill="auto"/>
        <w:tabs>
          <w:tab w:val="left" w:pos="308"/>
        </w:tabs>
        <w:spacing w:line="252" w:lineRule="auto"/>
        <w:ind w:left="20" w:right="20"/>
        <w:contextualSpacing/>
        <w:rPr>
          <w:sz w:val="24"/>
          <w:szCs w:val="24"/>
        </w:rPr>
      </w:pPr>
      <w:r w:rsidRPr="007D0AEB">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42894" w:rsidRPr="007D0AEB" w:rsidRDefault="00242894" w:rsidP="00242894">
      <w:pPr>
        <w:pStyle w:val="55"/>
        <w:shd w:val="clear" w:color="auto" w:fill="auto"/>
        <w:spacing w:after="240" w:line="252" w:lineRule="auto"/>
        <w:ind w:left="20" w:right="20" w:firstLine="440"/>
        <w:contextualSpacing/>
        <w:rPr>
          <w:sz w:val="24"/>
          <w:szCs w:val="24"/>
        </w:rPr>
      </w:pPr>
      <w:r w:rsidRPr="007D0AEB">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42894" w:rsidRPr="007D0AEB" w:rsidRDefault="00242894" w:rsidP="00242894">
      <w:pPr>
        <w:keepNext/>
        <w:keepLines/>
        <w:spacing w:line="252" w:lineRule="auto"/>
        <w:ind w:left="20" w:right="2300"/>
        <w:contextualSpacing/>
        <w:jc w:val="both"/>
        <w:rPr>
          <w:b/>
        </w:rPr>
      </w:pPr>
      <w:bookmarkStart w:id="30" w:name="bookmark30"/>
      <w:r w:rsidRPr="007D0AEB">
        <w:rPr>
          <w:b/>
        </w:rPr>
        <w:t>1.2.3.4. Стратегии смыслового чтения и работа с текстом</w:t>
      </w:r>
    </w:p>
    <w:p w:rsidR="00242894" w:rsidRPr="007D0AEB" w:rsidRDefault="00242894" w:rsidP="00242894">
      <w:pPr>
        <w:keepNext/>
        <w:keepLines/>
        <w:spacing w:line="252" w:lineRule="auto"/>
        <w:ind w:left="20" w:right="2300"/>
        <w:contextualSpacing/>
        <w:jc w:val="both"/>
        <w:rPr>
          <w:b/>
          <w:i/>
        </w:rPr>
      </w:pPr>
      <w:r w:rsidRPr="007D0AEB">
        <w:rPr>
          <w:b/>
          <w:i/>
        </w:rPr>
        <w:t xml:space="preserve">Работа с текстом: поиск информации и понимание прочитанного </w:t>
      </w:r>
    </w:p>
    <w:p w:rsidR="00242894" w:rsidRPr="007D0AEB" w:rsidRDefault="00242894" w:rsidP="00242894">
      <w:pPr>
        <w:keepNext/>
        <w:keepLines/>
        <w:spacing w:line="252" w:lineRule="auto"/>
        <w:ind w:left="20" w:right="2300"/>
        <w:contextualSpacing/>
        <w:jc w:val="both"/>
        <w:rPr>
          <w:b/>
        </w:rPr>
      </w:pPr>
      <w:r w:rsidRPr="007D0AEB">
        <w:rPr>
          <w:b/>
        </w:rPr>
        <w:t>Выпускник научится:</w:t>
      </w:r>
      <w:bookmarkEnd w:id="30"/>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ориентироваться в содержании текста и понимать его целостный смысл:</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определять главную тему, общую цель или назначение текста;</w:t>
      </w:r>
    </w:p>
    <w:p w:rsidR="00242894" w:rsidRPr="007D0AEB" w:rsidRDefault="00242894" w:rsidP="00FD2D39">
      <w:pPr>
        <w:pStyle w:val="55"/>
        <w:numPr>
          <w:ilvl w:val="0"/>
          <w:numId w:val="65"/>
        </w:numPr>
        <w:shd w:val="clear" w:color="auto" w:fill="auto"/>
        <w:tabs>
          <w:tab w:val="left" w:pos="183"/>
        </w:tabs>
        <w:spacing w:line="252" w:lineRule="auto"/>
        <w:ind w:left="20" w:right="20"/>
        <w:contextualSpacing/>
        <w:rPr>
          <w:sz w:val="24"/>
          <w:szCs w:val="24"/>
        </w:rPr>
      </w:pPr>
      <w:r w:rsidRPr="007D0AEB">
        <w:rPr>
          <w:sz w:val="24"/>
          <w:szCs w:val="24"/>
        </w:rPr>
        <w:t>выбирать из текста или придумать заголовок, соответствующий содержанию и общему смыслу текста;</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формулировать тезис, выражающий общий смысл текста;</w:t>
      </w:r>
    </w:p>
    <w:p w:rsidR="00242894" w:rsidRPr="007D0AEB" w:rsidRDefault="00242894" w:rsidP="00FD2D39">
      <w:pPr>
        <w:pStyle w:val="55"/>
        <w:numPr>
          <w:ilvl w:val="0"/>
          <w:numId w:val="65"/>
        </w:numPr>
        <w:shd w:val="clear" w:color="auto" w:fill="auto"/>
        <w:tabs>
          <w:tab w:val="left" w:pos="231"/>
        </w:tabs>
        <w:spacing w:line="252" w:lineRule="auto"/>
        <w:ind w:left="20" w:right="20"/>
        <w:contextualSpacing/>
        <w:rPr>
          <w:sz w:val="24"/>
          <w:szCs w:val="24"/>
        </w:rPr>
      </w:pPr>
      <w:r w:rsidRPr="007D0AEB">
        <w:rPr>
          <w:sz w:val="24"/>
          <w:szCs w:val="24"/>
        </w:rPr>
        <w:t>предвосхищать содержание предметного плана текста по заголовку и с опорой на предыдущий опыт;</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объяснять порядок частей/инструкций, содержащихся в тексте;</w:t>
      </w:r>
    </w:p>
    <w:p w:rsidR="00242894" w:rsidRPr="007D0AEB" w:rsidRDefault="00242894" w:rsidP="00FD2D39">
      <w:pPr>
        <w:pStyle w:val="55"/>
        <w:numPr>
          <w:ilvl w:val="0"/>
          <w:numId w:val="65"/>
        </w:numPr>
        <w:shd w:val="clear" w:color="auto" w:fill="auto"/>
        <w:tabs>
          <w:tab w:val="left" w:pos="327"/>
        </w:tabs>
        <w:spacing w:line="252" w:lineRule="auto"/>
        <w:ind w:left="20" w:right="20"/>
        <w:contextualSpacing/>
        <w:rPr>
          <w:sz w:val="24"/>
          <w:szCs w:val="24"/>
        </w:rPr>
      </w:pPr>
      <w:r w:rsidRPr="007D0AEB">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242894" w:rsidRPr="007D0AEB" w:rsidRDefault="00242894" w:rsidP="00FD2D39">
      <w:pPr>
        <w:pStyle w:val="55"/>
        <w:numPr>
          <w:ilvl w:val="0"/>
          <w:numId w:val="64"/>
        </w:numPr>
        <w:shd w:val="clear" w:color="auto" w:fill="auto"/>
        <w:tabs>
          <w:tab w:val="left" w:pos="226"/>
        </w:tabs>
        <w:spacing w:line="252" w:lineRule="auto"/>
        <w:ind w:left="20" w:right="20"/>
        <w:contextualSpacing/>
        <w:rPr>
          <w:sz w:val="24"/>
          <w:szCs w:val="24"/>
        </w:rPr>
      </w:pPr>
      <w:r w:rsidRPr="007D0AEB">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42894" w:rsidRPr="007D0AEB"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7D0AEB">
        <w:rPr>
          <w:sz w:val="24"/>
          <w:szCs w:val="24"/>
        </w:rPr>
        <w:t>решать учебно-познавательные и учебно-практические задачи, требующие полного и критического понимания текста:</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определять назначение разных видов текстов;</w:t>
      </w:r>
    </w:p>
    <w:p w:rsidR="00242894" w:rsidRPr="007D0AEB" w:rsidRDefault="00242894" w:rsidP="00FD2D39">
      <w:pPr>
        <w:pStyle w:val="55"/>
        <w:numPr>
          <w:ilvl w:val="0"/>
          <w:numId w:val="65"/>
        </w:numPr>
        <w:shd w:val="clear" w:color="auto" w:fill="auto"/>
        <w:tabs>
          <w:tab w:val="left" w:pos="198"/>
        </w:tabs>
        <w:spacing w:line="252" w:lineRule="auto"/>
        <w:ind w:left="20" w:right="20"/>
        <w:contextualSpacing/>
        <w:rPr>
          <w:sz w:val="24"/>
          <w:szCs w:val="24"/>
        </w:rPr>
      </w:pPr>
      <w:r w:rsidRPr="007D0AEB">
        <w:rPr>
          <w:sz w:val="24"/>
          <w:szCs w:val="24"/>
        </w:rPr>
        <w:t>ставить перед собой цель чтения, направляя внимание на полезную в данный момент информацию;</w:t>
      </w:r>
    </w:p>
    <w:p w:rsidR="00242894" w:rsidRPr="007D0AEB" w:rsidRDefault="00242894" w:rsidP="00FD2D39">
      <w:pPr>
        <w:pStyle w:val="55"/>
        <w:numPr>
          <w:ilvl w:val="0"/>
          <w:numId w:val="65"/>
        </w:numPr>
        <w:shd w:val="clear" w:color="auto" w:fill="auto"/>
        <w:tabs>
          <w:tab w:val="left" w:pos="154"/>
        </w:tabs>
        <w:spacing w:line="252" w:lineRule="auto"/>
        <w:ind w:left="20"/>
        <w:contextualSpacing/>
        <w:rPr>
          <w:sz w:val="24"/>
          <w:szCs w:val="24"/>
        </w:rPr>
      </w:pPr>
      <w:r w:rsidRPr="007D0AEB">
        <w:rPr>
          <w:sz w:val="24"/>
          <w:szCs w:val="24"/>
        </w:rPr>
        <w:t>различать темы и подтемы специального текста;</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выделять главную и избыточную информацию;</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прогнозировать последовательность изложения идей текста;</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сопоставлять разные точки зрения и разные источники информации по заданной теме;</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lastRenderedPageBreak/>
        <w:t>выполнять смысловое свёртывание выделенных фактов и мыслей;</w:t>
      </w:r>
    </w:p>
    <w:p w:rsidR="00242894" w:rsidRPr="007D0AEB" w:rsidRDefault="00242894" w:rsidP="00FD2D39">
      <w:pPr>
        <w:pStyle w:val="55"/>
        <w:numPr>
          <w:ilvl w:val="0"/>
          <w:numId w:val="65"/>
        </w:numPr>
        <w:shd w:val="clear" w:color="auto" w:fill="auto"/>
        <w:tabs>
          <w:tab w:val="left" w:pos="289"/>
        </w:tabs>
        <w:spacing w:line="252" w:lineRule="auto"/>
        <w:ind w:left="20" w:right="20"/>
        <w:contextualSpacing/>
        <w:rPr>
          <w:sz w:val="24"/>
          <w:szCs w:val="24"/>
        </w:rPr>
      </w:pPr>
      <w:r w:rsidRPr="007D0AEB">
        <w:rPr>
          <w:sz w:val="24"/>
          <w:szCs w:val="24"/>
        </w:rPr>
        <w:t>формировать на основе текста систему аргументов (доводов) для обоснования определённой позиции;</w:t>
      </w:r>
    </w:p>
    <w:p w:rsidR="00242894" w:rsidRPr="007D0AEB" w:rsidRDefault="00242894" w:rsidP="00FD2D39">
      <w:pPr>
        <w:pStyle w:val="55"/>
        <w:numPr>
          <w:ilvl w:val="0"/>
          <w:numId w:val="65"/>
        </w:numPr>
        <w:shd w:val="clear" w:color="auto" w:fill="auto"/>
        <w:tabs>
          <w:tab w:val="left" w:pos="174"/>
        </w:tabs>
        <w:spacing w:line="252" w:lineRule="auto"/>
        <w:ind w:left="20" w:right="2300"/>
        <w:contextualSpacing/>
        <w:rPr>
          <w:sz w:val="24"/>
          <w:szCs w:val="24"/>
        </w:rPr>
      </w:pPr>
      <w:r w:rsidRPr="007D0AEB">
        <w:rPr>
          <w:sz w:val="24"/>
          <w:szCs w:val="24"/>
        </w:rPr>
        <w:t xml:space="preserve">понимать душевное состояние персонажей текста, сопереживать им. </w:t>
      </w:r>
    </w:p>
    <w:p w:rsidR="00242894" w:rsidRPr="007D0AEB" w:rsidRDefault="00242894" w:rsidP="00242894">
      <w:pPr>
        <w:pStyle w:val="55"/>
        <w:shd w:val="clear" w:color="auto" w:fill="auto"/>
        <w:tabs>
          <w:tab w:val="left" w:pos="174"/>
        </w:tabs>
        <w:spacing w:line="252" w:lineRule="auto"/>
        <w:ind w:left="20" w:right="2300" w:firstLine="0"/>
        <w:contextualSpacing/>
        <w:rPr>
          <w:sz w:val="24"/>
          <w:szCs w:val="24"/>
        </w:rPr>
      </w:pPr>
      <w:r w:rsidRPr="007D0AEB">
        <w:rPr>
          <w:rStyle w:val="415"/>
          <w:rFonts w:eastAsia="Arial Unicode MS"/>
          <w:b w:val="0"/>
          <w:bCs w:val="0"/>
          <w:iCs/>
          <w:sz w:val="24"/>
          <w:szCs w:val="24"/>
        </w:rPr>
        <w:t>Выпускник получит возможность научиться:</w:t>
      </w:r>
    </w:p>
    <w:p w:rsidR="00242894" w:rsidRPr="007D0AEB" w:rsidRDefault="00242894" w:rsidP="00FD2D39">
      <w:pPr>
        <w:widowControl/>
        <w:numPr>
          <w:ilvl w:val="0"/>
          <w:numId w:val="64"/>
        </w:numPr>
        <w:tabs>
          <w:tab w:val="left" w:pos="428"/>
        </w:tabs>
        <w:suppressAutoHyphens w:val="0"/>
        <w:spacing w:line="252" w:lineRule="auto"/>
        <w:ind w:left="20" w:right="20"/>
        <w:contextualSpacing/>
        <w:jc w:val="both"/>
      </w:pPr>
      <w:r w:rsidRPr="007D0AE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42894" w:rsidRPr="007D0AEB" w:rsidRDefault="00242894" w:rsidP="00242894">
      <w:pPr>
        <w:keepNext/>
        <w:keepLines/>
        <w:spacing w:line="252" w:lineRule="auto"/>
        <w:ind w:left="20" w:right="2260"/>
        <w:contextualSpacing/>
        <w:jc w:val="both"/>
      </w:pPr>
      <w:bookmarkStart w:id="31" w:name="bookmark31"/>
      <w:r w:rsidRPr="007D0AEB">
        <w:rPr>
          <w:b/>
          <w:i/>
        </w:rPr>
        <w:t>Работа с текстом: преобразование и интерпретация информации</w:t>
      </w:r>
    </w:p>
    <w:p w:rsidR="00242894" w:rsidRPr="007D0AEB" w:rsidRDefault="00242894" w:rsidP="00242894">
      <w:pPr>
        <w:keepNext/>
        <w:keepLines/>
        <w:spacing w:line="252" w:lineRule="auto"/>
        <w:ind w:left="20" w:right="2260"/>
        <w:contextualSpacing/>
        <w:jc w:val="both"/>
        <w:rPr>
          <w:b/>
        </w:rPr>
      </w:pPr>
      <w:r w:rsidRPr="007D0AEB">
        <w:rPr>
          <w:b/>
        </w:rPr>
        <w:t>Выпускник научится:</w:t>
      </w:r>
      <w:bookmarkEnd w:id="31"/>
    </w:p>
    <w:p w:rsidR="00242894" w:rsidRPr="007D0AEB"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7D0AEB">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интерпретировать текст:</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сравнивать и противопоставлять заключённую в тексте информацию разного характера;</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обнаруживать в тексте доводы в подтверждение выдвинутых тезисов;</w:t>
      </w:r>
    </w:p>
    <w:p w:rsidR="00242894" w:rsidRPr="007D0AEB" w:rsidRDefault="00242894" w:rsidP="00FD2D39">
      <w:pPr>
        <w:pStyle w:val="55"/>
        <w:numPr>
          <w:ilvl w:val="0"/>
          <w:numId w:val="65"/>
        </w:numPr>
        <w:shd w:val="clear" w:color="auto" w:fill="auto"/>
        <w:tabs>
          <w:tab w:val="left" w:pos="159"/>
        </w:tabs>
        <w:spacing w:line="252" w:lineRule="auto"/>
        <w:ind w:left="20"/>
        <w:contextualSpacing/>
        <w:rPr>
          <w:sz w:val="24"/>
          <w:szCs w:val="24"/>
        </w:rPr>
      </w:pPr>
      <w:r w:rsidRPr="007D0AEB">
        <w:rPr>
          <w:sz w:val="24"/>
          <w:szCs w:val="24"/>
        </w:rPr>
        <w:t>делать выводы из сформулированных посылок;</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выводить заключение о намерении автора или главной мысли текста.</w:t>
      </w:r>
    </w:p>
    <w:p w:rsidR="00242894" w:rsidRPr="007D0AEB" w:rsidRDefault="00242894" w:rsidP="00242894">
      <w:pPr>
        <w:keepNext/>
        <w:keepLines/>
        <w:spacing w:line="252" w:lineRule="auto"/>
        <w:ind w:left="20"/>
        <w:contextualSpacing/>
        <w:jc w:val="both"/>
        <w:rPr>
          <w:b/>
        </w:rPr>
      </w:pPr>
      <w:bookmarkStart w:id="32" w:name="bookmark32"/>
      <w:r w:rsidRPr="007D0AEB">
        <w:rPr>
          <w:b/>
        </w:rPr>
        <w:t>Выпускник получит возможность научиться:</w:t>
      </w:r>
      <w:bookmarkEnd w:id="32"/>
    </w:p>
    <w:p w:rsidR="00242894" w:rsidRPr="007D0AEB" w:rsidRDefault="00242894" w:rsidP="00FD2D39">
      <w:pPr>
        <w:widowControl/>
        <w:numPr>
          <w:ilvl w:val="0"/>
          <w:numId w:val="64"/>
        </w:numPr>
        <w:tabs>
          <w:tab w:val="left" w:pos="428"/>
        </w:tabs>
        <w:suppressAutoHyphens w:val="0"/>
        <w:spacing w:after="240" w:line="252" w:lineRule="auto"/>
        <w:ind w:left="20" w:right="20"/>
        <w:contextualSpacing/>
        <w:jc w:val="both"/>
      </w:pPr>
      <w:r w:rsidRPr="007D0AEB">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42894" w:rsidRPr="007D0AEB" w:rsidRDefault="00242894" w:rsidP="00242894">
      <w:pPr>
        <w:keepNext/>
        <w:keepLines/>
        <w:spacing w:line="252" w:lineRule="auto"/>
        <w:ind w:left="20" w:right="5180"/>
        <w:contextualSpacing/>
        <w:jc w:val="both"/>
        <w:rPr>
          <w:b/>
          <w:i/>
        </w:rPr>
      </w:pPr>
      <w:bookmarkStart w:id="33" w:name="bookmark33"/>
      <w:r w:rsidRPr="007D0AEB">
        <w:rPr>
          <w:b/>
          <w:i/>
        </w:rPr>
        <w:t xml:space="preserve">Работа с текстом: оценка информации </w:t>
      </w:r>
    </w:p>
    <w:p w:rsidR="00242894" w:rsidRPr="007D0AEB" w:rsidRDefault="00242894" w:rsidP="00242894">
      <w:pPr>
        <w:keepNext/>
        <w:keepLines/>
        <w:spacing w:line="252" w:lineRule="auto"/>
        <w:ind w:left="20" w:right="5180"/>
        <w:contextualSpacing/>
        <w:jc w:val="both"/>
      </w:pPr>
      <w:r w:rsidRPr="007D0AEB">
        <w:rPr>
          <w:b/>
        </w:rPr>
        <w:t>Выпускник научится</w:t>
      </w:r>
      <w:r w:rsidRPr="007D0AEB">
        <w:t>:</w:t>
      </w:r>
      <w:bookmarkEnd w:id="33"/>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откликаться на содержание текста:</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связывать информацию, обнаруженную в тексте, со знаниями из других источников;</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оценивать утверждения, сделанные в тексте, исходя из своих представлений о мире;</w:t>
      </w:r>
    </w:p>
    <w:p w:rsidR="00242894" w:rsidRPr="007D0AEB" w:rsidRDefault="00242894" w:rsidP="00FD2D39">
      <w:pPr>
        <w:pStyle w:val="55"/>
        <w:numPr>
          <w:ilvl w:val="0"/>
          <w:numId w:val="65"/>
        </w:numPr>
        <w:shd w:val="clear" w:color="auto" w:fill="auto"/>
        <w:tabs>
          <w:tab w:val="left" w:pos="169"/>
        </w:tabs>
        <w:spacing w:line="252" w:lineRule="auto"/>
        <w:ind w:left="20"/>
        <w:contextualSpacing/>
        <w:rPr>
          <w:sz w:val="24"/>
          <w:szCs w:val="24"/>
        </w:rPr>
      </w:pPr>
      <w:r w:rsidRPr="007D0AEB">
        <w:rPr>
          <w:sz w:val="24"/>
          <w:szCs w:val="24"/>
        </w:rPr>
        <w:t>находить доводы в защиту своей точки зрения;</w:t>
      </w:r>
    </w:p>
    <w:p w:rsidR="00242894" w:rsidRPr="007D0AEB"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7D0AEB">
        <w:rPr>
          <w:sz w:val="24"/>
          <w:szCs w:val="24"/>
        </w:rPr>
        <w:t>откликаться на форму текста: оценивать не только содержание текста, но и его форму, а в целом - мастерство его исполнения;</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42894" w:rsidRPr="007D0AEB" w:rsidRDefault="00242894" w:rsidP="00FD2D39">
      <w:pPr>
        <w:pStyle w:val="55"/>
        <w:numPr>
          <w:ilvl w:val="0"/>
          <w:numId w:val="64"/>
        </w:numPr>
        <w:shd w:val="clear" w:color="auto" w:fill="auto"/>
        <w:tabs>
          <w:tab w:val="left" w:pos="202"/>
        </w:tabs>
        <w:spacing w:line="252" w:lineRule="auto"/>
        <w:ind w:left="20" w:right="20"/>
        <w:contextualSpacing/>
        <w:rPr>
          <w:sz w:val="24"/>
          <w:szCs w:val="24"/>
        </w:rPr>
      </w:pPr>
      <w:r w:rsidRPr="007D0AEB">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42894" w:rsidRPr="007D0AEB" w:rsidRDefault="00242894" w:rsidP="00242894">
      <w:pPr>
        <w:keepNext/>
        <w:keepLines/>
        <w:spacing w:line="252" w:lineRule="auto"/>
        <w:ind w:left="20"/>
        <w:contextualSpacing/>
        <w:jc w:val="both"/>
        <w:rPr>
          <w:b/>
        </w:rPr>
      </w:pPr>
      <w:bookmarkStart w:id="34" w:name="bookmark34"/>
      <w:r w:rsidRPr="007D0AEB">
        <w:rPr>
          <w:b/>
        </w:rPr>
        <w:t>Выпускник получит возможность научиться:</w:t>
      </w:r>
      <w:bookmarkEnd w:id="34"/>
    </w:p>
    <w:p w:rsidR="00242894" w:rsidRPr="007D0AEB" w:rsidRDefault="00242894" w:rsidP="00FD2D39">
      <w:pPr>
        <w:widowControl/>
        <w:numPr>
          <w:ilvl w:val="0"/>
          <w:numId w:val="64"/>
        </w:numPr>
        <w:tabs>
          <w:tab w:val="left" w:pos="159"/>
        </w:tabs>
        <w:suppressAutoHyphens w:val="0"/>
        <w:spacing w:line="252" w:lineRule="auto"/>
        <w:ind w:left="20"/>
        <w:contextualSpacing/>
        <w:jc w:val="both"/>
      </w:pPr>
      <w:r w:rsidRPr="007D0AEB">
        <w:t>критически относиться к рекламной информации;</w:t>
      </w:r>
    </w:p>
    <w:p w:rsidR="00242894" w:rsidRPr="007D0AEB" w:rsidRDefault="00242894" w:rsidP="00FD2D39">
      <w:pPr>
        <w:widowControl/>
        <w:numPr>
          <w:ilvl w:val="0"/>
          <w:numId w:val="64"/>
        </w:numPr>
        <w:tabs>
          <w:tab w:val="left" w:pos="154"/>
        </w:tabs>
        <w:suppressAutoHyphens w:val="0"/>
        <w:spacing w:line="252" w:lineRule="auto"/>
        <w:ind w:left="20"/>
        <w:contextualSpacing/>
        <w:jc w:val="both"/>
      </w:pPr>
      <w:r w:rsidRPr="007D0AEB">
        <w:t>находить способы проверки противоречивой информации;</w:t>
      </w:r>
    </w:p>
    <w:p w:rsidR="00242894" w:rsidRPr="007D0AEB" w:rsidRDefault="00242894" w:rsidP="00FD2D39">
      <w:pPr>
        <w:widowControl/>
        <w:numPr>
          <w:ilvl w:val="0"/>
          <w:numId w:val="64"/>
        </w:numPr>
        <w:tabs>
          <w:tab w:val="left" w:pos="327"/>
        </w:tabs>
        <w:suppressAutoHyphens w:val="0"/>
        <w:spacing w:line="252" w:lineRule="auto"/>
        <w:ind w:left="20" w:right="20"/>
        <w:contextualSpacing/>
        <w:jc w:val="both"/>
      </w:pPr>
      <w:r w:rsidRPr="007D0AEB">
        <w:t>определять достоверную информацию в случае наличия противоречивой или конфликтной ситуации.</w:t>
      </w:r>
    </w:p>
    <w:p w:rsidR="00242894" w:rsidRPr="007D0AEB" w:rsidRDefault="00242894" w:rsidP="00242894">
      <w:pPr>
        <w:autoSpaceDE w:val="0"/>
        <w:autoSpaceDN w:val="0"/>
        <w:adjustRightInd w:val="0"/>
        <w:spacing w:line="252" w:lineRule="auto"/>
        <w:contextualSpacing/>
        <w:jc w:val="both"/>
        <w:rPr>
          <w:b/>
          <w:i/>
        </w:rPr>
      </w:pPr>
      <w:r w:rsidRPr="007D0AEB">
        <w:rPr>
          <w:b/>
          <w:i/>
        </w:rPr>
        <w:t>Предметные результаты освоения основной образовательной программы среднего (полного) общего образования:</w:t>
      </w:r>
    </w:p>
    <w:p w:rsidR="00242894" w:rsidRPr="007D0AEB" w:rsidRDefault="00242894" w:rsidP="00242894">
      <w:pPr>
        <w:autoSpaceDE w:val="0"/>
        <w:autoSpaceDN w:val="0"/>
        <w:adjustRightInd w:val="0"/>
        <w:spacing w:line="252" w:lineRule="auto"/>
        <w:contextualSpacing/>
        <w:jc w:val="both"/>
        <w:rPr>
          <w:b/>
          <w:i/>
        </w:rPr>
      </w:pPr>
      <w:r w:rsidRPr="007D0AE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7D0AEB">
        <w:rPr>
          <w:b/>
          <w:i/>
        </w:rPr>
        <w:t>.</w:t>
      </w:r>
    </w:p>
    <w:p w:rsidR="00242894" w:rsidRPr="007D0AEB" w:rsidRDefault="00242894" w:rsidP="00242894">
      <w:pPr>
        <w:keepNext/>
        <w:keepLines/>
        <w:spacing w:line="252" w:lineRule="auto"/>
        <w:ind w:left="20"/>
        <w:contextualSpacing/>
        <w:jc w:val="both"/>
        <w:rPr>
          <w:b/>
        </w:rPr>
      </w:pPr>
      <w:bookmarkStart w:id="35" w:name="bookmark35"/>
      <w:r w:rsidRPr="007D0AEB">
        <w:rPr>
          <w:b/>
        </w:rPr>
        <w:lastRenderedPageBreak/>
        <w:t xml:space="preserve">           1.2.3.5. РУССКИЙ ЯЗЫК</w:t>
      </w:r>
      <w:bookmarkEnd w:id="35"/>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русского языка (на базовом уровне) обучающиеся на уровне</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36" w:name="bookmark36"/>
      <w:r w:rsidRPr="007D0AEB">
        <w:rPr>
          <w:b/>
        </w:rPr>
        <w:t>знать/понимать</w:t>
      </w:r>
      <w:bookmarkEnd w:id="36"/>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связь языка и истории, культуры русского и других народов;</w:t>
      </w:r>
    </w:p>
    <w:p w:rsidR="00242894" w:rsidRPr="007D0AEB"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7D0AEB">
        <w:rPr>
          <w:sz w:val="24"/>
          <w:szCs w:val="24"/>
        </w:rPr>
        <w:t>смысл понятий: речевая ситуация и ее компоненты, литературный язык, языковая норма, культура речи;</w:t>
      </w:r>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основные единицы и уровни языка, их признаки и взаимосвязь;</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42894" w:rsidRPr="007D0AEB" w:rsidRDefault="00242894" w:rsidP="00242894">
      <w:pPr>
        <w:spacing w:line="252" w:lineRule="auto"/>
        <w:ind w:left="20"/>
        <w:contextualSpacing/>
        <w:jc w:val="both"/>
        <w:rPr>
          <w:b/>
        </w:rPr>
      </w:pPr>
      <w:r w:rsidRPr="007D0AEB">
        <w:rPr>
          <w:b/>
        </w:rPr>
        <w:t>уметь</w:t>
      </w:r>
    </w:p>
    <w:p w:rsidR="00242894" w:rsidRPr="007D0AEB" w:rsidRDefault="00242894" w:rsidP="00FD2D39">
      <w:pPr>
        <w:pStyle w:val="55"/>
        <w:numPr>
          <w:ilvl w:val="0"/>
          <w:numId w:val="64"/>
        </w:numPr>
        <w:shd w:val="clear" w:color="auto" w:fill="auto"/>
        <w:tabs>
          <w:tab w:val="left" w:pos="764"/>
        </w:tabs>
        <w:spacing w:line="252" w:lineRule="auto"/>
        <w:ind w:left="740" w:right="20" w:hanging="360"/>
        <w:contextualSpacing/>
        <w:rPr>
          <w:sz w:val="24"/>
          <w:szCs w:val="24"/>
        </w:rPr>
      </w:pPr>
      <w:r w:rsidRPr="007D0AEB">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анализировать языковые единицы с точки зрения правильности, точности и уместности их употребления;</w:t>
      </w:r>
    </w:p>
    <w:p w:rsidR="00242894" w:rsidRPr="007D0AEB"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7D0AEB">
        <w:rPr>
          <w:sz w:val="24"/>
          <w:szCs w:val="24"/>
        </w:rPr>
        <w:t>проводить лингвистический анализ текстов различных функциональных стилей и разновидностей языка;</w:t>
      </w:r>
    </w:p>
    <w:p w:rsidR="00242894" w:rsidRPr="007D0AEB" w:rsidRDefault="00242894" w:rsidP="00242894">
      <w:pPr>
        <w:keepNext/>
        <w:keepLines/>
        <w:spacing w:line="252" w:lineRule="auto"/>
        <w:ind w:left="20"/>
        <w:contextualSpacing/>
        <w:jc w:val="both"/>
      </w:pPr>
      <w:bookmarkStart w:id="37" w:name="bookmark37"/>
      <w:r w:rsidRPr="007D0AEB">
        <w:t>аудирование и чтение</w:t>
      </w:r>
      <w:bookmarkEnd w:id="37"/>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242894" w:rsidRPr="007D0AEB"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7D0AEB">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42894" w:rsidRPr="007D0AEB" w:rsidRDefault="00242894" w:rsidP="00242894">
      <w:pPr>
        <w:keepNext/>
        <w:keepLines/>
        <w:spacing w:line="252" w:lineRule="auto"/>
        <w:ind w:left="20"/>
        <w:contextualSpacing/>
        <w:jc w:val="both"/>
      </w:pPr>
      <w:bookmarkStart w:id="38" w:name="bookmark38"/>
      <w:r w:rsidRPr="007D0AEB">
        <w:t>говорение и письмо</w:t>
      </w:r>
      <w:bookmarkEnd w:id="38"/>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соблюдать в практике письма орфографические и пунктуационные нормы современного русского литературного языка;</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242894" w:rsidRPr="007D0AEB" w:rsidRDefault="00242894" w:rsidP="00FD2D39">
      <w:pPr>
        <w:pStyle w:val="55"/>
        <w:numPr>
          <w:ilvl w:val="0"/>
          <w:numId w:val="64"/>
        </w:numPr>
        <w:shd w:val="clear" w:color="auto" w:fill="auto"/>
        <w:tabs>
          <w:tab w:val="left" w:pos="740"/>
        </w:tabs>
        <w:spacing w:after="236" w:line="252" w:lineRule="auto"/>
        <w:ind w:left="740" w:right="20" w:hanging="360"/>
        <w:contextualSpacing/>
        <w:rPr>
          <w:sz w:val="24"/>
          <w:szCs w:val="24"/>
        </w:rPr>
      </w:pPr>
      <w:r w:rsidRPr="007D0AEB">
        <w:rPr>
          <w:sz w:val="24"/>
          <w:szCs w:val="24"/>
        </w:rPr>
        <w:t>использовать основные приемы информационной переработки устного и письменного текста;</w:t>
      </w:r>
    </w:p>
    <w:p w:rsidR="00242894" w:rsidRPr="007D0AEB" w:rsidRDefault="00242894" w:rsidP="00242894">
      <w:pPr>
        <w:keepNext/>
        <w:keepLines/>
        <w:spacing w:line="252" w:lineRule="auto"/>
        <w:ind w:left="20"/>
        <w:contextualSpacing/>
        <w:jc w:val="both"/>
      </w:pPr>
      <w:bookmarkStart w:id="39" w:name="bookmark39"/>
      <w:r w:rsidRPr="007D0AEB">
        <w:t>использовать приобретенные знания и умения в практической деятельности и</w:t>
      </w:r>
      <w:bookmarkStart w:id="40" w:name="bookmark40"/>
      <w:bookmarkEnd w:id="39"/>
      <w:r w:rsidRPr="007D0AEB">
        <w:t xml:space="preserve">  повседневной жизни для:</w:t>
      </w:r>
      <w:bookmarkEnd w:id="40"/>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42894" w:rsidRPr="007D0AEB"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7D0AEB">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42894" w:rsidRPr="007D0AEB" w:rsidRDefault="00242894" w:rsidP="00FD2D39">
      <w:pPr>
        <w:pStyle w:val="55"/>
        <w:numPr>
          <w:ilvl w:val="0"/>
          <w:numId w:val="64"/>
        </w:numPr>
        <w:shd w:val="clear" w:color="auto" w:fill="auto"/>
        <w:tabs>
          <w:tab w:val="left" w:pos="764"/>
        </w:tabs>
        <w:spacing w:after="244" w:line="252" w:lineRule="auto"/>
        <w:ind w:left="740" w:right="20" w:hanging="360"/>
        <w:contextualSpacing/>
        <w:rPr>
          <w:sz w:val="24"/>
          <w:szCs w:val="24"/>
        </w:rPr>
      </w:pPr>
      <w:r w:rsidRPr="007D0AEB">
        <w:rPr>
          <w:sz w:val="24"/>
          <w:szCs w:val="24"/>
        </w:rPr>
        <w:t>самообразования и активного участия в производственной, культурной и общественной жизни государства.</w:t>
      </w:r>
    </w:p>
    <w:p w:rsidR="00242894" w:rsidRPr="007D0AEB" w:rsidRDefault="00242894" w:rsidP="00242894">
      <w:pPr>
        <w:keepNext/>
        <w:keepLines/>
        <w:spacing w:line="252" w:lineRule="auto"/>
        <w:ind w:left="20"/>
        <w:contextualSpacing/>
        <w:jc w:val="both"/>
        <w:rPr>
          <w:b/>
        </w:rPr>
      </w:pPr>
      <w:bookmarkStart w:id="41" w:name="bookmark41"/>
      <w:r w:rsidRPr="007D0AEB">
        <w:rPr>
          <w:b/>
        </w:rPr>
        <w:t xml:space="preserve">         1.2.3.6. ЛИТЕРАТУРА</w:t>
      </w:r>
      <w:bookmarkEnd w:id="41"/>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литературы (на базовом уровне) обучающиеся на уровне среднего</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общего образования научатся</w:t>
      </w:r>
    </w:p>
    <w:p w:rsidR="00242894" w:rsidRPr="007D0AEB" w:rsidRDefault="00242894" w:rsidP="00242894">
      <w:pPr>
        <w:spacing w:line="252" w:lineRule="auto"/>
        <w:ind w:left="20"/>
        <w:contextualSpacing/>
        <w:jc w:val="both"/>
        <w:rPr>
          <w:b/>
        </w:rPr>
      </w:pPr>
      <w:r w:rsidRPr="007D0AEB">
        <w:rPr>
          <w:b/>
        </w:rPr>
        <w:t>знать/понимать</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образную природу словесного искусства;</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содержание изученных литературных произведений;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 xml:space="preserve">основные факты жизни и творчества писателей-классиков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этапы их творческой эволюции;</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историко-культурный контекст и творческую историю изучаемых произведений;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242894" w:rsidRPr="007D0AEB" w:rsidRDefault="00242894" w:rsidP="00FD2D39">
      <w:pPr>
        <w:pStyle w:val="55"/>
        <w:numPr>
          <w:ilvl w:val="0"/>
          <w:numId w:val="64"/>
        </w:numPr>
        <w:shd w:val="clear" w:color="auto" w:fill="auto"/>
        <w:tabs>
          <w:tab w:val="left" w:pos="750"/>
        </w:tabs>
        <w:spacing w:line="252" w:lineRule="auto"/>
        <w:ind w:left="20" w:right="20" w:firstLine="360"/>
        <w:contextualSpacing/>
        <w:rPr>
          <w:sz w:val="24"/>
          <w:szCs w:val="24"/>
        </w:rPr>
      </w:pPr>
      <w:r w:rsidRPr="007D0AEB">
        <w:rPr>
          <w:sz w:val="24"/>
          <w:szCs w:val="24"/>
        </w:rPr>
        <w:t xml:space="preserve">основные теоретико-литературные понятия; </w:t>
      </w:r>
      <w:r w:rsidRPr="007D0AEB">
        <w:rPr>
          <w:rStyle w:val="affd"/>
          <w:sz w:val="24"/>
          <w:szCs w:val="24"/>
        </w:rPr>
        <w:t>уметь:</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воспроизводить содержание литературного произведения;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соотносить изучаемое произведение с литературным направлением эпохи;</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выделять черты литературных направлений и течений при анализе произведения;</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определять жанрово-родовую специфику литературного произведения;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сопоставлять литературные произведения, а также их различные художественные, критические и научные интерпретации;</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выявлять авторскую позицию, характеризовать особенности стиля писателя;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выразительно читать изученные произведения (или фрагменты), соблюдая нормы литературного произношения;</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аргументировано формулировать свое отношение к прочитанному произведению;</w:t>
      </w:r>
    </w:p>
    <w:p w:rsidR="00242894" w:rsidRPr="007D0AEB" w:rsidRDefault="00242894" w:rsidP="00242894">
      <w:pPr>
        <w:pStyle w:val="55"/>
        <w:shd w:val="clear" w:color="auto" w:fill="auto"/>
        <w:tabs>
          <w:tab w:val="left" w:pos="764"/>
        </w:tabs>
        <w:spacing w:line="252" w:lineRule="auto"/>
        <w:ind w:left="380" w:right="20" w:firstLine="0"/>
        <w:contextualSpacing/>
        <w:rPr>
          <w:sz w:val="24"/>
          <w:szCs w:val="24"/>
        </w:rPr>
      </w:pPr>
      <w:r w:rsidRPr="007D0AEB">
        <w:rPr>
          <w:sz w:val="24"/>
          <w:szCs w:val="24"/>
        </w:rPr>
        <w:t xml:space="preserve">     составлять планы и тезисы статей на литературные темы, готовить учебно- исследовательские работы;</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писать рецензии на прочитанные произведения и сочинения различных жанров на литературные темы;</w:t>
      </w:r>
    </w:p>
    <w:p w:rsidR="00242894" w:rsidRPr="007D0AEB" w:rsidRDefault="00242894" w:rsidP="00242894">
      <w:pPr>
        <w:keepNext/>
        <w:keepLines/>
        <w:spacing w:line="252" w:lineRule="auto"/>
        <w:ind w:left="20" w:right="20"/>
        <w:contextualSpacing/>
        <w:jc w:val="both"/>
      </w:pPr>
      <w:bookmarkStart w:id="42" w:name="bookmark42"/>
      <w:r w:rsidRPr="007D0AEB">
        <w:t>использовать приобретенные знания и умения в практической деятельности и повседневной жизни для:</w:t>
      </w:r>
      <w:bookmarkEnd w:id="42"/>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создания связного текста (устного и письменного) на необходимую тему с учетом норм русского литературного языка;</w:t>
      </w:r>
    </w:p>
    <w:p w:rsidR="00242894" w:rsidRPr="007D0AEB"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7D0AEB">
        <w:rPr>
          <w:sz w:val="24"/>
          <w:szCs w:val="24"/>
        </w:rPr>
        <w:t>участия в диалоге или дискуссии;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самостоятельного знакомства с явлениями художественной культуры и оценки их эстетической значимости;</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определения своего круга чтения и оценки литературных произведений;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lastRenderedPageBreak/>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242894" w:rsidRPr="007D0AEB" w:rsidRDefault="00242894" w:rsidP="00242894">
      <w:pPr>
        <w:keepNext/>
        <w:keepLines/>
        <w:spacing w:line="252" w:lineRule="auto"/>
        <w:ind w:left="20"/>
        <w:contextualSpacing/>
        <w:jc w:val="both"/>
      </w:pPr>
      <w:bookmarkStart w:id="43" w:name="bookmark43"/>
    </w:p>
    <w:p w:rsidR="00242894" w:rsidRPr="007D0AEB" w:rsidRDefault="00242894" w:rsidP="00242894">
      <w:pPr>
        <w:keepNext/>
        <w:keepLines/>
        <w:spacing w:line="252" w:lineRule="auto"/>
        <w:ind w:left="20"/>
        <w:contextualSpacing/>
        <w:jc w:val="both"/>
        <w:rPr>
          <w:b/>
        </w:rPr>
      </w:pPr>
      <w:r w:rsidRPr="007D0AEB">
        <w:rPr>
          <w:b/>
        </w:rPr>
        <w:t>1.2.3.7. ИНОСТРАННЫЙ ЯЗЫК</w:t>
      </w:r>
      <w:bookmarkEnd w:id="43"/>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изучения английского языка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44" w:name="bookmark44"/>
      <w:r w:rsidRPr="007D0AEB">
        <w:rPr>
          <w:b/>
        </w:rPr>
        <w:t>знать/понимать</w:t>
      </w:r>
      <w:bookmarkEnd w:id="44"/>
    </w:p>
    <w:p w:rsidR="00242894" w:rsidRPr="007D0AEB"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7D0AEB">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42894" w:rsidRPr="007D0AEB"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7D0AEB">
        <w:rPr>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42894" w:rsidRPr="007D0AEB" w:rsidRDefault="00242894" w:rsidP="00242894">
      <w:pPr>
        <w:keepNext/>
        <w:keepLines/>
        <w:spacing w:line="252" w:lineRule="auto"/>
        <w:ind w:left="20"/>
        <w:contextualSpacing/>
        <w:jc w:val="both"/>
        <w:rPr>
          <w:b/>
        </w:rPr>
      </w:pPr>
      <w:bookmarkStart w:id="45" w:name="bookmark45"/>
      <w:r w:rsidRPr="007D0AEB">
        <w:rPr>
          <w:b/>
        </w:rPr>
        <w:t>уметь</w:t>
      </w:r>
      <w:bookmarkEnd w:id="45"/>
    </w:p>
    <w:p w:rsidR="00242894" w:rsidRPr="007D0AEB" w:rsidRDefault="00242894" w:rsidP="00242894">
      <w:pPr>
        <w:keepNext/>
        <w:keepLines/>
        <w:spacing w:line="252" w:lineRule="auto"/>
        <w:ind w:left="20"/>
        <w:contextualSpacing/>
        <w:jc w:val="both"/>
      </w:pPr>
      <w:bookmarkStart w:id="46" w:name="bookmark46"/>
      <w:r w:rsidRPr="007D0AEB">
        <w:t>говорение</w:t>
      </w:r>
      <w:bookmarkEnd w:id="46"/>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42894" w:rsidRPr="007D0AEB" w:rsidRDefault="00242894" w:rsidP="00242894">
      <w:pPr>
        <w:keepNext/>
        <w:keepLines/>
        <w:spacing w:line="252" w:lineRule="auto"/>
        <w:ind w:left="20"/>
        <w:contextualSpacing/>
        <w:jc w:val="both"/>
      </w:pPr>
      <w:bookmarkStart w:id="47" w:name="bookmark47"/>
      <w:r w:rsidRPr="007D0AEB">
        <w:t>аудирование</w:t>
      </w:r>
      <w:bookmarkEnd w:id="47"/>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242894" w:rsidRPr="007D0AEB" w:rsidRDefault="00242894" w:rsidP="00242894">
      <w:pPr>
        <w:keepNext/>
        <w:keepLines/>
        <w:spacing w:line="252" w:lineRule="auto"/>
        <w:ind w:left="20"/>
        <w:contextualSpacing/>
        <w:jc w:val="both"/>
      </w:pPr>
      <w:bookmarkStart w:id="48" w:name="bookmark48"/>
      <w:r w:rsidRPr="007D0AEB">
        <w:t>чтение</w:t>
      </w:r>
      <w:bookmarkEnd w:id="48"/>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242894" w:rsidRPr="007D0AEB" w:rsidRDefault="00242894" w:rsidP="00242894">
      <w:pPr>
        <w:keepNext/>
        <w:keepLines/>
        <w:spacing w:line="252" w:lineRule="auto"/>
        <w:ind w:left="20"/>
        <w:contextualSpacing/>
        <w:jc w:val="both"/>
      </w:pPr>
      <w:bookmarkStart w:id="49" w:name="bookmark49"/>
      <w:r w:rsidRPr="007D0AEB">
        <w:t>письменная речь</w:t>
      </w:r>
      <w:bookmarkEnd w:id="49"/>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42894" w:rsidRPr="007D0AEB" w:rsidRDefault="00242894" w:rsidP="00242894">
      <w:pPr>
        <w:keepNext/>
        <w:keepLines/>
        <w:spacing w:line="252" w:lineRule="auto"/>
        <w:ind w:left="20"/>
        <w:contextualSpacing/>
        <w:jc w:val="both"/>
      </w:pPr>
      <w:bookmarkStart w:id="50" w:name="bookmark50"/>
      <w:r w:rsidRPr="007D0AEB">
        <w:t>использовать приобретенные знания и умения в практической деятельности и</w:t>
      </w:r>
      <w:bookmarkEnd w:id="50"/>
    </w:p>
    <w:p w:rsidR="00242894" w:rsidRPr="007D0AEB" w:rsidRDefault="00242894" w:rsidP="00242894">
      <w:pPr>
        <w:keepNext/>
        <w:keepLines/>
        <w:spacing w:line="252" w:lineRule="auto"/>
        <w:ind w:left="20"/>
        <w:contextualSpacing/>
        <w:jc w:val="both"/>
      </w:pPr>
      <w:bookmarkStart w:id="51" w:name="bookmark51"/>
      <w:r w:rsidRPr="007D0AEB">
        <w:t>повседневной жизни для:</w:t>
      </w:r>
      <w:bookmarkEnd w:id="51"/>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общения с представителями других стран, ориентации в современном поликультурном мире;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42894" w:rsidRPr="007D0AEB" w:rsidRDefault="00242894" w:rsidP="00FD2D39">
      <w:pPr>
        <w:pStyle w:val="55"/>
        <w:numPr>
          <w:ilvl w:val="0"/>
          <w:numId w:val="64"/>
        </w:numPr>
        <w:shd w:val="clear" w:color="auto" w:fill="auto"/>
        <w:tabs>
          <w:tab w:val="left" w:pos="735"/>
        </w:tabs>
        <w:spacing w:line="252" w:lineRule="auto"/>
        <w:ind w:left="740" w:hanging="360"/>
        <w:contextualSpacing/>
        <w:rPr>
          <w:sz w:val="24"/>
          <w:szCs w:val="24"/>
        </w:rPr>
      </w:pPr>
      <w:r w:rsidRPr="007D0AEB">
        <w:rPr>
          <w:sz w:val="24"/>
          <w:szCs w:val="24"/>
        </w:rPr>
        <w:t>расширения возможностей в выборе будущей профессиональной деятельности;</w:t>
      </w:r>
    </w:p>
    <w:p w:rsidR="00242894" w:rsidRPr="007D0AEB" w:rsidRDefault="00242894" w:rsidP="00FD2D39">
      <w:pPr>
        <w:pStyle w:val="55"/>
        <w:numPr>
          <w:ilvl w:val="0"/>
          <w:numId w:val="64"/>
        </w:numPr>
        <w:shd w:val="clear" w:color="auto" w:fill="auto"/>
        <w:tabs>
          <w:tab w:val="left" w:pos="740"/>
        </w:tabs>
        <w:spacing w:after="279" w:line="252" w:lineRule="auto"/>
        <w:ind w:left="740" w:right="20" w:hanging="360"/>
        <w:contextualSpacing/>
        <w:rPr>
          <w:sz w:val="24"/>
          <w:szCs w:val="24"/>
        </w:rPr>
      </w:pPr>
      <w:r w:rsidRPr="007D0AEB">
        <w:rPr>
          <w:sz w:val="24"/>
          <w:szCs w:val="24"/>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42894" w:rsidRPr="007D0AEB" w:rsidRDefault="00242894" w:rsidP="00242894">
      <w:pPr>
        <w:keepNext/>
        <w:keepLines/>
        <w:spacing w:line="252" w:lineRule="auto"/>
        <w:ind w:left="20"/>
        <w:contextualSpacing/>
        <w:jc w:val="both"/>
        <w:rPr>
          <w:b/>
        </w:rPr>
      </w:pPr>
      <w:bookmarkStart w:id="52" w:name="bookmark52"/>
      <w:r w:rsidRPr="007D0AEB">
        <w:rPr>
          <w:b/>
        </w:rPr>
        <w:t xml:space="preserve">          1.2.3.8. ИСТОРИЯ</w:t>
      </w:r>
      <w:bookmarkEnd w:id="5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изучения истории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53" w:name="bookmark53"/>
      <w:r w:rsidRPr="007D0AEB">
        <w:rPr>
          <w:b/>
        </w:rPr>
        <w:t>знать/понимать</w:t>
      </w:r>
      <w:bookmarkEnd w:id="53"/>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основные факты, процессы и явления, характеризующие целостность и системность отечественной и всемирной истории;</w:t>
      </w:r>
    </w:p>
    <w:p w:rsidR="00242894" w:rsidRPr="007D0AEB"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7D0AEB">
        <w:rPr>
          <w:sz w:val="24"/>
          <w:szCs w:val="24"/>
        </w:rPr>
        <w:t>периодизацию всемирной и отечественной истории;</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современные версии и трактовки важнейших проблем отечественной и всемирной истории;</w:t>
      </w:r>
    </w:p>
    <w:p w:rsidR="00242894" w:rsidRPr="007D0AEB"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7D0AEB">
        <w:rPr>
          <w:sz w:val="24"/>
          <w:szCs w:val="24"/>
        </w:rPr>
        <w:t>историческую обусловленность современных общественных процессов;</w:t>
      </w:r>
    </w:p>
    <w:p w:rsidR="00242894" w:rsidRPr="007D0AEB" w:rsidRDefault="00242894" w:rsidP="00FD2D39">
      <w:pPr>
        <w:pStyle w:val="55"/>
        <w:numPr>
          <w:ilvl w:val="0"/>
          <w:numId w:val="64"/>
        </w:numPr>
        <w:shd w:val="clear" w:color="auto" w:fill="auto"/>
        <w:tabs>
          <w:tab w:val="left" w:pos="750"/>
        </w:tabs>
        <w:spacing w:line="252" w:lineRule="auto"/>
        <w:ind w:left="20" w:right="1260" w:firstLine="420"/>
        <w:contextualSpacing/>
        <w:rPr>
          <w:sz w:val="24"/>
          <w:szCs w:val="24"/>
        </w:rPr>
      </w:pPr>
      <w:r w:rsidRPr="007D0AEB">
        <w:rPr>
          <w:sz w:val="24"/>
          <w:szCs w:val="24"/>
        </w:rPr>
        <w:t xml:space="preserve">особенности исторического пути России, ее роль в мировом сообществе; </w:t>
      </w:r>
      <w:r w:rsidRPr="007D0AEB">
        <w:rPr>
          <w:rStyle w:val="affd"/>
          <w:sz w:val="24"/>
          <w:szCs w:val="24"/>
        </w:rPr>
        <w:t>уметь</w:t>
      </w:r>
    </w:p>
    <w:p w:rsidR="00242894" w:rsidRPr="007D0AEB" w:rsidRDefault="00242894" w:rsidP="00FD2D39">
      <w:pPr>
        <w:pStyle w:val="55"/>
        <w:numPr>
          <w:ilvl w:val="0"/>
          <w:numId w:val="64"/>
        </w:numPr>
        <w:shd w:val="clear" w:color="auto" w:fill="auto"/>
        <w:tabs>
          <w:tab w:val="left" w:pos="800"/>
        </w:tabs>
        <w:spacing w:line="252" w:lineRule="auto"/>
        <w:ind w:left="20" w:firstLine="420"/>
        <w:contextualSpacing/>
        <w:rPr>
          <w:sz w:val="24"/>
          <w:szCs w:val="24"/>
        </w:rPr>
      </w:pPr>
      <w:r w:rsidRPr="007D0AEB">
        <w:rPr>
          <w:sz w:val="24"/>
          <w:szCs w:val="24"/>
        </w:rPr>
        <w:t>проводить поиск исторической информации в источниках разного типа;</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242894" w:rsidRPr="007D0AEB" w:rsidRDefault="00242894" w:rsidP="00FD2D39">
      <w:pPr>
        <w:pStyle w:val="55"/>
        <w:numPr>
          <w:ilvl w:val="0"/>
          <w:numId w:val="64"/>
        </w:numPr>
        <w:shd w:val="clear" w:color="auto" w:fill="auto"/>
        <w:tabs>
          <w:tab w:val="left" w:pos="795"/>
        </w:tabs>
        <w:spacing w:line="252" w:lineRule="auto"/>
        <w:ind w:left="740" w:right="20" w:hanging="300"/>
        <w:contextualSpacing/>
        <w:rPr>
          <w:sz w:val="24"/>
          <w:szCs w:val="24"/>
        </w:rPr>
      </w:pPr>
      <w:r w:rsidRPr="007D0AEB">
        <w:rPr>
          <w:sz w:val="24"/>
          <w:szCs w:val="24"/>
        </w:rPr>
        <w:t>различать в исторической информации факты и мнения, исторические описания и исторические объяснения</w:t>
      </w:r>
    </w:p>
    <w:p w:rsidR="00242894" w:rsidRPr="007D0AEB" w:rsidRDefault="00242894" w:rsidP="00FD2D39">
      <w:pPr>
        <w:pStyle w:val="55"/>
        <w:numPr>
          <w:ilvl w:val="0"/>
          <w:numId w:val="64"/>
        </w:numPr>
        <w:shd w:val="clear" w:color="auto" w:fill="auto"/>
        <w:tabs>
          <w:tab w:val="left" w:pos="790"/>
        </w:tabs>
        <w:spacing w:line="252" w:lineRule="auto"/>
        <w:ind w:left="740" w:right="20" w:hanging="300"/>
        <w:contextualSpacing/>
        <w:rPr>
          <w:sz w:val="24"/>
          <w:szCs w:val="24"/>
        </w:rPr>
      </w:pPr>
      <w:r w:rsidRPr="007D0AEB">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242894" w:rsidRPr="007D0AEB" w:rsidRDefault="00242894" w:rsidP="00FD2D39">
      <w:pPr>
        <w:pStyle w:val="55"/>
        <w:numPr>
          <w:ilvl w:val="0"/>
          <w:numId w:val="64"/>
        </w:numPr>
        <w:shd w:val="clear" w:color="auto" w:fill="auto"/>
        <w:tabs>
          <w:tab w:val="left" w:pos="790"/>
        </w:tabs>
        <w:spacing w:line="252" w:lineRule="auto"/>
        <w:ind w:left="740" w:right="20" w:hanging="300"/>
        <w:contextualSpacing/>
        <w:rPr>
          <w:sz w:val="24"/>
          <w:szCs w:val="24"/>
        </w:rPr>
      </w:pPr>
      <w:r w:rsidRPr="007D0AEB">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представлять результаты изучения исторического материала в формах конспекта, реферата, рецензии;</w:t>
      </w:r>
    </w:p>
    <w:p w:rsidR="00242894" w:rsidRPr="007D0AEB" w:rsidRDefault="00242894" w:rsidP="00242894">
      <w:pPr>
        <w:keepNext/>
        <w:keepLines/>
        <w:spacing w:line="252" w:lineRule="auto"/>
        <w:ind w:left="20" w:right="20"/>
        <w:contextualSpacing/>
        <w:jc w:val="both"/>
      </w:pPr>
      <w:bookmarkStart w:id="54" w:name="bookmark54"/>
      <w:r w:rsidRPr="007D0AEB">
        <w:t>использовать приобретенные знания и умения в практической деятельности и повседневной жизни для:</w:t>
      </w:r>
      <w:bookmarkEnd w:id="54"/>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определения собственной позиции по отношению к явлениям современной жизни, исходя из их исторической обусловленности;</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использования навыков исторического анализа при критическом восприятии получаемой извне социальной информации;</w:t>
      </w:r>
    </w:p>
    <w:p w:rsidR="00242894" w:rsidRPr="007D0AEB" w:rsidRDefault="00242894" w:rsidP="00FD2D39">
      <w:pPr>
        <w:pStyle w:val="55"/>
        <w:numPr>
          <w:ilvl w:val="0"/>
          <w:numId w:val="64"/>
        </w:numPr>
        <w:shd w:val="clear" w:color="auto" w:fill="auto"/>
        <w:tabs>
          <w:tab w:val="left" w:pos="800"/>
        </w:tabs>
        <w:spacing w:line="252" w:lineRule="auto"/>
        <w:ind w:left="740" w:right="20" w:hanging="300"/>
        <w:contextualSpacing/>
        <w:rPr>
          <w:sz w:val="24"/>
          <w:szCs w:val="24"/>
        </w:rPr>
      </w:pPr>
      <w:r w:rsidRPr="007D0AEB">
        <w:rPr>
          <w:sz w:val="24"/>
          <w:szCs w:val="24"/>
        </w:rPr>
        <w:t>соотнесения своих действий и поступков окружающих с исторически возникшими формами социального поведения;</w:t>
      </w:r>
    </w:p>
    <w:p w:rsidR="00242894" w:rsidRPr="007D0AEB" w:rsidRDefault="00242894" w:rsidP="00FD2D39">
      <w:pPr>
        <w:pStyle w:val="55"/>
        <w:numPr>
          <w:ilvl w:val="0"/>
          <w:numId w:val="64"/>
        </w:numPr>
        <w:shd w:val="clear" w:color="auto" w:fill="auto"/>
        <w:tabs>
          <w:tab w:val="left" w:pos="800"/>
        </w:tabs>
        <w:spacing w:after="248" w:line="252" w:lineRule="auto"/>
        <w:ind w:left="740" w:right="20" w:hanging="300"/>
        <w:contextualSpacing/>
        <w:rPr>
          <w:sz w:val="24"/>
          <w:szCs w:val="24"/>
        </w:rPr>
      </w:pPr>
      <w:r w:rsidRPr="007D0AEB">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42894" w:rsidRPr="007D0AEB" w:rsidRDefault="00242894" w:rsidP="00242894">
      <w:pPr>
        <w:keepNext/>
        <w:keepLines/>
        <w:spacing w:line="252" w:lineRule="auto"/>
        <w:ind w:left="20"/>
        <w:contextualSpacing/>
        <w:jc w:val="both"/>
        <w:rPr>
          <w:b/>
        </w:rPr>
      </w:pPr>
      <w:bookmarkStart w:id="55" w:name="bookmark55"/>
      <w:r w:rsidRPr="007D0AEB">
        <w:rPr>
          <w:b/>
        </w:rPr>
        <w:t>1.2.3.9. ОБЩЕСТВОЗНАНИЕ</w:t>
      </w:r>
      <w:bookmarkEnd w:id="55"/>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изучения обществознания (на профильном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firstLine="420"/>
        <w:contextualSpacing/>
        <w:jc w:val="both"/>
        <w:rPr>
          <w:b/>
        </w:rPr>
      </w:pPr>
      <w:bookmarkStart w:id="56" w:name="bookmark56"/>
      <w:r w:rsidRPr="007D0AEB">
        <w:rPr>
          <w:b/>
        </w:rPr>
        <w:t>знать/понимать</w:t>
      </w:r>
      <w:bookmarkEnd w:id="56"/>
    </w:p>
    <w:p w:rsidR="00242894" w:rsidRPr="007D0AEB" w:rsidRDefault="00242894" w:rsidP="00FD2D39">
      <w:pPr>
        <w:pStyle w:val="55"/>
        <w:numPr>
          <w:ilvl w:val="0"/>
          <w:numId w:val="64"/>
        </w:numPr>
        <w:shd w:val="clear" w:color="auto" w:fill="auto"/>
        <w:tabs>
          <w:tab w:val="left" w:pos="622"/>
        </w:tabs>
        <w:spacing w:line="252" w:lineRule="auto"/>
        <w:ind w:left="20" w:firstLine="420"/>
        <w:contextualSpacing/>
        <w:rPr>
          <w:sz w:val="24"/>
          <w:szCs w:val="24"/>
        </w:rPr>
      </w:pPr>
      <w:r w:rsidRPr="007D0AEB">
        <w:rPr>
          <w:sz w:val="24"/>
          <w:szCs w:val="24"/>
        </w:rPr>
        <w:t>социальные свойства человека, его место в системе общественных отношений;</w:t>
      </w:r>
    </w:p>
    <w:p w:rsidR="00242894" w:rsidRPr="007D0AEB" w:rsidRDefault="00242894" w:rsidP="00FD2D39">
      <w:pPr>
        <w:pStyle w:val="55"/>
        <w:numPr>
          <w:ilvl w:val="0"/>
          <w:numId w:val="64"/>
        </w:numPr>
        <w:shd w:val="clear" w:color="auto" w:fill="auto"/>
        <w:tabs>
          <w:tab w:val="left" w:pos="613"/>
        </w:tabs>
        <w:spacing w:line="252" w:lineRule="auto"/>
        <w:ind w:left="20" w:firstLine="420"/>
        <w:contextualSpacing/>
        <w:rPr>
          <w:sz w:val="24"/>
          <w:szCs w:val="24"/>
        </w:rPr>
      </w:pPr>
      <w:r w:rsidRPr="007D0AEB">
        <w:rPr>
          <w:sz w:val="24"/>
          <w:szCs w:val="24"/>
        </w:rPr>
        <w:t>закономерности развития общества как сложной самоорганизующейся системы ;</w:t>
      </w:r>
    </w:p>
    <w:p w:rsidR="00242894" w:rsidRPr="007D0AEB" w:rsidRDefault="00242894" w:rsidP="00FD2D39">
      <w:pPr>
        <w:pStyle w:val="55"/>
        <w:numPr>
          <w:ilvl w:val="0"/>
          <w:numId w:val="64"/>
        </w:numPr>
        <w:shd w:val="clear" w:color="auto" w:fill="auto"/>
        <w:tabs>
          <w:tab w:val="left" w:pos="622"/>
        </w:tabs>
        <w:spacing w:line="252" w:lineRule="auto"/>
        <w:ind w:left="20" w:firstLine="420"/>
        <w:contextualSpacing/>
        <w:rPr>
          <w:sz w:val="24"/>
          <w:szCs w:val="24"/>
        </w:rPr>
      </w:pPr>
      <w:r w:rsidRPr="007D0AEB">
        <w:rPr>
          <w:sz w:val="24"/>
          <w:szCs w:val="24"/>
        </w:rPr>
        <w:t>основные социальные институты и процессы;</w:t>
      </w:r>
    </w:p>
    <w:p w:rsidR="00242894" w:rsidRPr="007D0AEB" w:rsidRDefault="00242894" w:rsidP="00FD2D39">
      <w:pPr>
        <w:pStyle w:val="55"/>
        <w:numPr>
          <w:ilvl w:val="0"/>
          <w:numId w:val="64"/>
        </w:numPr>
        <w:shd w:val="clear" w:color="auto" w:fill="auto"/>
        <w:tabs>
          <w:tab w:val="left" w:pos="618"/>
        </w:tabs>
        <w:spacing w:line="252" w:lineRule="auto"/>
        <w:ind w:left="20" w:firstLine="420"/>
        <w:contextualSpacing/>
        <w:rPr>
          <w:sz w:val="24"/>
          <w:szCs w:val="24"/>
        </w:rPr>
      </w:pPr>
      <w:r w:rsidRPr="007D0AEB">
        <w:rPr>
          <w:sz w:val="24"/>
          <w:szCs w:val="24"/>
        </w:rPr>
        <w:t>различные подходы к исследованию проблем человека и общества;</w:t>
      </w:r>
    </w:p>
    <w:p w:rsidR="00242894" w:rsidRPr="007D0AEB" w:rsidRDefault="00242894" w:rsidP="00FD2D39">
      <w:pPr>
        <w:pStyle w:val="55"/>
        <w:numPr>
          <w:ilvl w:val="0"/>
          <w:numId w:val="64"/>
        </w:numPr>
        <w:shd w:val="clear" w:color="auto" w:fill="auto"/>
        <w:tabs>
          <w:tab w:val="left" w:pos="740"/>
        </w:tabs>
        <w:spacing w:line="252" w:lineRule="auto"/>
        <w:ind w:left="20" w:right="20" w:firstLine="420"/>
        <w:contextualSpacing/>
        <w:rPr>
          <w:sz w:val="24"/>
          <w:szCs w:val="24"/>
        </w:rPr>
      </w:pPr>
      <w:r w:rsidRPr="007D0AEB">
        <w:rPr>
          <w:sz w:val="24"/>
          <w:szCs w:val="24"/>
        </w:rPr>
        <w:t>особенности различных общественных наук, основные пути и способы социального и гуманитарного познания.</w:t>
      </w:r>
    </w:p>
    <w:p w:rsidR="00242894" w:rsidRPr="007D0AEB" w:rsidRDefault="00242894" w:rsidP="00242894">
      <w:pPr>
        <w:keepNext/>
        <w:keepLines/>
        <w:spacing w:line="252" w:lineRule="auto"/>
        <w:ind w:left="20" w:firstLine="420"/>
        <w:contextualSpacing/>
        <w:jc w:val="both"/>
      </w:pPr>
      <w:bookmarkStart w:id="57" w:name="bookmark57"/>
      <w:r w:rsidRPr="007D0AEB">
        <w:lastRenderedPageBreak/>
        <w:t>уметь</w:t>
      </w:r>
      <w:bookmarkEnd w:id="57"/>
    </w:p>
    <w:p w:rsidR="00242894" w:rsidRPr="007D0AEB" w:rsidRDefault="00242894" w:rsidP="00FD2D39">
      <w:pPr>
        <w:pStyle w:val="55"/>
        <w:numPr>
          <w:ilvl w:val="0"/>
          <w:numId w:val="64"/>
        </w:numPr>
        <w:shd w:val="clear" w:color="auto" w:fill="auto"/>
        <w:tabs>
          <w:tab w:val="left" w:pos="726"/>
        </w:tabs>
        <w:spacing w:line="252" w:lineRule="auto"/>
        <w:ind w:left="20" w:right="20" w:firstLine="420"/>
        <w:contextualSpacing/>
        <w:rPr>
          <w:sz w:val="24"/>
          <w:szCs w:val="24"/>
        </w:rPr>
      </w:pPr>
      <w:r w:rsidRPr="007D0AEB">
        <w:rPr>
          <w:rStyle w:val="415"/>
          <w:rFonts w:eastAsia="Arial Unicode MS"/>
          <w:b w:val="0"/>
          <w:bCs w:val="0"/>
          <w:i/>
          <w:iCs/>
          <w:sz w:val="24"/>
          <w:szCs w:val="24"/>
        </w:rPr>
        <w:t>характеризовать</w:t>
      </w:r>
      <w:r w:rsidRPr="007D0AEB">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42894" w:rsidRPr="007D0AEB" w:rsidRDefault="00242894" w:rsidP="00FD2D39">
      <w:pPr>
        <w:widowControl/>
        <w:numPr>
          <w:ilvl w:val="0"/>
          <w:numId w:val="64"/>
        </w:numPr>
        <w:tabs>
          <w:tab w:val="left" w:pos="198"/>
        </w:tabs>
        <w:suppressAutoHyphens w:val="0"/>
        <w:spacing w:line="252" w:lineRule="auto"/>
        <w:ind w:left="20" w:firstLine="420"/>
        <w:contextualSpacing/>
        <w:jc w:val="both"/>
      </w:pPr>
      <w:r w:rsidRPr="007D0AEB">
        <w:t>осуществлять</w:t>
      </w:r>
      <w:r w:rsidRPr="007D0AEB">
        <w:rPr>
          <w:rStyle w:val="72"/>
          <w:rFonts w:eastAsia="Arial Unicode MS"/>
        </w:rPr>
        <w:t xml:space="preserve"> комплексный</w:t>
      </w:r>
      <w:r w:rsidRPr="007D0AEB">
        <w:t xml:space="preserve"> поиск, систематизацию</w:t>
      </w:r>
      <w:r w:rsidRPr="007D0AEB">
        <w:rPr>
          <w:rStyle w:val="72"/>
          <w:rFonts w:eastAsia="Arial Unicode MS"/>
        </w:rPr>
        <w:t xml:space="preserve"> и</w:t>
      </w:r>
      <w:r w:rsidRPr="007D0AEB">
        <w:t xml:space="preserve"> интерпретацию </w:t>
      </w:r>
      <w:r w:rsidRPr="007D0AEB">
        <w:rPr>
          <w:rStyle w:val="af6"/>
          <w:rFonts w:eastAsia="Arial Unicode MS"/>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42894" w:rsidRPr="007D0AEB"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7D0AEB">
        <w:rPr>
          <w:rStyle w:val="415"/>
          <w:rFonts w:eastAsia="Arial Unicode MS"/>
          <w:b w:val="0"/>
          <w:bCs w:val="0"/>
          <w:i/>
          <w:iCs/>
          <w:sz w:val="24"/>
          <w:szCs w:val="24"/>
        </w:rPr>
        <w:t>анализировать и классифицировать</w:t>
      </w:r>
      <w:r w:rsidRPr="007D0AEB">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42894" w:rsidRPr="007D0AEB" w:rsidRDefault="00242894" w:rsidP="00FD2D39">
      <w:pPr>
        <w:pStyle w:val="55"/>
        <w:numPr>
          <w:ilvl w:val="0"/>
          <w:numId w:val="64"/>
        </w:numPr>
        <w:shd w:val="clear" w:color="auto" w:fill="auto"/>
        <w:tabs>
          <w:tab w:val="left" w:pos="750"/>
        </w:tabs>
        <w:spacing w:line="252" w:lineRule="auto"/>
        <w:ind w:left="20" w:right="20" w:firstLine="540"/>
        <w:contextualSpacing/>
        <w:rPr>
          <w:sz w:val="24"/>
          <w:szCs w:val="24"/>
        </w:rPr>
      </w:pPr>
      <w:r w:rsidRPr="007D0AEB">
        <w:rPr>
          <w:rStyle w:val="415"/>
          <w:rFonts w:eastAsia="Arial Unicode MS"/>
          <w:b w:val="0"/>
          <w:bCs w:val="0"/>
          <w:i/>
          <w:iCs/>
          <w:sz w:val="24"/>
          <w:szCs w:val="24"/>
        </w:rPr>
        <w:t>сравнивать</w:t>
      </w:r>
      <w:r w:rsidRPr="007D0AEB">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42894" w:rsidRPr="007D0AEB" w:rsidRDefault="00242894" w:rsidP="00FD2D39">
      <w:pPr>
        <w:pStyle w:val="55"/>
        <w:numPr>
          <w:ilvl w:val="0"/>
          <w:numId w:val="64"/>
        </w:numPr>
        <w:shd w:val="clear" w:color="auto" w:fill="auto"/>
        <w:tabs>
          <w:tab w:val="left" w:pos="745"/>
        </w:tabs>
        <w:spacing w:line="252" w:lineRule="auto"/>
        <w:ind w:left="20" w:right="20" w:firstLine="540"/>
        <w:contextualSpacing/>
        <w:rPr>
          <w:sz w:val="24"/>
          <w:szCs w:val="24"/>
        </w:rPr>
      </w:pPr>
      <w:r w:rsidRPr="007D0AEB">
        <w:rPr>
          <w:rStyle w:val="415"/>
          <w:rFonts w:eastAsia="Arial Unicode MS"/>
          <w:b w:val="0"/>
          <w:bCs w:val="0"/>
          <w:i/>
          <w:iCs/>
          <w:sz w:val="24"/>
          <w:szCs w:val="24"/>
        </w:rPr>
        <w:t>объяснять:</w:t>
      </w:r>
      <w:r w:rsidRPr="007D0AEB">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42894" w:rsidRPr="007D0AEB" w:rsidRDefault="00242894" w:rsidP="00FD2D39">
      <w:pPr>
        <w:pStyle w:val="55"/>
        <w:numPr>
          <w:ilvl w:val="0"/>
          <w:numId w:val="64"/>
        </w:numPr>
        <w:shd w:val="clear" w:color="auto" w:fill="auto"/>
        <w:tabs>
          <w:tab w:val="left" w:pos="702"/>
        </w:tabs>
        <w:spacing w:line="252" w:lineRule="auto"/>
        <w:ind w:left="20" w:right="20" w:firstLine="540"/>
        <w:contextualSpacing/>
        <w:rPr>
          <w:sz w:val="24"/>
          <w:szCs w:val="24"/>
        </w:rPr>
      </w:pPr>
      <w:r w:rsidRPr="007D0AEB">
        <w:rPr>
          <w:rStyle w:val="415"/>
          <w:rFonts w:eastAsia="Arial Unicode MS"/>
          <w:b w:val="0"/>
          <w:bCs w:val="0"/>
          <w:i/>
          <w:iCs/>
          <w:sz w:val="24"/>
          <w:szCs w:val="24"/>
        </w:rPr>
        <w:t>раскрывать на примерах</w:t>
      </w:r>
      <w:r w:rsidRPr="007D0AEB">
        <w:rPr>
          <w:sz w:val="24"/>
          <w:szCs w:val="24"/>
        </w:rPr>
        <w:t xml:space="preserve"> важнейшие теоретические положения и понятия социально-экономических и гуманитарных наук;</w:t>
      </w:r>
    </w:p>
    <w:p w:rsidR="00242894" w:rsidRPr="007D0AEB" w:rsidRDefault="00242894" w:rsidP="00FD2D39">
      <w:pPr>
        <w:pStyle w:val="55"/>
        <w:numPr>
          <w:ilvl w:val="0"/>
          <w:numId w:val="64"/>
        </w:numPr>
        <w:shd w:val="clear" w:color="auto" w:fill="auto"/>
        <w:tabs>
          <w:tab w:val="left" w:pos="766"/>
        </w:tabs>
        <w:spacing w:line="252" w:lineRule="auto"/>
        <w:ind w:left="20" w:firstLine="540"/>
        <w:contextualSpacing/>
        <w:rPr>
          <w:sz w:val="24"/>
          <w:szCs w:val="24"/>
        </w:rPr>
      </w:pPr>
      <w:r w:rsidRPr="007D0AEB">
        <w:rPr>
          <w:rStyle w:val="415"/>
          <w:rFonts w:eastAsia="Arial Unicode MS"/>
          <w:b w:val="0"/>
          <w:bCs w:val="0"/>
          <w:i/>
          <w:iCs/>
          <w:sz w:val="24"/>
          <w:szCs w:val="24"/>
        </w:rPr>
        <w:t>участвовать в дискуссиях</w:t>
      </w:r>
      <w:r w:rsidRPr="007D0AEB">
        <w:rPr>
          <w:sz w:val="24"/>
          <w:szCs w:val="24"/>
        </w:rPr>
        <w:t xml:space="preserve"> по актуальным социальным проблемам;</w:t>
      </w:r>
    </w:p>
    <w:p w:rsidR="00242894" w:rsidRPr="007D0AEB"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7D0AEB">
        <w:rPr>
          <w:rStyle w:val="415"/>
          <w:rFonts w:eastAsia="Arial Unicode MS"/>
          <w:b w:val="0"/>
          <w:bCs w:val="0"/>
          <w:i/>
          <w:iCs/>
          <w:sz w:val="24"/>
          <w:szCs w:val="24"/>
        </w:rPr>
        <w:t>формулировать</w:t>
      </w:r>
      <w:r w:rsidRPr="007D0AEB">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242894" w:rsidRPr="007D0AEB" w:rsidRDefault="00242894" w:rsidP="00FD2D39">
      <w:pPr>
        <w:pStyle w:val="55"/>
        <w:numPr>
          <w:ilvl w:val="0"/>
          <w:numId w:val="64"/>
        </w:numPr>
        <w:shd w:val="clear" w:color="auto" w:fill="auto"/>
        <w:tabs>
          <w:tab w:val="left" w:pos="855"/>
        </w:tabs>
        <w:spacing w:line="252" w:lineRule="auto"/>
        <w:ind w:left="20" w:right="20" w:firstLine="540"/>
        <w:contextualSpacing/>
        <w:rPr>
          <w:sz w:val="24"/>
          <w:szCs w:val="24"/>
        </w:rPr>
      </w:pPr>
      <w:r w:rsidRPr="007D0AEB">
        <w:rPr>
          <w:rStyle w:val="415"/>
          <w:rFonts w:eastAsia="Arial Unicode MS"/>
          <w:b w:val="0"/>
          <w:bCs w:val="0"/>
          <w:i/>
          <w:iCs/>
          <w:sz w:val="24"/>
          <w:szCs w:val="24"/>
        </w:rPr>
        <w:t>оценивать</w:t>
      </w:r>
      <w:r w:rsidRPr="007D0AEB">
        <w:rPr>
          <w:sz w:val="24"/>
          <w:szCs w:val="24"/>
        </w:rPr>
        <w:t xml:space="preserve"> различные суждения о социальных объектах с точки зрения общественных наук;</w:t>
      </w:r>
    </w:p>
    <w:p w:rsidR="00242894" w:rsidRPr="007D0AEB" w:rsidRDefault="00242894" w:rsidP="00FD2D39">
      <w:pPr>
        <w:pStyle w:val="55"/>
        <w:numPr>
          <w:ilvl w:val="0"/>
          <w:numId w:val="64"/>
        </w:numPr>
        <w:shd w:val="clear" w:color="auto" w:fill="auto"/>
        <w:tabs>
          <w:tab w:val="left" w:pos="855"/>
        </w:tabs>
        <w:spacing w:line="252" w:lineRule="auto"/>
        <w:ind w:left="20" w:right="20" w:firstLine="540"/>
        <w:contextualSpacing/>
        <w:rPr>
          <w:sz w:val="24"/>
          <w:szCs w:val="24"/>
        </w:rPr>
      </w:pPr>
      <w:r w:rsidRPr="007D0AEB">
        <w:rPr>
          <w:rStyle w:val="415"/>
          <w:rFonts w:eastAsia="Arial Unicode MS"/>
          <w:b w:val="0"/>
          <w:bCs w:val="0"/>
          <w:i/>
          <w:iCs/>
          <w:sz w:val="24"/>
          <w:szCs w:val="24"/>
        </w:rPr>
        <w:t>подготовить</w:t>
      </w:r>
      <w:r w:rsidRPr="007D0AEB">
        <w:rPr>
          <w:sz w:val="24"/>
          <w:szCs w:val="24"/>
        </w:rPr>
        <w:t xml:space="preserve"> аннотацию, рецензию, реферат, творческую работу, устное выступление;</w:t>
      </w:r>
    </w:p>
    <w:p w:rsidR="00242894" w:rsidRPr="007D0AEB" w:rsidRDefault="00242894" w:rsidP="00FD2D39">
      <w:pPr>
        <w:pStyle w:val="55"/>
        <w:numPr>
          <w:ilvl w:val="0"/>
          <w:numId w:val="64"/>
        </w:numPr>
        <w:shd w:val="clear" w:color="auto" w:fill="auto"/>
        <w:tabs>
          <w:tab w:val="left" w:pos="735"/>
        </w:tabs>
        <w:spacing w:line="252" w:lineRule="auto"/>
        <w:ind w:left="20" w:right="20" w:firstLine="540"/>
        <w:contextualSpacing/>
        <w:rPr>
          <w:sz w:val="24"/>
          <w:szCs w:val="24"/>
        </w:rPr>
      </w:pPr>
      <w:r w:rsidRPr="007D0AEB">
        <w:rPr>
          <w:rStyle w:val="415"/>
          <w:rFonts w:eastAsia="Arial Unicode MS"/>
          <w:b w:val="0"/>
          <w:bCs w:val="0"/>
          <w:i/>
          <w:iCs/>
          <w:sz w:val="24"/>
          <w:szCs w:val="24"/>
        </w:rPr>
        <w:t>осуществлять</w:t>
      </w:r>
      <w:r w:rsidRPr="007D0AEB">
        <w:rPr>
          <w:sz w:val="24"/>
          <w:szCs w:val="24"/>
        </w:rPr>
        <w:t xml:space="preserve"> индивидуальные и групповые</w:t>
      </w:r>
      <w:r w:rsidRPr="007D0AEB">
        <w:rPr>
          <w:rStyle w:val="415"/>
          <w:rFonts w:eastAsia="Arial Unicode MS"/>
          <w:b w:val="0"/>
          <w:bCs w:val="0"/>
          <w:i/>
          <w:iCs/>
          <w:sz w:val="24"/>
          <w:szCs w:val="24"/>
        </w:rPr>
        <w:t xml:space="preserve"> учебные исследования</w:t>
      </w:r>
      <w:r w:rsidRPr="007D0AEB">
        <w:rPr>
          <w:sz w:val="24"/>
          <w:szCs w:val="24"/>
        </w:rPr>
        <w:t xml:space="preserve"> по социальной проблематике;</w:t>
      </w:r>
    </w:p>
    <w:p w:rsidR="00242894" w:rsidRPr="007D0AEB" w:rsidRDefault="00242894" w:rsidP="00FD2D39">
      <w:pPr>
        <w:pStyle w:val="55"/>
        <w:numPr>
          <w:ilvl w:val="0"/>
          <w:numId w:val="64"/>
        </w:numPr>
        <w:shd w:val="clear" w:color="auto" w:fill="auto"/>
        <w:tabs>
          <w:tab w:val="left" w:pos="740"/>
        </w:tabs>
        <w:spacing w:line="252" w:lineRule="auto"/>
        <w:ind w:left="20" w:right="20" w:firstLine="540"/>
        <w:contextualSpacing/>
        <w:rPr>
          <w:sz w:val="24"/>
          <w:szCs w:val="24"/>
        </w:rPr>
      </w:pPr>
      <w:r w:rsidRPr="007D0AEB">
        <w:rPr>
          <w:rStyle w:val="415"/>
          <w:rFonts w:eastAsia="Arial Unicode MS"/>
          <w:b w:val="0"/>
          <w:bCs w:val="0"/>
          <w:i/>
          <w:iCs/>
          <w:sz w:val="24"/>
          <w:szCs w:val="24"/>
        </w:rPr>
        <w:t>применять</w:t>
      </w:r>
      <w:r w:rsidRPr="007D0AEB">
        <w:rPr>
          <w:sz w:val="24"/>
          <w:szCs w:val="24"/>
        </w:rPr>
        <w:t xml:space="preserve"> социально-экономические и гуманитарные</w:t>
      </w:r>
      <w:r w:rsidRPr="007D0AEB">
        <w:rPr>
          <w:rStyle w:val="415"/>
          <w:rFonts w:eastAsia="Arial Unicode MS"/>
          <w:b w:val="0"/>
          <w:bCs w:val="0"/>
          <w:i/>
          <w:iCs/>
          <w:sz w:val="24"/>
          <w:szCs w:val="24"/>
        </w:rPr>
        <w:t xml:space="preserve"> знания</w:t>
      </w:r>
      <w:r w:rsidRPr="007D0AEB">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242894" w:rsidRPr="007D0AEB" w:rsidRDefault="00242894" w:rsidP="00242894">
      <w:pPr>
        <w:keepNext/>
        <w:keepLines/>
        <w:spacing w:line="252" w:lineRule="auto"/>
        <w:ind w:left="20" w:right="20" w:firstLine="540"/>
        <w:contextualSpacing/>
        <w:jc w:val="both"/>
      </w:pPr>
      <w:bookmarkStart w:id="58" w:name="bookmark58"/>
      <w:r w:rsidRPr="007D0AEB">
        <w:t>использовать приобретенные знания и умения в практической деятельности и повседневной жизни для:</w:t>
      </w:r>
      <w:bookmarkEnd w:id="58"/>
    </w:p>
    <w:p w:rsidR="00242894" w:rsidRPr="007D0AEB" w:rsidRDefault="00242894" w:rsidP="00FD2D39">
      <w:pPr>
        <w:pStyle w:val="55"/>
        <w:numPr>
          <w:ilvl w:val="0"/>
          <w:numId w:val="64"/>
        </w:numPr>
        <w:shd w:val="clear" w:color="auto" w:fill="auto"/>
        <w:tabs>
          <w:tab w:val="left" w:pos="970"/>
        </w:tabs>
        <w:spacing w:line="252" w:lineRule="auto"/>
        <w:ind w:left="20" w:right="20" w:firstLine="540"/>
        <w:contextualSpacing/>
        <w:rPr>
          <w:sz w:val="24"/>
          <w:szCs w:val="24"/>
        </w:rPr>
      </w:pPr>
      <w:r w:rsidRPr="007D0AEB">
        <w:rPr>
          <w:sz w:val="24"/>
          <w:szCs w:val="24"/>
        </w:rPr>
        <w:t>эффективного выполнения типичных социальных ролей; сознательного взаимодействия с социальными институтами</w:t>
      </w:r>
    </w:p>
    <w:p w:rsidR="00242894" w:rsidRPr="007D0AEB" w:rsidRDefault="00242894" w:rsidP="00FD2D39">
      <w:pPr>
        <w:pStyle w:val="55"/>
        <w:numPr>
          <w:ilvl w:val="0"/>
          <w:numId w:val="64"/>
        </w:numPr>
        <w:shd w:val="clear" w:color="auto" w:fill="auto"/>
        <w:tabs>
          <w:tab w:val="left" w:pos="1038"/>
        </w:tabs>
        <w:spacing w:line="252" w:lineRule="auto"/>
        <w:ind w:left="20" w:right="20" w:firstLine="540"/>
        <w:contextualSpacing/>
        <w:rPr>
          <w:sz w:val="24"/>
          <w:szCs w:val="24"/>
        </w:rPr>
      </w:pPr>
      <w:r w:rsidRPr="007D0AEB">
        <w:rPr>
          <w:sz w:val="24"/>
          <w:szCs w:val="24"/>
        </w:rPr>
        <w:t>ориентировки в актуальных общественных событиях и процессах; выработки собственной гражданской позиции,</w:t>
      </w:r>
    </w:p>
    <w:p w:rsidR="00242894" w:rsidRPr="007D0AEB"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7D0AEB">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242894" w:rsidRPr="007D0AEB"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7D0AEB">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242894" w:rsidRPr="007D0AEB" w:rsidRDefault="00242894" w:rsidP="00FD2D39">
      <w:pPr>
        <w:pStyle w:val="55"/>
        <w:numPr>
          <w:ilvl w:val="0"/>
          <w:numId w:val="64"/>
        </w:numPr>
        <w:shd w:val="clear" w:color="auto" w:fill="auto"/>
        <w:tabs>
          <w:tab w:val="left" w:pos="982"/>
        </w:tabs>
        <w:spacing w:line="252" w:lineRule="auto"/>
        <w:ind w:left="20" w:firstLine="540"/>
        <w:contextualSpacing/>
        <w:rPr>
          <w:sz w:val="24"/>
          <w:szCs w:val="24"/>
        </w:rPr>
      </w:pPr>
      <w:r w:rsidRPr="007D0AEB">
        <w:rPr>
          <w:sz w:val="24"/>
          <w:szCs w:val="24"/>
        </w:rPr>
        <w:t>нравственной оценки социального поведения людей;</w:t>
      </w:r>
    </w:p>
    <w:p w:rsidR="00242894" w:rsidRPr="007D0AEB" w:rsidRDefault="00242894" w:rsidP="00FD2D39">
      <w:pPr>
        <w:pStyle w:val="55"/>
        <w:numPr>
          <w:ilvl w:val="0"/>
          <w:numId w:val="64"/>
        </w:numPr>
        <w:shd w:val="clear" w:color="auto" w:fill="auto"/>
        <w:tabs>
          <w:tab w:val="left" w:pos="980"/>
        </w:tabs>
        <w:spacing w:line="252" w:lineRule="auto"/>
        <w:ind w:left="20" w:right="20" w:firstLine="540"/>
        <w:contextualSpacing/>
        <w:rPr>
          <w:sz w:val="24"/>
          <w:szCs w:val="24"/>
        </w:rPr>
      </w:pPr>
      <w:r w:rsidRPr="007D0AEB">
        <w:rPr>
          <w:sz w:val="24"/>
          <w:szCs w:val="24"/>
        </w:rPr>
        <w:t>предвидения возможных последствий определенных социальных действий субъектов общественных отношений;</w:t>
      </w:r>
    </w:p>
    <w:p w:rsidR="00242894" w:rsidRPr="007D0AEB" w:rsidRDefault="00242894" w:rsidP="00FD2D39">
      <w:pPr>
        <w:pStyle w:val="55"/>
        <w:numPr>
          <w:ilvl w:val="0"/>
          <w:numId w:val="64"/>
        </w:numPr>
        <w:shd w:val="clear" w:color="auto" w:fill="auto"/>
        <w:tabs>
          <w:tab w:val="left" w:pos="990"/>
        </w:tabs>
        <w:spacing w:line="252" w:lineRule="auto"/>
        <w:ind w:left="20" w:right="20" w:firstLine="540"/>
        <w:contextualSpacing/>
        <w:rPr>
          <w:sz w:val="24"/>
          <w:szCs w:val="24"/>
        </w:rPr>
      </w:pPr>
      <w:r w:rsidRPr="007D0AEB">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242894" w:rsidRDefault="00242894" w:rsidP="003B05B0">
      <w:pPr>
        <w:pStyle w:val="55"/>
        <w:numPr>
          <w:ilvl w:val="0"/>
          <w:numId w:val="64"/>
        </w:numPr>
        <w:shd w:val="clear" w:color="auto" w:fill="auto"/>
        <w:tabs>
          <w:tab w:val="left" w:pos="990"/>
        </w:tabs>
        <w:spacing w:after="248" w:line="252" w:lineRule="auto"/>
        <w:ind w:left="20" w:right="20" w:firstLine="540"/>
        <w:contextualSpacing/>
        <w:rPr>
          <w:sz w:val="24"/>
          <w:szCs w:val="24"/>
        </w:rPr>
      </w:pPr>
      <w:r w:rsidRPr="007D0AEB">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3B05B0" w:rsidRPr="003B05B0" w:rsidRDefault="003B05B0" w:rsidP="003B05B0">
      <w:pPr>
        <w:pStyle w:val="55"/>
        <w:numPr>
          <w:ilvl w:val="0"/>
          <w:numId w:val="64"/>
        </w:numPr>
        <w:shd w:val="clear" w:color="auto" w:fill="auto"/>
        <w:tabs>
          <w:tab w:val="left" w:pos="990"/>
        </w:tabs>
        <w:spacing w:after="248" w:line="252" w:lineRule="auto"/>
        <w:ind w:left="20" w:right="20" w:firstLine="540"/>
        <w:contextualSpacing/>
        <w:rPr>
          <w:sz w:val="24"/>
          <w:szCs w:val="24"/>
        </w:rPr>
      </w:pPr>
    </w:p>
    <w:p w:rsidR="00242894" w:rsidRPr="007D0AEB" w:rsidRDefault="003B05B0" w:rsidP="00242894">
      <w:pPr>
        <w:pStyle w:val="55"/>
        <w:shd w:val="clear" w:color="auto" w:fill="auto"/>
        <w:tabs>
          <w:tab w:val="left" w:pos="730"/>
        </w:tabs>
        <w:spacing w:line="252" w:lineRule="auto"/>
        <w:ind w:left="380" w:right="280" w:firstLine="0"/>
        <w:contextualSpacing/>
        <w:rPr>
          <w:sz w:val="24"/>
          <w:szCs w:val="24"/>
        </w:rPr>
      </w:pPr>
      <w:r>
        <w:rPr>
          <w:rStyle w:val="affd"/>
          <w:sz w:val="24"/>
          <w:szCs w:val="24"/>
        </w:rPr>
        <w:lastRenderedPageBreak/>
        <w:t>1.2.3.10</w:t>
      </w:r>
      <w:r w:rsidR="00242894" w:rsidRPr="007D0AEB">
        <w:rPr>
          <w:rStyle w:val="affd"/>
          <w:sz w:val="24"/>
          <w:szCs w:val="24"/>
        </w:rPr>
        <w:t>. ГЕОГРАФИЯ</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географии (на базовом уровне) обучающиеся на уровне среднего</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общего образования научатся</w:t>
      </w:r>
    </w:p>
    <w:p w:rsidR="00242894" w:rsidRPr="007D0AEB" w:rsidRDefault="00242894" w:rsidP="00242894">
      <w:pPr>
        <w:pStyle w:val="55"/>
        <w:shd w:val="clear" w:color="auto" w:fill="auto"/>
        <w:spacing w:line="252" w:lineRule="auto"/>
        <w:ind w:left="20" w:firstLine="0"/>
        <w:contextualSpacing/>
        <w:rPr>
          <w:b/>
          <w:sz w:val="24"/>
          <w:szCs w:val="24"/>
        </w:rPr>
      </w:pPr>
      <w:r w:rsidRPr="007D0AEB">
        <w:rPr>
          <w:b/>
          <w:sz w:val="24"/>
          <w:szCs w:val="24"/>
        </w:rPr>
        <w:t>знать/понимать</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географические понятия и термины; традиционные и новые методы географических исследований;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242894" w:rsidRPr="007D0AEB" w:rsidRDefault="00242894" w:rsidP="00242894">
      <w:pPr>
        <w:keepNext/>
        <w:keepLines/>
        <w:spacing w:line="252" w:lineRule="auto"/>
        <w:ind w:left="20"/>
        <w:contextualSpacing/>
        <w:jc w:val="both"/>
        <w:rPr>
          <w:b/>
        </w:rPr>
      </w:pPr>
      <w:bookmarkStart w:id="59" w:name="bookmark62"/>
      <w:r w:rsidRPr="007D0AEB">
        <w:rPr>
          <w:b/>
        </w:rPr>
        <w:t>уметь:</w:t>
      </w:r>
      <w:bookmarkEnd w:id="59"/>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сопоставлять географические карты различной тематики;</w:t>
      </w:r>
    </w:p>
    <w:p w:rsidR="00242894" w:rsidRPr="007D0AEB" w:rsidRDefault="00242894" w:rsidP="00242894">
      <w:pPr>
        <w:keepNext/>
        <w:keepLines/>
        <w:spacing w:line="252" w:lineRule="auto"/>
        <w:ind w:left="740" w:hanging="360"/>
        <w:contextualSpacing/>
        <w:jc w:val="both"/>
      </w:pPr>
      <w:bookmarkStart w:id="60" w:name="bookmark63"/>
      <w:r w:rsidRPr="007D0AEB">
        <w:t>использовать приобретенные знания и умения в практической деятельности и</w:t>
      </w:r>
      <w:bookmarkEnd w:id="60"/>
    </w:p>
    <w:p w:rsidR="00242894" w:rsidRPr="007D0AEB" w:rsidRDefault="00242894" w:rsidP="00242894">
      <w:pPr>
        <w:keepNext/>
        <w:keepLines/>
        <w:spacing w:line="252" w:lineRule="auto"/>
        <w:ind w:left="740" w:hanging="360"/>
        <w:contextualSpacing/>
        <w:jc w:val="both"/>
      </w:pPr>
      <w:bookmarkStart w:id="61" w:name="bookmark64"/>
      <w:r w:rsidRPr="007D0AEB">
        <w:t>повседневной жизни для:</w:t>
      </w:r>
      <w:bookmarkEnd w:id="61"/>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выявления и объяснения географических аспектов различных текущих событий и ситуаций;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42894" w:rsidRPr="007D0AEB" w:rsidRDefault="003B05B0" w:rsidP="00242894">
      <w:pPr>
        <w:keepNext/>
        <w:keepLines/>
        <w:spacing w:line="252" w:lineRule="auto"/>
        <w:ind w:left="20"/>
        <w:contextualSpacing/>
        <w:jc w:val="both"/>
        <w:rPr>
          <w:b/>
        </w:rPr>
      </w:pPr>
      <w:bookmarkStart w:id="62" w:name="bookmark65"/>
      <w:r>
        <w:rPr>
          <w:b/>
        </w:rPr>
        <w:t xml:space="preserve">         1.2.3.11</w:t>
      </w:r>
      <w:r w:rsidR="00242894" w:rsidRPr="007D0AEB">
        <w:rPr>
          <w:b/>
        </w:rPr>
        <w:t>. МАТЕМАТИКА</w:t>
      </w:r>
      <w:bookmarkEnd w:id="6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изучения математики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63" w:name="bookmark66"/>
      <w:r w:rsidRPr="007D0AEB">
        <w:rPr>
          <w:b/>
        </w:rPr>
        <w:lastRenderedPageBreak/>
        <w:t>знать/понимать</w:t>
      </w:r>
      <w:bookmarkEnd w:id="63"/>
    </w:p>
    <w:p w:rsidR="00242894" w:rsidRPr="007D0AEB" w:rsidRDefault="00242894" w:rsidP="00FD2D39">
      <w:pPr>
        <w:pStyle w:val="55"/>
        <w:numPr>
          <w:ilvl w:val="0"/>
          <w:numId w:val="64"/>
        </w:numPr>
        <w:shd w:val="clear" w:color="auto" w:fill="auto"/>
        <w:tabs>
          <w:tab w:val="left" w:pos="174"/>
        </w:tabs>
        <w:spacing w:line="252" w:lineRule="auto"/>
        <w:ind w:left="20" w:right="20"/>
        <w:contextualSpacing/>
        <w:rPr>
          <w:sz w:val="24"/>
          <w:szCs w:val="24"/>
        </w:rPr>
      </w:pPr>
      <w:r w:rsidRPr="007D0AEB">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42894" w:rsidRPr="007D0AEB" w:rsidRDefault="00242894" w:rsidP="00FD2D39">
      <w:pPr>
        <w:pStyle w:val="55"/>
        <w:numPr>
          <w:ilvl w:val="0"/>
          <w:numId w:val="64"/>
        </w:numPr>
        <w:shd w:val="clear" w:color="auto" w:fill="auto"/>
        <w:tabs>
          <w:tab w:val="left" w:pos="154"/>
        </w:tabs>
        <w:spacing w:line="252" w:lineRule="auto"/>
        <w:ind w:left="20" w:right="20"/>
        <w:contextualSpacing/>
        <w:rPr>
          <w:sz w:val="24"/>
          <w:szCs w:val="24"/>
        </w:rPr>
      </w:pPr>
      <w:r w:rsidRPr="007D0AEB">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вероятностный характер различных процессов окружающего мира.</w:t>
      </w:r>
    </w:p>
    <w:p w:rsidR="00242894" w:rsidRPr="007D0AEB" w:rsidRDefault="00242894" w:rsidP="00242894">
      <w:pPr>
        <w:keepNext/>
        <w:keepLines/>
        <w:spacing w:line="252" w:lineRule="auto"/>
        <w:ind w:left="4220"/>
        <w:contextualSpacing/>
        <w:jc w:val="both"/>
        <w:rPr>
          <w:b/>
        </w:rPr>
      </w:pPr>
      <w:bookmarkStart w:id="64" w:name="bookmark67"/>
      <w:r w:rsidRPr="007D0AEB">
        <w:rPr>
          <w:b/>
        </w:rPr>
        <w:t>Алгебра</w:t>
      </w:r>
      <w:bookmarkEnd w:id="64"/>
    </w:p>
    <w:p w:rsidR="00242894" w:rsidRPr="007D0AEB" w:rsidRDefault="00242894" w:rsidP="00242894">
      <w:pPr>
        <w:keepNext/>
        <w:keepLines/>
        <w:spacing w:line="252" w:lineRule="auto"/>
        <w:ind w:left="20"/>
        <w:contextualSpacing/>
        <w:jc w:val="both"/>
        <w:rPr>
          <w:b/>
        </w:rPr>
      </w:pPr>
      <w:bookmarkStart w:id="65" w:name="bookmark68"/>
      <w:r w:rsidRPr="007D0AEB">
        <w:rPr>
          <w:b/>
        </w:rPr>
        <w:t>уметь</w:t>
      </w:r>
      <w:bookmarkEnd w:id="65"/>
    </w:p>
    <w:p w:rsidR="00242894" w:rsidRPr="007D0AEB" w:rsidRDefault="00242894" w:rsidP="00FD2D39">
      <w:pPr>
        <w:pStyle w:val="55"/>
        <w:numPr>
          <w:ilvl w:val="0"/>
          <w:numId w:val="64"/>
        </w:numPr>
        <w:shd w:val="clear" w:color="auto" w:fill="auto"/>
        <w:tabs>
          <w:tab w:val="left" w:pos="327"/>
        </w:tabs>
        <w:spacing w:line="252" w:lineRule="auto"/>
        <w:ind w:left="20" w:right="20"/>
        <w:contextualSpacing/>
        <w:rPr>
          <w:sz w:val="24"/>
          <w:szCs w:val="24"/>
        </w:rPr>
      </w:pPr>
      <w:r w:rsidRPr="007D0AEB">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3B05B0" w:rsidRDefault="00242894" w:rsidP="00FD2D39">
      <w:pPr>
        <w:pStyle w:val="55"/>
        <w:numPr>
          <w:ilvl w:val="0"/>
          <w:numId w:val="64"/>
        </w:numPr>
        <w:shd w:val="clear" w:color="auto" w:fill="auto"/>
        <w:tabs>
          <w:tab w:val="left" w:pos="169"/>
        </w:tabs>
        <w:spacing w:line="252" w:lineRule="auto"/>
        <w:ind w:left="20" w:right="1320"/>
        <w:contextualSpacing/>
        <w:rPr>
          <w:sz w:val="24"/>
          <w:szCs w:val="24"/>
        </w:rPr>
      </w:pPr>
      <w:r w:rsidRPr="007D0AEB">
        <w:rPr>
          <w:sz w:val="24"/>
          <w:szCs w:val="24"/>
        </w:rPr>
        <w:t>вычислять значения числовых и буквенных выражений, осуществляя необхо</w:t>
      </w:r>
      <w:r w:rsidRPr="007D0AEB">
        <w:rPr>
          <w:sz w:val="24"/>
          <w:szCs w:val="24"/>
        </w:rPr>
        <w:softHyphen/>
        <w:t>димые подстановки и преобразования;</w:t>
      </w:r>
    </w:p>
    <w:p w:rsidR="00242894" w:rsidRPr="007D0AEB" w:rsidRDefault="00242894" w:rsidP="00242894">
      <w:pPr>
        <w:keepNext/>
        <w:keepLines/>
        <w:spacing w:line="252" w:lineRule="auto"/>
        <w:ind w:left="20" w:right="20"/>
        <w:contextualSpacing/>
        <w:jc w:val="both"/>
      </w:pPr>
      <w:bookmarkStart w:id="66" w:name="bookmark69"/>
      <w:r w:rsidRPr="007D0AEB">
        <w:t>использовать приобретенные знания и умения в практической деятельности и повседневной жизни для:</w:t>
      </w:r>
      <w:bookmarkEnd w:id="66"/>
    </w:p>
    <w:p w:rsidR="00242894" w:rsidRPr="007D0AEB" w:rsidRDefault="00242894" w:rsidP="00FD2D39">
      <w:pPr>
        <w:pStyle w:val="55"/>
        <w:numPr>
          <w:ilvl w:val="0"/>
          <w:numId w:val="64"/>
        </w:numPr>
        <w:shd w:val="clear" w:color="auto" w:fill="auto"/>
        <w:tabs>
          <w:tab w:val="left" w:pos="169"/>
        </w:tabs>
        <w:spacing w:line="252" w:lineRule="auto"/>
        <w:ind w:left="20" w:right="20"/>
        <w:contextualSpacing/>
        <w:rPr>
          <w:sz w:val="24"/>
          <w:szCs w:val="24"/>
        </w:rPr>
      </w:pPr>
      <w:r w:rsidRPr="007D0AEB">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42894" w:rsidRPr="007D0AEB" w:rsidRDefault="00242894" w:rsidP="00242894">
      <w:pPr>
        <w:keepNext/>
        <w:keepLines/>
        <w:spacing w:line="252" w:lineRule="auto"/>
        <w:ind w:left="3580"/>
        <w:contextualSpacing/>
        <w:jc w:val="both"/>
        <w:rPr>
          <w:b/>
        </w:rPr>
      </w:pPr>
      <w:bookmarkStart w:id="67" w:name="bookmark70"/>
      <w:r w:rsidRPr="007D0AEB">
        <w:rPr>
          <w:b/>
        </w:rPr>
        <w:t>Функции и графики</w:t>
      </w:r>
      <w:bookmarkEnd w:id="67"/>
    </w:p>
    <w:p w:rsidR="00242894" w:rsidRPr="007D0AEB" w:rsidRDefault="00242894" w:rsidP="00242894">
      <w:pPr>
        <w:keepNext/>
        <w:keepLines/>
        <w:spacing w:line="252" w:lineRule="auto"/>
        <w:ind w:left="20"/>
        <w:contextualSpacing/>
        <w:jc w:val="both"/>
        <w:rPr>
          <w:b/>
        </w:rPr>
      </w:pPr>
      <w:bookmarkStart w:id="68" w:name="bookmark71"/>
      <w:r w:rsidRPr="007D0AEB">
        <w:rPr>
          <w:b/>
        </w:rPr>
        <w:t>уметь</w:t>
      </w:r>
      <w:bookmarkEnd w:id="68"/>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определять значение функции по значению аргумента при различных способах задания функции;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строить графики изученных функций;</w:t>
      </w:r>
    </w:p>
    <w:p w:rsidR="00242894" w:rsidRPr="007D0AEB" w:rsidRDefault="00242894" w:rsidP="00FD2D39">
      <w:pPr>
        <w:pStyle w:val="55"/>
        <w:numPr>
          <w:ilvl w:val="0"/>
          <w:numId w:val="64"/>
        </w:numPr>
        <w:shd w:val="clear" w:color="auto" w:fill="auto"/>
        <w:tabs>
          <w:tab w:val="left" w:pos="236"/>
        </w:tabs>
        <w:spacing w:line="252" w:lineRule="auto"/>
        <w:ind w:left="20" w:right="20"/>
        <w:contextualSpacing/>
        <w:rPr>
          <w:sz w:val="24"/>
          <w:szCs w:val="24"/>
        </w:rPr>
      </w:pPr>
      <w:r w:rsidRPr="007D0AEB">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решать уравнения, простейшие системы уравнений, используя свойства функций и их графиков;</w:t>
      </w:r>
    </w:p>
    <w:p w:rsidR="00242894" w:rsidRPr="007D0AEB" w:rsidRDefault="00242894" w:rsidP="00242894">
      <w:pPr>
        <w:keepNext/>
        <w:keepLines/>
        <w:spacing w:line="252" w:lineRule="auto"/>
        <w:ind w:left="20" w:right="20"/>
        <w:contextualSpacing/>
        <w:jc w:val="both"/>
      </w:pPr>
      <w:bookmarkStart w:id="69" w:name="bookmark72"/>
      <w:r w:rsidRPr="007D0AEB">
        <w:t>использовать приобретенные знания и умения в практической деятельности и повседневной жизни для:</w:t>
      </w:r>
      <w:bookmarkEnd w:id="69"/>
    </w:p>
    <w:p w:rsidR="00242894" w:rsidRPr="007D0AEB" w:rsidRDefault="00242894" w:rsidP="00FD2D39">
      <w:pPr>
        <w:pStyle w:val="55"/>
        <w:numPr>
          <w:ilvl w:val="0"/>
          <w:numId w:val="64"/>
        </w:numPr>
        <w:shd w:val="clear" w:color="auto" w:fill="auto"/>
        <w:tabs>
          <w:tab w:val="left" w:pos="188"/>
        </w:tabs>
        <w:spacing w:line="252" w:lineRule="auto"/>
        <w:ind w:left="20" w:right="20"/>
        <w:contextualSpacing/>
        <w:rPr>
          <w:sz w:val="24"/>
          <w:szCs w:val="24"/>
        </w:rPr>
      </w:pPr>
      <w:r w:rsidRPr="007D0AEB">
        <w:rPr>
          <w:sz w:val="24"/>
          <w:szCs w:val="24"/>
        </w:rPr>
        <w:t>описания с помощью функций различных зависимостей, представления их графически, интерпретации графиков.</w:t>
      </w:r>
    </w:p>
    <w:p w:rsidR="00242894" w:rsidRPr="007D0AEB" w:rsidRDefault="00242894" w:rsidP="00242894">
      <w:pPr>
        <w:keepNext/>
        <w:keepLines/>
        <w:spacing w:line="252" w:lineRule="auto"/>
        <w:ind w:left="2840"/>
        <w:contextualSpacing/>
        <w:jc w:val="both"/>
        <w:rPr>
          <w:b/>
        </w:rPr>
      </w:pPr>
      <w:bookmarkStart w:id="70" w:name="bookmark73"/>
      <w:r w:rsidRPr="007D0AEB">
        <w:rPr>
          <w:b/>
        </w:rPr>
        <w:t>Начала математического анализа</w:t>
      </w:r>
      <w:bookmarkEnd w:id="70"/>
    </w:p>
    <w:p w:rsidR="00242894" w:rsidRPr="007D0AEB" w:rsidRDefault="00242894" w:rsidP="00242894">
      <w:pPr>
        <w:keepNext/>
        <w:keepLines/>
        <w:spacing w:line="252" w:lineRule="auto"/>
        <w:ind w:left="20"/>
        <w:contextualSpacing/>
        <w:jc w:val="both"/>
        <w:rPr>
          <w:b/>
        </w:rPr>
      </w:pPr>
      <w:bookmarkStart w:id="71" w:name="bookmark74"/>
      <w:r w:rsidRPr="007D0AEB">
        <w:rPr>
          <w:b/>
        </w:rPr>
        <w:t>уметь</w:t>
      </w:r>
      <w:bookmarkEnd w:id="71"/>
    </w:p>
    <w:p w:rsidR="00242894" w:rsidRPr="007D0AEB" w:rsidRDefault="00242894" w:rsidP="00FD2D39">
      <w:pPr>
        <w:pStyle w:val="55"/>
        <w:numPr>
          <w:ilvl w:val="0"/>
          <w:numId w:val="64"/>
        </w:numPr>
        <w:shd w:val="clear" w:color="auto" w:fill="auto"/>
        <w:tabs>
          <w:tab w:val="left" w:pos="164"/>
        </w:tabs>
        <w:spacing w:line="252" w:lineRule="auto"/>
        <w:ind w:left="20" w:right="20"/>
        <w:contextualSpacing/>
        <w:rPr>
          <w:sz w:val="24"/>
          <w:szCs w:val="24"/>
        </w:rPr>
      </w:pPr>
      <w:r w:rsidRPr="007D0AEB">
        <w:rPr>
          <w:sz w:val="24"/>
          <w:szCs w:val="24"/>
        </w:rPr>
        <w:t>вычислять производные и первообразные элементарных функций, используя справочные материалы;</w:t>
      </w:r>
    </w:p>
    <w:p w:rsidR="00242894" w:rsidRPr="007D0AEB" w:rsidRDefault="00242894" w:rsidP="00FD2D39">
      <w:pPr>
        <w:pStyle w:val="55"/>
        <w:numPr>
          <w:ilvl w:val="0"/>
          <w:numId w:val="64"/>
        </w:numPr>
        <w:shd w:val="clear" w:color="auto" w:fill="auto"/>
        <w:tabs>
          <w:tab w:val="left" w:pos="198"/>
        </w:tabs>
        <w:spacing w:line="252" w:lineRule="auto"/>
        <w:ind w:left="20" w:right="20"/>
        <w:contextualSpacing/>
        <w:rPr>
          <w:sz w:val="24"/>
          <w:szCs w:val="24"/>
        </w:rPr>
      </w:pPr>
      <w:r w:rsidRPr="007D0AEB">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вычислять в простейших случаях площади с использованием первообразной;</w:t>
      </w:r>
    </w:p>
    <w:p w:rsidR="00242894" w:rsidRPr="007D0AEB" w:rsidRDefault="00242894" w:rsidP="00242894">
      <w:pPr>
        <w:keepNext/>
        <w:keepLines/>
        <w:spacing w:line="252" w:lineRule="auto"/>
        <w:ind w:left="20" w:right="40"/>
        <w:contextualSpacing/>
        <w:jc w:val="both"/>
      </w:pPr>
      <w:bookmarkStart w:id="72" w:name="bookmark75"/>
      <w:r w:rsidRPr="007D0AEB">
        <w:t>использовать приобретенные знания и умения в практической деятельности и повседневной жизни для:</w:t>
      </w:r>
      <w:bookmarkEnd w:id="72"/>
    </w:p>
    <w:p w:rsidR="00242894" w:rsidRPr="007D0AEB" w:rsidRDefault="00242894" w:rsidP="00FD2D39">
      <w:pPr>
        <w:pStyle w:val="55"/>
        <w:numPr>
          <w:ilvl w:val="0"/>
          <w:numId w:val="64"/>
        </w:numPr>
        <w:shd w:val="clear" w:color="auto" w:fill="auto"/>
        <w:tabs>
          <w:tab w:val="left" w:pos="207"/>
        </w:tabs>
        <w:spacing w:line="252" w:lineRule="auto"/>
        <w:ind w:left="20" w:right="40"/>
        <w:contextualSpacing/>
        <w:rPr>
          <w:sz w:val="24"/>
          <w:szCs w:val="24"/>
        </w:rPr>
      </w:pPr>
      <w:r w:rsidRPr="007D0AEB">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42894" w:rsidRPr="007D0AEB" w:rsidRDefault="00242894" w:rsidP="00242894">
      <w:pPr>
        <w:keepNext/>
        <w:keepLines/>
        <w:spacing w:line="252" w:lineRule="auto"/>
        <w:ind w:left="3280"/>
        <w:contextualSpacing/>
        <w:jc w:val="both"/>
        <w:rPr>
          <w:b/>
        </w:rPr>
      </w:pPr>
      <w:bookmarkStart w:id="73" w:name="bookmark76"/>
      <w:r w:rsidRPr="007D0AEB">
        <w:rPr>
          <w:b/>
        </w:rPr>
        <w:lastRenderedPageBreak/>
        <w:t>Уравнения и неравенства</w:t>
      </w:r>
      <w:bookmarkEnd w:id="73"/>
    </w:p>
    <w:p w:rsidR="00242894" w:rsidRPr="007D0AEB" w:rsidRDefault="00242894" w:rsidP="00242894">
      <w:pPr>
        <w:keepNext/>
        <w:keepLines/>
        <w:spacing w:line="252" w:lineRule="auto"/>
        <w:ind w:left="20"/>
        <w:contextualSpacing/>
        <w:jc w:val="both"/>
        <w:rPr>
          <w:b/>
        </w:rPr>
      </w:pPr>
      <w:bookmarkStart w:id="74" w:name="bookmark77"/>
      <w:r w:rsidRPr="007D0AEB">
        <w:rPr>
          <w:b/>
        </w:rPr>
        <w:t>уметь</w:t>
      </w:r>
      <w:bookmarkEnd w:id="74"/>
    </w:p>
    <w:p w:rsidR="00242894" w:rsidRPr="007D0AEB" w:rsidRDefault="00242894" w:rsidP="00FD2D39">
      <w:pPr>
        <w:pStyle w:val="55"/>
        <w:numPr>
          <w:ilvl w:val="0"/>
          <w:numId w:val="64"/>
        </w:numPr>
        <w:shd w:val="clear" w:color="auto" w:fill="auto"/>
        <w:tabs>
          <w:tab w:val="left" w:pos="236"/>
          <w:tab w:val="left" w:pos="5809"/>
        </w:tabs>
        <w:spacing w:line="252" w:lineRule="auto"/>
        <w:ind w:left="20" w:right="40"/>
        <w:contextualSpacing/>
        <w:rPr>
          <w:sz w:val="24"/>
          <w:szCs w:val="24"/>
        </w:rPr>
      </w:pPr>
      <w:r w:rsidRPr="007D0AEB">
        <w:rPr>
          <w:sz w:val="24"/>
          <w:szCs w:val="24"/>
        </w:rPr>
        <w:t>решать рациональные, показательные</w:t>
      </w:r>
      <w:r w:rsidRPr="007D0AEB">
        <w:rPr>
          <w:sz w:val="24"/>
          <w:szCs w:val="24"/>
        </w:rPr>
        <w:tab/>
        <w:t>и логарифмические уравнения и неравенства, простейшие иррациональные и тригонометрические уравнения, их системы;</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составлять уравнения и неравенства по условию задачи;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использовать для приближенного решения уравнений и неравенств графический метод;</w:t>
      </w:r>
    </w:p>
    <w:p w:rsidR="00242894" w:rsidRPr="007D0AEB" w:rsidRDefault="00242894" w:rsidP="00FD2D39">
      <w:pPr>
        <w:pStyle w:val="55"/>
        <w:numPr>
          <w:ilvl w:val="0"/>
          <w:numId w:val="64"/>
        </w:numPr>
        <w:shd w:val="clear" w:color="auto" w:fill="auto"/>
        <w:tabs>
          <w:tab w:val="left" w:pos="169"/>
        </w:tabs>
        <w:spacing w:line="252" w:lineRule="auto"/>
        <w:ind w:left="20" w:right="40"/>
        <w:contextualSpacing/>
        <w:rPr>
          <w:sz w:val="24"/>
          <w:szCs w:val="24"/>
        </w:rPr>
      </w:pPr>
      <w:r w:rsidRPr="007D0AEB">
        <w:rPr>
          <w:sz w:val="24"/>
          <w:szCs w:val="24"/>
        </w:rPr>
        <w:t>изображать на координатной плоскости множества решений простейших уравнений и их систем;</w:t>
      </w:r>
    </w:p>
    <w:p w:rsidR="00242894" w:rsidRPr="007D0AEB" w:rsidRDefault="00242894" w:rsidP="00242894">
      <w:pPr>
        <w:keepNext/>
        <w:keepLines/>
        <w:spacing w:line="252" w:lineRule="auto"/>
        <w:ind w:left="20" w:right="40"/>
        <w:contextualSpacing/>
        <w:jc w:val="both"/>
      </w:pPr>
      <w:bookmarkStart w:id="75" w:name="bookmark78"/>
      <w:r w:rsidRPr="007D0AEB">
        <w:t>использовать приобретенные знания и умения в практической деятельности и повседневной жизни для:</w:t>
      </w:r>
      <w:bookmarkEnd w:id="75"/>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построения и исследования простейших математических моделей;</w:t>
      </w:r>
    </w:p>
    <w:p w:rsidR="00242894" w:rsidRPr="007D0AEB" w:rsidRDefault="00242894" w:rsidP="00242894">
      <w:pPr>
        <w:keepNext/>
        <w:keepLines/>
        <w:spacing w:line="252" w:lineRule="auto"/>
        <w:ind w:left="1300"/>
        <w:contextualSpacing/>
        <w:jc w:val="both"/>
        <w:rPr>
          <w:b/>
        </w:rPr>
      </w:pPr>
      <w:bookmarkStart w:id="76" w:name="bookmark79"/>
      <w:r w:rsidRPr="007D0AEB">
        <w:rPr>
          <w:b/>
        </w:rPr>
        <w:t>Элементы комбинаторики, статистики и теории вероятностей</w:t>
      </w:r>
      <w:bookmarkEnd w:id="76"/>
    </w:p>
    <w:p w:rsidR="00242894" w:rsidRPr="007D0AEB" w:rsidRDefault="00242894" w:rsidP="00242894">
      <w:pPr>
        <w:keepNext/>
        <w:keepLines/>
        <w:spacing w:line="252" w:lineRule="auto"/>
        <w:ind w:left="20"/>
        <w:contextualSpacing/>
        <w:jc w:val="both"/>
        <w:rPr>
          <w:b/>
        </w:rPr>
      </w:pPr>
      <w:bookmarkStart w:id="77" w:name="bookmark80"/>
      <w:r w:rsidRPr="007D0AEB">
        <w:rPr>
          <w:b/>
        </w:rPr>
        <w:t>уметь</w:t>
      </w:r>
      <w:bookmarkEnd w:id="77"/>
    </w:p>
    <w:p w:rsidR="00242894" w:rsidRPr="007D0AEB" w:rsidRDefault="00242894" w:rsidP="00FD2D39">
      <w:pPr>
        <w:pStyle w:val="55"/>
        <w:numPr>
          <w:ilvl w:val="0"/>
          <w:numId w:val="64"/>
        </w:numPr>
        <w:shd w:val="clear" w:color="auto" w:fill="auto"/>
        <w:tabs>
          <w:tab w:val="left" w:pos="164"/>
        </w:tabs>
        <w:spacing w:line="252" w:lineRule="auto"/>
        <w:ind w:left="20" w:right="40"/>
        <w:contextualSpacing/>
        <w:rPr>
          <w:sz w:val="24"/>
          <w:szCs w:val="24"/>
        </w:rPr>
      </w:pPr>
      <w:r w:rsidRPr="007D0AEB">
        <w:rPr>
          <w:sz w:val="24"/>
          <w:szCs w:val="24"/>
        </w:rPr>
        <w:t>решать простейшие комбинаторные задачи методом перебора, а также с использованием известных формул;</w:t>
      </w:r>
    </w:p>
    <w:p w:rsidR="00242894" w:rsidRPr="007D0AEB" w:rsidRDefault="00242894" w:rsidP="00FD2D39">
      <w:pPr>
        <w:pStyle w:val="55"/>
        <w:numPr>
          <w:ilvl w:val="0"/>
          <w:numId w:val="64"/>
        </w:numPr>
        <w:shd w:val="clear" w:color="auto" w:fill="auto"/>
        <w:tabs>
          <w:tab w:val="left" w:pos="250"/>
        </w:tabs>
        <w:spacing w:line="252" w:lineRule="auto"/>
        <w:ind w:left="20" w:right="40"/>
        <w:contextualSpacing/>
        <w:rPr>
          <w:sz w:val="24"/>
          <w:szCs w:val="24"/>
        </w:rPr>
      </w:pPr>
      <w:r w:rsidRPr="007D0AEB">
        <w:rPr>
          <w:sz w:val="24"/>
          <w:szCs w:val="24"/>
        </w:rPr>
        <w:t>вычислять в простейших случаях вероятности событий на основе подсчета числа исходов;</w:t>
      </w:r>
    </w:p>
    <w:p w:rsidR="00242894" w:rsidRPr="007D0AEB" w:rsidRDefault="00242894" w:rsidP="00242894">
      <w:pPr>
        <w:keepNext/>
        <w:keepLines/>
        <w:spacing w:line="252" w:lineRule="auto"/>
        <w:ind w:left="20" w:right="40"/>
        <w:contextualSpacing/>
        <w:jc w:val="both"/>
      </w:pPr>
      <w:bookmarkStart w:id="78" w:name="bookmark81"/>
      <w:r w:rsidRPr="007D0AEB">
        <w:t>использовать приобретенные знания и умения в практической деятельности и повседневной жизни для:</w:t>
      </w:r>
      <w:bookmarkEnd w:id="78"/>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анализа реальных числовых данных, представленных в виде диаграмм, графиков;</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анализа информации статистического характера;</w:t>
      </w:r>
    </w:p>
    <w:p w:rsidR="00242894" w:rsidRPr="007D0AEB" w:rsidRDefault="00242894" w:rsidP="00242894">
      <w:pPr>
        <w:keepNext/>
        <w:keepLines/>
        <w:spacing w:line="252" w:lineRule="auto"/>
        <w:ind w:left="4100"/>
        <w:contextualSpacing/>
        <w:jc w:val="both"/>
        <w:rPr>
          <w:b/>
        </w:rPr>
      </w:pPr>
      <w:bookmarkStart w:id="79" w:name="bookmark82"/>
      <w:r w:rsidRPr="007D0AEB">
        <w:rPr>
          <w:b/>
        </w:rPr>
        <w:t>Геометрия</w:t>
      </w:r>
      <w:bookmarkEnd w:id="79"/>
    </w:p>
    <w:p w:rsidR="00242894" w:rsidRPr="007D0AEB" w:rsidRDefault="00242894" w:rsidP="00242894">
      <w:pPr>
        <w:keepNext/>
        <w:keepLines/>
        <w:spacing w:line="252" w:lineRule="auto"/>
        <w:ind w:left="20"/>
        <w:contextualSpacing/>
        <w:jc w:val="both"/>
        <w:rPr>
          <w:b/>
        </w:rPr>
      </w:pPr>
      <w:bookmarkStart w:id="80" w:name="bookmark83"/>
      <w:r w:rsidRPr="007D0AEB">
        <w:rPr>
          <w:b/>
        </w:rPr>
        <w:t>уметь</w:t>
      </w:r>
      <w:bookmarkEnd w:id="80"/>
    </w:p>
    <w:p w:rsidR="00242894" w:rsidRPr="007D0AEB" w:rsidRDefault="00242894" w:rsidP="00FD2D39">
      <w:pPr>
        <w:pStyle w:val="55"/>
        <w:numPr>
          <w:ilvl w:val="0"/>
          <w:numId w:val="64"/>
        </w:numPr>
        <w:shd w:val="clear" w:color="auto" w:fill="auto"/>
        <w:tabs>
          <w:tab w:val="left" w:pos="178"/>
        </w:tabs>
        <w:spacing w:line="252" w:lineRule="auto"/>
        <w:ind w:left="20" w:right="40"/>
        <w:contextualSpacing/>
        <w:rPr>
          <w:sz w:val="24"/>
          <w:szCs w:val="24"/>
        </w:rPr>
      </w:pPr>
      <w:r w:rsidRPr="007D0AEB">
        <w:rPr>
          <w:sz w:val="24"/>
          <w:szCs w:val="24"/>
        </w:rPr>
        <w:t>распознавать на чертежах и моделях пространственные формы; соотносить трехмерные объекты с их описаниями, изображениями;</w:t>
      </w:r>
    </w:p>
    <w:p w:rsidR="00242894" w:rsidRPr="007D0AEB" w:rsidRDefault="00242894" w:rsidP="00FD2D39">
      <w:pPr>
        <w:pStyle w:val="55"/>
        <w:numPr>
          <w:ilvl w:val="0"/>
          <w:numId w:val="64"/>
        </w:numPr>
        <w:shd w:val="clear" w:color="auto" w:fill="auto"/>
        <w:tabs>
          <w:tab w:val="left" w:pos="375"/>
        </w:tabs>
        <w:spacing w:line="252" w:lineRule="auto"/>
        <w:ind w:left="20" w:right="40"/>
        <w:contextualSpacing/>
        <w:rPr>
          <w:sz w:val="24"/>
          <w:szCs w:val="24"/>
        </w:rPr>
      </w:pPr>
      <w:r w:rsidRPr="007D0AEB">
        <w:rPr>
          <w:sz w:val="24"/>
          <w:szCs w:val="24"/>
        </w:rPr>
        <w:t>описывать взаимное расположение прямых и плоскостей в пространстве, аргументировать свои суждения об этом расположении;</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анализировать в простейших случаях взаимное расположение объектов в пространстве;</w:t>
      </w:r>
    </w:p>
    <w:p w:rsidR="00242894" w:rsidRPr="007D0AEB" w:rsidRDefault="00242894" w:rsidP="00FD2D39">
      <w:pPr>
        <w:pStyle w:val="55"/>
        <w:numPr>
          <w:ilvl w:val="0"/>
          <w:numId w:val="64"/>
        </w:numPr>
        <w:shd w:val="clear" w:color="auto" w:fill="auto"/>
        <w:tabs>
          <w:tab w:val="left" w:pos="202"/>
        </w:tabs>
        <w:spacing w:line="252" w:lineRule="auto"/>
        <w:ind w:left="20" w:right="40"/>
        <w:contextualSpacing/>
        <w:rPr>
          <w:sz w:val="24"/>
          <w:szCs w:val="24"/>
        </w:rPr>
      </w:pPr>
      <w:r w:rsidRPr="007D0AEB">
        <w:rPr>
          <w:sz w:val="24"/>
          <w:szCs w:val="24"/>
        </w:rPr>
        <w:t>изображать основные многогранники и круглые тела; выполнять чертежи по условиям задач;</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строить простейшие сечения куба, призмы, пирамиды;</w:t>
      </w:r>
    </w:p>
    <w:p w:rsidR="00242894" w:rsidRPr="007D0AEB" w:rsidRDefault="00242894" w:rsidP="00FD2D39">
      <w:pPr>
        <w:pStyle w:val="55"/>
        <w:numPr>
          <w:ilvl w:val="0"/>
          <w:numId w:val="64"/>
        </w:numPr>
        <w:shd w:val="clear" w:color="auto" w:fill="auto"/>
        <w:tabs>
          <w:tab w:val="left" w:pos="241"/>
        </w:tabs>
        <w:spacing w:line="252" w:lineRule="auto"/>
        <w:ind w:left="20" w:right="40"/>
        <w:contextualSpacing/>
        <w:rPr>
          <w:sz w:val="24"/>
          <w:szCs w:val="24"/>
        </w:rPr>
      </w:pPr>
      <w:r w:rsidRPr="007D0AEB">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использовать при решении стереометрических задач планиметрические факты и методы;</w:t>
      </w:r>
    </w:p>
    <w:p w:rsidR="00242894" w:rsidRPr="007D0AEB" w:rsidRDefault="00242894" w:rsidP="00FD2D39">
      <w:pPr>
        <w:pStyle w:val="55"/>
        <w:numPr>
          <w:ilvl w:val="0"/>
          <w:numId w:val="64"/>
        </w:numPr>
        <w:shd w:val="clear" w:color="auto" w:fill="auto"/>
        <w:tabs>
          <w:tab w:val="left" w:pos="164"/>
        </w:tabs>
        <w:spacing w:line="252" w:lineRule="auto"/>
        <w:ind w:left="20"/>
        <w:contextualSpacing/>
        <w:rPr>
          <w:sz w:val="24"/>
          <w:szCs w:val="24"/>
        </w:rPr>
      </w:pPr>
      <w:r w:rsidRPr="007D0AEB">
        <w:rPr>
          <w:sz w:val="24"/>
          <w:szCs w:val="24"/>
        </w:rPr>
        <w:t>проводить доказательные рассуждения в ходе решения задач;</w:t>
      </w:r>
    </w:p>
    <w:p w:rsidR="00242894" w:rsidRPr="007D0AEB" w:rsidRDefault="00242894" w:rsidP="00242894">
      <w:pPr>
        <w:keepNext/>
        <w:keepLines/>
        <w:spacing w:line="252" w:lineRule="auto"/>
        <w:ind w:left="20" w:right="40"/>
        <w:contextualSpacing/>
        <w:jc w:val="both"/>
      </w:pPr>
      <w:bookmarkStart w:id="81" w:name="bookmark84"/>
      <w:r w:rsidRPr="007D0AEB">
        <w:t>использовать приобретенные знания и умения в практической деятельности и повседневной жизни для:</w:t>
      </w:r>
      <w:bookmarkEnd w:id="81"/>
    </w:p>
    <w:p w:rsidR="00242894" w:rsidRPr="007D0AEB" w:rsidRDefault="00242894" w:rsidP="00FD2D39">
      <w:pPr>
        <w:pStyle w:val="55"/>
        <w:numPr>
          <w:ilvl w:val="0"/>
          <w:numId w:val="64"/>
        </w:numPr>
        <w:shd w:val="clear" w:color="auto" w:fill="auto"/>
        <w:tabs>
          <w:tab w:val="left" w:pos="178"/>
        </w:tabs>
        <w:spacing w:line="252" w:lineRule="auto"/>
        <w:ind w:left="20" w:right="40"/>
        <w:contextualSpacing/>
        <w:rPr>
          <w:sz w:val="24"/>
          <w:szCs w:val="24"/>
        </w:rPr>
      </w:pPr>
      <w:r w:rsidRPr="007D0AEB">
        <w:rPr>
          <w:sz w:val="24"/>
          <w:szCs w:val="24"/>
        </w:rPr>
        <w:t>исследования (моделирования) несложных практических ситуаций на основе изученных формул и свойств фигур;</w:t>
      </w:r>
    </w:p>
    <w:p w:rsidR="00242894" w:rsidRPr="007D0AEB" w:rsidRDefault="00242894" w:rsidP="00FD2D39">
      <w:pPr>
        <w:pStyle w:val="55"/>
        <w:numPr>
          <w:ilvl w:val="0"/>
          <w:numId w:val="64"/>
        </w:numPr>
        <w:shd w:val="clear" w:color="auto" w:fill="auto"/>
        <w:tabs>
          <w:tab w:val="left" w:pos="226"/>
        </w:tabs>
        <w:spacing w:after="236" w:line="252" w:lineRule="auto"/>
        <w:ind w:left="20" w:right="40"/>
        <w:contextualSpacing/>
        <w:rPr>
          <w:sz w:val="24"/>
          <w:szCs w:val="24"/>
        </w:rPr>
      </w:pPr>
      <w:r w:rsidRPr="007D0AEB">
        <w:rPr>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242894" w:rsidRPr="007D0AEB" w:rsidRDefault="00242894" w:rsidP="00242894">
      <w:pPr>
        <w:keepNext/>
        <w:keepLines/>
        <w:spacing w:line="252" w:lineRule="auto"/>
        <w:ind w:left="20"/>
        <w:contextualSpacing/>
        <w:jc w:val="both"/>
        <w:rPr>
          <w:b/>
        </w:rPr>
      </w:pPr>
      <w:bookmarkStart w:id="82" w:name="bookmark85"/>
      <w:r w:rsidRPr="007D0AEB">
        <w:rPr>
          <w:b/>
        </w:rPr>
        <w:t xml:space="preserve">         1.2.3.14. ИНФОРМАТИКА И ИКТ</w:t>
      </w:r>
      <w:bookmarkEnd w:id="82"/>
    </w:p>
    <w:p w:rsidR="00242894" w:rsidRPr="007D0AEB" w:rsidRDefault="00242894" w:rsidP="00242894">
      <w:pPr>
        <w:pStyle w:val="55"/>
        <w:shd w:val="clear" w:color="auto" w:fill="auto"/>
        <w:spacing w:line="252" w:lineRule="auto"/>
        <w:ind w:left="20" w:right="40" w:firstLine="0"/>
        <w:contextualSpacing/>
        <w:rPr>
          <w:sz w:val="24"/>
          <w:szCs w:val="24"/>
        </w:rPr>
      </w:pPr>
      <w:r w:rsidRPr="007D0AEB">
        <w:rPr>
          <w:sz w:val="24"/>
          <w:szCs w:val="24"/>
        </w:rPr>
        <w:t>В результате изучения информатики и ИКТ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83" w:name="bookmark86"/>
      <w:r w:rsidRPr="007D0AEB">
        <w:rPr>
          <w:b/>
        </w:rPr>
        <w:t>знать/понимать:</w:t>
      </w:r>
      <w:bookmarkEnd w:id="83"/>
    </w:p>
    <w:p w:rsidR="00242894" w:rsidRPr="007D0AEB" w:rsidRDefault="00242894" w:rsidP="00242894">
      <w:pPr>
        <w:pStyle w:val="55"/>
        <w:shd w:val="clear" w:color="auto" w:fill="auto"/>
        <w:spacing w:line="252" w:lineRule="auto"/>
        <w:ind w:left="380" w:firstLine="0"/>
        <w:contextualSpacing/>
        <w:rPr>
          <w:sz w:val="24"/>
          <w:szCs w:val="24"/>
        </w:rPr>
      </w:pPr>
      <w:r w:rsidRPr="007D0AEB">
        <w:rPr>
          <w:sz w:val="24"/>
          <w:szCs w:val="24"/>
        </w:rPr>
        <w:t>• объяснять различные подходы к определению понятия "информация";</w:t>
      </w:r>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различать методы измерения количества информации: вероятностный и алфавитный; знать единицы измерения информации;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lastRenderedPageBreak/>
        <w:t>назначение и виды информационных моделей, описывающих реальные объекты или процессы;</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использование алгоритма как модели автоматизации деятельности;</w:t>
      </w:r>
    </w:p>
    <w:p w:rsidR="00242894" w:rsidRPr="007D0AEB" w:rsidRDefault="00242894" w:rsidP="00FD2D39">
      <w:pPr>
        <w:pStyle w:val="55"/>
        <w:numPr>
          <w:ilvl w:val="0"/>
          <w:numId w:val="64"/>
        </w:numPr>
        <w:shd w:val="clear" w:color="auto" w:fill="auto"/>
        <w:tabs>
          <w:tab w:val="left" w:pos="750"/>
        </w:tabs>
        <w:spacing w:line="252" w:lineRule="auto"/>
        <w:ind w:left="20" w:right="4040" w:firstLine="360"/>
        <w:contextualSpacing/>
        <w:rPr>
          <w:sz w:val="24"/>
          <w:szCs w:val="24"/>
        </w:rPr>
      </w:pPr>
      <w:r w:rsidRPr="007D0AEB">
        <w:rPr>
          <w:sz w:val="24"/>
          <w:szCs w:val="24"/>
        </w:rPr>
        <w:t xml:space="preserve">назначение и функции операционных систем; </w:t>
      </w:r>
    </w:p>
    <w:p w:rsidR="00242894" w:rsidRPr="007D0AEB" w:rsidRDefault="00242894" w:rsidP="00242894">
      <w:pPr>
        <w:pStyle w:val="55"/>
        <w:shd w:val="clear" w:color="auto" w:fill="auto"/>
        <w:tabs>
          <w:tab w:val="left" w:pos="750"/>
        </w:tabs>
        <w:spacing w:line="252" w:lineRule="auto"/>
        <w:ind w:left="380" w:right="4040" w:firstLine="0"/>
        <w:contextualSpacing/>
        <w:rPr>
          <w:sz w:val="24"/>
          <w:szCs w:val="24"/>
        </w:rPr>
      </w:pPr>
      <w:r w:rsidRPr="007D0AEB">
        <w:rPr>
          <w:rStyle w:val="affd"/>
          <w:sz w:val="24"/>
          <w:szCs w:val="24"/>
        </w:rPr>
        <w:t>уметь:</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оценивать достоверность информации, сопоставляя различные источники;</w:t>
      </w:r>
    </w:p>
    <w:p w:rsidR="00242894" w:rsidRPr="007D0AEB" w:rsidRDefault="00242894" w:rsidP="00FD2D39">
      <w:pPr>
        <w:pStyle w:val="55"/>
        <w:numPr>
          <w:ilvl w:val="0"/>
          <w:numId w:val="64"/>
        </w:numPr>
        <w:shd w:val="clear" w:color="auto" w:fill="auto"/>
        <w:tabs>
          <w:tab w:val="left" w:pos="735"/>
        </w:tabs>
        <w:spacing w:line="252" w:lineRule="auto"/>
        <w:ind w:left="740" w:hanging="360"/>
        <w:contextualSpacing/>
        <w:rPr>
          <w:sz w:val="24"/>
          <w:szCs w:val="24"/>
        </w:rPr>
      </w:pPr>
      <w:r w:rsidRPr="007D0AEB">
        <w:rPr>
          <w:sz w:val="24"/>
          <w:szCs w:val="24"/>
        </w:rPr>
        <w:t>распознавать информационные процессы в различных системах;</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использовать готовые информационные модели, оценивать их соответствие реальному объекту и целям моделирования;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осуществлять выбор способа представления информации в соответствии с поставленной задачей;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иллюстрировать учебные работы с использованием средств информационных технологий;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создавать информационные объекты сложной структуры, в том числе гипертекстовые;</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просматривать, создавать, редактировать, сохранять записи в базах данных;</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осуществлять поиск информации в базах данных, компьютерных сетях и пр.;</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представлять числовую информацию различными способами (таблица, массив, график, диаграмма и пр.);</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соблюдать правила техники безопасности и гигиенические рекомендации при использовании средств ИКТ;</w:t>
      </w:r>
    </w:p>
    <w:p w:rsidR="00242894" w:rsidRPr="007D0AEB" w:rsidRDefault="00242894" w:rsidP="00242894">
      <w:pPr>
        <w:keepNext/>
        <w:keepLines/>
        <w:spacing w:line="252" w:lineRule="auto"/>
        <w:ind w:left="20" w:right="20"/>
        <w:contextualSpacing/>
        <w:jc w:val="both"/>
      </w:pPr>
      <w:bookmarkStart w:id="84" w:name="bookmark87"/>
      <w:r w:rsidRPr="007D0AEB">
        <w:t>использовать приобретенные знания и умения в практической деятельности и повседневной жизни для:</w:t>
      </w:r>
      <w:bookmarkEnd w:id="84"/>
    </w:p>
    <w:p w:rsidR="00242894" w:rsidRPr="007D0AEB"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7D0AEB">
        <w:rPr>
          <w:sz w:val="24"/>
          <w:szCs w:val="24"/>
        </w:rPr>
        <w:t>эффективной организации индивидуального информационного пространства;</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автоматизации коммуникационной деятельности;</w:t>
      </w:r>
    </w:p>
    <w:p w:rsidR="00242894" w:rsidRPr="007D0AEB" w:rsidRDefault="00242894" w:rsidP="00FD2D39">
      <w:pPr>
        <w:pStyle w:val="55"/>
        <w:numPr>
          <w:ilvl w:val="0"/>
          <w:numId w:val="64"/>
        </w:numPr>
        <w:shd w:val="clear" w:color="auto" w:fill="auto"/>
        <w:tabs>
          <w:tab w:val="left" w:pos="730"/>
        </w:tabs>
        <w:spacing w:after="248" w:line="252" w:lineRule="auto"/>
        <w:ind w:left="740" w:right="20" w:hanging="360"/>
        <w:contextualSpacing/>
        <w:rPr>
          <w:sz w:val="24"/>
          <w:szCs w:val="24"/>
        </w:rPr>
      </w:pPr>
      <w:r w:rsidRPr="007D0AEB">
        <w:rPr>
          <w:sz w:val="24"/>
          <w:szCs w:val="24"/>
        </w:rPr>
        <w:t>эффективного применения информационных образовательных ресурсов в учебной деятельности.</w:t>
      </w:r>
    </w:p>
    <w:p w:rsidR="00242894" w:rsidRPr="007D0AEB" w:rsidRDefault="00242894" w:rsidP="00242894">
      <w:pPr>
        <w:keepNext/>
        <w:keepLines/>
        <w:spacing w:line="252" w:lineRule="auto"/>
        <w:ind w:left="20"/>
        <w:contextualSpacing/>
        <w:jc w:val="both"/>
        <w:rPr>
          <w:b/>
        </w:rPr>
      </w:pPr>
      <w:bookmarkStart w:id="85" w:name="bookmark88"/>
      <w:r w:rsidRPr="007D0AEB">
        <w:rPr>
          <w:b/>
        </w:rPr>
        <w:t xml:space="preserve">         1.2.3.15. ФИЗИКА</w:t>
      </w:r>
      <w:bookmarkEnd w:id="85"/>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физики (на базовом уровне) обучающиеся на уровне среднего</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общего образования научатся</w:t>
      </w:r>
    </w:p>
    <w:p w:rsidR="00242894" w:rsidRPr="007D0AEB" w:rsidRDefault="00242894" w:rsidP="00242894">
      <w:pPr>
        <w:keepNext/>
        <w:keepLines/>
        <w:spacing w:line="252" w:lineRule="auto"/>
        <w:ind w:left="20"/>
        <w:contextualSpacing/>
        <w:jc w:val="both"/>
        <w:rPr>
          <w:b/>
        </w:rPr>
      </w:pPr>
      <w:bookmarkStart w:id="86" w:name="bookmark89"/>
      <w:r w:rsidRPr="007D0AEB">
        <w:rPr>
          <w:b/>
        </w:rPr>
        <w:t>знать/понимать</w:t>
      </w:r>
      <w:bookmarkEnd w:id="86"/>
    </w:p>
    <w:p w:rsidR="00242894" w:rsidRPr="007D0AEB" w:rsidRDefault="00242894" w:rsidP="00FD2D39">
      <w:pPr>
        <w:pStyle w:val="55"/>
        <w:numPr>
          <w:ilvl w:val="0"/>
          <w:numId w:val="64"/>
        </w:numPr>
        <w:shd w:val="clear" w:color="auto" w:fill="auto"/>
        <w:tabs>
          <w:tab w:val="left" w:pos="178"/>
        </w:tabs>
        <w:spacing w:line="252" w:lineRule="auto"/>
        <w:ind w:left="20" w:right="20"/>
        <w:contextualSpacing/>
        <w:rPr>
          <w:sz w:val="24"/>
          <w:szCs w:val="24"/>
        </w:rPr>
      </w:pPr>
      <w:r w:rsidRPr="007D0AEB">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42894" w:rsidRPr="007D0AEB" w:rsidRDefault="00242894" w:rsidP="00FD2D39">
      <w:pPr>
        <w:pStyle w:val="55"/>
        <w:numPr>
          <w:ilvl w:val="0"/>
          <w:numId w:val="64"/>
        </w:numPr>
        <w:shd w:val="clear" w:color="auto" w:fill="auto"/>
        <w:tabs>
          <w:tab w:val="left" w:pos="289"/>
        </w:tabs>
        <w:spacing w:line="252" w:lineRule="auto"/>
        <w:ind w:left="20" w:right="20"/>
        <w:contextualSpacing/>
        <w:rPr>
          <w:sz w:val="24"/>
          <w:szCs w:val="24"/>
        </w:rPr>
      </w:pPr>
      <w:r w:rsidRPr="007D0AEB">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42894" w:rsidRPr="007D0AEB"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7D0AEB">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42894" w:rsidRPr="007D0AEB"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7D0AEB">
        <w:rPr>
          <w:sz w:val="24"/>
          <w:szCs w:val="24"/>
        </w:rPr>
        <w:t>вклад российских и зарубежных ученых, оказавших наибольшее влияние на развитие физики;</w:t>
      </w:r>
    </w:p>
    <w:p w:rsidR="00242894" w:rsidRPr="007D0AEB" w:rsidRDefault="00242894" w:rsidP="00242894">
      <w:pPr>
        <w:keepNext/>
        <w:keepLines/>
        <w:spacing w:line="252" w:lineRule="auto"/>
        <w:ind w:left="20"/>
        <w:contextualSpacing/>
        <w:jc w:val="both"/>
        <w:rPr>
          <w:b/>
        </w:rPr>
      </w:pPr>
      <w:bookmarkStart w:id="87" w:name="bookmark90"/>
      <w:r w:rsidRPr="007D0AEB">
        <w:rPr>
          <w:b/>
        </w:rPr>
        <w:t>уметь:</w:t>
      </w:r>
      <w:bookmarkEnd w:id="87"/>
    </w:p>
    <w:p w:rsidR="00242894" w:rsidRPr="007D0AEB" w:rsidRDefault="00242894" w:rsidP="00FD2D39">
      <w:pPr>
        <w:pStyle w:val="55"/>
        <w:numPr>
          <w:ilvl w:val="0"/>
          <w:numId w:val="64"/>
        </w:numPr>
        <w:shd w:val="clear" w:color="auto" w:fill="auto"/>
        <w:tabs>
          <w:tab w:val="left" w:pos="207"/>
        </w:tabs>
        <w:spacing w:line="252" w:lineRule="auto"/>
        <w:ind w:left="20" w:right="20"/>
        <w:contextualSpacing/>
        <w:rPr>
          <w:sz w:val="24"/>
          <w:szCs w:val="24"/>
        </w:rPr>
      </w:pPr>
      <w:r w:rsidRPr="007D0AEB">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42894" w:rsidRPr="007D0AEB" w:rsidRDefault="00242894" w:rsidP="00FD2D39">
      <w:pPr>
        <w:pStyle w:val="55"/>
        <w:numPr>
          <w:ilvl w:val="0"/>
          <w:numId w:val="64"/>
        </w:numPr>
        <w:shd w:val="clear" w:color="auto" w:fill="auto"/>
        <w:tabs>
          <w:tab w:val="left" w:pos="222"/>
        </w:tabs>
        <w:spacing w:line="252" w:lineRule="auto"/>
        <w:ind w:left="20" w:right="20"/>
        <w:contextualSpacing/>
        <w:rPr>
          <w:sz w:val="24"/>
          <w:szCs w:val="24"/>
        </w:rPr>
      </w:pPr>
      <w:r w:rsidRPr="007D0AEB">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42894" w:rsidRPr="007D0AEB" w:rsidRDefault="00242894" w:rsidP="00FD2D39">
      <w:pPr>
        <w:pStyle w:val="55"/>
        <w:numPr>
          <w:ilvl w:val="0"/>
          <w:numId w:val="64"/>
        </w:numPr>
        <w:shd w:val="clear" w:color="auto" w:fill="auto"/>
        <w:tabs>
          <w:tab w:val="left" w:pos="322"/>
        </w:tabs>
        <w:spacing w:line="252" w:lineRule="auto"/>
        <w:ind w:left="20" w:right="20"/>
        <w:contextualSpacing/>
        <w:rPr>
          <w:sz w:val="24"/>
          <w:szCs w:val="24"/>
        </w:rPr>
      </w:pPr>
      <w:r w:rsidRPr="007D0AEB">
        <w:rPr>
          <w:sz w:val="24"/>
          <w:szCs w:val="24"/>
        </w:rPr>
        <w:lastRenderedPageBreak/>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42894" w:rsidRPr="007D0AEB" w:rsidRDefault="00242894" w:rsidP="00FD2D39">
      <w:pPr>
        <w:pStyle w:val="55"/>
        <w:numPr>
          <w:ilvl w:val="0"/>
          <w:numId w:val="64"/>
        </w:numPr>
        <w:shd w:val="clear" w:color="auto" w:fill="auto"/>
        <w:tabs>
          <w:tab w:val="left" w:pos="183"/>
        </w:tabs>
        <w:spacing w:line="252" w:lineRule="auto"/>
        <w:ind w:left="20" w:right="20"/>
        <w:contextualSpacing/>
        <w:rPr>
          <w:sz w:val="24"/>
          <w:szCs w:val="24"/>
        </w:rPr>
      </w:pPr>
      <w:r w:rsidRPr="007D0AEB">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242894" w:rsidRPr="007D0AEB" w:rsidRDefault="00242894" w:rsidP="00242894">
      <w:pPr>
        <w:pStyle w:val="55"/>
        <w:shd w:val="clear" w:color="auto" w:fill="auto"/>
        <w:tabs>
          <w:tab w:val="left" w:pos="183"/>
        </w:tabs>
        <w:spacing w:line="252" w:lineRule="auto"/>
        <w:ind w:left="20" w:right="20" w:firstLine="0"/>
        <w:contextualSpacing/>
        <w:rPr>
          <w:b/>
          <w:sz w:val="24"/>
          <w:szCs w:val="24"/>
        </w:rPr>
      </w:pPr>
      <w:r w:rsidRPr="007D0AEB">
        <w:rPr>
          <w:rStyle w:val="affd"/>
          <w:sz w:val="24"/>
          <w:szCs w:val="24"/>
        </w:rPr>
        <w:t>использовать приобретенные знания и умения в практической деятельности и повседневной жизни для:</w:t>
      </w:r>
    </w:p>
    <w:p w:rsidR="00242894" w:rsidRPr="007D0AEB" w:rsidRDefault="00242894" w:rsidP="00FD2D39">
      <w:pPr>
        <w:pStyle w:val="55"/>
        <w:numPr>
          <w:ilvl w:val="0"/>
          <w:numId w:val="64"/>
        </w:numPr>
        <w:shd w:val="clear" w:color="auto" w:fill="auto"/>
        <w:tabs>
          <w:tab w:val="left" w:pos="193"/>
        </w:tabs>
        <w:spacing w:line="252" w:lineRule="auto"/>
        <w:ind w:left="20" w:right="20"/>
        <w:contextualSpacing/>
        <w:rPr>
          <w:sz w:val="24"/>
          <w:szCs w:val="24"/>
        </w:rPr>
      </w:pPr>
      <w:r w:rsidRPr="007D0AEB">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42894" w:rsidRPr="007D0AEB" w:rsidRDefault="00242894" w:rsidP="00FD2D39">
      <w:pPr>
        <w:pStyle w:val="55"/>
        <w:numPr>
          <w:ilvl w:val="0"/>
          <w:numId w:val="64"/>
        </w:numPr>
        <w:shd w:val="clear" w:color="auto" w:fill="auto"/>
        <w:tabs>
          <w:tab w:val="left" w:pos="212"/>
        </w:tabs>
        <w:spacing w:line="252" w:lineRule="auto"/>
        <w:ind w:left="20" w:right="20"/>
        <w:contextualSpacing/>
        <w:rPr>
          <w:sz w:val="24"/>
          <w:szCs w:val="24"/>
        </w:rPr>
      </w:pPr>
      <w:r w:rsidRPr="007D0AEB">
        <w:rPr>
          <w:sz w:val="24"/>
          <w:szCs w:val="24"/>
        </w:rPr>
        <w:t>оценки влияния на организм человека и другие организмы загрязнения окружающей среды;</w:t>
      </w:r>
    </w:p>
    <w:p w:rsidR="00242894" w:rsidRPr="007D0AEB" w:rsidRDefault="00242894" w:rsidP="00FD2D39">
      <w:pPr>
        <w:pStyle w:val="55"/>
        <w:numPr>
          <w:ilvl w:val="0"/>
          <w:numId w:val="64"/>
        </w:numPr>
        <w:shd w:val="clear" w:color="auto" w:fill="auto"/>
        <w:tabs>
          <w:tab w:val="left" w:pos="154"/>
        </w:tabs>
        <w:spacing w:line="252" w:lineRule="auto"/>
        <w:ind w:left="20" w:right="2300"/>
        <w:contextualSpacing/>
        <w:rPr>
          <w:sz w:val="24"/>
          <w:szCs w:val="24"/>
        </w:rPr>
      </w:pPr>
      <w:r w:rsidRPr="007D0AEB">
        <w:rPr>
          <w:sz w:val="24"/>
          <w:szCs w:val="24"/>
        </w:rPr>
        <w:t>рационального природопользования и защиты окружающей среды.</w:t>
      </w:r>
    </w:p>
    <w:p w:rsidR="00242894" w:rsidRPr="007D0AEB" w:rsidRDefault="00242894" w:rsidP="00242894">
      <w:pPr>
        <w:pStyle w:val="55"/>
        <w:shd w:val="clear" w:color="auto" w:fill="auto"/>
        <w:tabs>
          <w:tab w:val="left" w:pos="154"/>
        </w:tabs>
        <w:spacing w:line="252" w:lineRule="auto"/>
        <w:ind w:left="20" w:right="2300" w:firstLine="0"/>
        <w:contextualSpacing/>
        <w:rPr>
          <w:sz w:val="24"/>
          <w:szCs w:val="24"/>
        </w:rPr>
      </w:pPr>
      <w:r w:rsidRPr="007D0AEB">
        <w:rPr>
          <w:rStyle w:val="affd"/>
          <w:sz w:val="24"/>
          <w:szCs w:val="24"/>
        </w:rPr>
        <w:t>1.2.3.16. БИОЛОГИЯ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изучения биологии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88" w:name="bookmark91"/>
      <w:r w:rsidRPr="007D0AEB">
        <w:rPr>
          <w:b/>
        </w:rPr>
        <w:t>знать/понимать</w:t>
      </w:r>
      <w:bookmarkEnd w:id="88"/>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строение биологических объектов: клетки; генов и хромосом; вида и экосистем (структура);</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42894" w:rsidRPr="007D0AEB" w:rsidRDefault="00242894" w:rsidP="00FD2D39">
      <w:pPr>
        <w:pStyle w:val="55"/>
        <w:numPr>
          <w:ilvl w:val="0"/>
          <w:numId w:val="64"/>
        </w:numPr>
        <w:shd w:val="clear" w:color="auto" w:fill="auto"/>
        <w:tabs>
          <w:tab w:val="left" w:pos="764"/>
        </w:tabs>
        <w:spacing w:line="252" w:lineRule="auto"/>
        <w:ind w:left="740" w:hanging="360"/>
        <w:contextualSpacing/>
        <w:rPr>
          <w:sz w:val="24"/>
          <w:szCs w:val="24"/>
        </w:rPr>
      </w:pPr>
      <w:r w:rsidRPr="007D0AEB">
        <w:rPr>
          <w:sz w:val="24"/>
          <w:szCs w:val="24"/>
        </w:rPr>
        <w:t>вклад выдающихся ученых в развитие биологической науки;</w:t>
      </w:r>
    </w:p>
    <w:p w:rsidR="00242894" w:rsidRPr="007D0AEB" w:rsidRDefault="00242894" w:rsidP="00FD2D39">
      <w:pPr>
        <w:pStyle w:val="55"/>
        <w:numPr>
          <w:ilvl w:val="0"/>
          <w:numId w:val="64"/>
        </w:numPr>
        <w:shd w:val="clear" w:color="auto" w:fill="auto"/>
        <w:tabs>
          <w:tab w:val="left" w:pos="750"/>
        </w:tabs>
        <w:spacing w:line="252" w:lineRule="auto"/>
        <w:ind w:left="20" w:right="4080" w:firstLine="360"/>
        <w:contextualSpacing/>
        <w:rPr>
          <w:sz w:val="24"/>
          <w:szCs w:val="24"/>
        </w:rPr>
      </w:pPr>
      <w:r w:rsidRPr="007D0AEB">
        <w:rPr>
          <w:sz w:val="24"/>
          <w:szCs w:val="24"/>
        </w:rPr>
        <w:t xml:space="preserve">биологическую терминологию и символику; </w:t>
      </w:r>
    </w:p>
    <w:p w:rsidR="00242894" w:rsidRPr="007D0AEB" w:rsidRDefault="00242894" w:rsidP="00242894">
      <w:pPr>
        <w:pStyle w:val="55"/>
        <w:shd w:val="clear" w:color="auto" w:fill="auto"/>
        <w:tabs>
          <w:tab w:val="left" w:pos="750"/>
        </w:tabs>
        <w:spacing w:line="252" w:lineRule="auto"/>
        <w:ind w:left="20" w:right="4080" w:firstLine="0"/>
        <w:contextualSpacing/>
        <w:rPr>
          <w:sz w:val="24"/>
          <w:szCs w:val="24"/>
        </w:rPr>
      </w:pPr>
      <w:r w:rsidRPr="007D0AEB">
        <w:rPr>
          <w:rStyle w:val="affd"/>
          <w:sz w:val="24"/>
          <w:szCs w:val="24"/>
        </w:rPr>
        <w:t>уметь</w:t>
      </w:r>
    </w:p>
    <w:p w:rsidR="00242894" w:rsidRPr="007D0AEB" w:rsidRDefault="00242894" w:rsidP="00FD2D39">
      <w:pPr>
        <w:pStyle w:val="55"/>
        <w:numPr>
          <w:ilvl w:val="0"/>
          <w:numId w:val="64"/>
        </w:numPr>
        <w:shd w:val="clear" w:color="auto" w:fill="auto"/>
        <w:tabs>
          <w:tab w:val="left" w:pos="740"/>
          <w:tab w:val="left" w:pos="5612"/>
        </w:tabs>
        <w:spacing w:line="252" w:lineRule="auto"/>
        <w:ind w:left="740" w:right="20" w:hanging="360"/>
        <w:contextualSpacing/>
        <w:rPr>
          <w:sz w:val="24"/>
          <w:szCs w:val="24"/>
        </w:rPr>
      </w:pPr>
      <w:r w:rsidRPr="007D0AEB">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7D0AEB">
        <w:rPr>
          <w:sz w:val="24"/>
          <w:szCs w:val="24"/>
        </w:rPr>
        <w:tab/>
        <w:t>и смены экосистем; необходимости сохранения многообразия видов;</w:t>
      </w:r>
    </w:p>
    <w:p w:rsidR="00242894" w:rsidRPr="007D0AEB" w:rsidRDefault="00242894" w:rsidP="00FD2D39">
      <w:pPr>
        <w:pStyle w:val="55"/>
        <w:numPr>
          <w:ilvl w:val="0"/>
          <w:numId w:val="64"/>
        </w:numPr>
        <w:shd w:val="clear" w:color="auto" w:fill="auto"/>
        <w:tabs>
          <w:tab w:val="left" w:pos="735"/>
        </w:tabs>
        <w:spacing w:line="252" w:lineRule="auto"/>
        <w:ind w:left="740" w:right="20" w:hanging="360"/>
        <w:contextualSpacing/>
        <w:rPr>
          <w:sz w:val="24"/>
          <w:szCs w:val="24"/>
        </w:rPr>
      </w:pPr>
      <w:r w:rsidRPr="007D0AEB">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описывать особей видов по морфологическому критерию;</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изучать изменения в экосистемах на биологических моделях;</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lastRenderedPageBreak/>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242894" w:rsidRPr="007D0AEB" w:rsidRDefault="00242894" w:rsidP="00242894">
      <w:pPr>
        <w:keepNext/>
        <w:keepLines/>
        <w:spacing w:line="252" w:lineRule="auto"/>
        <w:ind w:left="20"/>
        <w:contextualSpacing/>
        <w:jc w:val="both"/>
      </w:pPr>
      <w:bookmarkStart w:id="89" w:name="bookmark92"/>
      <w:r w:rsidRPr="007D0AEB">
        <w:t>использовать приобретенные знания и умения в практической деятельности и</w:t>
      </w:r>
      <w:bookmarkStart w:id="90" w:name="bookmark93"/>
      <w:bookmarkEnd w:id="89"/>
      <w:r w:rsidRPr="007D0AEB">
        <w:t xml:space="preserve">  повседневной жизни для:</w:t>
      </w:r>
      <w:bookmarkEnd w:id="90"/>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оказания первой помощи при простудных и других заболеваниях, отравлении пищевыми продуктами;</w:t>
      </w:r>
    </w:p>
    <w:p w:rsidR="00242894" w:rsidRPr="007D0AEB" w:rsidRDefault="00242894" w:rsidP="00FD2D39">
      <w:pPr>
        <w:pStyle w:val="55"/>
        <w:numPr>
          <w:ilvl w:val="0"/>
          <w:numId w:val="64"/>
        </w:numPr>
        <w:shd w:val="clear" w:color="auto" w:fill="auto"/>
        <w:tabs>
          <w:tab w:val="left" w:pos="740"/>
        </w:tabs>
        <w:spacing w:after="244" w:line="252" w:lineRule="auto"/>
        <w:ind w:left="740" w:right="20" w:hanging="360"/>
        <w:contextualSpacing/>
        <w:rPr>
          <w:sz w:val="24"/>
          <w:szCs w:val="24"/>
        </w:rPr>
      </w:pPr>
      <w:r w:rsidRPr="007D0AEB">
        <w:rPr>
          <w:sz w:val="24"/>
          <w:szCs w:val="24"/>
        </w:rPr>
        <w:t>оценки этических аспектов некоторых исследований в области биотехнологии (клонирование, искусственное оплодотворение).</w:t>
      </w:r>
    </w:p>
    <w:p w:rsidR="00242894" w:rsidRPr="007D0AEB" w:rsidRDefault="00242894" w:rsidP="00242894">
      <w:pPr>
        <w:keepNext/>
        <w:keepLines/>
        <w:spacing w:line="252" w:lineRule="auto"/>
        <w:ind w:left="20"/>
        <w:contextualSpacing/>
        <w:jc w:val="both"/>
        <w:rPr>
          <w:b/>
        </w:rPr>
      </w:pPr>
      <w:bookmarkStart w:id="91" w:name="bookmark94"/>
      <w:r w:rsidRPr="007D0AEB">
        <w:rPr>
          <w:b/>
        </w:rPr>
        <w:t xml:space="preserve">         1.2.3.17. ХИМИЯ</w:t>
      </w:r>
      <w:bookmarkEnd w:id="91"/>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химии (на базовом уровне) 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r w:rsidRPr="007D0AEB">
        <w:rPr>
          <w:b/>
        </w:rPr>
        <w:t>знать/понимать</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законы химии: сохранения массы веществ, постоянства состава, периодический закон;</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теории химии: химической связи, электролитической диссоциации, строения органических соединений;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42894" w:rsidRPr="007D0AEB" w:rsidRDefault="00242894" w:rsidP="00242894">
      <w:pPr>
        <w:keepNext/>
        <w:keepLines/>
        <w:spacing w:line="252" w:lineRule="auto"/>
        <w:ind w:left="20"/>
        <w:contextualSpacing/>
        <w:jc w:val="both"/>
        <w:rPr>
          <w:b/>
        </w:rPr>
      </w:pPr>
      <w:bookmarkStart w:id="92" w:name="bookmark96"/>
      <w:r w:rsidRPr="007D0AEB">
        <w:rPr>
          <w:b/>
        </w:rPr>
        <w:t>уметь</w:t>
      </w:r>
      <w:bookmarkEnd w:id="92"/>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называть изученные вещества по «тривиальной» или международной номенклатуре;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42894" w:rsidRPr="007D0AEB" w:rsidRDefault="00242894" w:rsidP="00FD2D39">
      <w:pPr>
        <w:pStyle w:val="55"/>
        <w:numPr>
          <w:ilvl w:val="0"/>
          <w:numId w:val="64"/>
        </w:numPr>
        <w:shd w:val="clear" w:color="auto" w:fill="auto"/>
        <w:tabs>
          <w:tab w:val="left" w:pos="730"/>
        </w:tabs>
        <w:spacing w:line="252" w:lineRule="auto"/>
        <w:ind w:left="740" w:right="20" w:hanging="360"/>
        <w:contextualSpacing/>
        <w:rPr>
          <w:sz w:val="24"/>
          <w:szCs w:val="24"/>
        </w:rPr>
      </w:pPr>
      <w:r w:rsidRPr="007D0AEB">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выполнять химический эксперимент по распознаванию важнейших неорганических и органических веществ;</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w:t>
      </w:r>
      <w:r w:rsidRPr="007D0AEB">
        <w:rPr>
          <w:sz w:val="24"/>
          <w:szCs w:val="24"/>
        </w:rPr>
        <w:lastRenderedPageBreak/>
        <w:t>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42894" w:rsidRPr="007D0AEB" w:rsidRDefault="00242894" w:rsidP="00242894">
      <w:pPr>
        <w:keepNext/>
        <w:keepLines/>
        <w:spacing w:line="252" w:lineRule="auto"/>
        <w:ind w:left="20" w:right="20"/>
        <w:contextualSpacing/>
        <w:jc w:val="both"/>
      </w:pPr>
      <w:bookmarkStart w:id="93" w:name="bookmark97"/>
      <w:r w:rsidRPr="007D0AEB">
        <w:t>использовать приобретенные знания и умения в практической деятельности и повседневной жизни для:</w:t>
      </w:r>
      <w:bookmarkEnd w:id="93"/>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объяснения химических явлений, происходящих в природе, быту и на производстве;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определения возможности протекания химических превращений в различных условиях и оценки их последствий;</w:t>
      </w:r>
    </w:p>
    <w:p w:rsidR="00242894" w:rsidRPr="007D0AEB" w:rsidRDefault="00242894" w:rsidP="00FD2D39">
      <w:pPr>
        <w:pStyle w:val="55"/>
        <w:numPr>
          <w:ilvl w:val="0"/>
          <w:numId w:val="64"/>
        </w:numPr>
        <w:shd w:val="clear" w:color="auto" w:fill="auto"/>
        <w:tabs>
          <w:tab w:val="left" w:pos="730"/>
        </w:tabs>
        <w:spacing w:line="252" w:lineRule="auto"/>
        <w:ind w:left="740" w:hanging="360"/>
        <w:contextualSpacing/>
        <w:rPr>
          <w:sz w:val="24"/>
          <w:szCs w:val="24"/>
        </w:rPr>
      </w:pPr>
      <w:r w:rsidRPr="007D0AEB">
        <w:rPr>
          <w:sz w:val="24"/>
          <w:szCs w:val="24"/>
        </w:rPr>
        <w:t>экологически грамотного поведения в окружающей среде;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оценки влияния химического загрязнения окружающей среды на организм человека и другие живые организмы;</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безопасного обращения с горючими и токсичными веществами, лабораторным оборудованием;</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приготовления растворов заданной концентрации в быту и на производстве;</w:t>
      </w:r>
    </w:p>
    <w:p w:rsidR="00242894" w:rsidRPr="007D0AEB" w:rsidRDefault="00242894" w:rsidP="00FD2D39">
      <w:pPr>
        <w:pStyle w:val="55"/>
        <w:numPr>
          <w:ilvl w:val="0"/>
          <w:numId w:val="64"/>
        </w:numPr>
        <w:shd w:val="clear" w:color="auto" w:fill="auto"/>
        <w:tabs>
          <w:tab w:val="left" w:pos="740"/>
        </w:tabs>
        <w:spacing w:after="240" w:line="252" w:lineRule="auto"/>
        <w:ind w:left="740" w:right="20" w:hanging="360"/>
        <w:contextualSpacing/>
        <w:rPr>
          <w:sz w:val="24"/>
          <w:szCs w:val="24"/>
        </w:rPr>
      </w:pPr>
      <w:r w:rsidRPr="007D0AEB">
        <w:rPr>
          <w:sz w:val="24"/>
          <w:szCs w:val="24"/>
        </w:rPr>
        <w:t>критической оценки достоверности химической информации, поступающей из разных источников.</w:t>
      </w:r>
    </w:p>
    <w:p w:rsidR="00242894" w:rsidRPr="007D0AEB" w:rsidRDefault="00242894" w:rsidP="00242894">
      <w:pPr>
        <w:keepNext/>
        <w:keepLines/>
        <w:tabs>
          <w:tab w:val="left" w:pos="908"/>
        </w:tabs>
        <w:spacing w:line="252" w:lineRule="auto"/>
        <w:contextualSpacing/>
        <w:jc w:val="both"/>
        <w:outlineLvl w:val="1"/>
        <w:rPr>
          <w:b/>
        </w:rPr>
      </w:pPr>
      <w:bookmarkStart w:id="94" w:name="bookmark102"/>
      <w:r w:rsidRPr="007D0AEB">
        <w:rPr>
          <w:b/>
        </w:rPr>
        <w:t xml:space="preserve">         1.2.3.19.   ФИЗИЧЕСКАЯ КУЛЬТУРА</w:t>
      </w:r>
      <w:bookmarkEnd w:id="94"/>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физической культуры (на базовом уровне) обучающиеся на уровне</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95" w:name="bookmark103"/>
      <w:r w:rsidRPr="007D0AEB">
        <w:rPr>
          <w:b/>
        </w:rPr>
        <w:t>знать/понимать</w:t>
      </w:r>
      <w:bookmarkEnd w:id="95"/>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способы контроля и оценки физического развития и физической подготовленности;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242894" w:rsidRPr="007D0AEB" w:rsidRDefault="00242894" w:rsidP="00242894">
      <w:pPr>
        <w:keepNext/>
        <w:keepLines/>
        <w:spacing w:line="252" w:lineRule="auto"/>
        <w:ind w:left="20"/>
        <w:contextualSpacing/>
        <w:jc w:val="both"/>
        <w:rPr>
          <w:b/>
        </w:rPr>
      </w:pPr>
      <w:bookmarkStart w:id="96" w:name="bookmark104"/>
      <w:r w:rsidRPr="007D0AEB">
        <w:rPr>
          <w:b/>
        </w:rPr>
        <w:t>уметь</w:t>
      </w:r>
      <w:bookmarkEnd w:id="96"/>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выполнять индивидуально подобранные комплексы оздоровительной и адап</w:t>
      </w:r>
      <w:r w:rsidRPr="007D0AEB">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выполнять простейшие приёмы самомассажа и релаксации;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преодолевать искусственные и естественные препятствия с использованием разнообразных способов передвижения;</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выполнять приёмы защиты и самообороны, страховки и самостраховки;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осуществлять творческое сотрудничество в коллективных формах занятий физической культурой;</w:t>
      </w:r>
    </w:p>
    <w:p w:rsidR="00242894" w:rsidRPr="007D0AEB" w:rsidRDefault="00242894" w:rsidP="00242894">
      <w:pPr>
        <w:keepNext/>
        <w:keepLines/>
        <w:spacing w:line="252" w:lineRule="auto"/>
        <w:ind w:left="20"/>
        <w:contextualSpacing/>
        <w:jc w:val="both"/>
      </w:pPr>
      <w:bookmarkStart w:id="97" w:name="bookmark105"/>
      <w:r w:rsidRPr="007D0AEB">
        <w:t>использовать приобретённые знания и умения в практической деятельности и</w:t>
      </w:r>
      <w:bookmarkEnd w:id="97"/>
    </w:p>
    <w:p w:rsidR="00242894" w:rsidRPr="007D0AEB" w:rsidRDefault="00242894" w:rsidP="00242894">
      <w:pPr>
        <w:keepNext/>
        <w:keepLines/>
        <w:spacing w:line="252" w:lineRule="auto"/>
        <w:ind w:left="20"/>
        <w:contextualSpacing/>
        <w:jc w:val="both"/>
      </w:pPr>
      <w:bookmarkStart w:id="98" w:name="bookmark106"/>
      <w:r w:rsidRPr="007D0AEB">
        <w:t>повседневной жизни для</w:t>
      </w:r>
      <w:bookmarkEnd w:id="98"/>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повышения работоспособности, сохранения и укрепления здоровья;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подготовки к профессиональной деятельности и службе в Вооружённых Силах Российской Федерации;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организации и проведения индивидуального, коллективного и семейного отдыха, участия в массовых спортивных соревнованиях;</w:t>
      </w:r>
    </w:p>
    <w:p w:rsidR="00242894" w:rsidRPr="007D0AEB" w:rsidRDefault="00242894" w:rsidP="00FD2D39">
      <w:pPr>
        <w:pStyle w:val="55"/>
        <w:numPr>
          <w:ilvl w:val="0"/>
          <w:numId w:val="64"/>
        </w:numPr>
        <w:shd w:val="clear" w:color="auto" w:fill="auto"/>
        <w:tabs>
          <w:tab w:val="left" w:pos="740"/>
        </w:tabs>
        <w:spacing w:after="240" w:line="252" w:lineRule="auto"/>
        <w:ind w:left="740" w:right="20" w:hanging="360"/>
        <w:contextualSpacing/>
        <w:rPr>
          <w:sz w:val="24"/>
          <w:szCs w:val="24"/>
        </w:rPr>
      </w:pPr>
      <w:r w:rsidRPr="007D0AEB">
        <w:rPr>
          <w:sz w:val="24"/>
          <w:szCs w:val="24"/>
        </w:rPr>
        <w:t>активной творческой деятельности, выбора и формирования здорового образа жизни.</w:t>
      </w:r>
    </w:p>
    <w:p w:rsidR="00242894" w:rsidRPr="007D0AEB" w:rsidRDefault="00242894" w:rsidP="00242894">
      <w:pPr>
        <w:keepNext/>
        <w:keepLines/>
        <w:tabs>
          <w:tab w:val="left" w:pos="908"/>
        </w:tabs>
        <w:spacing w:line="252" w:lineRule="auto"/>
        <w:contextualSpacing/>
        <w:jc w:val="both"/>
        <w:outlineLvl w:val="1"/>
        <w:rPr>
          <w:b/>
        </w:rPr>
      </w:pPr>
      <w:bookmarkStart w:id="99" w:name="bookmark107"/>
      <w:r w:rsidRPr="007D0AEB">
        <w:rPr>
          <w:b/>
        </w:rPr>
        <w:t xml:space="preserve">        1.2.3.20. ОСНОВЫ БЕЗОПАСНОСТИ ЖИЗНЕДЕЯТЕЛЬНОСТИ</w:t>
      </w:r>
      <w:bookmarkEnd w:id="99"/>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результате изучения основ безопасности жизнедеятельности (на базовом уровне)</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обучающиеся на уровне среднего общего образования научатся</w:t>
      </w:r>
    </w:p>
    <w:p w:rsidR="00242894" w:rsidRPr="007D0AEB" w:rsidRDefault="00242894" w:rsidP="00242894">
      <w:pPr>
        <w:keepNext/>
        <w:keepLines/>
        <w:spacing w:line="252" w:lineRule="auto"/>
        <w:ind w:left="20"/>
        <w:contextualSpacing/>
        <w:jc w:val="both"/>
        <w:rPr>
          <w:b/>
        </w:rPr>
      </w:pPr>
      <w:bookmarkStart w:id="100" w:name="bookmark108"/>
      <w:r w:rsidRPr="007D0AEB">
        <w:rPr>
          <w:b/>
        </w:rPr>
        <w:t>знать/понимать</w:t>
      </w:r>
      <w:bookmarkEnd w:id="100"/>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lastRenderedPageBreak/>
        <w:t>потенциальные опасности природного, техногенного и социального происхождения, характерные для региона проживания;</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основы российского законодательства об обороне государства и воинской обязанности граждан;</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порядок первоначальной постановки на воинский учет, медицинского освидетельствования, призыва на военную службу;</w:t>
      </w:r>
    </w:p>
    <w:p w:rsidR="00242894" w:rsidRPr="007D0AEB" w:rsidRDefault="00242894" w:rsidP="00FD2D39">
      <w:pPr>
        <w:pStyle w:val="55"/>
        <w:numPr>
          <w:ilvl w:val="0"/>
          <w:numId w:val="64"/>
        </w:numPr>
        <w:shd w:val="clear" w:color="auto" w:fill="auto"/>
        <w:tabs>
          <w:tab w:val="left" w:pos="740"/>
        </w:tabs>
        <w:spacing w:line="252" w:lineRule="auto"/>
        <w:ind w:left="740" w:hanging="360"/>
        <w:contextualSpacing/>
        <w:rPr>
          <w:sz w:val="24"/>
          <w:szCs w:val="24"/>
        </w:rPr>
      </w:pPr>
      <w:r w:rsidRPr="007D0AEB">
        <w:rPr>
          <w:sz w:val="24"/>
          <w:szCs w:val="24"/>
        </w:rPr>
        <w:t>состав и предназначение Вооруженных Сил Российской Федерации;</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242894" w:rsidRPr="007D0AEB" w:rsidRDefault="00242894" w:rsidP="00FD2D39">
      <w:pPr>
        <w:pStyle w:val="55"/>
        <w:numPr>
          <w:ilvl w:val="0"/>
          <w:numId w:val="64"/>
        </w:numPr>
        <w:shd w:val="clear" w:color="auto" w:fill="auto"/>
        <w:tabs>
          <w:tab w:val="left" w:pos="740"/>
        </w:tabs>
        <w:spacing w:line="252" w:lineRule="auto"/>
        <w:ind w:left="740" w:right="20" w:hanging="360"/>
        <w:contextualSpacing/>
        <w:rPr>
          <w:sz w:val="24"/>
          <w:szCs w:val="24"/>
        </w:rPr>
      </w:pPr>
      <w:r w:rsidRPr="007D0AEB">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42894" w:rsidRPr="007D0AEB" w:rsidRDefault="00242894" w:rsidP="00FD2D39">
      <w:pPr>
        <w:pStyle w:val="55"/>
        <w:numPr>
          <w:ilvl w:val="0"/>
          <w:numId w:val="64"/>
        </w:numPr>
        <w:shd w:val="clear" w:color="auto" w:fill="auto"/>
        <w:tabs>
          <w:tab w:val="left" w:pos="750"/>
        </w:tabs>
        <w:spacing w:line="252" w:lineRule="auto"/>
        <w:ind w:left="740" w:right="20" w:hanging="340"/>
        <w:contextualSpacing/>
        <w:rPr>
          <w:sz w:val="24"/>
          <w:szCs w:val="24"/>
        </w:rPr>
      </w:pPr>
      <w:r w:rsidRPr="007D0AEB">
        <w:rPr>
          <w:sz w:val="24"/>
          <w:szCs w:val="24"/>
        </w:rPr>
        <w:t>требования, предъявляемые военной службой к уровню подготовленности призывника;</w:t>
      </w:r>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предназначение, структуру и задачи РСЧС;</w:t>
      </w:r>
    </w:p>
    <w:p w:rsidR="00242894" w:rsidRPr="007D0AEB" w:rsidRDefault="00242894" w:rsidP="00FD2D39">
      <w:pPr>
        <w:pStyle w:val="55"/>
        <w:numPr>
          <w:ilvl w:val="0"/>
          <w:numId w:val="64"/>
        </w:numPr>
        <w:shd w:val="clear" w:color="auto" w:fill="auto"/>
        <w:tabs>
          <w:tab w:val="left" w:pos="774"/>
        </w:tabs>
        <w:spacing w:line="252" w:lineRule="auto"/>
        <w:ind w:left="20" w:right="20" w:firstLine="380"/>
        <w:contextualSpacing/>
        <w:rPr>
          <w:sz w:val="24"/>
          <w:szCs w:val="24"/>
        </w:rPr>
      </w:pPr>
      <w:r w:rsidRPr="007D0AEB">
        <w:rPr>
          <w:sz w:val="24"/>
          <w:szCs w:val="24"/>
        </w:rPr>
        <w:t xml:space="preserve">□ предназначение, структуру и задачи гражданской обороны; </w:t>
      </w:r>
      <w:r w:rsidRPr="007D0AEB">
        <w:rPr>
          <w:rStyle w:val="affd"/>
          <w:sz w:val="24"/>
          <w:szCs w:val="24"/>
        </w:rPr>
        <w:t>уметь</w:t>
      </w:r>
    </w:p>
    <w:p w:rsidR="00242894" w:rsidRPr="007D0AEB"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7D0AEB">
        <w:rPr>
          <w:sz w:val="24"/>
          <w:szCs w:val="24"/>
        </w:rPr>
        <w:t>владеть способами защиты населения от чрезвычайных ситуаций природного и техногенного характера;</w:t>
      </w:r>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пользоваться средствами индивидуальной и коллективной защиты;</w:t>
      </w:r>
    </w:p>
    <w:p w:rsidR="00242894" w:rsidRPr="007D0AEB" w:rsidRDefault="00242894" w:rsidP="00FD2D39">
      <w:pPr>
        <w:pStyle w:val="55"/>
        <w:numPr>
          <w:ilvl w:val="0"/>
          <w:numId w:val="64"/>
        </w:numPr>
        <w:shd w:val="clear" w:color="auto" w:fill="auto"/>
        <w:tabs>
          <w:tab w:val="left" w:pos="760"/>
        </w:tabs>
        <w:spacing w:line="252" w:lineRule="auto"/>
        <w:ind w:left="740" w:right="20" w:hanging="340"/>
        <w:contextualSpacing/>
        <w:rPr>
          <w:sz w:val="24"/>
          <w:szCs w:val="24"/>
        </w:rPr>
      </w:pPr>
      <w:r w:rsidRPr="007D0AEB">
        <w:rPr>
          <w:sz w:val="24"/>
          <w:szCs w:val="24"/>
        </w:rPr>
        <w:t>оценивать уровень своей подготовленности и осуществлять осознанное самоопределение по отношению к военной службе;</w:t>
      </w:r>
    </w:p>
    <w:p w:rsidR="00242894" w:rsidRPr="007D0AEB" w:rsidRDefault="00242894" w:rsidP="00242894">
      <w:pPr>
        <w:keepNext/>
        <w:keepLines/>
        <w:spacing w:line="252" w:lineRule="auto"/>
        <w:ind w:left="20" w:right="20"/>
        <w:contextualSpacing/>
        <w:jc w:val="both"/>
      </w:pPr>
      <w:bookmarkStart w:id="101" w:name="bookmark109"/>
      <w:r w:rsidRPr="007D0AEB">
        <w:t>использовать приобретенные знания и умения в практической деятельности и повседневной жизни для:</w:t>
      </w:r>
      <w:bookmarkEnd w:id="101"/>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ведения здорового образа жизни;</w:t>
      </w:r>
    </w:p>
    <w:p w:rsidR="00242894" w:rsidRPr="007D0AEB" w:rsidRDefault="00242894" w:rsidP="00FD2D39">
      <w:pPr>
        <w:pStyle w:val="55"/>
        <w:numPr>
          <w:ilvl w:val="0"/>
          <w:numId w:val="64"/>
        </w:numPr>
        <w:shd w:val="clear" w:color="auto" w:fill="auto"/>
        <w:tabs>
          <w:tab w:val="left" w:pos="760"/>
        </w:tabs>
        <w:spacing w:line="252" w:lineRule="auto"/>
        <w:ind w:left="20" w:firstLine="380"/>
        <w:contextualSpacing/>
        <w:rPr>
          <w:sz w:val="24"/>
          <w:szCs w:val="24"/>
        </w:rPr>
      </w:pPr>
      <w:r w:rsidRPr="007D0AEB">
        <w:rPr>
          <w:sz w:val="24"/>
          <w:szCs w:val="24"/>
        </w:rPr>
        <w:t>оказания первой медицинской помощи;</w:t>
      </w:r>
    </w:p>
    <w:p w:rsidR="00242894" w:rsidRPr="007D0AEB" w:rsidRDefault="00242894" w:rsidP="00FD2D39">
      <w:pPr>
        <w:pStyle w:val="55"/>
        <w:numPr>
          <w:ilvl w:val="0"/>
          <w:numId w:val="64"/>
        </w:numPr>
        <w:shd w:val="clear" w:color="auto" w:fill="auto"/>
        <w:tabs>
          <w:tab w:val="left" w:pos="755"/>
        </w:tabs>
        <w:spacing w:line="252" w:lineRule="auto"/>
        <w:ind w:left="740" w:right="20" w:hanging="340"/>
        <w:contextualSpacing/>
        <w:rPr>
          <w:sz w:val="24"/>
          <w:szCs w:val="24"/>
        </w:rPr>
      </w:pPr>
      <w:r w:rsidRPr="007D0AEB">
        <w:rPr>
          <w:sz w:val="24"/>
          <w:szCs w:val="24"/>
        </w:rPr>
        <w:t>развития в себе духовных и физических качеств, необходимых для военной службы;</w:t>
      </w:r>
    </w:p>
    <w:p w:rsidR="00242894" w:rsidRPr="007D0AEB" w:rsidRDefault="00242894" w:rsidP="00FD2D39">
      <w:pPr>
        <w:pStyle w:val="55"/>
        <w:numPr>
          <w:ilvl w:val="0"/>
          <w:numId w:val="64"/>
        </w:numPr>
        <w:shd w:val="clear" w:color="auto" w:fill="auto"/>
        <w:tabs>
          <w:tab w:val="left" w:pos="760"/>
        </w:tabs>
        <w:spacing w:after="480" w:line="252" w:lineRule="auto"/>
        <w:ind w:left="740" w:right="20" w:hanging="340"/>
        <w:contextualSpacing/>
        <w:rPr>
          <w:sz w:val="24"/>
          <w:szCs w:val="24"/>
        </w:rPr>
      </w:pPr>
      <w:r w:rsidRPr="007D0AEB">
        <w:rPr>
          <w:sz w:val="24"/>
          <w:szCs w:val="24"/>
        </w:rPr>
        <w:t>вызова (обращения за помощью) в случае необходимости в соответствующие службы экстренной помощи.</w:t>
      </w:r>
    </w:p>
    <w:p w:rsidR="00242894" w:rsidRPr="007D0AEB" w:rsidRDefault="00242894" w:rsidP="00242894">
      <w:pPr>
        <w:autoSpaceDE w:val="0"/>
        <w:autoSpaceDN w:val="0"/>
        <w:adjustRightInd w:val="0"/>
        <w:spacing w:line="252" w:lineRule="auto"/>
        <w:contextualSpacing/>
        <w:jc w:val="both"/>
      </w:pPr>
    </w:p>
    <w:p w:rsidR="00242894" w:rsidRPr="007D0AEB" w:rsidRDefault="00242894" w:rsidP="00242894">
      <w:pPr>
        <w:autoSpaceDE w:val="0"/>
        <w:autoSpaceDN w:val="0"/>
        <w:adjustRightInd w:val="0"/>
        <w:spacing w:line="252" w:lineRule="auto"/>
        <w:contextualSpacing/>
        <w:jc w:val="both"/>
        <w:rPr>
          <w:b/>
          <w:i/>
        </w:rPr>
      </w:pPr>
      <w:r w:rsidRPr="007D0AEB">
        <w:rPr>
          <w:b/>
          <w:i/>
        </w:rPr>
        <w:t>Предметные результаты освоения основной образовательной программы среднего (полного) общего образования:</w:t>
      </w:r>
    </w:p>
    <w:p w:rsidR="00242894" w:rsidRPr="007D0AEB" w:rsidRDefault="00242894" w:rsidP="00242894">
      <w:pPr>
        <w:autoSpaceDE w:val="0"/>
        <w:autoSpaceDN w:val="0"/>
        <w:adjustRightInd w:val="0"/>
        <w:spacing w:line="252" w:lineRule="auto"/>
        <w:contextualSpacing/>
        <w:jc w:val="both"/>
        <w:rPr>
          <w:b/>
          <w:i/>
        </w:rPr>
      </w:pPr>
      <w:r w:rsidRPr="007D0AEB">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7D0AEB">
        <w:rPr>
          <w:b/>
          <w:i/>
        </w:rPr>
        <w:t>.</w:t>
      </w:r>
    </w:p>
    <w:p w:rsidR="00242894" w:rsidRDefault="00242894" w:rsidP="00242894">
      <w:pPr>
        <w:pStyle w:val="a6"/>
        <w:spacing w:line="252" w:lineRule="auto"/>
        <w:ind w:firstLine="709"/>
        <w:contextualSpacing/>
        <w:jc w:val="both"/>
        <w:rPr>
          <w:sz w:val="24"/>
          <w:szCs w:val="24"/>
        </w:rPr>
      </w:pPr>
    </w:p>
    <w:p w:rsidR="00FB7662" w:rsidRDefault="00FB7662" w:rsidP="00242894">
      <w:pPr>
        <w:pStyle w:val="a6"/>
        <w:spacing w:line="252" w:lineRule="auto"/>
        <w:ind w:firstLine="709"/>
        <w:contextualSpacing/>
        <w:jc w:val="both"/>
        <w:rPr>
          <w:sz w:val="24"/>
          <w:szCs w:val="24"/>
        </w:rPr>
      </w:pPr>
    </w:p>
    <w:p w:rsidR="00FB7662" w:rsidRDefault="00FB7662" w:rsidP="00242894">
      <w:pPr>
        <w:pStyle w:val="a6"/>
        <w:spacing w:line="252" w:lineRule="auto"/>
        <w:ind w:firstLine="709"/>
        <w:contextualSpacing/>
        <w:jc w:val="both"/>
        <w:rPr>
          <w:sz w:val="24"/>
          <w:szCs w:val="24"/>
        </w:rPr>
      </w:pPr>
    </w:p>
    <w:p w:rsidR="00FB7662" w:rsidRPr="007D0AEB" w:rsidRDefault="00FB7662" w:rsidP="00242894">
      <w:pPr>
        <w:pStyle w:val="a6"/>
        <w:spacing w:line="252" w:lineRule="auto"/>
        <w:ind w:firstLine="709"/>
        <w:contextualSpacing/>
        <w:jc w:val="both"/>
        <w:rPr>
          <w:sz w:val="24"/>
          <w:szCs w:val="24"/>
        </w:rPr>
      </w:pPr>
    </w:p>
    <w:p w:rsidR="00242894" w:rsidRPr="007D0AEB" w:rsidRDefault="00242894" w:rsidP="00242894">
      <w:pPr>
        <w:pStyle w:val="4"/>
        <w:spacing w:before="0" w:after="0" w:line="252" w:lineRule="auto"/>
        <w:contextualSpacing/>
        <w:jc w:val="both"/>
        <w:rPr>
          <w:rStyle w:val="afffd"/>
          <w:b/>
          <w:bCs/>
          <w:sz w:val="24"/>
          <w:szCs w:val="24"/>
        </w:rPr>
      </w:pPr>
      <w:r w:rsidRPr="007D0AEB">
        <w:rPr>
          <w:rStyle w:val="afffd"/>
          <w:sz w:val="24"/>
          <w:szCs w:val="24"/>
        </w:rPr>
        <w:t>1.3.Система оценки достижения планируемых результатов освоения основной образовательной программы среднего (полного)  общего образования</w:t>
      </w:r>
    </w:p>
    <w:p w:rsidR="00242894" w:rsidRPr="007D0AEB" w:rsidRDefault="00242894" w:rsidP="00242894">
      <w:pPr>
        <w:spacing w:line="252" w:lineRule="auto"/>
        <w:contextualSpacing/>
        <w:jc w:val="both"/>
        <w:rPr>
          <w:b/>
        </w:rPr>
      </w:pPr>
    </w:p>
    <w:p w:rsidR="00242894" w:rsidRDefault="00242894" w:rsidP="00FB7662">
      <w:pPr>
        <w:spacing w:line="252" w:lineRule="auto"/>
        <w:ind w:firstLine="680"/>
        <w:contextualSpacing/>
        <w:jc w:val="both"/>
      </w:pPr>
      <w:r w:rsidRPr="007D0AEB">
        <w:rPr>
          <w:b/>
        </w:rPr>
        <w:t>Объектом оценки</w:t>
      </w:r>
      <w:r w:rsidRPr="007D0AEB">
        <w:t xml:space="preserve"> образовательной деятельности обучающихся в средней школе являются </w:t>
      </w:r>
      <w:r w:rsidRPr="007D0AEB">
        <w:rPr>
          <w:b/>
        </w:rPr>
        <w:t>ожидаемые результаты</w:t>
      </w:r>
      <w:r w:rsidRPr="007D0AEB">
        <w:t xml:space="preserve">, которые связаны с </w:t>
      </w:r>
      <w:r w:rsidRPr="007D0AEB">
        <w:rPr>
          <w:b/>
        </w:rPr>
        <w:t xml:space="preserve">целями </w:t>
      </w:r>
      <w:r w:rsidRPr="007D0AEB">
        <w:t>данной программы и составляют три группы взаимосвязанных результ</w:t>
      </w:r>
      <w:r w:rsidR="00FB7662">
        <w:t>атов</w:t>
      </w:r>
    </w:p>
    <w:p w:rsidR="00AD5682" w:rsidRDefault="00AD5682" w:rsidP="00FB7662">
      <w:pPr>
        <w:spacing w:line="252" w:lineRule="auto"/>
        <w:ind w:firstLine="680"/>
        <w:contextualSpacing/>
        <w:jc w:val="both"/>
      </w:pPr>
    </w:p>
    <w:p w:rsidR="00AD5682" w:rsidRPr="007D0AEB" w:rsidRDefault="00AD5682" w:rsidP="00FB7662">
      <w:pPr>
        <w:spacing w:line="252" w:lineRule="auto"/>
        <w:ind w:firstLine="680"/>
        <w:contextualSpacing/>
        <w:jc w:val="both"/>
      </w:pPr>
    </w:p>
    <w:p w:rsidR="00242894" w:rsidRPr="007D0AEB" w:rsidRDefault="00242894" w:rsidP="00242894">
      <w:pPr>
        <w:spacing w:line="252" w:lineRule="auto"/>
        <w:ind w:firstLine="680"/>
        <w:contextualSpacing/>
        <w:jc w:val="both"/>
      </w:pPr>
    </w:p>
    <w:p w:rsidR="00242894" w:rsidRPr="007D0AEB" w:rsidRDefault="00AD5682" w:rsidP="00242894">
      <w:pPr>
        <w:spacing w:line="252" w:lineRule="auto"/>
        <w:ind w:firstLine="680"/>
        <w:contextualSpacing/>
        <w:jc w:val="both"/>
      </w:pPr>
      <w:r>
        <w:pict>
          <v:roundrect id="_x0000_s1028" style="position:absolute;left:0;text-align:left;margin-left:111.45pt;margin-top:1.95pt;width:236.25pt;height:55.1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b/>
                    </w:rPr>
                  </w:pPr>
                  <w:r>
                    <w:rPr>
                      <w:b/>
                    </w:rPr>
                    <w:t>КОМПЛЕКСНЫЙ ПОДХОД К ОЦЕНКЕ РЕЗУЛЬТАТОВ</w:t>
                  </w:r>
                </w:p>
              </w:txbxContent>
            </v:textbox>
          </v:roundrect>
        </w:pict>
      </w:r>
      <w:r w:rsidR="00F64A06">
        <w:pict>
          <v:shapetype id="_x0000_t32" coordsize="21600,21600" o:spt="32" o:oned="t" path="m,l21600,21600e" filled="f">
            <v:path arrowok="t" fillok="f" o:connecttype="none"/>
            <o:lock v:ext="edit" shapetype="t"/>
          </v:shapetype>
          <v:shape id="_x0000_s1033" type="#_x0000_t32" style="position:absolute;left:0;text-align:left;margin-left:79.95pt;margin-top:43.6pt;width:148.5pt;height:36pt;flip:x;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" strokecolor="#bc4542">
            <v:stroke endarrow="open"/>
          </v:shape>
        </w:pict>
      </w:r>
      <w:r w:rsidR="00F64A06">
        <w:pict>
          <v:shape id="_x0000_s1034" type="#_x0000_t32" style="position:absolute;left:0;text-align:left;margin-left:228.45pt;margin-top:43.6pt;width:149.25pt;height:3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" strokecolor="#bc4542">
            <v:stroke endarrow="open"/>
          </v:shape>
        </w:pict>
      </w:r>
    </w:p>
    <w:p w:rsidR="00242894" w:rsidRPr="007D0AEB" w:rsidRDefault="00AD5682" w:rsidP="00242894">
      <w:pPr>
        <w:spacing w:line="252" w:lineRule="auto"/>
        <w:ind w:left="284"/>
        <w:contextualSpacing/>
        <w:jc w:val="both"/>
      </w:pPr>
      <w:r>
        <w:pict>
          <v:shape id="_x0000_s1032" type="#_x0000_t32" style="position:absolute;left:0;text-align:left;margin-left:228.45pt;margin-top:42.6pt;width:0;height:36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" strokecolor="#bc4542">
            <v:stroke endarrow="open"/>
          </v:shape>
        </w:pict>
      </w:r>
    </w:p>
    <w:p w:rsidR="00242894" w:rsidRPr="007D0AEB" w:rsidRDefault="00242894" w:rsidP="00242894">
      <w:pPr>
        <w:spacing w:line="252" w:lineRule="auto"/>
        <w:ind w:left="284"/>
        <w:contextualSpacing/>
        <w:jc w:val="both"/>
      </w:pPr>
    </w:p>
    <w:p w:rsidR="00242894" w:rsidRPr="007D0AEB" w:rsidRDefault="00242894" w:rsidP="00242894">
      <w:pPr>
        <w:spacing w:line="252" w:lineRule="auto"/>
        <w:ind w:left="284"/>
        <w:contextualSpacing/>
        <w:jc w:val="both"/>
      </w:pPr>
    </w:p>
    <w:p w:rsidR="00242894" w:rsidRPr="007D0AEB" w:rsidRDefault="00F64A06" w:rsidP="00242894">
      <w:pPr>
        <w:spacing w:line="252" w:lineRule="auto"/>
        <w:ind w:left="284"/>
        <w:contextualSpacing/>
        <w:jc w:val="both"/>
      </w:pPr>
      <w:r>
        <w:pict>
          <v:roundrect id="_x0000_s1031" style="position:absolute;left:0;text-align:left;margin-left:324.7pt;margin-top:7.1pt;width:115.5pt;height:48.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" fillcolor="#dfa7a6" strokecolor="#bc4542">
            <v:fill color2="#f5e4e4" rotate="t" angle="180" colors="0 #ffa2a1;22938f #ffbebd;1 #ffe5e5" focus="100%" type="gradient"/>
            <v:shadow on="t" color="black" opacity="24903f" origin=",.5" offset="0,.55556mm"/>
            <v:textbox style="mso-next-textbox:#_x0000_s1031">
              <w:txbxContent>
                <w:p w:rsidR="006B2607" w:rsidRDefault="006B2607" w:rsidP="00242894">
                  <w:pPr>
                    <w:jc w:val="center"/>
                  </w:pPr>
                  <w:r>
                    <w:t>ПРЕДМЕТНЫЕ</w:t>
                  </w:r>
                </w:p>
              </w:txbxContent>
            </v:textbox>
          </v:roundrect>
        </w:pict>
      </w:r>
      <w:r>
        <w:pict>
          <v:roundrect id="_x0000_s1029" style="position:absolute;left:0;text-align:left;margin-left:19.95pt;margin-top:7.1pt;width:117pt;height:48.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pPr>
                  <w:r>
                    <w:t>ЛИЧНОСТНЫЕ</w:t>
                  </w:r>
                </w:p>
              </w:txbxContent>
            </v:textbox>
          </v:roundrect>
        </w:pict>
      </w:r>
      <w:r>
        <w:pict>
          <v:roundrect id="_x0000_s1030" style="position:absolute;left:0;text-align:left;margin-left:160.2pt;margin-top:7.1pt;width:145.5pt;height:48.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" fillcolor="#dfa7a6" strokecolor="#bc4542">
            <v:fill color2="#f5e4e4" rotate="t" angle="180" colors="0 #ffa2a1;22938f #ffbebd;1 #ffe5e5" focus="100%" type="gradient"/>
            <v:shadow on="t" color="black" opacity="24903f" origin=",.5" offset="0,.55556mm"/>
            <v:textbox style="mso-next-textbox:#_x0000_s1030">
              <w:txbxContent>
                <w:p w:rsidR="006B2607" w:rsidRDefault="006B2607" w:rsidP="00242894">
                  <w:pPr>
                    <w:jc w:val="center"/>
                  </w:pPr>
                  <w:r>
                    <w:t>МЕТАПРЕДМЕТНЫЕ</w:t>
                  </w:r>
                </w:p>
              </w:txbxContent>
            </v:textbox>
          </v:roundrect>
        </w:pict>
      </w:r>
    </w:p>
    <w:p w:rsidR="00242894" w:rsidRPr="007D0AEB" w:rsidRDefault="00242894" w:rsidP="00242894">
      <w:pPr>
        <w:spacing w:line="252" w:lineRule="auto"/>
        <w:ind w:left="284"/>
        <w:contextualSpacing/>
        <w:jc w:val="both"/>
      </w:pPr>
    </w:p>
    <w:p w:rsidR="00242894" w:rsidRPr="007D0AEB" w:rsidRDefault="00242894" w:rsidP="00242894">
      <w:pPr>
        <w:autoSpaceDE w:val="0"/>
        <w:autoSpaceDN w:val="0"/>
        <w:adjustRightInd w:val="0"/>
        <w:spacing w:line="252" w:lineRule="auto"/>
        <w:ind w:firstLine="567"/>
        <w:contextualSpacing/>
        <w:jc w:val="both"/>
        <w:rPr>
          <w:b/>
          <w:bCs/>
        </w:rPr>
      </w:pP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bCs w:val="0"/>
          <w:i w:val="0"/>
          <w:color w:val="auto"/>
        </w:rPr>
      </w:pPr>
      <w:r w:rsidRPr="007D0AEB">
        <w:rPr>
          <w:rStyle w:val="afffd"/>
          <w:rFonts w:ascii="Times New Roman" w:hAnsi="Times New Roman"/>
          <w:i w:val="0"/>
          <w:color w:val="auto"/>
        </w:rPr>
        <w:t>Личностные результаты</w:t>
      </w:r>
    </w:p>
    <w:p w:rsidR="00242894" w:rsidRPr="007D0AEB" w:rsidRDefault="00242894" w:rsidP="00242894">
      <w:pPr>
        <w:autoSpaceDE w:val="0"/>
        <w:autoSpaceDN w:val="0"/>
        <w:adjustRightInd w:val="0"/>
        <w:spacing w:line="252" w:lineRule="auto"/>
        <w:ind w:firstLine="567"/>
        <w:contextualSpacing/>
        <w:jc w:val="both"/>
      </w:pPr>
      <w:r w:rsidRPr="007D0AEB">
        <w:rPr>
          <w:b/>
          <w:bCs/>
        </w:rPr>
        <w:t xml:space="preserve">Объектом оценки </w:t>
      </w:r>
      <w:r w:rsidRPr="007D0AEB">
        <w:rPr>
          <w:b/>
          <w:bCs/>
          <w:i/>
        </w:rPr>
        <w:t xml:space="preserve">личностных результатов </w:t>
      </w:r>
      <w:r w:rsidRPr="007D0AEB">
        <w:t>служит:</w:t>
      </w:r>
    </w:p>
    <w:p w:rsidR="00242894" w:rsidRPr="007D0AEB" w:rsidRDefault="00242894" w:rsidP="00FD2D39">
      <w:pPr>
        <w:widowControl/>
        <w:numPr>
          <w:ilvl w:val="0"/>
          <w:numId w:val="67"/>
        </w:numPr>
        <w:suppressAutoHyphens w:val="0"/>
        <w:autoSpaceDE w:val="0"/>
        <w:autoSpaceDN w:val="0"/>
        <w:adjustRightInd w:val="0"/>
        <w:spacing w:before="100" w:beforeAutospacing="1" w:after="100" w:afterAutospacing="1" w:line="252" w:lineRule="auto"/>
        <w:contextualSpacing/>
        <w:jc w:val="both"/>
      </w:pPr>
      <w:r w:rsidRPr="007D0AEB">
        <w:t>Развитие личности, ее способностей.</w:t>
      </w:r>
    </w:p>
    <w:p w:rsidR="00242894" w:rsidRPr="007D0AEB" w:rsidRDefault="00242894" w:rsidP="00FD2D39">
      <w:pPr>
        <w:widowControl/>
        <w:numPr>
          <w:ilvl w:val="0"/>
          <w:numId w:val="67"/>
        </w:numPr>
        <w:suppressAutoHyphens w:val="0"/>
        <w:autoSpaceDE w:val="0"/>
        <w:autoSpaceDN w:val="0"/>
        <w:adjustRightInd w:val="0"/>
        <w:spacing w:before="100" w:beforeAutospacing="1" w:after="100" w:afterAutospacing="1" w:line="252" w:lineRule="auto"/>
        <w:contextualSpacing/>
        <w:jc w:val="both"/>
      </w:pPr>
      <w:r w:rsidRPr="007D0AEB">
        <w:t>Самореализация обучающихся через организацию урочной и внеурочной деятельности;</w:t>
      </w:r>
    </w:p>
    <w:p w:rsidR="00242894" w:rsidRPr="007D0AEB" w:rsidRDefault="00242894" w:rsidP="00242894">
      <w:pPr>
        <w:autoSpaceDE w:val="0"/>
        <w:autoSpaceDN w:val="0"/>
        <w:adjustRightInd w:val="0"/>
        <w:spacing w:before="100" w:beforeAutospacing="1" w:after="100" w:afterAutospacing="1" w:line="252" w:lineRule="auto"/>
        <w:ind w:left="644"/>
        <w:contextualSpacing/>
        <w:jc w:val="both"/>
      </w:pPr>
    </w:p>
    <w:p w:rsidR="00242894" w:rsidRPr="007D0AEB" w:rsidRDefault="00242894" w:rsidP="00FD2D39">
      <w:pPr>
        <w:widowControl/>
        <w:numPr>
          <w:ilvl w:val="0"/>
          <w:numId w:val="67"/>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основ российской гражданской идентичности;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уважительного отношения к иному мнению, истории и культуре других народов;</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развитие самостоятельности и личной ответственности за свои поступки;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установки на безопасный, здоровый образ жизни;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целостного научного  мировоззрения, соответствующего современному уровню развития науки и общественной практики;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сформированность  социальных норм, правил поведения, ролей и форм социальной жизни в группах и сообщества;</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развитие морального сознания и компетентности в решении моральных проблем;</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формирование основ экологической культуры соответствующей современному  уровню экологического мышления;</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участие обучающихся в преобразовании социальной среды микрорайона школы;</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развитие опыта социальной и творческой деятельности;</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участие в создании образовательной среды и школьного уклада;</w:t>
      </w:r>
    </w:p>
    <w:p w:rsidR="00242894" w:rsidRPr="007D0AEB" w:rsidRDefault="00242894" w:rsidP="00FD2D39">
      <w:pPr>
        <w:widowControl/>
        <w:numPr>
          <w:ilvl w:val="0"/>
          <w:numId w:val="68"/>
        </w:numPr>
        <w:suppressAutoHyphens w:val="0"/>
        <w:autoSpaceDE w:val="0"/>
        <w:autoSpaceDN w:val="0"/>
        <w:adjustRightInd w:val="0"/>
        <w:spacing w:before="100" w:beforeAutospacing="1" w:after="100" w:afterAutospacing="1" w:line="252" w:lineRule="auto"/>
        <w:ind w:left="709" w:hanging="425"/>
        <w:contextualSpacing/>
        <w:jc w:val="both"/>
      </w:pPr>
      <w:r w:rsidRPr="007D0AEB">
        <w:t>осознание значения семьи в жизни  человека и общества.</w:t>
      </w:r>
    </w:p>
    <w:p w:rsidR="00242894" w:rsidRPr="007D0AEB" w:rsidRDefault="00242894" w:rsidP="00242894">
      <w:pPr>
        <w:autoSpaceDE w:val="0"/>
        <w:autoSpaceDN w:val="0"/>
        <w:adjustRightInd w:val="0"/>
        <w:spacing w:line="252" w:lineRule="auto"/>
        <w:ind w:firstLine="567"/>
        <w:contextualSpacing/>
        <w:jc w:val="both"/>
      </w:pPr>
      <w:r w:rsidRPr="007D0AEB">
        <w:t>Личностные результаты выпускников на ступени среднего (полного) общего образования не подлежат итоговой оценке.</w:t>
      </w: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Метапредметные результаты</w:t>
      </w:r>
    </w:p>
    <w:p w:rsidR="00242894" w:rsidRPr="007D0AEB" w:rsidRDefault="00242894" w:rsidP="00242894">
      <w:pPr>
        <w:autoSpaceDE w:val="0"/>
        <w:autoSpaceDN w:val="0"/>
        <w:adjustRightInd w:val="0"/>
        <w:spacing w:line="252" w:lineRule="auto"/>
        <w:ind w:firstLine="567"/>
        <w:contextualSpacing/>
        <w:jc w:val="both"/>
      </w:pPr>
      <w:r w:rsidRPr="007D0AEB">
        <w:rPr>
          <w:b/>
          <w:bCs/>
        </w:rPr>
        <w:t xml:space="preserve">Объектом оценки </w:t>
      </w:r>
      <w:r w:rsidRPr="007D0AEB">
        <w:rPr>
          <w:b/>
          <w:bCs/>
          <w:i/>
        </w:rPr>
        <w:t xml:space="preserve">метапредметных результатов </w:t>
      </w:r>
      <w:r w:rsidRPr="007D0AEB">
        <w:t xml:space="preserve">служит сформированность у обучающегося указанных выше регулятивных, коммуникативных и познавательных </w:t>
      </w:r>
      <w:r w:rsidRPr="007D0AEB">
        <w:rPr>
          <w:b/>
        </w:rPr>
        <w:t>УУД</w:t>
      </w:r>
      <w:r w:rsidRPr="007D0AEB">
        <w:t>, т. е. таких умственных действий обучающихся, которые направлены на анализ своей познавательной деятельности и управление ею. К ним относятся:</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освоение способов решения проблем творческого и поискового характера;</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умение самостоятельно определять цели своего обучения, ставить и формулировать задачи  в учебе и познавательной деятельности;</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владение основами самоконтроля, самооценки;</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lastRenderedPageBreak/>
        <w:t>умение создавать ,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формирование и развитие компетентности в области использования  ИКТ ;</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умение определять понятия, создавать обобщения, устанавливать аналогии,классифицировать;</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участвовать вместе с учителями и родителями в проектировании основной образовательной программы, в создании условий для ее реализации;</w:t>
      </w:r>
    </w:p>
    <w:p w:rsidR="00242894" w:rsidRPr="007D0AEB" w:rsidRDefault="00242894" w:rsidP="00FD2D39">
      <w:pPr>
        <w:widowControl/>
        <w:numPr>
          <w:ilvl w:val="0"/>
          <w:numId w:val="69"/>
        </w:numPr>
        <w:suppressAutoHyphens w:val="0"/>
        <w:autoSpaceDE w:val="0"/>
        <w:autoSpaceDN w:val="0"/>
        <w:adjustRightInd w:val="0"/>
        <w:spacing w:before="100" w:beforeAutospacing="1" w:after="100" w:afterAutospacing="1" w:line="252" w:lineRule="auto"/>
        <w:ind w:left="567" w:hanging="567"/>
        <w:contextualSpacing/>
        <w:jc w:val="both"/>
      </w:pPr>
      <w:r w:rsidRPr="007D0AEB">
        <w:t>самостоятельное проектирование образовательной деятельности</w:t>
      </w:r>
    </w:p>
    <w:p w:rsidR="00242894" w:rsidRPr="007D0AEB" w:rsidRDefault="00242894" w:rsidP="00242894">
      <w:pPr>
        <w:autoSpaceDE w:val="0"/>
        <w:autoSpaceDN w:val="0"/>
        <w:adjustRightInd w:val="0"/>
        <w:spacing w:line="252" w:lineRule="auto"/>
        <w:ind w:firstLine="709"/>
        <w:contextualSpacing/>
        <w:jc w:val="both"/>
      </w:pPr>
      <w:r w:rsidRPr="007D0AEB">
        <w:t>Оценка метапредметных результатов может проводиться в ходе различных процедур:</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итоговые контрольные работы по предметам;</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комплексные работы на межпредметной основе;</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оценочные листы и листы наблюдений учителя в «Портфолио достижений» обучающегося,</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проект,</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исследовательская работа,</w:t>
      </w:r>
    </w:p>
    <w:p w:rsidR="00242894" w:rsidRPr="007D0AEB" w:rsidRDefault="00242894" w:rsidP="00FD2D39">
      <w:pPr>
        <w:widowControl/>
        <w:numPr>
          <w:ilvl w:val="0"/>
          <w:numId w:val="70"/>
        </w:numPr>
        <w:suppressAutoHyphens w:val="0"/>
        <w:autoSpaceDE w:val="0"/>
        <w:autoSpaceDN w:val="0"/>
        <w:adjustRightInd w:val="0"/>
        <w:spacing w:before="100" w:beforeAutospacing="1" w:after="100" w:afterAutospacing="1" w:line="252" w:lineRule="auto"/>
        <w:ind w:left="0"/>
        <w:contextualSpacing/>
        <w:jc w:val="both"/>
      </w:pPr>
      <w:r w:rsidRPr="007D0AEB">
        <w:t>творческая работа</w:t>
      </w: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Предметные результаты</w:t>
      </w:r>
    </w:p>
    <w:p w:rsidR="00242894" w:rsidRPr="007D0AEB" w:rsidRDefault="00242894" w:rsidP="00242894">
      <w:pPr>
        <w:autoSpaceDE w:val="0"/>
        <w:autoSpaceDN w:val="0"/>
        <w:adjustRightInd w:val="0"/>
        <w:spacing w:line="252" w:lineRule="auto"/>
        <w:ind w:firstLine="709"/>
        <w:contextualSpacing/>
        <w:jc w:val="both"/>
      </w:pPr>
      <w:r w:rsidRPr="007D0AEB">
        <w:rPr>
          <w:b/>
          <w:bCs/>
        </w:rPr>
        <w:t xml:space="preserve">Оценка </w:t>
      </w:r>
      <w:r w:rsidRPr="007D0AEB">
        <w:rPr>
          <w:b/>
          <w:bCs/>
          <w:i/>
        </w:rPr>
        <w:t xml:space="preserve">предметных результатов </w:t>
      </w:r>
      <w:r w:rsidRPr="007D0AEB">
        <w:t>представляет собой оценку достижения обучающимся планируемых результатов по отдельным предметам.</w:t>
      </w:r>
    </w:p>
    <w:p w:rsidR="00242894" w:rsidRPr="007D0AEB" w:rsidRDefault="00242894" w:rsidP="00242894">
      <w:pPr>
        <w:autoSpaceDE w:val="0"/>
        <w:autoSpaceDN w:val="0"/>
        <w:adjustRightInd w:val="0"/>
        <w:spacing w:line="252" w:lineRule="auto"/>
        <w:ind w:firstLine="709"/>
        <w:contextualSpacing/>
        <w:jc w:val="both"/>
      </w:pPr>
      <w:r w:rsidRPr="007D0AEB">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2894" w:rsidRPr="007D0AEB" w:rsidRDefault="00F64A06" w:rsidP="00242894">
      <w:pPr>
        <w:autoSpaceDE w:val="0"/>
        <w:autoSpaceDN w:val="0"/>
        <w:adjustRightInd w:val="0"/>
        <w:spacing w:line="252" w:lineRule="auto"/>
        <w:ind w:firstLine="709"/>
        <w:contextualSpacing/>
        <w:jc w:val="both"/>
      </w:pPr>
      <w:r>
        <w:pict>
          <v:roundrect id="_x0000_s1035" style="position:absolute;left:0;text-align:left;margin-left:106.95pt;margin-top:7.35pt;width:256.5pt;height:27.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b/>
                    </w:rPr>
                  </w:pPr>
                  <w:r>
                    <w:rPr>
                      <w:b/>
                    </w:rPr>
                    <w:t>ПРЕДМЕТНЫЕ РЕЗУЛЬТАТЫ</w:t>
                  </w:r>
                </w:p>
              </w:txbxContent>
            </v:textbox>
          </v:roundrect>
        </w:pict>
      </w:r>
      <w:r>
        <w:pict>
          <v:roundrect id="_x0000_s1036" style="position:absolute;left:0;text-align:left;margin-left:85.2pt;margin-top:66pt;width:132pt;height:53.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pPr>
                  <w:r>
                    <w:t>СИСТЕМА ПРЕДМЕТНЫХ ЗНАНИЙ</w:t>
                  </w:r>
                </w:p>
              </w:txbxContent>
            </v:textbox>
          </v:roundrect>
        </w:pict>
      </w:r>
      <w:r>
        <w:pict>
          <v:roundrect id="_x0000_s1037" style="position:absolute;left:0;text-align:left;margin-left:259.2pt;margin-top:66pt;width:125.25pt;height:53.2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pPr>
                  <w:r>
                    <w:t>СИСТЕМА ПРЕДМЕТНЫХ ДЕЙСТВИЙ</w:t>
                  </w:r>
                </w:p>
              </w:txbxContent>
            </v:textbox>
          </v:roundrect>
        </w:pict>
      </w:r>
      <w:r>
        <w:pict>
          <v:shape id="_x0000_s1038" type="#_x0000_t32" style="position:absolute;left:0;text-align:left;margin-left:158.7pt;margin-top:32.4pt;width:79.5pt;height:34.5pt;flip:x;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" strokecolor="#bc4542">
            <v:stroke endarrow="open"/>
          </v:shape>
        </w:pict>
      </w:r>
      <w:r>
        <w:pict>
          <v:shape id="_x0000_s1039" type="#_x0000_t32" style="position:absolute;left:0;text-align:left;margin-left:238.2pt;margin-top:32.4pt;width:72.75pt;height:36.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" strokecolor="#bc4542">
            <v:stroke endarrow="open"/>
          </v:shape>
        </w:pict>
      </w:r>
    </w:p>
    <w:p w:rsidR="00242894" w:rsidRPr="007D0AEB" w:rsidRDefault="00242894" w:rsidP="00242894">
      <w:pPr>
        <w:autoSpaceDE w:val="0"/>
        <w:autoSpaceDN w:val="0"/>
        <w:adjustRightInd w:val="0"/>
        <w:spacing w:line="252" w:lineRule="auto"/>
        <w:ind w:firstLine="709"/>
        <w:contextualSpacing/>
        <w:jc w:val="both"/>
      </w:pPr>
    </w:p>
    <w:p w:rsidR="00242894" w:rsidRPr="007D0AEB" w:rsidRDefault="00242894" w:rsidP="00242894">
      <w:pPr>
        <w:autoSpaceDE w:val="0"/>
        <w:autoSpaceDN w:val="0"/>
        <w:adjustRightInd w:val="0"/>
        <w:spacing w:line="252" w:lineRule="auto"/>
        <w:ind w:firstLine="709"/>
        <w:contextualSpacing/>
        <w:jc w:val="both"/>
      </w:pPr>
    </w:p>
    <w:p w:rsidR="00242894" w:rsidRPr="007D0AEB" w:rsidRDefault="00242894" w:rsidP="00242894">
      <w:pPr>
        <w:autoSpaceDE w:val="0"/>
        <w:autoSpaceDN w:val="0"/>
        <w:adjustRightInd w:val="0"/>
        <w:spacing w:line="252" w:lineRule="auto"/>
        <w:ind w:firstLine="709"/>
        <w:contextualSpacing/>
        <w:jc w:val="both"/>
      </w:pPr>
    </w:p>
    <w:p w:rsidR="00242894" w:rsidRPr="007D0AEB" w:rsidRDefault="00242894" w:rsidP="00242894">
      <w:pPr>
        <w:autoSpaceDE w:val="0"/>
        <w:autoSpaceDN w:val="0"/>
        <w:adjustRightInd w:val="0"/>
        <w:spacing w:line="252" w:lineRule="auto"/>
        <w:ind w:firstLine="709"/>
        <w:contextualSpacing/>
        <w:jc w:val="both"/>
      </w:pPr>
    </w:p>
    <w:p w:rsidR="00242894" w:rsidRPr="007D0AEB" w:rsidRDefault="00242894" w:rsidP="00242894">
      <w:pPr>
        <w:autoSpaceDE w:val="0"/>
        <w:autoSpaceDN w:val="0"/>
        <w:adjustRightInd w:val="0"/>
        <w:spacing w:line="252" w:lineRule="auto"/>
        <w:ind w:firstLine="709"/>
        <w:contextualSpacing/>
        <w:jc w:val="both"/>
      </w:pPr>
    </w:p>
    <w:p w:rsidR="00242894" w:rsidRPr="007D0AEB" w:rsidRDefault="00242894" w:rsidP="00242894">
      <w:pPr>
        <w:autoSpaceDE w:val="0"/>
        <w:autoSpaceDN w:val="0"/>
        <w:adjustRightInd w:val="0"/>
        <w:spacing w:line="252" w:lineRule="auto"/>
        <w:ind w:firstLine="709"/>
        <w:contextualSpacing/>
        <w:jc w:val="both"/>
      </w:pPr>
    </w:p>
    <w:p w:rsidR="00242894" w:rsidRDefault="00242894" w:rsidP="00242894">
      <w:pPr>
        <w:autoSpaceDE w:val="0"/>
        <w:autoSpaceDN w:val="0"/>
        <w:adjustRightInd w:val="0"/>
        <w:spacing w:line="252" w:lineRule="auto"/>
        <w:ind w:firstLine="709"/>
        <w:contextualSpacing/>
        <w:jc w:val="both"/>
        <w:rPr>
          <w:b/>
          <w:bCs/>
          <w:i/>
          <w:iCs/>
        </w:rPr>
      </w:pPr>
    </w:p>
    <w:p w:rsidR="00FB7662" w:rsidRDefault="00FB7662" w:rsidP="00242894">
      <w:pPr>
        <w:autoSpaceDE w:val="0"/>
        <w:autoSpaceDN w:val="0"/>
        <w:adjustRightInd w:val="0"/>
        <w:spacing w:line="252" w:lineRule="auto"/>
        <w:ind w:firstLine="709"/>
        <w:contextualSpacing/>
        <w:jc w:val="both"/>
        <w:rPr>
          <w:b/>
          <w:bCs/>
          <w:i/>
          <w:iCs/>
        </w:rPr>
      </w:pPr>
    </w:p>
    <w:p w:rsidR="00242894" w:rsidRPr="007D0AEB" w:rsidRDefault="00242894" w:rsidP="00242894">
      <w:pPr>
        <w:autoSpaceDE w:val="0"/>
        <w:autoSpaceDN w:val="0"/>
        <w:adjustRightInd w:val="0"/>
        <w:spacing w:line="252" w:lineRule="auto"/>
        <w:ind w:firstLine="709"/>
        <w:contextualSpacing/>
        <w:jc w:val="both"/>
      </w:pPr>
      <w:r w:rsidRPr="007D0AEB">
        <w:rPr>
          <w:b/>
          <w:bCs/>
          <w:i/>
          <w:iCs/>
        </w:rPr>
        <w:t xml:space="preserve">Система предметных знаний </w:t>
      </w:r>
      <w:r w:rsidRPr="007D0AEB">
        <w:t>— важнейшая составляющая предметных результатов. В ней можно выделить</w:t>
      </w:r>
    </w:p>
    <w:p w:rsidR="00242894" w:rsidRPr="007D0AEB" w:rsidRDefault="00242894" w:rsidP="00FD2D39">
      <w:pPr>
        <w:widowControl/>
        <w:numPr>
          <w:ilvl w:val="0"/>
          <w:numId w:val="71"/>
        </w:numPr>
        <w:suppressAutoHyphens w:val="0"/>
        <w:autoSpaceDE w:val="0"/>
        <w:autoSpaceDN w:val="0"/>
        <w:adjustRightInd w:val="0"/>
        <w:spacing w:before="100" w:beforeAutospacing="1" w:after="100" w:afterAutospacing="1" w:line="252" w:lineRule="auto"/>
        <w:contextualSpacing/>
        <w:jc w:val="both"/>
      </w:pPr>
      <w:r w:rsidRPr="007D0AEB">
        <w:rPr>
          <w:i/>
          <w:iCs/>
        </w:rPr>
        <w:t xml:space="preserve">опорные знания </w:t>
      </w:r>
      <w:r w:rsidRPr="007D0AEB">
        <w:t>(знания, усвоение которых принципиально необходимо для текущего и последующего успешного обучения);</w:t>
      </w:r>
    </w:p>
    <w:p w:rsidR="00242894" w:rsidRPr="007D0AEB" w:rsidRDefault="00242894" w:rsidP="00FD2D39">
      <w:pPr>
        <w:widowControl/>
        <w:numPr>
          <w:ilvl w:val="0"/>
          <w:numId w:val="71"/>
        </w:numPr>
        <w:suppressAutoHyphens w:val="0"/>
        <w:autoSpaceDE w:val="0"/>
        <w:autoSpaceDN w:val="0"/>
        <w:adjustRightInd w:val="0"/>
        <w:spacing w:before="100" w:beforeAutospacing="1" w:after="100" w:afterAutospacing="1" w:line="252" w:lineRule="auto"/>
        <w:contextualSpacing/>
        <w:jc w:val="both"/>
        <w:rPr>
          <w:i/>
          <w:iCs/>
        </w:rPr>
      </w:pPr>
      <w:r w:rsidRPr="007D0AEB">
        <w:t>знания, дополняющие, расширяющие или углубляющие опорную систему знаний</w:t>
      </w:r>
    </w:p>
    <w:p w:rsidR="00242894" w:rsidRPr="007D0AEB" w:rsidRDefault="00242894" w:rsidP="00242894">
      <w:pPr>
        <w:autoSpaceDE w:val="0"/>
        <w:autoSpaceDN w:val="0"/>
        <w:adjustRightInd w:val="0"/>
        <w:spacing w:before="100" w:beforeAutospacing="1" w:after="100" w:afterAutospacing="1" w:line="252" w:lineRule="auto"/>
        <w:ind w:left="360"/>
        <w:contextualSpacing/>
        <w:jc w:val="both"/>
        <w:rPr>
          <w:i/>
          <w:iCs/>
        </w:rPr>
      </w:pPr>
      <w:r w:rsidRPr="007D0AEB">
        <w:rPr>
          <w:i/>
          <w:iCs/>
        </w:rPr>
        <w:t>.</w:t>
      </w:r>
    </w:p>
    <w:p w:rsidR="00242894" w:rsidRPr="007D0AEB" w:rsidRDefault="00242894" w:rsidP="00242894">
      <w:pPr>
        <w:autoSpaceDE w:val="0"/>
        <w:autoSpaceDN w:val="0"/>
        <w:adjustRightInd w:val="0"/>
        <w:spacing w:line="252" w:lineRule="auto"/>
        <w:ind w:firstLine="567"/>
        <w:contextualSpacing/>
        <w:jc w:val="both"/>
      </w:pPr>
      <w:r w:rsidRPr="007D0AEB">
        <w:t xml:space="preserve">В основе многих </w:t>
      </w:r>
      <w:r w:rsidRPr="007D0AEB">
        <w:rPr>
          <w:b/>
          <w:i/>
        </w:rPr>
        <w:t>предметных действий</w:t>
      </w:r>
      <w:r w:rsidRPr="007D0AEB">
        <w:t xml:space="preserve"> лежат </w:t>
      </w:r>
      <w:r w:rsidRPr="007D0AEB">
        <w:rPr>
          <w:b/>
        </w:rPr>
        <w:t>УУД</w:t>
      </w:r>
      <w:r w:rsidRPr="007D0AEB">
        <w:t>, прежде всего познавательные:</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использование знаково-символических средств;</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моделирование;</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сравнение, группировка и классификация объектов;</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действия анализа, синтеза и обобщения;</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установление связей (в том числе причинно-следственных) и аналогий;</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lastRenderedPageBreak/>
        <w:t xml:space="preserve">поиск, преобразование, представление и интерпретация информации; </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развитие научного мышления;</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разработка и реализация учебных проектов;</w:t>
      </w:r>
    </w:p>
    <w:p w:rsidR="00242894" w:rsidRPr="007D0AEB" w:rsidRDefault="00242894" w:rsidP="00FD2D39">
      <w:pPr>
        <w:widowControl/>
        <w:numPr>
          <w:ilvl w:val="0"/>
          <w:numId w:val="72"/>
        </w:numPr>
        <w:suppressAutoHyphens w:val="0"/>
        <w:autoSpaceDE w:val="0"/>
        <w:autoSpaceDN w:val="0"/>
        <w:adjustRightInd w:val="0"/>
        <w:spacing w:before="100" w:beforeAutospacing="1" w:after="100" w:afterAutospacing="1" w:line="252" w:lineRule="auto"/>
        <w:ind w:left="0"/>
        <w:contextualSpacing/>
        <w:jc w:val="both"/>
      </w:pPr>
      <w:r w:rsidRPr="007D0AEB">
        <w:t>активное использование возможностей ИКТ.</w:t>
      </w:r>
    </w:p>
    <w:p w:rsidR="00242894" w:rsidRPr="007D0AEB" w:rsidRDefault="00242894" w:rsidP="00242894">
      <w:pPr>
        <w:autoSpaceDE w:val="0"/>
        <w:autoSpaceDN w:val="0"/>
        <w:adjustRightInd w:val="0"/>
        <w:spacing w:line="252" w:lineRule="auto"/>
        <w:ind w:firstLine="567"/>
        <w:contextualSpacing/>
        <w:jc w:val="both"/>
      </w:pPr>
      <w:r w:rsidRPr="007D0AEB">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D0AEB">
        <w:rPr>
          <w:i/>
          <w:iCs/>
        </w:rPr>
        <w:t>осознанному и произвольному их выполнению</w:t>
      </w:r>
      <w:r w:rsidRPr="007D0AEB">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242894" w:rsidRPr="007D0AEB" w:rsidRDefault="00242894" w:rsidP="00242894">
      <w:pPr>
        <w:autoSpaceDE w:val="0"/>
        <w:autoSpaceDN w:val="0"/>
        <w:adjustRightInd w:val="0"/>
        <w:spacing w:line="252" w:lineRule="auto"/>
        <w:ind w:firstLine="708"/>
        <w:contextualSpacing/>
        <w:jc w:val="both"/>
      </w:pPr>
      <w:r w:rsidRPr="007D0AEB">
        <w:t>О</w:t>
      </w:r>
      <w:r w:rsidRPr="007D0AEB">
        <w:rPr>
          <w:b/>
          <w:bCs/>
        </w:rPr>
        <w:t xml:space="preserve">бъектом оценки предметных результатов </w:t>
      </w:r>
      <w:r w:rsidRPr="007D0AEB">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color w:val="000000"/>
        </w:rPr>
        <w:t>Диагностика образовательных результатов учащихся отличается вариативностью и многоаспектностью</w:t>
      </w:r>
      <w:r w:rsidRPr="007D0AEB">
        <w:rPr>
          <w:b/>
          <w:bCs/>
          <w:color w:val="000000"/>
        </w:rPr>
        <w:t xml:space="preserve">. </w:t>
      </w:r>
      <w:r w:rsidRPr="007D0AEB">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242894" w:rsidRPr="007D0AEB" w:rsidRDefault="00242894" w:rsidP="00242894">
      <w:pPr>
        <w:autoSpaceDE w:val="0"/>
        <w:autoSpaceDN w:val="0"/>
        <w:adjustRightInd w:val="0"/>
        <w:spacing w:line="252" w:lineRule="auto"/>
        <w:contextualSpacing/>
        <w:jc w:val="both"/>
        <w:rPr>
          <w:color w:val="000000"/>
        </w:rPr>
      </w:pPr>
      <w:r w:rsidRPr="007D0AEB">
        <w:rPr>
          <w:bCs/>
          <w:i/>
          <w:color w:val="000000"/>
        </w:rPr>
        <w:t>Уровень образованности учащихся</w:t>
      </w:r>
      <w:r w:rsidRPr="007D0AEB">
        <w:rPr>
          <w:color w:val="000000"/>
        </w:rPr>
        <w:t>10-11 классов определяется:</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достижениями в предметных областях при овладении знаниями и умениями по учебным предметам;</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развитием личностных качеств в процессе познания (эмоциональной, эстетической, интеллектуальной, нравственно-волевой сферы);</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готовностью к решению социально-значимых задач на основе развития процессов самопознания и соблюдения нравственных норм;</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 результатам олимпиад и конкурсов;</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 уровню сформированности исследовательской культуры (результаты работы над проектами, реферативным исследованием).</w:t>
      </w:r>
    </w:p>
    <w:p w:rsidR="00242894" w:rsidRPr="007D0AEB" w:rsidRDefault="00242894" w:rsidP="00242894">
      <w:pPr>
        <w:autoSpaceDE w:val="0"/>
        <w:autoSpaceDN w:val="0"/>
        <w:adjustRightInd w:val="0"/>
        <w:spacing w:line="252" w:lineRule="auto"/>
        <w:contextualSpacing/>
        <w:jc w:val="both"/>
        <w:rPr>
          <w:color w:val="000000"/>
        </w:rPr>
      </w:pPr>
      <w:r w:rsidRPr="007D0AEB">
        <w:rPr>
          <w:bCs/>
          <w:i/>
          <w:color w:val="000000"/>
        </w:rPr>
        <w:t>Формы аттестации   достижений учащихся</w:t>
      </w:r>
      <w:r w:rsidRPr="007D0AEB">
        <w:rPr>
          <w:color w:val="000000"/>
        </w:rPr>
        <w:t>10-11 классов:</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текущая успеваемость по предметам;</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портфолио личностных достижений (анализ внеучебной активности учащихся);</w:t>
      </w:r>
    </w:p>
    <w:p w:rsidR="00242894" w:rsidRPr="007D0AEB" w:rsidRDefault="00242894" w:rsidP="00242894">
      <w:pPr>
        <w:autoSpaceDE w:val="0"/>
        <w:autoSpaceDN w:val="0"/>
        <w:adjustRightInd w:val="0"/>
        <w:spacing w:line="252" w:lineRule="auto"/>
        <w:contextualSpacing/>
        <w:jc w:val="both"/>
        <w:rPr>
          <w:color w:val="000000"/>
        </w:rPr>
      </w:pPr>
      <w:r w:rsidRPr="007D0AEB">
        <w:rPr>
          <w:bCs/>
          <w:i/>
          <w:color w:val="000000"/>
        </w:rPr>
        <w:t xml:space="preserve">Оценка качества  предметных  результатов   учащихся </w:t>
      </w:r>
      <w:r w:rsidRPr="007D0AEB">
        <w:rPr>
          <w:color w:val="000000"/>
        </w:rPr>
        <w:t>10-11 классов проводится в форме:</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 xml:space="preserve"> текущей  промежуточной  аттестации (согласно календарно-тематическому планированию по учебным предметам);</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срезовых контрольных работ, выявляющих степень усвоения учебного материала по одной теме или всему курсу;</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диагностических контрольных работ;</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тестов, помогающих изучить различные аспекты учебной деятельности;</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зачетов;</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творческих работ;</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докладов учащихся;</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реферативных работ;</w:t>
      </w:r>
    </w:p>
    <w:p w:rsidR="00242894" w:rsidRPr="007D0AEB" w:rsidRDefault="00242894" w:rsidP="00242894">
      <w:pPr>
        <w:autoSpaceDE w:val="0"/>
        <w:autoSpaceDN w:val="0"/>
        <w:adjustRightInd w:val="0"/>
        <w:spacing w:line="252" w:lineRule="auto"/>
        <w:contextualSpacing/>
        <w:jc w:val="both"/>
        <w:rPr>
          <w:color w:val="000000"/>
        </w:rPr>
      </w:pPr>
      <w:r w:rsidRPr="007D0AEB">
        <w:rPr>
          <w:color w:val="000000"/>
        </w:rPr>
        <w:t>-защиты  проектов.</w:t>
      </w:r>
    </w:p>
    <w:p w:rsidR="00242894" w:rsidRPr="007D0AEB" w:rsidRDefault="00242894" w:rsidP="00242894">
      <w:pPr>
        <w:autoSpaceDE w:val="0"/>
        <w:autoSpaceDN w:val="0"/>
        <w:adjustRightInd w:val="0"/>
        <w:spacing w:line="252" w:lineRule="auto"/>
        <w:contextualSpacing/>
        <w:jc w:val="both"/>
        <w:rPr>
          <w:color w:val="000000"/>
        </w:rPr>
      </w:pPr>
      <w:r w:rsidRPr="007D0AEB">
        <w:rPr>
          <w:b/>
          <w:bCs/>
          <w:color w:val="000000"/>
        </w:rPr>
        <w:t xml:space="preserve">Уровень  учебных  достижений учащихся </w:t>
      </w:r>
      <w:r w:rsidRPr="007D0AEB">
        <w:rPr>
          <w:color w:val="000000"/>
        </w:rPr>
        <w:t>10-11 классов определяются:</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 результатам контроля знаний,</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 динамике успеваемости от полугодия к окончанию года,</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по результатам экзаменов.</w:t>
      </w:r>
    </w:p>
    <w:p w:rsidR="00242894" w:rsidRPr="007D0AEB" w:rsidRDefault="00242894" w:rsidP="00242894">
      <w:pPr>
        <w:autoSpaceDE w:val="0"/>
        <w:autoSpaceDN w:val="0"/>
        <w:adjustRightInd w:val="0"/>
        <w:spacing w:line="252" w:lineRule="auto"/>
        <w:contextualSpacing/>
        <w:jc w:val="both"/>
        <w:rPr>
          <w:color w:val="000000"/>
        </w:rPr>
      </w:pPr>
      <w:r w:rsidRPr="007D0AEB">
        <w:rPr>
          <w:b/>
          <w:bCs/>
          <w:color w:val="000000"/>
        </w:rPr>
        <w:t xml:space="preserve">Формы итогового контроля </w:t>
      </w:r>
      <w:r w:rsidRPr="007D0AEB">
        <w:rPr>
          <w:color w:val="000000"/>
        </w:rPr>
        <w:t>в 10 классах:</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итоговый опрос (письменный или устный) по предметам учебного плана;</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контрольная работа, </w:t>
      </w:r>
      <w:r w:rsidRPr="007D0AEB">
        <w:rPr>
          <w:color w:val="000000"/>
        </w:rPr>
        <w:t>тестирование;</w:t>
      </w:r>
    </w:p>
    <w:p w:rsidR="00242894" w:rsidRPr="007D0AEB" w:rsidRDefault="00242894" w:rsidP="00242894">
      <w:pPr>
        <w:autoSpaceDE w:val="0"/>
        <w:autoSpaceDN w:val="0"/>
        <w:adjustRightInd w:val="0"/>
        <w:spacing w:line="252" w:lineRule="auto"/>
        <w:contextualSpacing/>
        <w:jc w:val="both"/>
        <w:rPr>
          <w:color w:val="000000"/>
        </w:rPr>
      </w:pPr>
      <w:r w:rsidRPr="007D0AEB">
        <w:rPr>
          <w:rFonts w:eastAsia="F4"/>
          <w:color w:val="000000"/>
        </w:rPr>
        <w:t xml:space="preserve">- </w:t>
      </w:r>
      <w:r w:rsidRPr="007D0AEB">
        <w:rPr>
          <w:color w:val="000000"/>
        </w:rPr>
        <w:t>зачет.</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color w:val="000000"/>
        </w:rPr>
        <w:t xml:space="preserve">Материалы итогового контроля учащихся разрабатываются учителями школы, </w:t>
      </w:r>
      <w:r w:rsidRPr="007D0AEB">
        <w:rPr>
          <w:color w:val="000000"/>
        </w:rPr>
        <w:lastRenderedPageBreak/>
        <w:t>обсуждаются на заседаниях  методических объединений, согласовываются с администрацией.</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color w:val="000000"/>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242894" w:rsidRPr="007D0AEB" w:rsidRDefault="00242894" w:rsidP="00242894">
      <w:pPr>
        <w:autoSpaceDE w:val="0"/>
        <w:autoSpaceDN w:val="0"/>
        <w:adjustRightInd w:val="0"/>
        <w:spacing w:line="252" w:lineRule="auto"/>
        <w:contextualSpacing/>
        <w:jc w:val="both"/>
        <w:rPr>
          <w:color w:val="000000"/>
        </w:rPr>
      </w:pPr>
      <w:r w:rsidRPr="007D0AEB">
        <w:rPr>
          <w:color w:val="000000"/>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242894" w:rsidRPr="007D0AEB" w:rsidRDefault="00242894" w:rsidP="00242894">
      <w:pPr>
        <w:autoSpaceDE w:val="0"/>
        <w:autoSpaceDN w:val="0"/>
        <w:adjustRightInd w:val="0"/>
        <w:spacing w:line="252" w:lineRule="auto"/>
        <w:contextualSpacing/>
        <w:jc w:val="both"/>
        <w:rPr>
          <w:color w:val="000000"/>
        </w:rPr>
      </w:pPr>
      <w:r w:rsidRPr="007D0AEB">
        <w:rPr>
          <w:color w:val="000000"/>
        </w:rPr>
        <w:t>-результаты промежуточной аттестации обучающихся, проводимой образовательным 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242894" w:rsidRPr="007D0AEB" w:rsidRDefault="00242894" w:rsidP="00242894">
      <w:pPr>
        <w:autoSpaceDE w:val="0"/>
        <w:autoSpaceDN w:val="0"/>
        <w:adjustRightInd w:val="0"/>
        <w:spacing w:line="252" w:lineRule="auto"/>
        <w:contextualSpacing/>
        <w:jc w:val="both"/>
        <w:rPr>
          <w:color w:val="000000"/>
        </w:rPr>
      </w:pPr>
      <w:r w:rsidRPr="007D0AEB">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242894" w:rsidRPr="007D0AEB" w:rsidRDefault="00242894" w:rsidP="00242894">
      <w:pPr>
        <w:pStyle w:val="17"/>
        <w:shd w:val="clear" w:color="auto" w:fill="auto"/>
        <w:tabs>
          <w:tab w:val="left" w:pos="715"/>
        </w:tabs>
        <w:spacing w:line="252" w:lineRule="auto"/>
        <w:ind w:right="20" w:firstLine="0"/>
        <w:contextualSpacing/>
        <w:rPr>
          <w:sz w:val="24"/>
          <w:szCs w:val="24"/>
        </w:rPr>
      </w:pPr>
      <w:r w:rsidRPr="007D0AEB">
        <w:rPr>
          <w:color w:val="000000"/>
          <w:sz w:val="24"/>
          <w:szCs w:val="24"/>
        </w:rPr>
        <w:t xml:space="preserve">- итоговая  отметка  в  аттестат  о среднем   образовании  по  всем  предметам  выставляется   </w:t>
      </w:r>
      <w:r w:rsidRPr="007D0AEB">
        <w:rPr>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b/>
          <w:bCs/>
          <w:color w:val="000000"/>
        </w:rPr>
        <w:t xml:space="preserve">Итоговая аттестация выпускников 11 класса </w:t>
      </w:r>
      <w:r w:rsidRPr="007D0AEB">
        <w:rPr>
          <w:color w:val="000000"/>
        </w:rPr>
        <w:t>проводится на основе федерального закона от 29.12.2012 года  № 273-ФЗ «Об образовании  в Российской Федерации», иных нормативных актов, распоряжений Министерства образования и науки РФ.</w:t>
      </w:r>
    </w:p>
    <w:p w:rsidR="00242894" w:rsidRPr="007D0AEB" w:rsidRDefault="00242894" w:rsidP="00242894">
      <w:pPr>
        <w:autoSpaceDE w:val="0"/>
        <w:autoSpaceDN w:val="0"/>
        <w:adjustRightInd w:val="0"/>
        <w:spacing w:line="252" w:lineRule="auto"/>
        <w:ind w:firstLine="708"/>
        <w:contextualSpacing/>
        <w:jc w:val="both"/>
        <w:rPr>
          <w:color w:val="000000"/>
        </w:rPr>
      </w:pPr>
      <w:r w:rsidRPr="007D0AEB">
        <w:rPr>
          <w:color w:val="000000"/>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исследований:  анкетирование, тестирование, результаты  участия  в   олимпиадах,  творческих  конкурсах,  участие  в  реализации   проектов групповых  и индивидуальных.</w:t>
      </w:r>
    </w:p>
    <w:p w:rsidR="00242894" w:rsidRPr="007D0AEB" w:rsidRDefault="00242894" w:rsidP="00242894">
      <w:pPr>
        <w:spacing w:line="252" w:lineRule="auto"/>
        <w:contextualSpacing/>
        <w:jc w:val="both"/>
        <w:rPr>
          <w:b/>
        </w:rPr>
      </w:pPr>
    </w:p>
    <w:p w:rsidR="00242894" w:rsidRPr="007D0AEB" w:rsidRDefault="00242894" w:rsidP="00242894">
      <w:pPr>
        <w:pStyle w:val="4"/>
        <w:spacing w:before="0" w:after="0" w:line="252" w:lineRule="auto"/>
        <w:contextualSpacing/>
        <w:jc w:val="both"/>
        <w:rPr>
          <w:rStyle w:val="afffd"/>
          <w:bCs/>
          <w:sz w:val="24"/>
          <w:szCs w:val="24"/>
        </w:rPr>
      </w:pPr>
      <w:r w:rsidRPr="007D0AEB">
        <w:rPr>
          <w:rStyle w:val="afffd"/>
          <w:sz w:val="24"/>
          <w:szCs w:val="24"/>
        </w:rPr>
        <w:t>2. Содержательный раздел</w:t>
      </w:r>
    </w:p>
    <w:p w:rsidR="00242894" w:rsidRPr="007D0AEB" w:rsidRDefault="00242894" w:rsidP="00242894">
      <w:pPr>
        <w:pStyle w:val="4"/>
        <w:spacing w:before="0" w:after="0" w:line="252" w:lineRule="auto"/>
        <w:contextualSpacing/>
        <w:jc w:val="both"/>
        <w:rPr>
          <w:rStyle w:val="afffd"/>
          <w:b/>
          <w:bCs/>
          <w:sz w:val="24"/>
          <w:szCs w:val="24"/>
        </w:rPr>
      </w:pPr>
    </w:p>
    <w:p w:rsidR="00242894" w:rsidRPr="007D0AEB" w:rsidRDefault="00242894" w:rsidP="00242894">
      <w:pPr>
        <w:pStyle w:val="4"/>
        <w:spacing w:before="0" w:after="0" w:line="252" w:lineRule="auto"/>
        <w:contextualSpacing/>
        <w:jc w:val="both"/>
        <w:rPr>
          <w:rStyle w:val="afffd"/>
          <w:b/>
          <w:bCs/>
          <w:sz w:val="24"/>
          <w:szCs w:val="24"/>
        </w:rPr>
      </w:pPr>
      <w:r w:rsidRPr="007D0AEB">
        <w:rPr>
          <w:rStyle w:val="afffd"/>
          <w:sz w:val="24"/>
          <w:szCs w:val="24"/>
        </w:rPr>
        <w:t xml:space="preserve">2.1.Программа развития универсальных учебных действий (программу формирования общеучебных умений и навыков) у обучающихся на ступени основного среднего (полного) общего образования </w:t>
      </w:r>
    </w:p>
    <w:p w:rsidR="00242894" w:rsidRPr="007D0AEB" w:rsidRDefault="00242894" w:rsidP="00242894">
      <w:pPr>
        <w:spacing w:line="252" w:lineRule="auto"/>
        <w:ind w:firstLine="709"/>
        <w:contextualSpacing/>
        <w:jc w:val="both"/>
        <w:rPr>
          <w:rStyle w:val="afffd"/>
          <w:b w:val="0"/>
          <w:bCs w:val="0"/>
        </w:rPr>
      </w:pPr>
      <w:r w:rsidRPr="007D0AEB">
        <w:rPr>
          <w:b/>
        </w:rPr>
        <w:t>Универсальные учебные действия (УУД)</w:t>
      </w:r>
      <w:r w:rsidRPr="007D0AEB">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Цель программы</w:t>
      </w:r>
    </w:p>
    <w:p w:rsidR="00242894" w:rsidRPr="007D0AEB" w:rsidRDefault="00242894" w:rsidP="00242894">
      <w:pPr>
        <w:spacing w:line="252" w:lineRule="auto"/>
        <w:ind w:firstLine="709"/>
        <w:contextualSpacing/>
        <w:jc w:val="both"/>
      </w:pPr>
      <w:r w:rsidRPr="007D0AEB">
        <w:t>Сформировать у обучающихся универсальные учебные действия,обеспечивающие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Задачи:</w:t>
      </w:r>
    </w:p>
    <w:p w:rsidR="00242894" w:rsidRPr="007D0AEB" w:rsidRDefault="00242894" w:rsidP="00FD2D39">
      <w:pPr>
        <w:widowControl/>
        <w:numPr>
          <w:ilvl w:val="0"/>
          <w:numId w:val="73"/>
        </w:numPr>
        <w:suppressAutoHyphens w:val="0"/>
        <w:spacing w:line="252" w:lineRule="auto"/>
        <w:contextualSpacing/>
        <w:jc w:val="both"/>
      </w:pPr>
      <w:r w:rsidRPr="007D0AEB">
        <w:t xml:space="preserve">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w:t>
      </w:r>
      <w:r w:rsidRPr="007D0AEB">
        <w:lastRenderedPageBreak/>
        <w:t>системно-деятельностного подхода, развивающего потенциала среднего (полного) общего образования;</w:t>
      </w:r>
    </w:p>
    <w:p w:rsidR="00242894" w:rsidRPr="007D0AEB" w:rsidRDefault="00242894" w:rsidP="00FD2D39">
      <w:pPr>
        <w:widowControl/>
        <w:numPr>
          <w:ilvl w:val="0"/>
          <w:numId w:val="73"/>
        </w:numPr>
        <w:suppressAutoHyphens w:val="0"/>
        <w:spacing w:line="252" w:lineRule="auto"/>
        <w:contextualSpacing/>
        <w:jc w:val="both"/>
      </w:pPr>
      <w:r w:rsidRPr="007D0AEB">
        <w:t>повысить эффективность освоения обучающимися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42894" w:rsidRPr="007D0AEB" w:rsidRDefault="00242894" w:rsidP="00FD2D39">
      <w:pPr>
        <w:widowControl/>
        <w:numPr>
          <w:ilvl w:val="0"/>
          <w:numId w:val="73"/>
        </w:numPr>
        <w:suppressAutoHyphens w:val="0"/>
        <w:spacing w:line="252" w:lineRule="auto"/>
        <w:contextualSpacing/>
        <w:jc w:val="both"/>
      </w:pPr>
      <w:r w:rsidRPr="007D0AEB">
        <w:t>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242894" w:rsidRPr="007D0AEB" w:rsidRDefault="00242894" w:rsidP="00FD2D39">
      <w:pPr>
        <w:widowControl/>
        <w:numPr>
          <w:ilvl w:val="0"/>
          <w:numId w:val="73"/>
        </w:numPr>
        <w:suppressAutoHyphens w:val="0"/>
        <w:spacing w:line="252" w:lineRule="auto"/>
        <w:contextualSpacing/>
        <w:jc w:val="both"/>
      </w:pPr>
      <w:r w:rsidRPr="007D0AEB">
        <w:t xml:space="preserve">определить перечень </w:t>
      </w:r>
      <w:r w:rsidRPr="007D0AEB">
        <w:rPr>
          <w:b/>
        </w:rPr>
        <w:t>УУД</w:t>
      </w:r>
      <w:r w:rsidRPr="007D0AEB">
        <w:t xml:space="preserve">, создать систему типовых заданий для формирования </w:t>
      </w:r>
      <w:r w:rsidRPr="007D0AEB">
        <w:rPr>
          <w:b/>
        </w:rPr>
        <w:t>УУД</w:t>
      </w:r>
      <w:r w:rsidRPr="007D0AEB">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242894" w:rsidRPr="007D0AEB" w:rsidRDefault="00242894" w:rsidP="00FD2D39">
      <w:pPr>
        <w:widowControl/>
        <w:numPr>
          <w:ilvl w:val="0"/>
          <w:numId w:val="73"/>
        </w:numPr>
        <w:suppressAutoHyphens w:val="0"/>
        <w:spacing w:line="252" w:lineRule="auto"/>
        <w:contextualSpacing/>
        <w:jc w:val="both"/>
      </w:pPr>
      <w:r w:rsidRPr="007D0AEB">
        <w:t>создать условия для развития у обучающихся способности к самопознанию, саморазвитию, самоопределению,</w:t>
      </w:r>
    </w:p>
    <w:p w:rsidR="00242894" w:rsidRPr="007D0AEB" w:rsidRDefault="00242894" w:rsidP="00FD2D39">
      <w:pPr>
        <w:widowControl/>
        <w:numPr>
          <w:ilvl w:val="0"/>
          <w:numId w:val="73"/>
        </w:numPr>
        <w:suppressAutoHyphens w:val="0"/>
        <w:spacing w:line="252" w:lineRule="auto"/>
        <w:contextualSpacing/>
        <w:jc w:val="both"/>
      </w:pPr>
      <w:r w:rsidRPr="007D0AEB">
        <w:t>создать условия для интеграции урочных и внеурочных форм учебно-исследовательской и проектной деятельности обучающихся</w:t>
      </w: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Ценностные ориентиры среднего (полного)   общего образования</w:t>
      </w:r>
    </w:p>
    <w:p w:rsidR="00242894" w:rsidRPr="007D0AEB" w:rsidRDefault="00242894" w:rsidP="00FD2D39">
      <w:pPr>
        <w:widowControl/>
        <w:numPr>
          <w:ilvl w:val="0"/>
          <w:numId w:val="74"/>
        </w:numPr>
        <w:suppressAutoHyphens w:val="0"/>
        <w:spacing w:before="100" w:beforeAutospacing="1" w:after="100" w:afterAutospacing="1" w:line="252" w:lineRule="auto"/>
        <w:ind w:left="709" w:hanging="425"/>
        <w:contextualSpacing/>
        <w:jc w:val="both"/>
      </w:pPr>
      <w:r w:rsidRPr="007D0AEB">
        <w:t>Формирование основ гражданской идентичности личности на основе</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патриотизма, уважения к Отечеству, осознания своей этнической принадлежности;</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уважения к прошлому и настоящему многонационального народа России;</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знания истории, культуры, языка своего народа, своего края, основ культурного наследия народов России и человечества</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осознания ответственности человека за благосостояние общества;</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формирования чувства уважения истории и культуры каждого народа,</w:t>
      </w:r>
    </w:p>
    <w:p w:rsidR="00242894" w:rsidRPr="007D0AEB" w:rsidRDefault="00242894" w:rsidP="00FD2D39">
      <w:pPr>
        <w:widowControl/>
        <w:numPr>
          <w:ilvl w:val="0"/>
          <w:numId w:val="75"/>
        </w:numPr>
        <w:suppressAutoHyphens w:val="0"/>
        <w:spacing w:before="100" w:beforeAutospacing="1" w:after="100" w:afterAutospacing="1" w:line="252" w:lineRule="auto"/>
        <w:contextualSpacing/>
        <w:jc w:val="both"/>
      </w:pPr>
      <w:r w:rsidRPr="007D0AEB">
        <w:t>формирования активной гражданской позиции.</w:t>
      </w:r>
    </w:p>
    <w:p w:rsidR="00242894" w:rsidRPr="007D0AEB" w:rsidRDefault="00242894" w:rsidP="00FD2D39">
      <w:pPr>
        <w:widowControl/>
        <w:numPr>
          <w:ilvl w:val="0"/>
          <w:numId w:val="74"/>
        </w:numPr>
        <w:suppressAutoHyphens w:val="0"/>
        <w:spacing w:before="100" w:beforeAutospacing="1" w:after="100" w:afterAutospacing="1" w:line="252" w:lineRule="auto"/>
        <w:ind w:left="709" w:hanging="425"/>
        <w:contextualSpacing/>
        <w:jc w:val="both"/>
      </w:pPr>
      <w:r w:rsidRPr="007D0AEB">
        <w:t>Формирование положительной психологической атмосферы, способствующей развитию общения, сотрудничества на основе</w:t>
      </w:r>
    </w:p>
    <w:p w:rsidR="00242894" w:rsidRPr="007D0AEB" w:rsidRDefault="00242894" w:rsidP="00FD2D39">
      <w:pPr>
        <w:widowControl/>
        <w:numPr>
          <w:ilvl w:val="0"/>
          <w:numId w:val="76"/>
        </w:numPr>
        <w:suppressAutoHyphens w:val="0"/>
        <w:spacing w:before="100" w:beforeAutospacing="1" w:after="100" w:afterAutospacing="1" w:line="252" w:lineRule="auto"/>
        <w:contextualSpacing/>
        <w:jc w:val="both"/>
      </w:pPr>
      <w:r w:rsidRPr="007D0AEB">
        <w:t>доброжелательности, доверия и внимания к людям, готовности к дружбе и взаимопомощи;</w:t>
      </w:r>
    </w:p>
    <w:p w:rsidR="00242894" w:rsidRPr="007D0AEB" w:rsidRDefault="00242894" w:rsidP="00FD2D39">
      <w:pPr>
        <w:widowControl/>
        <w:numPr>
          <w:ilvl w:val="0"/>
          <w:numId w:val="76"/>
        </w:numPr>
        <w:suppressAutoHyphens w:val="0"/>
        <w:spacing w:before="100" w:beforeAutospacing="1" w:after="100" w:afterAutospacing="1" w:line="252" w:lineRule="auto"/>
        <w:contextualSpacing/>
        <w:jc w:val="both"/>
      </w:pPr>
      <w:r w:rsidRPr="007D0AEB">
        <w:t>уважения к окружающим на основе толерантного поведения,</w:t>
      </w:r>
    </w:p>
    <w:p w:rsidR="00242894" w:rsidRPr="007D0AEB" w:rsidRDefault="00242894" w:rsidP="00FD2D39">
      <w:pPr>
        <w:widowControl/>
        <w:numPr>
          <w:ilvl w:val="0"/>
          <w:numId w:val="76"/>
        </w:numPr>
        <w:suppressAutoHyphens w:val="0"/>
        <w:spacing w:before="100" w:beforeAutospacing="1" w:after="100" w:afterAutospacing="1" w:line="252" w:lineRule="auto"/>
        <w:contextualSpacing/>
        <w:jc w:val="both"/>
      </w:pPr>
      <w:r w:rsidRPr="007D0AEB">
        <w:t>развитие и совершенствование навыков  сотворчества и сотрудничества с детьми и взрослыми.</w:t>
      </w:r>
    </w:p>
    <w:p w:rsidR="00242894" w:rsidRPr="007D0AEB" w:rsidRDefault="00242894" w:rsidP="00FD2D39">
      <w:pPr>
        <w:widowControl/>
        <w:numPr>
          <w:ilvl w:val="0"/>
          <w:numId w:val="74"/>
        </w:numPr>
        <w:suppressAutoHyphens w:val="0"/>
        <w:spacing w:before="100" w:beforeAutospacing="1" w:after="100" w:afterAutospacing="1" w:line="252" w:lineRule="auto"/>
        <w:ind w:left="709" w:hanging="425"/>
        <w:contextualSpacing/>
        <w:jc w:val="both"/>
      </w:pPr>
      <w:r w:rsidRPr="007D0AEB">
        <w:t>Развитие ценностно-смысловой сферы личности на основе принципов нравственности и гуманизма:</w:t>
      </w:r>
    </w:p>
    <w:p w:rsidR="00242894" w:rsidRPr="007D0AEB" w:rsidRDefault="00242894" w:rsidP="00FD2D39">
      <w:pPr>
        <w:widowControl/>
        <w:numPr>
          <w:ilvl w:val="0"/>
          <w:numId w:val="77"/>
        </w:numPr>
        <w:suppressAutoHyphens w:val="0"/>
        <w:spacing w:before="100" w:beforeAutospacing="1" w:after="100" w:afterAutospacing="1" w:line="252" w:lineRule="auto"/>
        <w:contextualSpacing/>
        <w:jc w:val="both"/>
      </w:pPr>
      <w:r w:rsidRPr="007D0AEB">
        <w:t>принятие и уважение ценностей семьи и общества, школы и коллектива и стремление следовать им;</w:t>
      </w:r>
    </w:p>
    <w:p w:rsidR="00242894" w:rsidRPr="007D0AEB" w:rsidRDefault="00242894" w:rsidP="00FD2D39">
      <w:pPr>
        <w:widowControl/>
        <w:numPr>
          <w:ilvl w:val="0"/>
          <w:numId w:val="77"/>
        </w:numPr>
        <w:suppressAutoHyphens w:val="0"/>
        <w:spacing w:before="100" w:beforeAutospacing="1" w:after="100" w:afterAutospacing="1" w:line="252" w:lineRule="auto"/>
        <w:contextualSpacing/>
        <w:jc w:val="both"/>
      </w:pPr>
      <w:r w:rsidRPr="007D0AEB">
        <w:t>осознанное принятие  нравственных ценностей как регуляторов морального поведения;</w:t>
      </w:r>
    </w:p>
    <w:p w:rsidR="00242894" w:rsidRPr="007D0AEB" w:rsidRDefault="00242894" w:rsidP="00FD2D39">
      <w:pPr>
        <w:widowControl/>
        <w:numPr>
          <w:ilvl w:val="0"/>
          <w:numId w:val="77"/>
        </w:numPr>
        <w:suppressAutoHyphens w:val="0"/>
        <w:spacing w:before="100" w:beforeAutospacing="1" w:after="100" w:afterAutospacing="1" w:line="252" w:lineRule="auto"/>
        <w:contextualSpacing/>
        <w:jc w:val="both"/>
      </w:pPr>
      <w:r w:rsidRPr="007D0AEB">
        <w:t>развитие  эстетических чувств на основе знакомства с мировой и отечественной художественной культурой,</w:t>
      </w:r>
    </w:p>
    <w:p w:rsidR="00242894" w:rsidRPr="007D0AEB" w:rsidRDefault="00242894" w:rsidP="00FD2D39">
      <w:pPr>
        <w:widowControl/>
        <w:numPr>
          <w:ilvl w:val="0"/>
          <w:numId w:val="77"/>
        </w:numPr>
        <w:suppressAutoHyphens w:val="0"/>
        <w:spacing w:before="100" w:beforeAutospacing="1" w:after="100" w:afterAutospacing="1" w:line="252" w:lineRule="auto"/>
        <w:contextualSpacing/>
        <w:jc w:val="both"/>
      </w:pPr>
      <w:r w:rsidRPr="007D0AE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242894" w:rsidRPr="007D0AEB" w:rsidRDefault="00242894" w:rsidP="00FD2D39">
      <w:pPr>
        <w:widowControl/>
        <w:numPr>
          <w:ilvl w:val="0"/>
          <w:numId w:val="77"/>
        </w:numPr>
        <w:suppressAutoHyphens w:val="0"/>
        <w:spacing w:before="100" w:beforeAutospacing="1" w:after="100" w:afterAutospacing="1" w:line="252" w:lineRule="auto"/>
        <w:contextualSpacing/>
        <w:jc w:val="both"/>
      </w:pPr>
      <w:r w:rsidRPr="007D0AEB">
        <w:t>развитие  личностных ценностно-смысловых ориентиров и установок, системы значимых социальных и межличностных отношений.</w:t>
      </w:r>
    </w:p>
    <w:p w:rsidR="00242894" w:rsidRPr="007D0AEB" w:rsidRDefault="00242894" w:rsidP="00FD2D39">
      <w:pPr>
        <w:widowControl/>
        <w:numPr>
          <w:ilvl w:val="0"/>
          <w:numId w:val="74"/>
        </w:numPr>
        <w:suppressAutoHyphens w:val="0"/>
        <w:spacing w:before="100" w:beforeAutospacing="1" w:after="100" w:afterAutospacing="1" w:line="252" w:lineRule="auto"/>
        <w:ind w:left="709" w:hanging="425"/>
        <w:contextualSpacing/>
        <w:jc w:val="both"/>
      </w:pPr>
      <w:r w:rsidRPr="007D0AEB">
        <w:t>Развитие навыков самовоспитания и самообразования на основе</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lastRenderedPageBreak/>
        <w:t>развития широких познавательных интересов, творческой инициативы и любознательности, мотивации к обучению;</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умения рационально организовать свою деятельность по изучению нового материала  (планированию, контролю, оценке);</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умения самостоятельно определять задачи своего обучения, планировать свою познавательную деятельность;</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умения построения индивидуального образовательного маршрута</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подготовка к осознанному выбору дальнейшего образования и профессиональной деятельности;</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владения основами самоконтроля, самооценки.</w:t>
      </w:r>
    </w:p>
    <w:p w:rsidR="00242894" w:rsidRPr="007D0AEB" w:rsidRDefault="00242894" w:rsidP="00FD2D39">
      <w:pPr>
        <w:widowControl/>
        <w:numPr>
          <w:ilvl w:val="0"/>
          <w:numId w:val="78"/>
        </w:numPr>
        <w:suppressAutoHyphens w:val="0"/>
        <w:spacing w:before="100" w:beforeAutospacing="1" w:after="100" w:afterAutospacing="1" w:line="252" w:lineRule="auto"/>
        <w:contextualSpacing/>
        <w:jc w:val="both"/>
      </w:pPr>
      <w:r w:rsidRPr="007D0AEB">
        <w:t>создания установки на самоусовершенствование и самовоспитание.</w:t>
      </w:r>
    </w:p>
    <w:p w:rsidR="00242894" w:rsidRPr="007D0AEB" w:rsidRDefault="00242894" w:rsidP="00FD2D39">
      <w:pPr>
        <w:widowControl/>
        <w:numPr>
          <w:ilvl w:val="0"/>
          <w:numId w:val="74"/>
        </w:numPr>
        <w:suppressAutoHyphens w:val="0"/>
        <w:spacing w:before="100" w:beforeAutospacing="1" w:after="100" w:afterAutospacing="1" w:line="252" w:lineRule="auto"/>
        <w:ind w:left="709" w:hanging="425"/>
        <w:contextualSpacing/>
        <w:jc w:val="both"/>
      </w:pPr>
      <w:r w:rsidRPr="007D0AEB">
        <w:t>Развитие самостоятельности, инициативы и ответственности личности как условия её самоактулизации на основе</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самоуважения, готовности открыто выражать и отстаивать свою позицию, критического отношения к своим поступкам;</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готовности к самостоятельным поступкам и действиям и ответственности за их результаты;</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целеустремлённости, жизненного оптимизма;</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практическое использование приобретенных обучающимся коммуникативных навыков, навыков целеполагания, планирования и самоконтроля;</w:t>
      </w:r>
    </w:p>
    <w:p w:rsidR="00242894" w:rsidRPr="007D0AEB" w:rsidRDefault="00242894" w:rsidP="00FD2D39">
      <w:pPr>
        <w:widowControl/>
        <w:numPr>
          <w:ilvl w:val="0"/>
          <w:numId w:val="79"/>
        </w:numPr>
        <w:suppressAutoHyphens w:val="0"/>
        <w:spacing w:before="100" w:beforeAutospacing="1" w:after="100" w:afterAutospacing="1" w:line="252" w:lineRule="auto"/>
        <w:contextualSpacing/>
        <w:jc w:val="both"/>
      </w:pPr>
      <w:r w:rsidRPr="007D0AEB">
        <w:t>формирование навыков участия в  различных формах организации учебно-исследовательской и проектной деятельности.</w:t>
      </w:r>
    </w:p>
    <w:p w:rsidR="00242894" w:rsidRPr="007D0AEB" w:rsidRDefault="00242894" w:rsidP="00242894">
      <w:pPr>
        <w:spacing w:line="252" w:lineRule="auto"/>
        <w:contextualSpacing/>
        <w:jc w:val="both"/>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Характеристика универсальных учебных действий</w:t>
      </w:r>
    </w:p>
    <w:p w:rsidR="00242894" w:rsidRPr="007D0AEB" w:rsidRDefault="00F64A06" w:rsidP="00153C5E">
      <w:pPr>
        <w:spacing w:line="252" w:lineRule="auto"/>
        <w:contextualSpacing/>
        <w:jc w:val="both"/>
      </w:pPr>
      <w:r>
        <w:pict>
          <v:roundrect id="Скругленный прямоугольник 20" o:spid="_x0000_s1040" style="position:absolute;left:0;text-align:left;margin-left:91.2pt;margin-top:5.8pt;width:276pt;height:32.2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b/>
                    </w:rPr>
                  </w:pPr>
                  <w:r>
                    <w:rPr>
                      <w:b/>
                    </w:rPr>
                    <w:t>УНИВЕРСАЛЬНЫЕ УЧЕБНЫЕ ДЕЙСТВИЯ</w:t>
                  </w:r>
                </w:p>
              </w:txbxContent>
            </v:textbox>
          </v:roundrect>
        </w:pict>
      </w:r>
      <w:r>
        <w:pict>
          <v:roundrect id="Скругленный прямоугольник 21" o:spid="_x0000_s1041" style="position:absolute;left:0;text-align:left;margin-left:1.95pt;margin-top:61pt;width:93.75pt;height:37.5pt;z-index:2516766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sz w:val="20"/>
                      <w:szCs w:val="20"/>
                    </w:rPr>
                  </w:pPr>
                  <w:r>
                    <w:rPr>
                      <w:sz w:val="20"/>
                      <w:szCs w:val="20"/>
                    </w:rPr>
                    <w:t>ЛИЧНОСТНЫЕ</w:t>
                  </w:r>
                </w:p>
              </w:txbxContent>
            </v:textbox>
          </v:roundrect>
        </w:pict>
      </w:r>
      <w:r>
        <w:pict>
          <v:roundrect id="Скругленный прямоугольник 22" o:spid="_x0000_s1042" style="position:absolute;left:0;text-align:left;margin-left:105.45pt;margin-top:61pt;width:102pt;height:3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sz w:val="20"/>
                      <w:szCs w:val="20"/>
                    </w:rPr>
                  </w:pPr>
                  <w:r>
                    <w:rPr>
                      <w:sz w:val="20"/>
                      <w:szCs w:val="20"/>
                    </w:rPr>
                    <w:t>РЕГУЛЯТИВНЫЕ</w:t>
                  </w:r>
                </w:p>
              </w:txbxContent>
            </v:textbox>
          </v:roundrect>
        </w:pict>
      </w:r>
      <w:r>
        <w:pict>
          <v:roundrect id="Скругленный прямоугольник 23" o:spid="_x0000_s1043" style="position:absolute;left:0;text-align:left;margin-left:217.2pt;margin-top:61pt;width:120pt;height:37.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sz w:val="20"/>
                      <w:szCs w:val="20"/>
                    </w:rPr>
                  </w:pPr>
                  <w:r>
                    <w:rPr>
                      <w:sz w:val="20"/>
                      <w:szCs w:val="20"/>
                    </w:rPr>
                    <w:t>ПОЗНАВАТЕЛЬНЫЕ</w:t>
                  </w:r>
                </w:p>
              </w:txbxContent>
            </v:textbox>
          </v:roundrect>
        </w:pict>
      </w:r>
      <w:r>
        <w:pict>
          <v:roundrect id="Скругленный прямоугольник 24" o:spid="_x0000_s1044" style="position:absolute;left:0;text-align:left;margin-left:347.7pt;margin-top:61pt;width:133.5pt;height:37.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" fillcolor="#dfa7a6" strokecolor="#bc4542">
            <v:fill color2="#f5e4e4" rotate="t" angle="180" colors="0 #ffa2a1;22938f #ffbebd;1 #ffe5e5" focus="100%" type="gradient"/>
            <v:shadow on="t" color="black" opacity="24903f" origin=",.5" offset="0,.55556mm"/>
            <v:textbox>
              <w:txbxContent>
                <w:p w:rsidR="006B2607" w:rsidRDefault="006B2607" w:rsidP="00242894">
                  <w:pPr>
                    <w:jc w:val="center"/>
                    <w:rPr>
                      <w:sz w:val="20"/>
                      <w:szCs w:val="20"/>
                    </w:rPr>
                  </w:pPr>
                  <w:r>
                    <w:rPr>
                      <w:sz w:val="20"/>
                      <w:szCs w:val="20"/>
                    </w:rPr>
                    <w:t>КОММУНИКАТИВНЫЕ</w:t>
                  </w:r>
                </w:p>
              </w:txbxContent>
            </v:textbox>
          </v:roundrect>
        </w:pict>
      </w:r>
      <w:r>
        <w:pict>
          <v:shape id="Прямая со стрелкой 26" o:spid="_x0000_s1045" type="#_x0000_t32" style="position:absolute;left:0;text-align:left;margin-left:172.2pt;margin-top:35.25pt;width:49.5pt;height:30pt;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" strokecolor="#bc4542">
            <v:stroke endarrow="open"/>
          </v:shape>
        </w:pict>
      </w:r>
      <w:r>
        <w:pict>
          <v:shape id="Прямая со стрелкой 27" o:spid="_x0000_s1046" type="#_x0000_t32" style="position:absolute;left:0;text-align:left;margin-left:67.95pt;margin-top:35.25pt;width:153.75pt;height:30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" strokecolor="#bc4542">
            <v:stroke endarrow="open"/>
          </v:shape>
        </w:pict>
      </w:r>
      <w:r>
        <w:pict>
          <v:shape id="Прямая со стрелкой 28" o:spid="_x0000_s1047" type="#_x0000_t32" style="position:absolute;left:0;text-align:left;margin-left:221.65pt;margin-top:35.25pt;width:31.55pt;height:30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" strokecolor="#bc4542">
            <v:stroke endarrow="open"/>
          </v:shape>
        </w:pict>
      </w:r>
      <w:r>
        <w:pict>
          <v:shape id="Прямая со стрелкой 29" o:spid="_x0000_s1048" type="#_x0000_t32" style="position:absolute;left:0;text-align:left;margin-left:221.7pt;margin-top:35.25pt;width:181.5pt;height:30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" strokecolor="#bc4542">
            <v:stroke endarrow="open"/>
          </v:shape>
        </w:pict>
      </w:r>
    </w:p>
    <w:p w:rsidR="00242894" w:rsidRDefault="00242894" w:rsidP="00242894">
      <w:pPr>
        <w:spacing w:line="252" w:lineRule="auto"/>
        <w:ind w:firstLine="709"/>
        <w:contextualSpacing/>
        <w:jc w:val="both"/>
        <w:rPr>
          <w:b/>
        </w:rPr>
      </w:pPr>
    </w:p>
    <w:p w:rsidR="00242894" w:rsidRPr="007D0AEB" w:rsidRDefault="00242894" w:rsidP="00242894">
      <w:pPr>
        <w:spacing w:line="252" w:lineRule="auto"/>
        <w:ind w:firstLine="709"/>
        <w:contextualSpacing/>
        <w:jc w:val="both"/>
      </w:pPr>
      <w:r w:rsidRPr="007D0AEB">
        <w:rPr>
          <w:b/>
        </w:rPr>
        <w:t>Личностные действия</w:t>
      </w:r>
      <w:r w:rsidRPr="007D0AEB">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242894" w:rsidRPr="007D0AEB" w:rsidRDefault="00242894" w:rsidP="00242894">
      <w:pPr>
        <w:spacing w:line="252" w:lineRule="auto"/>
        <w:ind w:left="360" w:firstLine="348"/>
        <w:contextualSpacing/>
        <w:jc w:val="both"/>
      </w:pPr>
      <w:r w:rsidRPr="007D0AEB">
        <w:t>В сфере личностных действий формируются:</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 xml:space="preserve">внутренняя позиция школьника на уровне положительного отношения к школе;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 моральное сознание и компетентность в решении моральных проблем на основе личностного выбора;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моральное сознание и компетентность в решении моральных проблем;</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ценностное отношение к здоровому и безопасному образу жизни;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эстетическое сознание через освоение художественного наследия народов России и мира,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готовность к сотрудничеству, способность осуществлять учебно-исследовательскую , проектную и информационно-познавательную деятельность,</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ценностное отношение к традициям семьи, российского гражданского общества, многонационального российского  народа, человечества;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lastRenderedPageBreak/>
        <w:t>сопричастность к судьбе Отечества;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ценностное , положительно мотивированное отношение к образованию, науке, труду и творчеству на благо человека и общества;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социальная активность,  уважение закона и правопорядка, ответственность за свои поступки  перед обществом,</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осознание необходимости здорового,безопасного и экологически целесообразного образа жизни;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креативное отношение к окружающему миру, мотивация на творчество и инноваицонную деятельность</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b/>
        </w:rPr>
        <w:t>Регулятивные действия</w:t>
      </w:r>
      <w:r w:rsidRPr="007D0AEB">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242894" w:rsidRPr="007D0AEB" w:rsidRDefault="00242894" w:rsidP="00242894">
      <w:pPr>
        <w:spacing w:line="252" w:lineRule="auto"/>
        <w:ind w:firstLine="709"/>
        <w:contextualSpacing/>
        <w:jc w:val="both"/>
      </w:pPr>
      <w:r w:rsidRPr="007D0AEB">
        <w:t>К регулятивным действиям относятся:</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42894" w:rsidRPr="007D0AEB" w:rsidRDefault="00242894" w:rsidP="00242894">
      <w:pPr>
        <w:spacing w:line="252" w:lineRule="auto"/>
        <w:ind w:firstLine="708"/>
        <w:contextualSpacing/>
        <w:jc w:val="both"/>
      </w:pPr>
      <w:r w:rsidRPr="007D0AEB">
        <w:rPr>
          <w:b/>
        </w:rPr>
        <w:t>Познавательные действия</w:t>
      </w:r>
      <w:r w:rsidRPr="007D0AEB">
        <w:t xml:space="preserve"> включают исследования, поиск, отбор и структурирование необходимой информации,моделирование изучаемого содержания, логические действия и операции, способы решения задач.</w:t>
      </w:r>
    </w:p>
    <w:p w:rsidR="00242894" w:rsidRPr="007D0AEB" w:rsidRDefault="00242894" w:rsidP="00242894">
      <w:pPr>
        <w:tabs>
          <w:tab w:val="left" w:pos="9180"/>
        </w:tabs>
        <w:autoSpaceDE w:val="0"/>
        <w:autoSpaceDN w:val="0"/>
        <w:adjustRightInd w:val="0"/>
        <w:spacing w:line="252" w:lineRule="auto"/>
        <w:contextualSpacing/>
        <w:jc w:val="both"/>
        <w:rPr>
          <w:bCs/>
        </w:rPr>
      </w:pPr>
      <w:r w:rsidRPr="007D0AEB">
        <w:rPr>
          <w:bCs/>
          <w:i/>
          <w:iCs/>
        </w:rPr>
        <w:t>Общеучебные познавательные универсальные действия</w:t>
      </w:r>
      <w:r w:rsidRPr="007D0AEB">
        <w:rPr>
          <w:bCs/>
        </w:rPr>
        <w:t>:</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самостоятельное выделение и формулирование познавательной цели;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структурирование знаний;</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осознанное и произвольное построение речевого высказывания в устной и письменной форме;</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выбор наиболее эффективных способов решения задач в</w:t>
      </w:r>
    </w:p>
    <w:p w:rsidR="00242894" w:rsidRPr="007D0AEB" w:rsidRDefault="00242894" w:rsidP="00242894">
      <w:pPr>
        <w:pStyle w:val="Default0"/>
        <w:spacing w:line="252" w:lineRule="auto"/>
        <w:ind w:left="714"/>
        <w:contextualSpacing/>
        <w:jc w:val="both"/>
        <w:rPr>
          <w:rFonts w:ascii="Times New Roman" w:hAnsi="Times New Roman" w:cs="Times New Roman"/>
        </w:rPr>
      </w:pPr>
      <w:r w:rsidRPr="007D0AEB">
        <w:rPr>
          <w:rFonts w:ascii="Times New Roman" w:hAnsi="Times New Roman" w:cs="Times New Roman"/>
        </w:rPr>
        <w:t>зависимости от конкретных условий;</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рефлексия способов и условий действия, контроль и оценка процесса и результатов деятельности;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 извлечение необходимой информации из разных информационных источников;</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определение основной и второстепенной информации;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lastRenderedPageBreak/>
        <w:t>постановка и формулирование проблемы;</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знание основных научных методов познания окружающего мира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практическая направленность проводимых исследований и индивидуальных проектов,</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формирование научного типа мышления</w:t>
      </w:r>
    </w:p>
    <w:p w:rsidR="00242894" w:rsidRPr="007D0AEB" w:rsidRDefault="00242894" w:rsidP="00242894">
      <w:pPr>
        <w:tabs>
          <w:tab w:val="left" w:pos="9180"/>
        </w:tabs>
        <w:autoSpaceDE w:val="0"/>
        <w:autoSpaceDN w:val="0"/>
        <w:adjustRightInd w:val="0"/>
        <w:spacing w:line="252" w:lineRule="auto"/>
        <w:contextualSpacing/>
        <w:jc w:val="both"/>
        <w:rPr>
          <w:bCs/>
        </w:rPr>
      </w:pPr>
      <w:r w:rsidRPr="007D0AEB">
        <w:rPr>
          <w:bCs/>
          <w:i/>
          <w:iCs/>
        </w:rPr>
        <w:t>Знаково-символические познавательные универсальные действия</w:t>
      </w:r>
      <w:r w:rsidRPr="007D0AEB">
        <w:rPr>
          <w:bCs/>
        </w:rPr>
        <w:t>:</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преобразование модели с целью выявления общих законов, определяющих данную предметную область.</w:t>
      </w:r>
    </w:p>
    <w:p w:rsidR="00242894" w:rsidRPr="007D0AEB" w:rsidRDefault="00242894" w:rsidP="00242894">
      <w:pPr>
        <w:tabs>
          <w:tab w:val="left" w:pos="9180"/>
        </w:tabs>
        <w:autoSpaceDE w:val="0"/>
        <w:autoSpaceDN w:val="0"/>
        <w:adjustRightInd w:val="0"/>
        <w:spacing w:line="252" w:lineRule="auto"/>
        <w:contextualSpacing/>
        <w:jc w:val="both"/>
        <w:rPr>
          <w:bCs/>
        </w:rPr>
      </w:pPr>
      <w:r w:rsidRPr="007D0AEB">
        <w:rPr>
          <w:bCs/>
          <w:i/>
          <w:iCs/>
        </w:rPr>
        <w:t>Логические познавательные универсальные действия</w:t>
      </w:r>
      <w:r w:rsidRPr="007D0AEB">
        <w:rPr>
          <w:bCs/>
        </w:rPr>
        <w:t>:</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анализ объектов с целью выделения признаков (существенных, несущественных);</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определение объектов анализа и синтеза, определение их компонентов;</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выбор оснований и критериев для сравнения, сериации, классификации объектов;</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подведение под понятие, выведение следствий;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проведение разных видов сравнения;</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оперирование понятиями, суждениями;</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владение компонентами доказательства;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построение логической цепочки рассуждений, анализ истинности утверждений;</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выдвижение гипотез и их обоснование.</w:t>
      </w:r>
    </w:p>
    <w:p w:rsidR="00242894" w:rsidRPr="007D0AEB" w:rsidRDefault="00242894" w:rsidP="00242894">
      <w:pPr>
        <w:tabs>
          <w:tab w:val="left" w:pos="9180"/>
        </w:tabs>
        <w:autoSpaceDE w:val="0"/>
        <w:autoSpaceDN w:val="0"/>
        <w:adjustRightInd w:val="0"/>
        <w:spacing w:line="252" w:lineRule="auto"/>
        <w:contextualSpacing/>
        <w:jc w:val="both"/>
        <w:rPr>
          <w:bCs/>
        </w:rPr>
      </w:pPr>
      <w:r w:rsidRPr="007D0AEB">
        <w:rPr>
          <w:bCs/>
          <w:i/>
          <w:iCs/>
        </w:rPr>
        <w:t>Постановка и решение проблемы</w:t>
      </w:r>
      <w:r w:rsidRPr="007D0AEB">
        <w:rPr>
          <w:bCs/>
        </w:rPr>
        <w:t>:</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формулирование проблемы;</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самостоятельное создание способов решения проблем творческого и поискового характера;</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подбор доказательств своей точки зрения, логичная аргументация;</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свободное ориентирование в фактическом материале;</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умение четко выстраивать цепочку доказательств.</w:t>
      </w:r>
    </w:p>
    <w:p w:rsidR="00242894" w:rsidRPr="007D0AEB" w:rsidRDefault="00242894" w:rsidP="00242894">
      <w:pPr>
        <w:spacing w:line="252" w:lineRule="auto"/>
        <w:ind w:firstLine="709"/>
        <w:contextualSpacing/>
        <w:jc w:val="both"/>
      </w:pPr>
      <w:r w:rsidRPr="007D0AEB">
        <w:rPr>
          <w:b/>
        </w:rPr>
        <w:t xml:space="preserve">Коммуникативные действия </w:t>
      </w:r>
      <w:r w:rsidRPr="007D0AEB">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242894" w:rsidRPr="007D0AEB" w:rsidRDefault="00242894" w:rsidP="00242894">
      <w:pPr>
        <w:spacing w:line="252" w:lineRule="auto"/>
        <w:contextualSpacing/>
        <w:jc w:val="both"/>
      </w:pPr>
      <w:r w:rsidRPr="007D0AEB">
        <w:t>В сфере коммуникативных УУД ученики смогут:</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учитывать разные мнения и стремление к координации различных позиций в сотрудничестве; </w:t>
      </w:r>
    </w:p>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формулировать собственное мнение и позицию в устной и письменной форме; </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договариваться и приходить к общему решению в совместной деятельности, в том числе в ситуации столкновения интересов;.</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осуществлять опыт переноса и применения учебных действий в жизненных ситуациях,</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владеть различными формами устных и публичных выступлений, приемами риторики;</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уметь вести дискуссиии, семинары;</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t>умение организовать учебное сотрудничество с педагогами и  сверстниками;</w:t>
      </w:r>
    </w:p>
    <w:p w:rsidR="00242894" w:rsidRPr="007D0AEB" w:rsidRDefault="00242894" w:rsidP="00242894">
      <w:pPr>
        <w:pStyle w:val="Default0"/>
        <w:spacing w:line="252" w:lineRule="auto"/>
        <w:contextualSpacing/>
        <w:jc w:val="both"/>
        <w:rPr>
          <w:rFonts w:ascii="Times New Roman" w:hAnsi="Times New Roman" w:cs="Times New Roman"/>
          <w:color w:val="auto"/>
        </w:rPr>
      </w:pPr>
      <w:r w:rsidRPr="007D0AEB">
        <w:rPr>
          <w:rFonts w:ascii="Times New Roman" w:hAnsi="Times New Roman" w:cs="Times New Roman"/>
          <w:color w:val="auto"/>
        </w:rPr>
        <w:lastRenderedPageBreak/>
        <w:t>практическое использование полученных коммуникативных навыков в общественно-полезной деятельности.</w:t>
      </w:r>
    </w:p>
    <w:p w:rsidR="00242894" w:rsidRPr="007D0AEB" w:rsidRDefault="00242894" w:rsidP="00242894">
      <w:pPr>
        <w:pStyle w:val="Default0"/>
        <w:spacing w:line="252" w:lineRule="auto"/>
        <w:ind w:left="720"/>
        <w:contextualSpacing/>
        <w:jc w:val="both"/>
        <w:rPr>
          <w:rFonts w:ascii="Times New Roman" w:hAnsi="Times New Roman" w:cs="Times New Roman"/>
          <w:color w:val="auto"/>
        </w:rPr>
      </w:pPr>
    </w:p>
    <w:p w:rsidR="00242894" w:rsidRPr="007D0AEB" w:rsidRDefault="00242894" w:rsidP="00242894">
      <w:pPr>
        <w:pStyle w:val="ab"/>
        <w:spacing w:line="252" w:lineRule="auto"/>
        <w:contextualSpacing/>
        <w:jc w:val="both"/>
        <w:rPr>
          <w:rStyle w:val="afffd"/>
          <w:i w:val="0"/>
          <w:color w:val="auto"/>
        </w:rPr>
      </w:pPr>
      <w:r w:rsidRPr="007D0AEB">
        <w:rPr>
          <w:rStyle w:val="afffd"/>
          <w:rFonts w:ascii="Times New Roman" w:hAnsi="Times New Roman"/>
          <w:i w:val="0"/>
          <w:color w:val="auto"/>
        </w:rPr>
        <w:t>Формирование универсальных учебных действий через учебные предметы</w:t>
      </w:r>
    </w:p>
    <w:p w:rsidR="00242894" w:rsidRPr="007D0AEB" w:rsidRDefault="00242894" w:rsidP="00242894">
      <w:pPr>
        <w:spacing w:line="252" w:lineRule="auto"/>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688"/>
        <w:gridCol w:w="3682"/>
        <w:gridCol w:w="3201"/>
      </w:tblGrid>
      <w:tr w:rsidR="00242894" w:rsidRPr="007D0AEB" w:rsidTr="00242894">
        <w:tc>
          <w:tcPr>
            <w:tcW w:w="2688" w:type="dxa"/>
            <w:tcBorders>
              <w:top w:val="single" w:sz="8" w:space="0" w:color="C0504D"/>
              <w:left w:val="single" w:sz="8" w:space="0" w:color="C0504D"/>
              <w:bottom w:val="single" w:sz="18" w:space="0" w:color="C0504D"/>
              <w:right w:val="single" w:sz="8" w:space="0" w:color="C0504D"/>
            </w:tcBorders>
          </w:tcPr>
          <w:p w:rsidR="00242894" w:rsidRPr="007D0AEB" w:rsidRDefault="00242894" w:rsidP="00242894">
            <w:pPr>
              <w:spacing w:line="252" w:lineRule="auto"/>
              <w:contextualSpacing/>
              <w:jc w:val="both"/>
              <w:rPr>
                <w:b/>
                <w:bCs/>
              </w:rPr>
            </w:pPr>
            <w:r w:rsidRPr="007D0AEB">
              <w:rPr>
                <w:b/>
                <w:bCs/>
              </w:rPr>
              <w:t>Учебный предмет</w:t>
            </w:r>
          </w:p>
          <w:p w:rsidR="00242894" w:rsidRPr="007D0AEB" w:rsidRDefault="00242894" w:rsidP="00242894">
            <w:pPr>
              <w:spacing w:line="252" w:lineRule="auto"/>
              <w:contextualSpacing/>
              <w:jc w:val="both"/>
              <w:rPr>
                <w:b/>
                <w:bCs/>
              </w:rPr>
            </w:pPr>
          </w:p>
        </w:tc>
        <w:tc>
          <w:tcPr>
            <w:tcW w:w="3682"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Характер заданий</w:t>
            </w:r>
          </w:p>
        </w:tc>
        <w:tc>
          <w:tcPr>
            <w:tcW w:w="3201"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Формы организации деятельности</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Литература</w:t>
            </w:r>
          </w:p>
        </w:tc>
        <w:tc>
          <w:tcPr>
            <w:tcW w:w="3682"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Прослеживание «судьбы героя»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Анализ текста с точки зрения наличия в нем явной и скрытой, основной и второстепенной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Представление текстов в виде  тезисов, конспектов, аннотаций, рефератов, сочинений различного жанра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Представление о изобразительно-выразительных фозможностях русского языка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Ориентация в системе личностных смыслов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Эмоционально-действенная идентификация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Эмоциональная сопричастность действиям героя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Культура чтения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Способность выражать свое отношения к проблемам, представленным в тексте в развернутых аргументированных устных и письменных высканиях</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Повышение речевой культуры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понятийным материалом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 определение особенностей литературных жанров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 xml:space="preserve">Простой , сложный, цитатный </w:t>
            </w:r>
            <w:r w:rsidRPr="007D0AEB">
              <w:lastRenderedPageBreak/>
              <w:t>план текста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Представление о системе стилей языка художественной литературы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p>
        </w:tc>
        <w:tc>
          <w:tcPr>
            <w:tcW w:w="3201" w:type="dxa"/>
            <w:tcBorders>
              <w:top w:val="single" w:sz="8" w:space="0" w:color="C0504D"/>
              <w:left w:val="single" w:sz="8" w:space="0" w:color="C0504D"/>
              <w:bottom w:val="single" w:sz="8" w:space="0" w:color="C0504D"/>
              <w:right w:val="single" w:sz="8" w:space="0" w:color="C0504D"/>
            </w:tcBorders>
            <w:vAlign w:val="center"/>
            <w:hideMark/>
          </w:tcPr>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lastRenderedPageBreak/>
              <w:t>Диалог</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Дискуссия</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Круглый стол</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Мастерские</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Творческие задания: рисунки, газеты, иллюстрации, стихи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Работа в группах</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Инсценировки, театральные зарисовки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Художественный монтаж</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Концертное исполнение поэтических произведений</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Исследовательские работы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Сообщения, доклады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Презентации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Поиск информации в системе Интернет</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Реферат</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Конференция</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Творческие задания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информации в предложенных источниках</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со словарями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таблицами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текстами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ответов на заданные вопросы в тексте</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Навыки грамотного письма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составлять письменные документы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Создание письменных текстов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Нормы речевого поведения поведения в различных сферах и ситуациях</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анализировать различные языковые явления и факты, допускающие неоднозначную интерпретацию</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различными премами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Круглый стол</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«Портфолио »</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Творческие работы: сочинения, эссе.</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Работа в группах</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Исследовательская работа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Реферат, соообщение</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 xml:space="preserve">Математика </w:t>
            </w:r>
          </w:p>
          <w:p w:rsidR="00242894" w:rsidRPr="007D0AEB" w:rsidRDefault="00242894" w:rsidP="00242894">
            <w:pPr>
              <w:spacing w:line="252" w:lineRule="auto"/>
              <w:contextualSpacing/>
              <w:jc w:val="both"/>
              <w:rPr>
                <w:b/>
                <w:bCs/>
              </w:rPr>
            </w:pPr>
            <w:r w:rsidRPr="007D0AEB">
              <w:rPr>
                <w:b/>
                <w:bCs/>
              </w:rPr>
              <w:t>Алгебра</w:t>
            </w:r>
          </w:p>
          <w:p w:rsidR="00242894" w:rsidRPr="007D0AEB" w:rsidRDefault="00242894" w:rsidP="00242894">
            <w:pPr>
              <w:spacing w:line="252" w:lineRule="auto"/>
              <w:contextualSpacing/>
              <w:jc w:val="both"/>
              <w:rPr>
                <w:b/>
                <w:bCs/>
              </w:rPr>
            </w:pPr>
            <w:r w:rsidRPr="007D0AEB">
              <w:rPr>
                <w:b/>
                <w:bCs/>
              </w:rPr>
              <w:t>Геометрия</w:t>
            </w:r>
          </w:p>
        </w:tc>
        <w:tc>
          <w:tcPr>
            <w:tcW w:w="3682"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Составление схем-опор</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Основы логического, алгоритмическог и математического мышления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методом доказательств и алгоритмов решения, умение их применять, проводить доказательные рассуждения в ходе решения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Составление и распознавание  диаграмм</w:t>
            </w:r>
          </w:p>
          <w:p w:rsidR="00242894" w:rsidRPr="007D0AEB" w:rsidRDefault="00242894" w:rsidP="00242894">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Круглый стол</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«Портфолио »</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w:t>
            </w:r>
          </w:p>
          <w:p w:rsidR="00242894" w:rsidRPr="007D0AEB" w:rsidRDefault="00242894" w:rsidP="00242894">
            <w:pPr>
              <w:spacing w:before="100" w:beforeAutospacing="1" w:after="100" w:afterAutospacing="1" w:line="252" w:lineRule="auto"/>
              <w:contextualSpacing/>
              <w:jc w:val="both"/>
            </w:pPr>
            <w:r w:rsidRPr="007D0AEB">
              <w:t xml:space="preserve"> исследовательские работы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Презентации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Доклады, сообщения</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Работа в группах</w:t>
            </w:r>
          </w:p>
          <w:p w:rsidR="00242894" w:rsidRPr="007D0AEB" w:rsidRDefault="00242894" w:rsidP="00242894">
            <w:pPr>
              <w:spacing w:before="100" w:beforeAutospacing="1" w:after="100" w:afterAutospacing="1" w:line="252" w:lineRule="auto"/>
              <w:ind w:left="424"/>
              <w:contextualSpacing/>
              <w:jc w:val="both"/>
            </w:pP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lastRenderedPageBreak/>
              <w:t>Иностранный язык</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Иноязычная коммуникативная компетенция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Использование иностранного языка как средства получения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Умения, способствующие самостоятельному изучению иностранного языка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Нахождение ключевых слов при работе с текстом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Словообразовательный анализ</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Пересказ  текста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Создание плана текста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 xml:space="preserve"> Перевод</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Работа в группах</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Творческие задания: рисунки, газеты, плакаты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 межпредметного характера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Концерт(песни, стихи на ин. языке)</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Театральные постановки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Презентации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Поиск информации в системе Интернет</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Чтение иностстранной литературы на языке оригинала</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История России</w:t>
            </w:r>
          </w:p>
          <w:p w:rsidR="00242894" w:rsidRPr="007D0AEB" w:rsidRDefault="00242894" w:rsidP="00242894">
            <w:pPr>
              <w:spacing w:line="252" w:lineRule="auto"/>
              <w:contextualSpacing/>
              <w:jc w:val="both"/>
              <w:rPr>
                <w:b/>
                <w:bCs/>
              </w:rPr>
            </w:pPr>
            <w:r w:rsidRPr="007D0AEB">
              <w:rPr>
                <w:b/>
                <w:bCs/>
              </w:rPr>
              <w:t>Всеобщая история</w:t>
            </w:r>
          </w:p>
          <w:p w:rsidR="00242894" w:rsidRPr="007D0AEB" w:rsidRDefault="00242894" w:rsidP="00242894">
            <w:pPr>
              <w:spacing w:line="252" w:lineRule="auto"/>
              <w:contextualSpacing/>
              <w:jc w:val="both"/>
              <w:rPr>
                <w:b/>
                <w:bCs/>
              </w:rPr>
            </w:pPr>
            <w:r w:rsidRPr="007D0AEB">
              <w:rPr>
                <w:b/>
                <w:bCs/>
              </w:rPr>
              <w:t>Обществознание</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информации в тексте</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Навыки критического мышления, анализа, синтеза, умений оценивать исопоставлять методы исследований, характерные для общественных наук</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Целостное восприятие всего спектра всего спектра природных, экономических и социальных реалий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Формулировка своей позиции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задавать вопросы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Составление простого, цитатного, сложного плана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Реферат, исследовательская работа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Использование социального опыта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документом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информации в системе</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обобщать, анализировать и оценивать информацию</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навыками проектной деятельности  и  исторической реконструкции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вести диалог, обосновывать свою точку зрения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 xml:space="preserve">Владение базовым понятийным аппаратом </w:t>
            </w:r>
            <w:r w:rsidRPr="007D0AEB">
              <w:lastRenderedPageBreak/>
              <w:t>социальных наук</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применять полученные знания в повседневной жизни, прогнозировать последствия принимаемых решений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 xml:space="preserve">Диалог </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Групповая работа по составлению кроссворда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семинар</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Дискуссия</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Круглый стол</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«Портфолио»</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Конференции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Творческие задания: рисунки, газеты, плакаты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Конкурс исследовательских  работ</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Историческая реконструкция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Кейс</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Составление схем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георгафическойкартой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информации в тексте</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географическим анализом различной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применять географические знания для объяснения и оценки различных</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 xml:space="preserve">Диалог </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Дискуссия</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Круглый стол</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Олимпиада</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«Портфолио»</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Проекты</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Конференции</w:t>
            </w:r>
          </w:p>
          <w:p w:rsidR="00242894" w:rsidRPr="007D0AEB" w:rsidRDefault="00242894" w:rsidP="00FD2D39">
            <w:pPr>
              <w:widowControl/>
              <w:numPr>
                <w:ilvl w:val="0"/>
                <w:numId w:val="81"/>
              </w:numPr>
              <w:suppressAutoHyphens w:val="0"/>
              <w:spacing w:before="100" w:beforeAutospacing="1" w:after="100" w:afterAutospacing="1" w:line="252" w:lineRule="auto"/>
              <w:ind w:left="424" w:hanging="369"/>
              <w:contextualSpacing/>
              <w:jc w:val="both"/>
            </w:pPr>
            <w:r w:rsidRPr="007D0AEB">
              <w:t>Творческие задания: рисунки, газеты, плакаты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Изготовление макетов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Семинар</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Презентаци, сообщения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Реферат</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Физика</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Наблюдение природных явлений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таблицами и графиками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Использование информационных технологий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Решение практических задач в повседневной жизни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основополагающими физическими понятиями, закономерностями, законами и теориями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Уверенное пользование физической терминологией и символикой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основными  методами научного познания:  наблюдение, описание, измерение, эксперимент.</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решатьфизические задачи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Лабораторные работы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Практические работы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Исследовательская работа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Реферат</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Сообщение, доклад</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Проекты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Презентации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Поиск информации в Интернете</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lastRenderedPageBreak/>
              <w:t>Биология</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приборами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со справочниками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Конспект</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Наблюдение за живыми организмами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объяснять результаты биологического эксперимента, решать элементарные биологические задачи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 различными источниками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Культура поведения в природе</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Аргументированная оценка полученной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Лабораторные работы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Урок выполнения практических работ поискового характера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Творческие задания: рисунки, газеты, плакаты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Проекты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Конференции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Изготовление макетов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Презентации</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Химия</w:t>
            </w:r>
          </w:p>
        </w:tc>
        <w:tc>
          <w:tcPr>
            <w:tcW w:w="3682"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основополагающими химическими понятиями, теориями, законами и закономерностями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Уверенное пользование химической терминологией и  символикой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Работа со справочниками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Конспект</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Работа с различными источниками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Аргументированная оценка полученной информации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Умение давать количественные оценки и проводить расчеты по химическим формулам и уравнениям</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правилами техники безопасности при использовании химических веществ</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методами научного познания</w:t>
            </w:r>
          </w:p>
          <w:p w:rsidR="00242894" w:rsidRPr="007D0AEB" w:rsidRDefault="00242894" w:rsidP="00242894">
            <w:pPr>
              <w:spacing w:line="252" w:lineRule="auto"/>
              <w:contextualSpacing/>
              <w:jc w:val="both"/>
            </w:pPr>
          </w:p>
          <w:p w:rsidR="00242894" w:rsidRPr="007D0AEB" w:rsidRDefault="00242894" w:rsidP="00242894">
            <w:pPr>
              <w:spacing w:line="252" w:lineRule="auto"/>
              <w:contextualSpacing/>
              <w:jc w:val="both"/>
            </w:pPr>
          </w:p>
        </w:tc>
        <w:tc>
          <w:tcPr>
            <w:tcW w:w="3201"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lastRenderedPageBreak/>
              <w:t>Лабораторные работы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Урок выполнения практических работ поискового характера</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Сообщения, доклады</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Презентации</w:t>
            </w: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lastRenderedPageBreak/>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физическая культура личности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современными технологиями укрепления и сохранения здоровья, поддержпния работоспособности, профилактики предупреждения заболеваний</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физическими упражнениями различной функциональной направленности</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42894" w:rsidRPr="007D0AEB" w:rsidRDefault="00242894" w:rsidP="00242894">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spacing w:before="100" w:beforeAutospacing="1" w:after="100" w:afterAutospacing="1" w:line="252" w:lineRule="auto"/>
              <w:ind w:left="317"/>
              <w:contextualSpacing/>
              <w:jc w:val="both"/>
            </w:pPr>
          </w:p>
        </w:tc>
      </w:tr>
      <w:tr w:rsidR="00242894" w:rsidRPr="007D0AEB" w:rsidTr="00242894">
        <w:tc>
          <w:tcPr>
            <w:tcW w:w="2688"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Основы безопасности жизнедеятельности</w:t>
            </w:r>
          </w:p>
        </w:tc>
        <w:tc>
          <w:tcPr>
            <w:tcW w:w="368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42894" w:rsidRPr="007D0AEB" w:rsidRDefault="00242894" w:rsidP="00FD2D39">
            <w:pPr>
              <w:widowControl/>
              <w:numPr>
                <w:ilvl w:val="0"/>
                <w:numId w:val="80"/>
              </w:numPr>
              <w:suppressAutoHyphens w:val="0"/>
              <w:spacing w:before="100" w:beforeAutospacing="1" w:after="100" w:afterAutospacing="1" w:line="252" w:lineRule="auto"/>
              <w:ind w:left="317" w:hanging="317"/>
              <w:contextualSpacing/>
              <w:jc w:val="both"/>
            </w:pPr>
            <w:r w:rsidRPr="007D0AEB">
              <w:t>Знание опасных и чрезвычайных ситуаций природного</w:t>
            </w:r>
          </w:p>
        </w:tc>
        <w:tc>
          <w:tcPr>
            <w:tcW w:w="3201"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spacing w:before="100" w:beforeAutospacing="1" w:after="100" w:afterAutospacing="1" w:line="252" w:lineRule="auto"/>
              <w:ind w:left="317"/>
              <w:contextualSpacing/>
              <w:jc w:val="both"/>
            </w:pPr>
          </w:p>
        </w:tc>
      </w:tr>
    </w:tbl>
    <w:p w:rsidR="00242894" w:rsidRPr="007D0AEB" w:rsidRDefault="00242894" w:rsidP="00242894">
      <w:pPr>
        <w:spacing w:line="252" w:lineRule="auto"/>
        <w:ind w:firstLine="709"/>
        <w:contextualSpacing/>
        <w:jc w:val="both"/>
      </w:pPr>
      <w:r w:rsidRPr="007D0AEB">
        <w:lastRenderedPageBreak/>
        <w:t xml:space="preserve">Формируемые на уроках </w:t>
      </w:r>
      <w:r w:rsidRPr="007D0AEB">
        <w:rPr>
          <w:b/>
        </w:rPr>
        <w:t>УУД</w:t>
      </w:r>
      <w:r w:rsidRPr="007D0AEB">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242894" w:rsidRPr="007D0AEB" w:rsidRDefault="00242894" w:rsidP="00242894">
      <w:pPr>
        <w:spacing w:line="252" w:lineRule="auto"/>
        <w:ind w:firstLine="709"/>
        <w:contextualSpacing/>
        <w:jc w:val="both"/>
      </w:pPr>
      <w:r w:rsidRPr="007D0AEB">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7D0AEB">
        <w:rPr>
          <w:b/>
        </w:rPr>
        <w:t>УУД.</w:t>
      </w:r>
    </w:p>
    <w:p w:rsidR="00242894" w:rsidRPr="007D0AEB" w:rsidRDefault="00242894" w:rsidP="00242894">
      <w:pPr>
        <w:spacing w:line="252" w:lineRule="auto"/>
        <w:contextualSpacing/>
        <w:jc w:val="both"/>
      </w:pP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2.2. Программы отдельных учебных предметов, курсов</w:t>
      </w:r>
    </w:p>
    <w:p w:rsidR="00242894" w:rsidRPr="007D0AEB" w:rsidRDefault="00242894" w:rsidP="00242894">
      <w:pPr>
        <w:keepNext/>
        <w:keepLines/>
        <w:tabs>
          <w:tab w:val="left" w:pos="625"/>
        </w:tabs>
        <w:spacing w:line="252" w:lineRule="auto"/>
        <w:contextualSpacing/>
        <w:jc w:val="both"/>
        <w:outlineLvl w:val="1"/>
        <w:rPr>
          <w:b/>
        </w:rPr>
      </w:pPr>
      <w:r w:rsidRPr="007D0AEB">
        <w:rPr>
          <w:b/>
        </w:rPr>
        <w:t xml:space="preserve">      2.2.1.Общие положения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242894" w:rsidRPr="007D0AEB" w:rsidRDefault="00242894" w:rsidP="00242894">
      <w:pPr>
        <w:pStyle w:val="55"/>
        <w:shd w:val="clear" w:color="auto" w:fill="auto"/>
        <w:spacing w:after="240" w:line="252" w:lineRule="auto"/>
        <w:ind w:left="20" w:right="20" w:firstLine="0"/>
        <w:contextualSpacing/>
        <w:rPr>
          <w:sz w:val="24"/>
          <w:szCs w:val="24"/>
        </w:rPr>
      </w:pPr>
      <w:r w:rsidRPr="007D0AEB">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242894" w:rsidRPr="007D0AEB" w:rsidRDefault="00242894" w:rsidP="00242894">
      <w:pPr>
        <w:pStyle w:val="55"/>
        <w:shd w:val="clear" w:color="auto" w:fill="auto"/>
        <w:spacing w:line="252" w:lineRule="auto"/>
        <w:ind w:left="20" w:firstLine="460"/>
        <w:contextualSpacing/>
        <w:rPr>
          <w:sz w:val="24"/>
          <w:szCs w:val="24"/>
        </w:rPr>
      </w:pPr>
      <w:r w:rsidRPr="007D0AEB">
        <w:rPr>
          <w:sz w:val="24"/>
          <w:szCs w:val="24"/>
        </w:rPr>
        <w:t>Рабочие программы по учебным предметам включают:</w:t>
      </w:r>
    </w:p>
    <w:p w:rsidR="00242894" w:rsidRPr="007D0AEB" w:rsidRDefault="00242894" w:rsidP="00FD2D39">
      <w:pPr>
        <w:pStyle w:val="55"/>
        <w:numPr>
          <w:ilvl w:val="1"/>
          <w:numId w:val="82"/>
        </w:numPr>
        <w:shd w:val="clear" w:color="auto" w:fill="auto"/>
        <w:tabs>
          <w:tab w:val="left" w:pos="730"/>
        </w:tabs>
        <w:spacing w:line="252" w:lineRule="auto"/>
        <w:ind w:left="20" w:right="20" w:firstLine="460"/>
        <w:contextualSpacing/>
        <w:rPr>
          <w:sz w:val="24"/>
          <w:szCs w:val="24"/>
        </w:rPr>
      </w:pPr>
      <w:r w:rsidRPr="007D0AEB">
        <w:rPr>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242894" w:rsidRPr="007D0AEB" w:rsidRDefault="00242894" w:rsidP="00FD2D39">
      <w:pPr>
        <w:pStyle w:val="55"/>
        <w:numPr>
          <w:ilvl w:val="1"/>
          <w:numId w:val="82"/>
        </w:numPr>
        <w:shd w:val="clear" w:color="auto" w:fill="auto"/>
        <w:tabs>
          <w:tab w:val="left" w:pos="744"/>
        </w:tabs>
        <w:spacing w:line="252" w:lineRule="auto"/>
        <w:ind w:left="20" w:firstLine="460"/>
        <w:contextualSpacing/>
        <w:rPr>
          <w:sz w:val="24"/>
          <w:szCs w:val="24"/>
        </w:rPr>
      </w:pPr>
      <w:r w:rsidRPr="007D0AEB">
        <w:rPr>
          <w:sz w:val="24"/>
          <w:szCs w:val="24"/>
        </w:rPr>
        <w:t>общую характеристику учебного предмета, курса;</w:t>
      </w:r>
    </w:p>
    <w:p w:rsidR="00242894" w:rsidRPr="007D0AEB" w:rsidRDefault="00242894" w:rsidP="00FD2D39">
      <w:pPr>
        <w:pStyle w:val="55"/>
        <w:numPr>
          <w:ilvl w:val="1"/>
          <w:numId w:val="82"/>
        </w:numPr>
        <w:shd w:val="clear" w:color="auto" w:fill="auto"/>
        <w:tabs>
          <w:tab w:val="left" w:pos="739"/>
        </w:tabs>
        <w:spacing w:line="252" w:lineRule="auto"/>
        <w:ind w:left="20" w:firstLine="460"/>
        <w:contextualSpacing/>
        <w:rPr>
          <w:sz w:val="24"/>
          <w:szCs w:val="24"/>
        </w:rPr>
      </w:pPr>
      <w:r w:rsidRPr="007D0AEB">
        <w:rPr>
          <w:sz w:val="24"/>
          <w:szCs w:val="24"/>
        </w:rPr>
        <w:t>описание места учебного предмета, курса в учебном плане;</w:t>
      </w:r>
    </w:p>
    <w:p w:rsidR="00242894" w:rsidRPr="007D0AEB" w:rsidRDefault="00242894" w:rsidP="00FD2D39">
      <w:pPr>
        <w:pStyle w:val="55"/>
        <w:numPr>
          <w:ilvl w:val="1"/>
          <w:numId w:val="82"/>
        </w:numPr>
        <w:shd w:val="clear" w:color="auto" w:fill="auto"/>
        <w:tabs>
          <w:tab w:val="left" w:pos="734"/>
        </w:tabs>
        <w:spacing w:line="252" w:lineRule="auto"/>
        <w:ind w:left="20" w:firstLine="460"/>
        <w:contextualSpacing/>
        <w:rPr>
          <w:sz w:val="24"/>
          <w:szCs w:val="24"/>
        </w:rPr>
      </w:pPr>
      <w:r w:rsidRPr="007D0AEB">
        <w:rPr>
          <w:sz w:val="24"/>
          <w:szCs w:val="24"/>
        </w:rPr>
        <w:t>требования к уровню подготовки выпускников;</w:t>
      </w:r>
    </w:p>
    <w:p w:rsidR="00242894" w:rsidRPr="007D0AEB" w:rsidRDefault="00242894" w:rsidP="00FD2D39">
      <w:pPr>
        <w:pStyle w:val="55"/>
        <w:numPr>
          <w:ilvl w:val="1"/>
          <w:numId w:val="82"/>
        </w:numPr>
        <w:shd w:val="clear" w:color="auto" w:fill="auto"/>
        <w:tabs>
          <w:tab w:val="left" w:pos="734"/>
        </w:tabs>
        <w:spacing w:line="252" w:lineRule="auto"/>
        <w:ind w:left="20" w:firstLine="460"/>
        <w:contextualSpacing/>
        <w:rPr>
          <w:sz w:val="24"/>
          <w:szCs w:val="24"/>
        </w:rPr>
      </w:pPr>
      <w:r w:rsidRPr="007D0AEB">
        <w:rPr>
          <w:sz w:val="24"/>
          <w:szCs w:val="24"/>
        </w:rPr>
        <w:t>содержание учебного предмета, курса;</w:t>
      </w:r>
    </w:p>
    <w:p w:rsidR="00242894" w:rsidRPr="007D0AEB" w:rsidRDefault="00242894" w:rsidP="00FD2D39">
      <w:pPr>
        <w:pStyle w:val="55"/>
        <w:numPr>
          <w:ilvl w:val="1"/>
          <w:numId w:val="82"/>
        </w:numPr>
        <w:shd w:val="clear" w:color="auto" w:fill="auto"/>
        <w:tabs>
          <w:tab w:val="left" w:pos="730"/>
        </w:tabs>
        <w:spacing w:line="252" w:lineRule="auto"/>
        <w:ind w:left="20" w:firstLine="460"/>
        <w:contextualSpacing/>
        <w:rPr>
          <w:sz w:val="24"/>
          <w:szCs w:val="24"/>
        </w:rPr>
      </w:pPr>
      <w:r w:rsidRPr="007D0AEB">
        <w:rPr>
          <w:sz w:val="24"/>
          <w:szCs w:val="24"/>
        </w:rPr>
        <w:t>тематическое планирование;</w:t>
      </w:r>
    </w:p>
    <w:p w:rsidR="00242894" w:rsidRPr="007D0AEB" w:rsidRDefault="00242894" w:rsidP="00FD2D39">
      <w:pPr>
        <w:pStyle w:val="55"/>
        <w:numPr>
          <w:ilvl w:val="1"/>
          <w:numId w:val="82"/>
        </w:numPr>
        <w:shd w:val="clear" w:color="auto" w:fill="auto"/>
        <w:tabs>
          <w:tab w:val="left" w:pos="730"/>
        </w:tabs>
        <w:spacing w:after="248" w:line="252" w:lineRule="auto"/>
        <w:ind w:left="20" w:right="20" w:firstLine="460"/>
        <w:contextualSpacing/>
        <w:rPr>
          <w:sz w:val="24"/>
          <w:szCs w:val="24"/>
        </w:rPr>
      </w:pPr>
      <w:r w:rsidRPr="007D0AEB">
        <w:rPr>
          <w:sz w:val="24"/>
          <w:szCs w:val="24"/>
        </w:rPr>
        <w:t>описание учебно-методического и материально-технического обеспечения образовательной деятельности.</w:t>
      </w:r>
    </w:p>
    <w:p w:rsidR="00242894" w:rsidRPr="007D0AEB" w:rsidRDefault="00242894" w:rsidP="00242894">
      <w:pPr>
        <w:pStyle w:val="55"/>
        <w:shd w:val="clear" w:color="auto" w:fill="auto"/>
        <w:tabs>
          <w:tab w:val="left" w:pos="730"/>
        </w:tabs>
        <w:spacing w:after="248" w:line="252" w:lineRule="auto"/>
        <w:ind w:left="480" w:right="20" w:firstLine="0"/>
        <w:contextualSpacing/>
        <w:rPr>
          <w:b/>
          <w:sz w:val="24"/>
          <w:szCs w:val="24"/>
        </w:rPr>
      </w:pPr>
      <w:r w:rsidRPr="007D0AEB">
        <w:rPr>
          <w:b/>
          <w:sz w:val="24"/>
          <w:szCs w:val="24"/>
        </w:rPr>
        <w:t>2.2.2.Основное содержание учебных предметов на уровне среднего общего образования</w:t>
      </w:r>
    </w:p>
    <w:p w:rsidR="00242894" w:rsidRPr="007D0AEB" w:rsidRDefault="00242894" w:rsidP="00242894">
      <w:pPr>
        <w:pStyle w:val="4"/>
        <w:spacing w:before="0" w:after="0" w:line="252" w:lineRule="auto"/>
        <w:contextualSpacing/>
        <w:jc w:val="both"/>
        <w:rPr>
          <w:rStyle w:val="afffd"/>
          <w:bCs/>
          <w:sz w:val="24"/>
          <w:szCs w:val="24"/>
        </w:rPr>
      </w:pPr>
    </w:p>
    <w:p w:rsidR="00242894" w:rsidRPr="007D0AEB" w:rsidRDefault="00242894" w:rsidP="00242894">
      <w:pPr>
        <w:tabs>
          <w:tab w:val="left" w:pos="2775"/>
        </w:tabs>
        <w:spacing w:line="252" w:lineRule="auto"/>
        <w:contextualSpacing/>
        <w:jc w:val="both"/>
        <w:rPr>
          <w:b/>
        </w:rPr>
      </w:pPr>
      <w:r w:rsidRPr="007D0AEB">
        <w:rPr>
          <w:b/>
        </w:rPr>
        <w:t xml:space="preserve">       2.2.2.1. РУССКИЙ  ЯЗЫК </w:t>
      </w:r>
      <w:r w:rsidRPr="007D0AEB">
        <w:t>(базовый уровень)</w:t>
      </w:r>
    </w:p>
    <w:p w:rsidR="00242894" w:rsidRPr="007D0AEB" w:rsidRDefault="00242894" w:rsidP="00242894">
      <w:pPr>
        <w:pStyle w:val="55"/>
        <w:shd w:val="clear" w:color="auto" w:fill="auto"/>
        <w:spacing w:line="252" w:lineRule="auto"/>
        <w:ind w:left="20" w:right="20" w:firstLine="0"/>
        <w:contextualSpacing/>
        <w:rPr>
          <w:sz w:val="24"/>
          <w:szCs w:val="24"/>
        </w:rPr>
      </w:pP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lastRenderedPageBreak/>
        <w:t>Речевая ситуация и ее компоненты.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242894" w:rsidRPr="007D0AEB" w:rsidRDefault="00242894" w:rsidP="00242894">
      <w:pPr>
        <w:spacing w:line="252" w:lineRule="auto"/>
        <w:contextualSpacing/>
        <w:jc w:val="both"/>
      </w:pPr>
      <w:r w:rsidRPr="007D0AEB">
        <w:t>Содержание, обеспечивающее формирование языковой и лингвистической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415"/>
          <w:rFonts w:eastAsia="Arial Unicode MS"/>
          <w:b w:val="0"/>
          <w:bCs w:val="0"/>
          <w:i/>
          <w:iCs/>
          <w:sz w:val="24"/>
          <w:szCs w:val="24"/>
        </w:rPr>
        <w:t xml:space="preserve">(языковедческой) компетенций </w:t>
      </w:r>
      <w:r w:rsidRPr="007D0AEB">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w:t>
      </w:r>
      <w:r w:rsidRPr="007D0AEB">
        <w:rPr>
          <w:sz w:val="24"/>
          <w:szCs w:val="24"/>
        </w:rPr>
        <w:lastRenderedPageBreak/>
        <w:t>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Орфографические нормы. Разделы русской орфографии и основные принципы написания:</w:t>
      </w:r>
    </w:p>
    <w:p w:rsidR="00242894" w:rsidRPr="007D0AEB" w:rsidRDefault="00242894" w:rsidP="00FD2D39">
      <w:pPr>
        <w:pStyle w:val="55"/>
        <w:numPr>
          <w:ilvl w:val="1"/>
          <w:numId w:val="82"/>
        </w:numPr>
        <w:shd w:val="clear" w:color="auto" w:fill="auto"/>
        <w:tabs>
          <w:tab w:val="left" w:pos="260"/>
        </w:tabs>
        <w:spacing w:line="252" w:lineRule="auto"/>
        <w:ind w:left="20"/>
        <w:contextualSpacing/>
        <w:rPr>
          <w:sz w:val="24"/>
          <w:szCs w:val="24"/>
        </w:rPr>
      </w:pPr>
      <w:r w:rsidRPr="007D0AEB">
        <w:rPr>
          <w:sz w:val="24"/>
          <w:szCs w:val="24"/>
        </w:rPr>
        <w:t>правописание морфем;</w:t>
      </w:r>
    </w:p>
    <w:p w:rsidR="00242894" w:rsidRPr="007D0AEB" w:rsidRDefault="00242894" w:rsidP="00FD2D39">
      <w:pPr>
        <w:pStyle w:val="55"/>
        <w:numPr>
          <w:ilvl w:val="1"/>
          <w:numId w:val="82"/>
        </w:numPr>
        <w:shd w:val="clear" w:color="auto" w:fill="auto"/>
        <w:tabs>
          <w:tab w:val="left" w:pos="284"/>
        </w:tabs>
        <w:spacing w:line="252" w:lineRule="auto"/>
        <w:ind w:left="20"/>
        <w:contextualSpacing/>
        <w:rPr>
          <w:sz w:val="24"/>
          <w:szCs w:val="24"/>
        </w:rPr>
      </w:pPr>
      <w:r w:rsidRPr="007D0AEB">
        <w:rPr>
          <w:sz w:val="24"/>
          <w:szCs w:val="24"/>
        </w:rPr>
        <w:t>слитные, дефисные и раздельные написания;</w:t>
      </w:r>
    </w:p>
    <w:p w:rsidR="00242894" w:rsidRPr="007D0AEB" w:rsidRDefault="00242894" w:rsidP="00FD2D39">
      <w:pPr>
        <w:pStyle w:val="55"/>
        <w:numPr>
          <w:ilvl w:val="1"/>
          <w:numId w:val="82"/>
        </w:numPr>
        <w:shd w:val="clear" w:color="auto" w:fill="auto"/>
        <w:tabs>
          <w:tab w:val="left" w:pos="270"/>
        </w:tabs>
        <w:spacing w:line="252" w:lineRule="auto"/>
        <w:ind w:left="20"/>
        <w:contextualSpacing/>
        <w:rPr>
          <w:sz w:val="24"/>
          <w:szCs w:val="24"/>
        </w:rPr>
      </w:pPr>
      <w:r w:rsidRPr="007D0AEB">
        <w:rPr>
          <w:sz w:val="24"/>
          <w:szCs w:val="24"/>
        </w:rPr>
        <w:t>употребление прописных и строчных букв;</w:t>
      </w:r>
    </w:p>
    <w:p w:rsidR="00242894" w:rsidRPr="007D0AEB" w:rsidRDefault="00242894" w:rsidP="00FD2D39">
      <w:pPr>
        <w:pStyle w:val="55"/>
        <w:numPr>
          <w:ilvl w:val="1"/>
          <w:numId w:val="82"/>
        </w:numPr>
        <w:shd w:val="clear" w:color="auto" w:fill="auto"/>
        <w:tabs>
          <w:tab w:val="left" w:pos="284"/>
        </w:tabs>
        <w:spacing w:line="252" w:lineRule="auto"/>
        <w:ind w:left="20"/>
        <w:contextualSpacing/>
        <w:rPr>
          <w:sz w:val="24"/>
          <w:szCs w:val="24"/>
        </w:rPr>
      </w:pPr>
      <w:r w:rsidRPr="007D0AEB">
        <w:rPr>
          <w:sz w:val="24"/>
          <w:szCs w:val="24"/>
        </w:rPr>
        <w:t>правила переноса слов;</w:t>
      </w:r>
    </w:p>
    <w:p w:rsidR="00242894" w:rsidRPr="007D0AEB" w:rsidRDefault="00242894" w:rsidP="00FD2D39">
      <w:pPr>
        <w:pStyle w:val="55"/>
        <w:numPr>
          <w:ilvl w:val="1"/>
          <w:numId w:val="82"/>
        </w:numPr>
        <w:shd w:val="clear" w:color="auto" w:fill="auto"/>
        <w:tabs>
          <w:tab w:val="left" w:pos="289"/>
        </w:tabs>
        <w:spacing w:line="252" w:lineRule="auto"/>
        <w:ind w:left="20" w:right="4860"/>
        <w:contextualSpacing/>
        <w:rPr>
          <w:sz w:val="24"/>
          <w:szCs w:val="24"/>
        </w:rPr>
      </w:pPr>
      <w:r w:rsidRPr="007D0AEB">
        <w:rPr>
          <w:sz w:val="24"/>
          <w:szCs w:val="24"/>
        </w:rPr>
        <w:t>правила графического сокращения слов. Пунктуационные нормы.</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Принципы русской пунктуации.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Разделы русской пунктуации и система правил, включенных в каждый из них:</w:t>
      </w:r>
    </w:p>
    <w:p w:rsidR="00242894" w:rsidRPr="007D0AEB" w:rsidRDefault="00242894" w:rsidP="00FD2D39">
      <w:pPr>
        <w:pStyle w:val="55"/>
        <w:numPr>
          <w:ilvl w:val="2"/>
          <w:numId w:val="82"/>
        </w:numPr>
        <w:shd w:val="clear" w:color="auto" w:fill="auto"/>
        <w:tabs>
          <w:tab w:val="left" w:pos="250"/>
        </w:tabs>
        <w:spacing w:line="252" w:lineRule="auto"/>
        <w:ind w:left="20"/>
        <w:contextualSpacing/>
        <w:rPr>
          <w:sz w:val="24"/>
          <w:szCs w:val="24"/>
        </w:rPr>
      </w:pPr>
      <w:r w:rsidRPr="007D0AEB">
        <w:rPr>
          <w:sz w:val="24"/>
          <w:szCs w:val="24"/>
        </w:rPr>
        <w:t>знаки препинания в конце предложений;</w:t>
      </w:r>
    </w:p>
    <w:p w:rsidR="00242894" w:rsidRPr="007D0AEB" w:rsidRDefault="00242894" w:rsidP="00FD2D39">
      <w:pPr>
        <w:pStyle w:val="55"/>
        <w:numPr>
          <w:ilvl w:val="2"/>
          <w:numId w:val="82"/>
        </w:numPr>
        <w:shd w:val="clear" w:color="auto" w:fill="auto"/>
        <w:tabs>
          <w:tab w:val="left" w:pos="274"/>
        </w:tabs>
        <w:spacing w:line="252" w:lineRule="auto"/>
        <w:ind w:left="20"/>
        <w:contextualSpacing/>
        <w:rPr>
          <w:sz w:val="24"/>
          <w:szCs w:val="24"/>
        </w:rPr>
      </w:pPr>
      <w:r w:rsidRPr="007D0AEB">
        <w:rPr>
          <w:sz w:val="24"/>
          <w:szCs w:val="24"/>
        </w:rPr>
        <w:t>знаки препинания внутри простого предложения;</w:t>
      </w:r>
    </w:p>
    <w:p w:rsidR="00242894" w:rsidRPr="007D0AEB" w:rsidRDefault="00242894" w:rsidP="00FD2D39">
      <w:pPr>
        <w:pStyle w:val="55"/>
        <w:numPr>
          <w:ilvl w:val="2"/>
          <w:numId w:val="82"/>
        </w:numPr>
        <w:shd w:val="clear" w:color="auto" w:fill="auto"/>
        <w:tabs>
          <w:tab w:val="left" w:pos="270"/>
        </w:tabs>
        <w:spacing w:line="252" w:lineRule="auto"/>
        <w:ind w:left="20"/>
        <w:contextualSpacing/>
        <w:rPr>
          <w:sz w:val="24"/>
          <w:szCs w:val="24"/>
        </w:rPr>
      </w:pPr>
      <w:r w:rsidRPr="007D0AEB">
        <w:rPr>
          <w:sz w:val="24"/>
          <w:szCs w:val="24"/>
        </w:rPr>
        <w:t>знаки препинания между частями сложного предложения;</w:t>
      </w:r>
    </w:p>
    <w:p w:rsidR="00242894" w:rsidRPr="007D0AEB" w:rsidRDefault="00242894" w:rsidP="00FD2D39">
      <w:pPr>
        <w:pStyle w:val="55"/>
        <w:numPr>
          <w:ilvl w:val="2"/>
          <w:numId w:val="82"/>
        </w:numPr>
        <w:shd w:val="clear" w:color="auto" w:fill="auto"/>
        <w:tabs>
          <w:tab w:val="left" w:pos="274"/>
        </w:tabs>
        <w:spacing w:line="252" w:lineRule="auto"/>
        <w:ind w:left="20"/>
        <w:contextualSpacing/>
        <w:rPr>
          <w:sz w:val="24"/>
          <w:szCs w:val="24"/>
        </w:rPr>
      </w:pPr>
      <w:r w:rsidRPr="007D0AEB">
        <w:rPr>
          <w:sz w:val="24"/>
          <w:szCs w:val="24"/>
        </w:rPr>
        <w:t>знаки препинания при передаче чужой речи;</w:t>
      </w:r>
    </w:p>
    <w:p w:rsidR="00242894" w:rsidRPr="007D0AEB" w:rsidRDefault="00242894" w:rsidP="00FD2D39">
      <w:pPr>
        <w:pStyle w:val="55"/>
        <w:numPr>
          <w:ilvl w:val="2"/>
          <w:numId w:val="82"/>
        </w:numPr>
        <w:shd w:val="clear" w:color="auto" w:fill="auto"/>
        <w:tabs>
          <w:tab w:val="left" w:pos="265"/>
        </w:tabs>
        <w:spacing w:line="252" w:lineRule="auto"/>
        <w:ind w:left="20"/>
        <w:contextualSpacing/>
        <w:rPr>
          <w:sz w:val="24"/>
          <w:szCs w:val="24"/>
        </w:rPr>
      </w:pPr>
      <w:r w:rsidRPr="007D0AEB">
        <w:rPr>
          <w:sz w:val="24"/>
          <w:szCs w:val="24"/>
        </w:rPr>
        <w:t>знаки препинания в связном тексте.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242894" w:rsidRPr="007D0AEB" w:rsidRDefault="00242894" w:rsidP="00242894">
      <w:pPr>
        <w:spacing w:line="252" w:lineRule="auto"/>
        <w:ind w:left="20" w:right="20"/>
        <w:contextualSpacing/>
        <w:jc w:val="both"/>
      </w:pPr>
      <w:r w:rsidRPr="007D0AEB">
        <w:t>Осуществление выбора наиболее точных языковых средств в соответствии со сферами и ситуациями речевого общения.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242894" w:rsidRPr="007D0AEB" w:rsidRDefault="00242894" w:rsidP="00242894">
      <w:pPr>
        <w:pStyle w:val="55"/>
        <w:shd w:val="clear" w:color="auto" w:fill="auto"/>
        <w:spacing w:after="275" w:line="252" w:lineRule="auto"/>
        <w:ind w:left="20" w:firstLine="0"/>
        <w:contextualSpacing/>
        <w:rPr>
          <w:sz w:val="24"/>
          <w:szCs w:val="24"/>
        </w:rPr>
      </w:pPr>
      <w:r w:rsidRPr="007D0AEB">
        <w:rPr>
          <w:sz w:val="24"/>
          <w:szCs w:val="24"/>
        </w:rPr>
        <w:t>Лингвистический анализ текстов различных функциональных разновидностей языка.</w:t>
      </w:r>
    </w:p>
    <w:p w:rsidR="00242894" w:rsidRPr="007D0AEB" w:rsidRDefault="00242894" w:rsidP="00242894">
      <w:pPr>
        <w:spacing w:line="252" w:lineRule="auto"/>
        <w:contextualSpacing/>
        <w:jc w:val="both"/>
        <w:rPr>
          <w:b/>
        </w:rPr>
      </w:pPr>
      <w:r w:rsidRPr="007D0AEB">
        <w:rPr>
          <w:b/>
        </w:rPr>
        <w:t>10 класс</w:t>
      </w:r>
    </w:p>
    <w:p w:rsidR="00242894" w:rsidRPr="007D0AEB" w:rsidRDefault="00242894" w:rsidP="00242894">
      <w:pPr>
        <w:spacing w:line="252" w:lineRule="auto"/>
        <w:contextualSpacing/>
        <w:jc w:val="both"/>
        <w:rPr>
          <w:b/>
        </w:rPr>
      </w:pPr>
      <w:r w:rsidRPr="007D0AEB">
        <w:rPr>
          <w:b/>
        </w:rPr>
        <w:t xml:space="preserve">Пояснительная записка </w:t>
      </w:r>
    </w:p>
    <w:p w:rsidR="00242894" w:rsidRPr="007D0AEB" w:rsidRDefault="00242894" w:rsidP="00242894">
      <w:pPr>
        <w:spacing w:line="252" w:lineRule="auto"/>
        <w:contextualSpacing/>
        <w:jc w:val="both"/>
      </w:pPr>
      <w:r w:rsidRPr="007D0AEB">
        <w:t>Рабочая программа  составлена на основе:</w:t>
      </w:r>
    </w:p>
    <w:p w:rsidR="00242894" w:rsidRPr="007D0AEB" w:rsidRDefault="00242894" w:rsidP="00242894">
      <w:pPr>
        <w:spacing w:line="252" w:lineRule="auto"/>
        <w:contextualSpacing/>
        <w:jc w:val="both"/>
      </w:pPr>
      <w:r w:rsidRPr="007D0AEB">
        <w:t>программы С.И. Львовой «</w:t>
      </w:r>
      <w:r w:rsidRPr="007D0AEB">
        <w:rPr>
          <w:bCs/>
        </w:rPr>
        <w:t>Русское правописание: орфография и пунктуация для 10-11 классов»</w:t>
      </w:r>
      <w:r w:rsidRPr="007D0AEB">
        <w:t>, рассчитана на</w:t>
      </w:r>
      <w:r w:rsidRPr="007D0AEB">
        <w:rPr>
          <w:b/>
        </w:rPr>
        <w:t xml:space="preserve"> час</w:t>
      </w:r>
      <w:r w:rsidRPr="007D0AEB">
        <w:t xml:space="preserve"> в неделю (34 ч) в общеобразовательных классах базового уровня подготовки. </w:t>
      </w:r>
    </w:p>
    <w:p w:rsidR="00242894" w:rsidRPr="007D0AEB" w:rsidRDefault="00242894" w:rsidP="00242894">
      <w:pPr>
        <w:spacing w:line="252" w:lineRule="auto"/>
        <w:contextualSpacing/>
        <w:jc w:val="both"/>
      </w:pPr>
      <w:r w:rsidRPr="007D0AEB">
        <w:rPr>
          <w:b/>
        </w:rPr>
        <w:t>Основная цель</w:t>
      </w:r>
      <w:r w:rsidRPr="007D0AEB">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w:t>
      </w:r>
      <w:r w:rsidRPr="007D0AEB">
        <w:lastRenderedPageBreak/>
        <w:t xml:space="preserve">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242894" w:rsidRPr="007D0AEB" w:rsidRDefault="00242894" w:rsidP="00242894">
      <w:pPr>
        <w:pStyle w:val="maintext"/>
        <w:spacing w:before="0" w:beforeAutospacing="0" w:after="0" w:afterAutospacing="0" w:line="252" w:lineRule="auto"/>
        <w:contextualSpacing/>
      </w:pPr>
      <w:r w:rsidRPr="007D0AEB">
        <w:rPr>
          <w:b/>
        </w:rPr>
        <w:t>Основные задачи курса</w:t>
      </w:r>
      <w:r w:rsidRPr="007D0AEB">
        <w:t xml:space="preserve"> русского языка в старших классах по данной программе сводятся к следующему:</w:t>
      </w:r>
    </w:p>
    <w:p w:rsidR="00242894" w:rsidRPr="007D0AEB" w:rsidRDefault="00242894" w:rsidP="00242894">
      <w:pPr>
        <w:pStyle w:val="maintext"/>
        <w:spacing w:before="0" w:beforeAutospacing="0" w:after="0" w:afterAutospacing="0" w:line="252" w:lineRule="auto"/>
        <w:contextualSpacing/>
      </w:pPr>
      <w:r w:rsidRPr="007D0AEB">
        <w:t>закрепить и углубить знания, развить умения учащихся по фонетике и графике, лексике и фразеологии, грамматике и правописанию;</w:t>
      </w:r>
    </w:p>
    <w:p w:rsidR="00242894" w:rsidRPr="007D0AEB" w:rsidRDefault="00242894" w:rsidP="00242894">
      <w:pPr>
        <w:pStyle w:val="maintext"/>
        <w:spacing w:before="0" w:beforeAutospacing="0" w:after="0" w:afterAutospacing="0" w:line="252" w:lineRule="auto"/>
        <w:contextualSpacing/>
      </w:pPr>
      <w:r w:rsidRPr="007D0AEB">
        <w:t>совершенствовать орфографическую и пунктуационную грамотность учащихся;закрепить и расширить знания учащихся о тексте, совершенствуя в то же время навыки конструирования текстов;</w:t>
      </w:r>
    </w:p>
    <w:p w:rsidR="00242894" w:rsidRPr="007D0AEB" w:rsidRDefault="00242894" w:rsidP="00242894">
      <w:pPr>
        <w:pStyle w:val="maintext"/>
        <w:spacing w:before="0" w:beforeAutospacing="0" w:after="0" w:afterAutospacing="0" w:line="252" w:lineRule="auto"/>
        <w:contextualSpacing/>
      </w:pPr>
      <w:r w:rsidRPr="007D0AEB">
        <w:t>дать общие сведения о языке в соответствии с Обязательным минимумом содержания среднего (полного) общего образования;</w:t>
      </w:r>
    </w:p>
    <w:p w:rsidR="00242894" w:rsidRPr="007D0AEB" w:rsidRDefault="00242894" w:rsidP="00242894">
      <w:pPr>
        <w:pStyle w:val="maintext"/>
        <w:spacing w:before="0" w:beforeAutospacing="0" w:after="0" w:afterAutospacing="0" w:line="252" w:lineRule="auto"/>
        <w:contextualSpacing/>
      </w:pPr>
      <w:r w:rsidRPr="007D0AEB">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242894" w:rsidRPr="007D0AEB" w:rsidRDefault="00242894" w:rsidP="00242894">
      <w:pPr>
        <w:spacing w:before="100" w:beforeAutospacing="1" w:after="100" w:afterAutospacing="1" w:line="252" w:lineRule="auto"/>
        <w:contextualSpacing/>
        <w:jc w:val="both"/>
      </w:pPr>
      <w:r w:rsidRPr="007D0AEB">
        <w:t>способствовать развитию речи и мышления учащихся</w:t>
      </w:r>
    </w:p>
    <w:p w:rsidR="00242894" w:rsidRPr="007D0AEB" w:rsidRDefault="00242894" w:rsidP="00242894">
      <w:pPr>
        <w:spacing w:before="100" w:beforeAutospacing="1" w:after="100" w:afterAutospacing="1" w:line="252" w:lineRule="auto"/>
        <w:contextualSpacing/>
        <w:jc w:val="both"/>
      </w:pPr>
      <w:r w:rsidRPr="007D0AEB">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242894" w:rsidRPr="007D0AEB" w:rsidRDefault="00242894" w:rsidP="00242894">
      <w:pPr>
        <w:spacing w:line="252" w:lineRule="auto"/>
        <w:contextualSpacing/>
        <w:jc w:val="both"/>
        <w:rPr>
          <w:b/>
        </w:rPr>
      </w:pPr>
      <w:r w:rsidRPr="007D0AEB">
        <w:rPr>
          <w:b/>
        </w:rPr>
        <w:t xml:space="preserve">Общая характеристика учебного предмета </w:t>
      </w:r>
    </w:p>
    <w:p w:rsidR="00242894" w:rsidRPr="007D0AEB" w:rsidRDefault="00242894" w:rsidP="00242894">
      <w:pPr>
        <w:spacing w:line="252" w:lineRule="auto"/>
        <w:contextualSpacing/>
        <w:jc w:val="both"/>
      </w:pPr>
      <w:r w:rsidRPr="007D0AEB">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242894" w:rsidRPr="007D0AEB" w:rsidRDefault="00242894" w:rsidP="00242894">
      <w:pPr>
        <w:spacing w:line="252" w:lineRule="auto"/>
        <w:ind w:firstLine="708"/>
        <w:contextualSpacing/>
        <w:jc w:val="both"/>
      </w:pPr>
      <w:r w:rsidRPr="007D0AEB">
        <w:rPr>
          <w:b/>
        </w:rPr>
        <w:t>Приемы, методы и формы работы</w:t>
      </w:r>
      <w:r w:rsidRPr="007D0AEB">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242894" w:rsidRPr="007D0AEB" w:rsidRDefault="00242894" w:rsidP="00242894">
      <w:pPr>
        <w:spacing w:line="252" w:lineRule="auto"/>
        <w:contextualSpacing/>
        <w:jc w:val="both"/>
        <w:rPr>
          <w:b/>
        </w:rPr>
      </w:pPr>
      <w:r w:rsidRPr="007D0AEB">
        <w:rPr>
          <w:b/>
        </w:rPr>
        <w:t>Место учебного предмета в учебном плане</w:t>
      </w:r>
    </w:p>
    <w:p w:rsidR="00242894" w:rsidRPr="007D0AEB" w:rsidRDefault="00242894" w:rsidP="00242894">
      <w:pPr>
        <w:spacing w:line="252" w:lineRule="auto"/>
        <w:contextualSpacing/>
        <w:jc w:val="both"/>
      </w:pPr>
      <w:r w:rsidRPr="007D0AEB">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242894" w:rsidRPr="007D0AEB" w:rsidRDefault="00242894" w:rsidP="00242894">
      <w:pPr>
        <w:pStyle w:val="Default0"/>
        <w:spacing w:line="252" w:lineRule="auto"/>
        <w:contextualSpacing/>
        <w:jc w:val="both"/>
        <w:rPr>
          <w:rFonts w:ascii="Times New Roman" w:hAnsi="Times New Roman" w:cs="Times New Roman"/>
          <w:b/>
          <w:bCs/>
        </w:rPr>
      </w:pPr>
      <w:r w:rsidRPr="007D0AEB">
        <w:rPr>
          <w:rFonts w:ascii="Times New Roman" w:hAnsi="Times New Roman" w:cs="Times New Roman"/>
          <w:b/>
          <w:bCs/>
        </w:rPr>
        <w:t>Содержание учебного предмета</w:t>
      </w:r>
    </w:p>
    <w:tbl>
      <w:tblPr>
        <w:tblW w:w="0" w:type="auto"/>
        <w:tblLayout w:type="fixed"/>
        <w:tblLook w:val="04A0"/>
      </w:tblPr>
      <w:tblGrid>
        <w:gridCol w:w="8897"/>
      </w:tblGrid>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Правописание приставок, суффиксов.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падежных окончаний, личные окончания. Омонимичные части речи.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Входной диктант по разделу на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Простое и сложное предложение.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lastRenderedPageBreak/>
              <w:t xml:space="preserve">Обобщающие слова при однородных членах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рецензия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Однородные и неоднородные определения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согласованных и несогласованных определений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приложений и дополнений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второстепенных членов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деепричастиями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именами существительными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Закрепление изученного об обособлении второстепенных членов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Контрольная работа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Уточняющие члены предложения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Совершенствование навыков стилистического анализа текста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Пояснительные члены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Вводные слова, словосочетания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Вводные и вставные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Присоединительные члены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Сравнительный оборот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рассуждение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сложносочиненных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сложноподчиненных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при оборотах, не являющихся придаточными предложениями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бессоюзных сложных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Итоговое тестирование в формате ЕГЭ </w:t>
            </w:r>
          </w:p>
        </w:tc>
      </w:tr>
    </w:tbl>
    <w:p w:rsidR="00242894" w:rsidRPr="007D0AEB" w:rsidRDefault="00242894" w:rsidP="00242894">
      <w:pPr>
        <w:pStyle w:val="Default0"/>
        <w:spacing w:line="252" w:lineRule="auto"/>
        <w:contextualSpacing/>
        <w:jc w:val="both"/>
        <w:rPr>
          <w:rFonts w:ascii="Times New Roman" w:hAnsi="Times New Roman" w:cs="Times New Roman"/>
          <w:b/>
          <w:bCs/>
        </w:rPr>
      </w:pPr>
    </w:p>
    <w:p w:rsidR="00242894" w:rsidRPr="007D0AEB" w:rsidRDefault="00242894" w:rsidP="00242894">
      <w:pPr>
        <w:tabs>
          <w:tab w:val="left" w:pos="1620"/>
        </w:tabs>
        <w:spacing w:line="252" w:lineRule="auto"/>
        <w:contextualSpacing/>
        <w:jc w:val="both"/>
        <w:rPr>
          <w:b/>
        </w:rPr>
      </w:pPr>
      <w:r w:rsidRPr="007D0AEB">
        <w:rPr>
          <w:b/>
        </w:rPr>
        <w:t>Тематическое планирование</w:t>
      </w:r>
    </w:p>
    <w:tbl>
      <w:tblPr>
        <w:tblpPr w:leftFromText="180" w:rightFromText="180"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393"/>
        <w:gridCol w:w="1362"/>
        <w:gridCol w:w="1631"/>
        <w:gridCol w:w="2567"/>
      </w:tblGrid>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w:t>
            </w:r>
          </w:p>
          <w:p w:rsidR="00242894" w:rsidRPr="007D0AEB" w:rsidRDefault="00242894" w:rsidP="00242894">
            <w:pPr>
              <w:spacing w:line="252" w:lineRule="auto"/>
              <w:contextualSpacing/>
              <w:jc w:val="both"/>
              <w:rPr>
                <w:b/>
              </w:rPr>
            </w:pPr>
            <w:r w:rsidRPr="007D0AEB">
              <w:rPr>
                <w:b/>
              </w:rPr>
              <w:t>п/п</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Наименование разделов</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Всего часов</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К/Р</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Р/Р</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Комплексное повторение</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 xml:space="preserve">Синтаксис и пунктуация. </w:t>
            </w:r>
          </w:p>
        </w:tc>
        <w:tc>
          <w:tcPr>
            <w:tcW w:w="1362"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r w:rsidRPr="007D0AEB">
              <w:t>14</w:t>
            </w:r>
          </w:p>
          <w:p w:rsidR="00242894" w:rsidRPr="007D0AEB" w:rsidRDefault="00242894" w:rsidP="00242894">
            <w:pPr>
              <w:spacing w:line="252" w:lineRule="auto"/>
              <w:contextualSpacing/>
              <w:jc w:val="both"/>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Повторение изученного в 5 – 10 классах</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6</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w:t>
            </w:r>
          </w:p>
        </w:tc>
        <w:tc>
          <w:tcPr>
            <w:tcW w:w="339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Итоговый контроль</w:t>
            </w: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Итого</w:t>
            </w:r>
          </w:p>
        </w:tc>
        <w:tc>
          <w:tcPr>
            <w:tcW w:w="3393"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34</w:t>
            </w: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5</w:t>
            </w: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6</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3393"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1362"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163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2567"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r>
    </w:tbl>
    <w:p w:rsidR="00242894" w:rsidRDefault="00242894" w:rsidP="00242894">
      <w:pPr>
        <w:spacing w:line="252" w:lineRule="auto"/>
        <w:contextualSpacing/>
        <w:jc w:val="both"/>
        <w:rPr>
          <w:b/>
        </w:rPr>
      </w:pPr>
    </w:p>
    <w:p w:rsidR="00242894" w:rsidRDefault="00242894" w:rsidP="00242894">
      <w:pPr>
        <w:spacing w:line="252" w:lineRule="auto"/>
        <w:contextualSpacing/>
        <w:jc w:val="both"/>
        <w:rPr>
          <w:b/>
        </w:rPr>
      </w:pPr>
    </w:p>
    <w:p w:rsidR="00242894" w:rsidRPr="007D0AEB" w:rsidRDefault="00242894" w:rsidP="00242894">
      <w:pPr>
        <w:spacing w:line="252" w:lineRule="auto"/>
        <w:contextualSpacing/>
        <w:jc w:val="both"/>
        <w:rPr>
          <w:b/>
        </w:rPr>
      </w:pPr>
      <w:r w:rsidRPr="007D0AEB">
        <w:rPr>
          <w:b/>
        </w:rPr>
        <w:t>Учебно-методическое и материально- техническое обеспечение образовательного процесса</w:t>
      </w:r>
    </w:p>
    <w:p w:rsidR="00242894" w:rsidRPr="007D0AEB" w:rsidRDefault="00242894" w:rsidP="00242894">
      <w:pPr>
        <w:spacing w:line="252" w:lineRule="auto"/>
        <w:contextualSpacing/>
      </w:pPr>
      <w:r w:rsidRPr="007D0AEB">
        <w:br/>
        <w:t>Грекова В.Ф, С.Е.Крючкова Л.А.Чешко Русский язык. . Учебник для 10-11 классов ОУ. – М.: Просвещение, 2009</w:t>
      </w:r>
      <w:r w:rsidRPr="007D0AEB">
        <w:br/>
        <w:t>Программа предусматривает разные варианты дидактико-технологического обеспечения учебного процесса:</w:t>
      </w:r>
      <w:r w:rsidRPr="007D0AEB">
        <w:br/>
      </w:r>
      <w:r w:rsidRPr="007D0AEB">
        <w:lastRenderedPageBreak/>
        <w:t>Веселова З.Т. Русский язык. Трудные случаи орфографии и пунктуации. Развитие Речи. 10-11 классы: Методическое пособие. – С.-Петербург: Паритет, 2002</w:t>
      </w:r>
      <w:r w:rsidRPr="007D0AEB">
        <w:br/>
        <w:t>Сальникова О.А. Поурочные разработки к учебнику В.В.Бабайцевой «Русский язык. 10-11 классы» для ОУ филологического профиля. – М.: Дрофа, 2008</w:t>
      </w:r>
      <w:r w:rsidRPr="007D0AEB">
        <w:br/>
        <w:t>Макурина Л.В. Русский язык. 11 класс. Урок за уроком: Книга для учителя. – М.: ООО «Торгово-издательский дом «Русское слово - РС», 2000</w:t>
      </w:r>
      <w:r w:rsidRPr="007D0AEB">
        <w:br/>
        <w:t>Коротченкова Л.В. Русский язык. 11 класс. Тесты: в 2 частях. – Саратов: Лицей, 2006</w:t>
      </w:r>
      <w:r w:rsidRPr="007D0AEB">
        <w:br/>
        <w:t>Пучкова Л.И. Готовимся к ЕГЭ по русскому языку: 10-11: Грамматика. Речь. – М.: Просвещение, 2009</w:t>
      </w:r>
      <w:r w:rsidRPr="007D0AEB">
        <w:br/>
        <w:t>120 текстов для школьных изложений. - М., 1998.</w:t>
      </w:r>
      <w:r w:rsidRPr="007D0AEB">
        <w:br/>
        <w:t>Таблицы, схемы.</w:t>
      </w:r>
      <w:r w:rsidRPr="007D0AEB">
        <w:br/>
        <w:t>Сборники диктантов для 10-11 классов.</w:t>
      </w:r>
      <w:r w:rsidRPr="007D0AEB">
        <w:br/>
        <w:t>Лингвистические справочники и словари.</w:t>
      </w:r>
      <w:r w:rsidRPr="007D0AEB">
        <w:br/>
        <w:t>Греков В.Ф. Пособие по русскому языку в старших классах. – М.: Просвещение, 2005.</w:t>
      </w:r>
    </w:p>
    <w:p w:rsidR="00242894" w:rsidRPr="007D0AEB" w:rsidRDefault="00242894" w:rsidP="00242894">
      <w:pPr>
        <w:spacing w:line="252" w:lineRule="auto"/>
        <w:contextualSpacing/>
      </w:pPr>
      <w:r w:rsidRPr="007D0AEB">
        <w:t>Золотарева И.В., Дмитриева Л.П., Егорова Н.В. Поурочные разработки по русскому языку: 11 класс. – М.: ВАКО, 2006.</w:t>
      </w:r>
    </w:p>
    <w:p w:rsidR="00242894" w:rsidRPr="007D0AEB" w:rsidRDefault="00242894" w:rsidP="00242894">
      <w:pPr>
        <w:spacing w:line="252" w:lineRule="auto"/>
        <w:contextualSpacing/>
      </w:pPr>
      <w:r w:rsidRPr="007D0AEB">
        <w:t>Розенталь Д.Э. Пособие по русскому языку в старших классах. – М.: Просвещение, 2005.</w:t>
      </w:r>
    </w:p>
    <w:p w:rsidR="00242894" w:rsidRPr="007D0AEB" w:rsidRDefault="00242894" w:rsidP="00242894">
      <w:pPr>
        <w:shd w:val="clear" w:color="auto" w:fill="FFFFFF"/>
        <w:spacing w:line="252" w:lineRule="auto"/>
        <w:contextualSpacing/>
      </w:pPr>
      <w:r w:rsidRPr="007D0AEB">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2008г.</w:t>
      </w:r>
    </w:p>
    <w:p w:rsidR="00242894" w:rsidRPr="007D0AEB" w:rsidRDefault="00242894" w:rsidP="00242894">
      <w:pPr>
        <w:shd w:val="clear" w:color="auto" w:fill="FFFFFF"/>
        <w:spacing w:line="252" w:lineRule="auto"/>
        <w:contextualSpacing/>
      </w:pPr>
      <w:r w:rsidRPr="007D0AEB">
        <w:t>Л.И.Пучкова. Сборник тестовых заданий для тематического и итогового контроля. 10-11 класс. М.: «Интеллект-Центр», 2006г.</w:t>
      </w:r>
    </w:p>
    <w:p w:rsidR="00242894" w:rsidRPr="007D0AEB" w:rsidRDefault="00242894" w:rsidP="00242894">
      <w:pPr>
        <w:shd w:val="clear" w:color="auto" w:fill="FFFFFF"/>
        <w:spacing w:line="252" w:lineRule="auto"/>
        <w:contextualSpacing/>
      </w:pPr>
      <w:r w:rsidRPr="007D0AEB">
        <w:t>И.П.Цыбулько. ЕГЭ 2010. Русский язык. Сборник экзаменационных заданий. М.: «Веко» 2009г.</w:t>
      </w:r>
    </w:p>
    <w:p w:rsidR="00242894" w:rsidRPr="007D0AEB" w:rsidRDefault="00242894" w:rsidP="00242894">
      <w:pPr>
        <w:shd w:val="clear" w:color="auto" w:fill="FFFFFF"/>
        <w:spacing w:line="252" w:lineRule="auto"/>
        <w:contextualSpacing/>
      </w:pPr>
      <w:r w:rsidRPr="007D0AEB">
        <w:t>Н.А.Сенина. Русский язык. Подготовка к ЕГЭ 2010. Ростов-на Дону: «Легион», 2009г.</w:t>
      </w:r>
    </w:p>
    <w:p w:rsidR="00242894" w:rsidRPr="007D0AEB" w:rsidRDefault="00242894" w:rsidP="00242894">
      <w:pPr>
        <w:shd w:val="clear" w:color="auto" w:fill="FFFFFF"/>
        <w:spacing w:line="252" w:lineRule="auto"/>
        <w:contextualSpacing/>
      </w:pPr>
      <w:r w:rsidRPr="007D0AEB">
        <w:t xml:space="preserve">Л.И.Пучкова. Типовые тестовые задания. ЕГЭ </w:t>
      </w:r>
      <w:smartTag w:uri="urn:schemas-microsoft-com:office:smarttags" w:element="metricconverter">
        <w:smartTagPr>
          <w:attr w:name="ProductID" w:val="2010. М"/>
        </w:smartTagPr>
        <w:r w:rsidRPr="007D0AEB">
          <w:t>2010. М</w:t>
        </w:r>
      </w:smartTag>
      <w:r w:rsidRPr="007D0AEB">
        <w:t>.: «Экзамен», 2010г.</w:t>
      </w:r>
    </w:p>
    <w:p w:rsidR="00242894" w:rsidRPr="007D0AEB" w:rsidRDefault="00242894" w:rsidP="00242894">
      <w:pPr>
        <w:shd w:val="clear" w:color="auto" w:fill="FFFFFF"/>
        <w:spacing w:line="252" w:lineRule="auto"/>
        <w:contextualSpacing/>
      </w:pPr>
      <w:r w:rsidRPr="007D0AEB">
        <w:t>Ю.С.Миронова. ЕГЭ. Раздаточный материал тренировочных тестов. Готовимся к практическому экзамену. С.-П.: «Тригон», 2009г.</w:t>
      </w:r>
    </w:p>
    <w:p w:rsidR="00242894" w:rsidRPr="007D0AEB" w:rsidRDefault="00242894" w:rsidP="00242894">
      <w:pPr>
        <w:shd w:val="clear" w:color="auto" w:fill="FFFFFF"/>
        <w:spacing w:line="252" w:lineRule="auto"/>
        <w:contextualSpacing/>
      </w:pPr>
      <w:r w:rsidRPr="007D0AEB">
        <w:t>С.В.Антонова. Русский язык. Практикум по подготовке к ЕГЭ. №1,2,3. М.: «Вентана Граф,2007г.</w:t>
      </w:r>
    </w:p>
    <w:p w:rsidR="00242894" w:rsidRPr="007D0AEB" w:rsidRDefault="00242894" w:rsidP="00242894">
      <w:pPr>
        <w:shd w:val="clear" w:color="auto" w:fill="FFFFFF"/>
        <w:spacing w:line="252" w:lineRule="auto"/>
        <w:contextualSpacing/>
      </w:pPr>
      <w:r w:rsidRPr="007D0AEB">
        <w:t>Н.В.Егорова. ЕГЭ 2010. Подготовка к части С. М., 2010.</w:t>
      </w:r>
    </w:p>
    <w:p w:rsidR="00242894" w:rsidRPr="007D0AEB" w:rsidRDefault="00242894" w:rsidP="00242894">
      <w:pPr>
        <w:spacing w:line="252" w:lineRule="auto"/>
        <w:contextualSpacing/>
        <w:jc w:val="both"/>
        <w:rPr>
          <w:b/>
        </w:rPr>
      </w:pPr>
      <w:r w:rsidRPr="007D0AEB">
        <w:rPr>
          <w:b/>
        </w:rPr>
        <w:t>11 класс</w:t>
      </w:r>
    </w:p>
    <w:p w:rsidR="00242894" w:rsidRPr="007D0AEB" w:rsidRDefault="00242894" w:rsidP="00242894">
      <w:pPr>
        <w:spacing w:line="252" w:lineRule="auto"/>
        <w:contextualSpacing/>
        <w:jc w:val="both"/>
        <w:rPr>
          <w:b/>
        </w:rPr>
      </w:pPr>
      <w:r w:rsidRPr="007D0AEB">
        <w:rPr>
          <w:b/>
        </w:rPr>
        <w:t xml:space="preserve">Пояснительная записка </w:t>
      </w:r>
    </w:p>
    <w:p w:rsidR="00242894" w:rsidRPr="007D0AEB" w:rsidRDefault="00242894" w:rsidP="00242894">
      <w:pPr>
        <w:spacing w:line="252" w:lineRule="auto"/>
        <w:contextualSpacing/>
        <w:jc w:val="both"/>
      </w:pPr>
      <w:r w:rsidRPr="007D0AEB">
        <w:t>Рабочая программа  составлена на основе программы С.И. Львовой «</w:t>
      </w:r>
      <w:r w:rsidRPr="007D0AEB">
        <w:rPr>
          <w:bCs/>
        </w:rPr>
        <w:t>Русское правописание: орфография и пунктуация для 10-11 классов»</w:t>
      </w:r>
      <w:r w:rsidRPr="007D0AEB">
        <w:t>, рассчитана на</w:t>
      </w:r>
      <w:r w:rsidRPr="007D0AEB">
        <w:rPr>
          <w:b/>
        </w:rPr>
        <w:t xml:space="preserve"> час</w:t>
      </w:r>
      <w:r w:rsidRPr="007D0AEB">
        <w:t xml:space="preserve"> в неделю (34 ч) в общеобразовательных классах базового уровня подготовки. </w:t>
      </w:r>
    </w:p>
    <w:p w:rsidR="00242894" w:rsidRPr="007D0AEB" w:rsidRDefault="00242894" w:rsidP="00242894">
      <w:pPr>
        <w:spacing w:line="252" w:lineRule="auto"/>
        <w:contextualSpacing/>
        <w:jc w:val="both"/>
      </w:pPr>
      <w:r w:rsidRPr="007D0AEB">
        <w:rPr>
          <w:b/>
        </w:rPr>
        <w:t>Основная цель</w:t>
      </w:r>
      <w:r w:rsidRPr="007D0AEB">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242894" w:rsidRPr="007D0AEB" w:rsidRDefault="00242894" w:rsidP="00242894">
      <w:pPr>
        <w:pStyle w:val="maintext"/>
        <w:spacing w:before="0" w:beforeAutospacing="0" w:after="0" w:afterAutospacing="0" w:line="252" w:lineRule="auto"/>
        <w:contextualSpacing/>
      </w:pPr>
      <w:r w:rsidRPr="007D0AEB">
        <w:rPr>
          <w:b/>
        </w:rPr>
        <w:t>Основные задачи курса</w:t>
      </w:r>
      <w:r w:rsidRPr="007D0AEB">
        <w:t xml:space="preserve"> русского языка в старших классах по данной программе сводятся к следующему:</w:t>
      </w:r>
    </w:p>
    <w:p w:rsidR="00242894" w:rsidRPr="007D0AEB" w:rsidRDefault="00242894" w:rsidP="00FD2D39">
      <w:pPr>
        <w:pStyle w:val="maintext"/>
        <w:numPr>
          <w:ilvl w:val="0"/>
          <w:numId w:val="83"/>
        </w:numPr>
        <w:spacing w:before="0" w:beforeAutospacing="0" w:after="0" w:afterAutospacing="0" w:line="252" w:lineRule="auto"/>
        <w:contextualSpacing/>
      </w:pPr>
      <w:r w:rsidRPr="007D0AEB">
        <w:t>закрепить и углубить знания, развить умения учащихся по фонетике и графике, лексике и фразеологии, грамматике и правописанию;</w:t>
      </w:r>
    </w:p>
    <w:p w:rsidR="00242894" w:rsidRPr="007D0AEB" w:rsidRDefault="00242894" w:rsidP="00FD2D39">
      <w:pPr>
        <w:pStyle w:val="maintext"/>
        <w:numPr>
          <w:ilvl w:val="0"/>
          <w:numId w:val="83"/>
        </w:numPr>
        <w:spacing w:before="0" w:beforeAutospacing="0" w:after="0" w:afterAutospacing="0" w:line="252" w:lineRule="auto"/>
        <w:contextualSpacing/>
      </w:pPr>
      <w:r w:rsidRPr="007D0AEB">
        <w:t>совершенствовать орфографическую и пунктуационную грамотность учащихся;</w:t>
      </w:r>
    </w:p>
    <w:p w:rsidR="00242894" w:rsidRPr="007D0AEB" w:rsidRDefault="00242894" w:rsidP="00FD2D39">
      <w:pPr>
        <w:pStyle w:val="maintext"/>
        <w:numPr>
          <w:ilvl w:val="0"/>
          <w:numId w:val="83"/>
        </w:numPr>
        <w:spacing w:before="0" w:beforeAutospacing="0" w:after="0" w:afterAutospacing="0" w:line="252" w:lineRule="auto"/>
        <w:contextualSpacing/>
      </w:pPr>
      <w:r w:rsidRPr="007D0AEB">
        <w:t>закрепить и расширить знания учащихся о тексте, совершенствуя в то же время навыки конструирования текстов;</w:t>
      </w:r>
    </w:p>
    <w:p w:rsidR="00242894" w:rsidRPr="007D0AEB" w:rsidRDefault="00242894" w:rsidP="00FD2D39">
      <w:pPr>
        <w:pStyle w:val="maintext"/>
        <w:numPr>
          <w:ilvl w:val="0"/>
          <w:numId w:val="83"/>
        </w:numPr>
        <w:spacing w:before="0" w:beforeAutospacing="0" w:after="0" w:afterAutospacing="0" w:line="252" w:lineRule="auto"/>
        <w:contextualSpacing/>
      </w:pPr>
      <w:r w:rsidRPr="007D0AEB">
        <w:lastRenderedPageBreak/>
        <w:t>дать общие сведения о языке в соответствии с Обязательным минимумом содержания среднего (полного) общего образования;</w:t>
      </w:r>
    </w:p>
    <w:p w:rsidR="00242894" w:rsidRPr="007D0AEB" w:rsidRDefault="00242894" w:rsidP="00FD2D39">
      <w:pPr>
        <w:pStyle w:val="maintext"/>
        <w:numPr>
          <w:ilvl w:val="0"/>
          <w:numId w:val="83"/>
        </w:numPr>
        <w:spacing w:before="0" w:beforeAutospacing="0" w:after="0" w:afterAutospacing="0" w:line="252" w:lineRule="auto"/>
        <w:contextualSpacing/>
      </w:pPr>
      <w:r w:rsidRPr="007D0AEB">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242894" w:rsidRPr="007D0AEB" w:rsidRDefault="00242894" w:rsidP="00FD2D39">
      <w:pPr>
        <w:widowControl/>
        <w:numPr>
          <w:ilvl w:val="0"/>
          <w:numId w:val="83"/>
        </w:numPr>
        <w:suppressAutoHyphens w:val="0"/>
        <w:spacing w:before="100" w:beforeAutospacing="1" w:after="100" w:afterAutospacing="1" w:line="252" w:lineRule="auto"/>
        <w:contextualSpacing/>
        <w:jc w:val="both"/>
      </w:pPr>
      <w:r w:rsidRPr="007D0AEB">
        <w:t>способствовать развитию речи и мышления учащихся</w:t>
      </w:r>
    </w:p>
    <w:p w:rsidR="00242894" w:rsidRPr="007D0AEB" w:rsidRDefault="00242894" w:rsidP="00FD2D39">
      <w:pPr>
        <w:widowControl/>
        <w:numPr>
          <w:ilvl w:val="0"/>
          <w:numId w:val="83"/>
        </w:numPr>
        <w:suppressAutoHyphens w:val="0"/>
        <w:spacing w:before="100" w:beforeAutospacing="1" w:after="100" w:afterAutospacing="1" w:line="252" w:lineRule="auto"/>
        <w:contextualSpacing/>
        <w:jc w:val="both"/>
      </w:pPr>
      <w:r w:rsidRPr="007D0AEB">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242894" w:rsidRPr="007D0AEB" w:rsidRDefault="00242894" w:rsidP="00242894">
      <w:pPr>
        <w:spacing w:line="252" w:lineRule="auto"/>
        <w:contextualSpacing/>
        <w:jc w:val="both"/>
        <w:rPr>
          <w:b/>
        </w:rPr>
      </w:pPr>
      <w:r w:rsidRPr="007D0AEB">
        <w:rPr>
          <w:b/>
        </w:rPr>
        <w:t xml:space="preserve">Общая характеристика учебного предмета </w:t>
      </w:r>
    </w:p>
    <w:p w:rsidR="00242894" w:rsidRPr="007D0AEB" w:rsidRDefault="00242894" w:rsidP="00242894">
      <w:pPr>
        <w:spacing w:line="252" w:lineRule="auto"/>
        <w:contextualSpacing/>
        <w:jc w:val="both"/>
      </w:pPr>
      <w:r w:rsidRPr="007D0AEB">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242894" w:rsidRPr="007D0AEB" w:rsidRDefault="00242894" w:rsidP="00242894">
      <w:pPr>
        <w:spacing w:line="252" w:lineRule="auto"/>
        <w:contextualSpacing/>
        <w:jc w:val="both"/>
      </w:pPr>
      <w:r w:rsidRPr="007D0AEB">
        <w:rPr>
          <w:b/>
        </w:rPr>
        <w:t>Приемы, методы и формы работы</w:t>
      </w:r>
      <w:r w:rsidRPr="007D0AEB">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242894" w:rsidRPr="007D0AEB" w:rsidRDefault="00242894" w:rsidP="00242894">
      <w:pPr>
        <w:spacing w:line="252" w:lineRule="auto"/>
        <w:contextualSpacing/>
        <w:jc w:val="both"/>
        <w:rPr>
          <w:b/>
        </w:rPr>
      </w:pPr>
      <w:r w:rsidRPr="007D0AEB">
        <w:rPr>
          <w:b/>
        </w:rPr>
        <w:t>Место учебного предмета в учебном плане</w:t>
      </w:r>
    </w:p>
    <w:p w:rsidR="00242894" w:rsidRPr="007D0AEB" w:rsidRDefault="00242894" w:rsidP="00242894">
      <w:pPr>
        <w:spacing w:line="252" w:lineRule="auto"/>
        <w:contextualSpacing/>
        <w:jc w:val="both"/>
      </w:pPr>
      <w:r w:rsidRPr="007D0AEB">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242894" w:rsidRPr="007D0AEB" w:rsidRDefault="00242894" w:rsidP="00242894">
      <w:pPr>
        <w:pStyle w:val="Default0"/>
        <w:spacing w:line="252" w:lineRule="auto"/>
        <w:contextualSpacing/>
        <w:jc w:val="both"/>
        <w:rPr>
          <w:rFonts w:ascii="Times New Roman" w:hAnsi="Times New Roman" w:cs="Times New Roman"/>
          <w:b/>
          <w:bCs/>
        </w:rPr>
      </w:pPr>
      <w:r w:rsidRPr="007D0AEB">
        <w:rPr>
          <w:rFonts w:ascii="Times New Roman" w:hAnsi="Times New Roman" w:cs="Times New Roman"/>
          <w:b/>
          <w:bCs/>
        </w:rPr>
        <w:t>Содержание учебного предмета</w:t>
      </w:r>
    </w:p>
    <w:p w:rsidR="00242894" w:rsidRPr="007D0AEB" w:rsidRDefault="00242894" w:rsidP="00242894">
      <w:pPr>
        <w:pStyle w:val="Default0"/>
        <w:spacing w:line="252" w:lineRule="auto"/>
        <w:contextualSpacing/>
        <w:jc w:val="both"/>
        <w:rPr>
          <w:rFonts w:ascii="Times New Roman" w:hAnsi="Times New Roman" w:cs="Times New Roman"/>
          <w:b/>
          <w:bCs/>
        </w:rPr>
      </w:pPr>
    </w:p>
    <w:tbl>
      <w:tblPr>
        <w:tblW w:w="0" w:type="auto"/>
        <w:tblLayout w:type="fixed"/>
        <w:tblLook w:val="04A0"/>
      </w:tblPr>
      <w:tblGrid>
        <w:gridCol w:w="8897"/>
      </w:tblGrid>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Правописание приставок, суффиксов.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падежных окончаний, личные окончания. Омонимичные части речи.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Входной диктант по разделу на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Простое и сложное предложение.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Обобщающие слова при однородных членах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рецензия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Однородные и неоднородные определения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согласованных и несогласованных определений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приложений и дополнений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второстепенных членов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деепричастиями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Обособление обстоятельств, выраженных именами существительными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Закрепление изученного об обособлении второстепенных членов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Контрольная работа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lastRenderedPageBreak/>
              <w:t xml:space="preserve">Уточняющие члены предложения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Совершенствование навыков стилистического анализа текста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Пояснительные члены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Вводные слова, словосочетания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Вводные и вставные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Присоединительные члены предложения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Сравнительный оборот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Развитие речи. Сочинение – рассуждение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сложносочиненных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сложноподчиненных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Контрольный диктант </w:t>
            </w:r>
          </w:p>
        </w:tc>
      </w:tr>
      <w:tr w:rsidR="00242894" w:rsidRPr="007D0AEB" w:rsidTr="00242894">
        <w:trPr>
          <w:trHeight w:val="247"/>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при оборотах, не являющихся придаточными предложениями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Знаки препинания в бессоюзных сложных предложениях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Комплексное повторение </w:t>
            </w:r>
          </w:p>
        </w:tc>
      </w:tr>
      <w:tr w:rsidR="00242894" w:rsidRPr="007D0AEB" w:rsidTr="00242894">
        <w:trPr>
          <w:trHeight w:val="109"/>
        </w:trPr>
        <w:tc>
          <w:tcPr>
            <w:tcW w:w="8897" w:type="dxa"/>
            <w:tcBorders>
              <w:top w:val="nil"/>
              <w:left w:val="nil"/>
              <w:bottom w:val="nil"/>
              <w:right w:val="nil"/>
            </w:tcBorders>
            <w:hideMark/>
          </w:tcPr>
          <w:p w:rsidR="00242894" w:rsidRPr="007D0AEB" w:rsidRDefault="00242894" w:rsidP="00242894">
            <w:pPr>
              <w:pStyle w:val="Default0"/>
              <w:spacing w:line="252" w:lineRule="auto"/>
              <w:contextualSpacing/>
              <w:jc w:val="both"/>
              <w:rPr>
                <w:rFonts w:ascii="Times New Roman" w:hAnsi="Times New Roman" w:cs="Times New Roman"/>
              </w:rPr>
            </w:pPr>
            <w:r w:rsidRPr="007D0AEB">
              <w:rPr>
                <w:rFonts w:ascii="Times New Roman" w:hAnsi="Times New Roman" w:cs="Times New Roman"/>
              </w:rPr>
              <w:t xml:space="preserve">Итоговое тестирование в формате ЕГЭ </w:t>
            </w:r>
          </w:p>
        </w:tc>
      </w:tr>
    </w:tbl>
    <w:p w:rsidR="00242894" w:rsidRPr="007D0AEB" w:rsidRDefault="00242894" w:rsidP="00242894">
      <w:pPr>
        <w:tabs>
          <w:tab w:val="left" w:pos="1620"/>
        </w:tabs>
        <w:spacing w:line="252" w:lineRule="auto"/>
        <w:contextualSpacing/>
        <w:jc w:val="both"/>
        <w:rPr>
          <w:b/>
        </w:rPr>
      </w:pPr>
    </w:p>
    <w:p w:rsidR="00242894" w:rsidRPr="007D0AEB" w:rsidRDefault="00242894" w:rsidP="00242894">
      <w:pPr>
        <w:tabs>
          <w:tab w:val="left" w:pos="1620"/>
        </w:tabs>
        <w:spacing w:line="252" w:lineRule="auto"/>
        <w:contextualSpacing/>
        <w:jc w:val="both"/>
        <w:rPr>
          <w:b/>
        </w:rPr>
      </w:pPr>
      <w:r w:rsidRPr="007D0AEB">
        <w:rPr>
          <w:b/>
        </w:rPr>
        <w:t>Тематическое планирование</w:t>
      </w:r>
    </w:p>
    <w:p w:rsidR="00242894" w:rsidRPr="007D0AEB" w:rsidRDefault="00242894" w:rsidP="00242894">
      <w:pPr>
        <w:spacing w:line="252"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6"/>
        <w:gridCol w:w="3275"/>
        <w:gridCol w:w="1323"/>
        <w:gridCol w:w="1544"/>
        <w:gridCol w:w="1541"/>
      </w:tblGrid>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w:t>
            </w:r>
          </w:p>
          <w:p w:rsidR="00242894" w:rsidRPr="007D0AEB" w:rsidRDefault="00242894" w:rsidP="00242894">
            <w:pPr>
              <w:spacing w:line="252" w:lineRule="auto"/>
              <w:contextualSpacing/>
              <w:jc w:val="both"/>
              <w:rPr>
                <w:b/>
              </w:rPr>
            </w:pPr>
            <w:r w:rsidRPr="007D0AEB">
              <w:rPr>
                <w:b/>
              </w:rPr>
              <w:t>п/п</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Наименование разделов</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Всего часов</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К/Р</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rPr>
                <w:b/>
              </w:rPr>
            </w:pPr>
            <w:r w:rsidRPr="007D0AEB">
              <w:rPr>
                <w:b/>
              </w:rPr>
              <w:t>Р/Р</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Комплексное повторение</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 xml:space="preserve">Синтаксис и пунктуация. </w:t>
            </w:r>
          </w:p>
        </w:tc>
        <w:tc>
          <w:tcPr>
            <w:tcW w:w="1323"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r w:rsidRPr="007D0AEB">
              <w:t>14</w:t>
            </w:r>
          </w:p>
          <w:p w:rsidR="00242894" w:rsidRPr="007D0AEB" w:rsidRDefault="00242894" w:rsidP="00242894">
            <w:pPr>
              <w:spacing w:line="252" w:lineRule="auto"/>
              <w:contextualSpacing/>
              <w:jc w:val="both"/>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Повторение изученного в 5 – 10 классах</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6</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w:t>
            </w:r>
          </w:p>
        </w:tc>
        <w:tc>
          <w:tcPr>
            <w:tcW w:w="3275"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Итоговый контроль</w:t>
            </w: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1</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2</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Итого</w:t>
            </w:r>
          </w:p>
        </w:tc>
        <w:tc>
          <w:tcPr>
            <w:tcW w:w="3275"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34</w:t>
            </w: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5</w:t>
            </w: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jc w:val="both"/>
            </w:pPr>
            <w:r w:rsidRPr="007D0AEB">
              <w:t>6</w:t>
            </w:r>
          </w:p>
        </w:tc>
      </w:tr>
      <w:tr w:rsidR="00242894" w:rsidRPr="007D0AEB" w:rsidTr="00242894">
        <w:tc>
          <w:tcPr>
            <w:tcW w:w="936"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3275" w:type="dxa"/>
            <w:tcBorders>
              <w:top w:val="single" w:sz="4" w:space="0" w:color="000000"/>
              <w:left w:val="single" w:sz="4" w:space="0" w:color="000000"/>
              <w:bottom w:val="single" w:sz="4" w:space="0" w:color="000000"/>
              <w:right w:val="single" w:sz="4" w:space="0" w:color="000000"/>
            </w:tcBorders>
          </w:tcPr>
          <w:p w:rsidR="00242894" w:rsidRPr="007D0AEB" w:rsidRDefault="00242894" w:rsidP="00242894">
            <w:pPr>
              <w:spacing w:line="252" w:lineRule="auto"/>
              <w:contextualSpacing/>
              <w:jc w:val="both"/>
            </w:pPr>
          </w:p>
        </w:tc>
        <w:tc>
          <w:tcPr>
            <w:tcW w:w="1323"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1544"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c>
          <w:tcPr>
            <w:tcW w:w="1541" w:type="dxa"/>
            <w:tcBorders>
              <w:top w:val="single" w:sz="4" w:space="0" w:color="000000"/>
              <w:left w:val="single" w:sz="4" w:space="0" w:color="000000"/>
              <w:bottom w:val="single" w:sz="4" w:space="0" w:color="000000"/>
              <w:right w:val="single" w:sz="4" w:space="0" w:color="000000"/>
            </w:tcBorders>
            <w:hideMark/>
          </w:tcPr>
          <w:p w:rsidR="00242894" w:rsidRPr="007D0AEB" w:rsidRDefault="00242894" w:rsidP="00242894">
            <w:pPr>
              <w:spacing w:line="252" w:lineRule="auto"/>
              <w:contextualSpacing/>
            </w:pPr>
          </w:p>
        </w:tc>
      </w:tr>
    </w:tbl>
    <w:p w:rsidR="00242894" w:rsidRPr="007D0AEB" w:rsidRDefault="00242894" w:rsidP="00242894">
      <w:pPr>
        <w:pStyle w:val="5"/>
        <w:spacing w:before="0" w:after="0" w:line="252" w:lineRule="auto"/>
        <w:contextualSpacing/>
        <w:jc w:val="both"/>
        <w:rPr>
          <w:caps/>
          <w:sz w:val="24"/>
          <w:szCs w:val="24"/>
        </w:rPr>
      </w:pPr>
    </w:p>
    <w:p w:rsidR="00242894" w:rsidRPr="007D0AEB" w:rsidRDefault="00242894" w:rsidP="00242894">
      <w:pPr>
        <w:spacing w:line="252" w:lineRule="auto"/>
        <w:contextualSpacing/>
        <w:jc w:val="both"/>
      </w:pPr>
    </w:p>
    <w:p w:rsidR="00242894" w:rsidRPr="007D0AEB" w:rsidRDefault="00242894" w:rsidP="00242894">
      <w:pPr>
        <w:spacing w:line="252" w:lineRule="auto"/>
        <w:contextualSpacing/>
        <w:jc w:val="both"/>
        <w:rPr>
          <w:b/>
        </w:rPr>
      </w:pPr>
      <w:r w:rsidRPr="007D0AEB">
        <w:rPr>
          <w:b/>
        </w:rPr>
        <w:t>Учебно-методическое и материально- техническое обеспечение образовательного процесса</w:t>
      </w:r>
    </w:p>
    <w:p w:rsidR="00242894" w:rsidRPr="007D0AEB" w:rsidRDefault="005C2485" w:rsidP="00242894">
      <w:pPr>
        <w:spacing w:line="252" w:lineRule="auto"/>
        <w:contextualSpacing/>
      </w:pPr>
      <w:r>
        <w:t>Шамшин И.В.,Гольцова Н.Г.</w:t>
      </w:r>
      <w:r w:rsidR="00242894" w:rsidRPr="007D0AEB">
        <w:t xml:space="preserve"> Русский язык. . Учебник для 10-11 классов ОУ. – М.: </w:t>
      </w:r>
      <w:r>
        <w:t>«Русское слово»</w:t>
      </w:r>
      <w:r w:rsidR="00242894" w:rsidRPr="007D0AEB">
        <w:t xml:space="preserve"> 20</w:t>
      </w:r>
      <w:r>
        <w:t>15</w:t>
      </w:r>
      <w:r w:rsidR="00242894" w:rsidRPr="007D0AEB">
        <w:br/>
        <w:t xml:space="preserve">Программа предусматривает разные варианты дидактико-технологического обеспечения учебного процесса:. </w:t>
      </w:r>
      <w:r>
        <w:t>Шамшин И.В.,Гольцова Н.Г</w:t>
      </w:r>
      <w:r w:rsidR="00242894" w:rsidRPr="007D0AEB">
        <w:t>Трудные случаи орфографии и пунктуации. Развитие Речи. 10-11 классы: Методическое пособие. – С.-Петербург: Паритет, 20</w:t>
      </w:r>
      <w:r>
        <w:t>16</w:t>
      </w:r>
      <w:r w:rsidR="00242894" w:rsidRPr="007D0AEB">
        <w:br/>
        <w:t>Сальникова О.А. Поурочные разработки к учебнику В.В.Бабайцевой «Русский язык. 10-11 классы» для ОУ филологического профиля. – М.: Дрофа, 20</w:t>
      </w:r>
      <w:r>
        <w:t>15</w:t>
      </w:r>
      <w:r w:rsidR="00242894" w:rsidRPr="007D0AEB">
        <w:br/>
        <w:t>Коротченкова Л.В. Русский язык. 11 класс. Тесты: в</w:t>
      </w:r>
      <w:r>
        <w:t xml:space="preserve"> 2 частях. – Саратов: Лицей, 201</w:t>
      </w:r>
      <w:r w:rsidR="00242894" w:rsidRPr="007D0AEB">
        <w:t>6</w:t>
      </w:r>
      <w:r w:rsidR="00242894" w:rsidRPr="007D0AEB">
        <w:br/>
        <w:t>Пучкова Л.И. Готовимся к ЕГЭ по русскому языку: 10-11: Грамматика. Речь. – М.: Просвещение, 2009</w:t>
      </w:r>
      <w:r w:rsidR="00242894" w:rsidRPr="007D0AEB">
        <w:br/>
        <w:t>120 текстов для школьных изложений. - М., 1998.</w:t>
      </w:r>
      <w:r w:rsidR="00242894" w:rsidRPr="007D0AEB">
        <w:br/>
        <w:t>Таблицы, схемы.</w:t>
      </w:r>
      <w:r w:rsidR="00242894" w:rsidRPr="007D0AEB">
        <w:br/>
        <w:t>Сборники диктантов для 10-11 классов.</w:t>
      </w:r>
      <w:r w:rsidR="00242894" w:rsidRPr="007D0AEB">
        <w:br/>
        <w:t>Лингвистические справочники и словари.</w:t>
      </w:r>
      <w:r w:rsidR="00242894" w:rsidRPr="007D0AEB">
        <w:br/>
        <w:t>Греков В.Ф. Пособие по русскому языку в старших классах. – М.: Просвещение, 20</w:t>
      </w:r>
      <w:r>
        <w:t>15</w:t>
      </w:r>
      <w:r w:rsidR="00242894" w:rsidRPr="007D0AEB">
        <w:t>.</w:t>
      </w:r>
    </w:p>
    <w:p w:rsidR="00242894" w:rsidRPr="007D0AEB" w:rsidRDefault="00242894" w:rsidP="00242894">
      <w:pPr>
        <w:spacing w:line="252" w:lineRule="auto"/>
        <w:contextualSpacing/>
      </w:pPr>
      <w:r w:rsidRPr="007D0AEB">
        <w:t xml:space="preserve">Золотарева И.В., Дмитриева Л.П., Егорова Н.В. Поурочные разработки по русскому языку: 11 </w:t>
      </w:r>
      <w:r w:rsidRPr="007D0AEB">
        <w:lastRenderedPageBreak/>
        <w:t>класс. – М.: ВАКО, 20</w:t>
      </w:r>
      <w:r w:rsidR="005C2485">
        <w:t>16</w:t>
      </w:r>
      <w:r w:rsidRPr="007D0AEB">
        <w:t>.</w:t>
      </w:r>
    </w:p>
    <w:p w:rsidR="00242894" w:rsidRPr="007D0AEB" w:rsidRDefault="00242894" w:rsidP="00242894">
      <w:pPr>
        <w:spacing w:line="252" w:lineRule="auto"/>
        <w:contextualSpacing/>
      </w:pPr>
      <w:r w:rsidRPr="007D0AEB">
        <w:t>Розенталь Д.Э. Пособие по русскому языку в старших классах. – М.: Просвещение, 20</w:t>
      </w:r>
      <w:r w:rsidR="005C2485">
        <w:t>15</w:t>
      </w:r>
    </w:p>
    <w:p w:rsidR="00242894" w:rsidRPr="007D0AEB" w:rsidRDefault="00242894" w:rsidP="00242894">
      <w:pPr>
        <w:shd w:val="clear" w:color="auto" w:fill="FFFFFF"/>
        <w:spacing w:line="252" w:lineRule="auto"/>
        <w:contextualSpacing/>
      </w:pPr>
      <w:r w:rsidRPr="007D0AEB">
        <w:t>М.Н.Черкасова, Л.Н.Черкасова. Новое пособие для подготовки к ЕГЭ и централизованному тестированию по русскому языку. Теория. Практикум. Тесты. Ростов-на Дону, «Феникс», 20</w:t>
      </w:r>
      <w:r w:rsidR="005C2485">
        <w:t>15</w:t>
      </w:r>
      <w:r w:rsidRPr="007D0AEB">
        <w:t>г.</w:t>
      </w:r>
    </w:p>
    <w:p w:rsidR="00242894" w:rsidRPr="007D0AEB" w:rsidRDefault="005C2485" w:rsidP="00242894">
      <w:pPr>
        <w:shd w:val="clear" w:color="auto" w:fill="FFFFFF"/>
        <w:spacing w:line="252" w:lineRule="auto"/>
        <w:contextualSpacing/>
      </w:pPr>
      <w:r>
        <w:t>«Я сдам ЕГЭ модульный курс Клевцова Л.Ь., Л.В.Шубукина</w:t>
      </w:r>
      <w:r w:rsidR="00242894" w:rsidRPr="007D0AEB">
        <w:t>.</w:t>
      </w:r>
    </w:p>
    <w:p w:rsidR="00242894" w:rsidRPr="007D0AEB" w:rsidRDefault="00242894" w:rsidP="00242894">
      <w:pPr>
        <w:shd w:val="clear" w:color="auto" w:fill="FFFFFF"/>
        <w:spacing w:line="252" w:lineRule="auto"/>
        <w:contextualSpacing/>
      </w:pPr>
      <w:r w:rsidRPr="007D0AEB">
        <w:t>И.П.Цыбулько. ЕГЭ 201</w:t>
      </w:r>
      <w:r w:rsidR="005C2485">
        <w:t>6</w:t>
      </w:r>
      <w:r w:rsidRPr="007D0AEB">
        <w:t>. Русский язык. Сборник экзаменационных заданий. М.: «Веко» 20</w:t>
      </w:r>
      <w:r w:rsidR="005C2485">
        <w:t>16</w:t>
      </w:r>
      <w:r w:rsidRPr="007D0AEB">
        <w:t>г.</w:t>
      </w:r>
    </w:p>
    <w:p w:rsidR="00242894" w:rsidRPr="007D0AEB" w:rsidRDefault="00242894" w:rsidP="00242894">
      <w:pPr>
        <w:shd w:val="clear" w:color="auto" w:fill="FFFFFF"/>
        <w:spacing w:line="252" w:lineRule="auto"/>
        <w:contextualSpacing/>
      </w:pPr>
      <w:r w:rsidRPr="007D0AEB">
        <w:t>Н.А.Сенина. Русский язык. Подготовка к ЕГЭ 201</w:t>
      </w:r>
      <w:r w:rsidR="005C2485">
        <w:t>8. Ростов-на Дону: «Легион», 2017</w:t>
      </w:r>
      <w:r w:rsidRPr="007D0AEB">
        <w:t>г.</w:t>
      </w:r>
    </w:p>
    <w:p w:rsidR="00242894" w:rsidRPr="007D0AEB" w:rsidRDefault="00242894" w:rsidP="00242894">
      <w:pPr>
        <w:shd w:val="clear" w:color="auto" w:fill="FFFFFF"/>
        <w:spacing w:line="252" w:lineRule="auto"/>
        <w:contextualSpacing/>
      </w:pPr>
      <w:r w:rsidRPr="007D0AEB">
        <w:t>Л.И.Пучкова. Ти</w:t>
      </w:r>
      <w:r w:rsidR="005C2485">
        <w:t>повые тестовые задания. ЕГЭ 2018</w:t>
      </w:r>
      <w:r w:rsidRPr="007D0AEB">
        <w:t>. М.: «Экзамен», 201</w:t>
      </w:r>
      <w:r w:rsidR="005C2485">
        <w:t>7</w:t>
      </w:r>
      <w:r w:rsidRPr="007D0AEB">
        <w:t>г.</w:t>
      </w:r>
    </w:p>
    <w:p w:rsidR="00242894" w:rsidRPr="007D0AEB" w:rsidRDefault="00242894" w:rsidP="00242894">
      <w:pPr>
        <w:shd w:val="clear" w:color="auto" w:fill="FFFFFF"/>
        <w:spacing w:line="252" w:lineRule="auto"/>
        <w:contextualSpacing/>
      </w:pPr>
      <w:r w:rsidRPr="007D0AEB">
        <w:t>Ю.С.Миронова. ЕГЭ. Раздаточный материал тренировочных тестов. Готовимся к практическому экзамену. С.-П.: «Тригон», 2009г.</w:t>
      </w:r>
    </w:p>
    <w:p w:rsidR="00242894" w:rsidRPr="007D0AEB" w:rsidRDefault="00242894" w:rsidP="00242894">
      <w:pPr>
        <w:shd w:val="clear" w:color="auto" w:fill="FFFFFF"/>
        <w:spacing w:line="252" w:lineRule="auto"/>
        <w:contextualSpacing/>
      </w:pPr>
      <w:r w:rsidRPr="007D0AEB">
        <w:t>С.В.Антонова. Русский язык. Практикум по подготовке к ЕГ</w:t>
      </w:r>
      <w:r w:rsidR="005C2485">
        <w:t>Э. №1,2,3. М.: «Вентана Граф,201</w:t>
      </w:r>
      <w:r w:rsidRPr="007D0AEB">
        <w:t>7г.</w:t>
      </w:r>
    </w:p>
    <w:p w:rsidR="00242894" w:rsidRPr="007D0AEB" w:rsidRDefault="00242894" w:rsidP="00242894">
      <w:pPr>
        <w:shd w:val="clear" w:color="auto" w:fill="FFFFFF"/>
        <w:spacing w:line="252" w:lineRule="auto"/>
        <w:contextualSpacing/>
      </w:pPr>
      <w:r w:rsidRPr="007D0AEB">
        <w:t>Н.В.Егорова. ЕГЭ 201</w:t>
      </w:r>
      <w:r w:rsidR="005C2485">
        <w:t>5</w:t>
      </w:r>
      <w:r w:rsidRPr="007D0AEB">
        <w:t>. Подготовка к части С. М., 201</w:t>
      </w:r>
      <w:r w:rsidR="005C2485">
        <w:t>5</w:t>
      </w:r>
    </w:p>
    <w:p w:rsidR="00242894" w:rsidRPr="007D0AEB" w:rsidRDefault="00242894" w:rsidP="00242894">
      <w:pPr>
        <w:tabs>
          <w:tab w:val="left" w:pos="2775"/>
        </w:tabs>
        <w:spacing w:line="252" w:lineRule="auto"/>
        <w:contextualSpacing/>
        <w:rPr>
          <w:b/>
        </w:rPr>
      </w:pPr>
      <w:bookmarkStart w:id="102" w:name="bookmark126"/>
    </w:p>
    <w:p w:rsidR="00242894" w:rsidRPr="007D0AEB" w:rsidRDefault="00242894" w:rsidP="00242894">
      <w:pPr>
        <w:tabs>
          <w:tab w:val="left" w:pos="2775"/>
        </w:tabs>
        <w:spacing w:line="252" w:lineRule="auto"/>
        <w:contextualSpacing/>
        <w:jc w:val="both"/>
      </w:pPr>
      <w:r w:rsidRPr="007D0AEB">
        <w:rPr>
          <w:b/>
        </w:rPr>
        <w:t>2.2.2.2. ЛИТЕРАТУРА (базовый уровень)</w:t>
      </w:r>
      <w:bookmarkEnd w:id="102"/>
    </w:p>
    <w:p w:rsidR="00242894" w:rsidRPr="007D0AEB" w:rsidRDefault="00242894" w:rsidP="00242894">
      <w:pPr>
        <w:keepNext/>
        <w:keepLines/>
        <w:spacing w:after="254" w:line="252" w:lineRule="auto"/>
        <w:ind w:left="20"/>
        <w:contextualSpacing/>
        <w:jc w:val="both"/>
      </w:pPr>
      <w:r w:rsidRPr="007D0AEB">
        <w:t>10 класс</w:t>
      </w:r>
    </w:p>
    <w:p w:rsidR="00242894" w:rsidRPr="007D0AEB" w:rsidRDefault="00242894" w:rsidP="00242894">
      <w:pPr>
        <w:keepNext/>
        <w:keepLines/>
        <w:spacing w:after="254" w:line="252" w:lineRule="auto"/>
        <w:ind w:left="20"/>
        <w:contextualSpacing/>
        <w:jc w:val="both"/>
      </w:pPr>
      <w:r w:rsidRPr="007D0AEB">
        <w:rPr>
          <w:b/>
        </w:rPr>
        <w:t xml:space="preserve">Литература X1X века </w:t>
      </w:r>
    </w:p>
    <w:p w:rsidR="00242894" w:rsidRPr="007D0AEB" w:rsidRDefault="00242894" w:rsidP="00242894">
      <w:pPr>
        <w:spacing w:line="252" w:lineRule="auto"/>
        <w:contextualSpacing/>
        <w:jc w:val="both"/>
      </w:pPr>
      <w:r w:rsidRPr="007D0AEB">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242894" w:rsidRPr="007D0AEB" w:rsidRDefault="00242894" w:rsidP="00242894">
      <w:pPr>
        <w:spacing w:after="46" w:line="252" w:lineRule="auto"/>
        <w:ind w:hanging="10"/>
        <w:contextualSpacing/>
        <w:jc w:val="both"/>
      </w:pPr>
      <w:r w:rsidRPr="007D0AEB">
        <w:t xml:space="preserve">Введение </w:t>
      </w:r>
    </w:p>
    <w:p w:rsidR="00242894" w:rsidRPr="007D0AEB" w:rsidRDefault="00242894" w:rsidP="00242894">
      <w:pPr>
        <w:spacing w:after="31" w:line="252" w:lineRule="auto"/>
        <w:contextualSpacing/>
        <w:jc w:val="both"/>
      </w:pPr>
      <w:r w:rsidRPr="007D0AEB">
        <w:t xml:space="preserve">Россия в первой половине XIX века. «Дней Александровых прекрасное начало». Отечественная 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242894" w:rsidRPr="007D0AEB" w:rsidRDefault="00242894" w:rsidP="00242894">
      <w:pPr>
        <w:spacing w:after="333" w:line="252" w:lineRule="auto"/>
        <w:contextualSpacing/>
        <w:jc w:val="both"/>
      </w:pPr>
      <w:r w:rsidRPr="007D0AEB">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242894" w:rsidRPr="007D0AEB" w:rsidRDefault="00242894" w:rsidP="00242894">
      <w:pPr>
        <w:spacing w:after="46" w:line="252" w:lineRule="auto"/>
        <w:ind w:hanging="10"/>
        <w:contextualSpacing/>
        <w:jc w:val="both"/>
        <w:rPr>
          <w:b/>
        </w:rPr>
      </w:pPr>
      <w:r w:rsidRPr="007D0AEB">
        <w:rPr>
          <w:b/>
        </w:rPr>
        <w:t xml:space="preserve">Литература первой половины XIX века </w:t>
      </w:r>
    </w:p>
    <w:p w:rsidR="00242894" w:rsidRPr="007D0AEB" w:rsidRDefault="00242894" w:rsidP="00242894">
      <w:pPr>
        <w:spacing w:line="252" w:lineRule="auto"/>
        <w:contextualSpacing/>
        <w:jc w:val="both"/>
      </w:pPr>
      <w:r w:rsidRPr="007D0AEB">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242894" w:rsidRPr="007D0AEB" w:rsidRDefault="00242894" w:rsidP="00242894">
      <w:pPr>
        <w:spacing w:after="9" w:line="252" w:lineRule="auto"/>
        <w:contextualSpacing/>
        <w:jc w:val="both"/>
      </w:pPr>
      <w:r w:rsidRPr="007D0AEB">
        <w:t>Стихотворения:</w:t>
      </w:r>
      <w:r w:rsidRPr="007D0AEB">
        <w:rPr>
          <w:i/>
        </w:rPr>
        <w:t xml:space="preserve"> «Поэту», «Брожу ли</w:t>
      </w:r>
      <w:r w:rsidRPr="007D0AEB">
        <w:rPr>
          <w:rFonts w:eastAsia="Arial Unicode MS"/>
          <w:i/>
        </w:rPr>
        <w:t xml:space="preserve"> я</w:t>
      </w:r>
      <w:r w:rsidRPr="007D0AEB">
        <w:rPr>
          <w:i/>
        </w:rPr>
        <w:t xml:space="preserve"> вдоль улиц шумных...», «Отцы пустынники и жены непороч</w:t>
      </w:r>
      <w:r w:rsidRPr="007D0AEB">
        <w:rPr>
          <w:rFonts w:eastAsia="Arial Unicode MS"/>
          <w:i/>
        </w:rPr>
        <w:t>ны...»,</w:t>
      </w:r>
      <w:r w:rsidRPr="007D0AEB">
        <w:rPr>
          <w:i/>
        </w:rPr>
        <w:t xml:space="preserve"> «Погасло дневное светило...», «Свободы сеятель</w:t>
      </w:r>
      <w:r w:rsidRPr="007D0AEB">
        <w:rPr>
          <w:rFonts w:eastAsia="Arial Unicode MS"/>
          <w:i/>
        </w:rPr>
        <w:t xml:space="preserve"> пустынный...», «Подражания Корану», «Элегия» </w:t>
      </w:r>
      <w:r w:rsidRPr="007D0AEB">
        <w:rPr>
          <w:i/>
        </w:rPr>
        <w:t>(«Безумных лет</w:t>
      </w:r>
      <w:r w:rsidRPr="007D0AEB">
        <w:rPr>
          <w:rFonts w:eastAsia="Arial Unicode MS"/>
          <w:i/>
        </w:rPr>
        <w:t xml:space="preserve"> угасшее</w:t>
      </w:r>
      <w:r w:rsidRPr="007D0AEB">
        <w:rPr>
          <w:i/>
        </w:rPr>
        <w:t xml:space="preserve"> веселье...»), «...</w:t>
      </w:r>
      <w:r w:rsidRPr="007D0AEB">
        <w:rPr>
          <w:rFonts w:eastAsia="Arial Unicode MS"/>
          <w:i/>
        </w:rPr>
        <w:t>Вновь</w:t>
      </w:r>
      <w:r w:rsidRPr="007D0AEB">
        <w:t xml:space="preserve"> я </w:t>
      </w:r>
      <w:r w:rsidRPr="007D0AEB">
        <w:rPr>
          <w:rFonts w:eastAsia="Arial Unicode MS"/>
          <w:i/>
        </w:rPr>
        <w:t xml:space="preserve">посетил...», «Поэт», «Из Пиндемонти», «Разговор </w:t>
      </w:r>
    </w:p>
    <w:p w:rsidR="00242894" w:rsidRPr="007D0AEB" w:rsidRDefault="00242894" w:rsidP="00242894">
      <w:pPr>
        <w:tabs>
          <w:tab w:val="right" w:pos="6089"/>
        </w:tabs>
        <w:spacing w:line="252" w:lineRule="auto"/>
        <w:contextualSpacing/>
        <w:jc w:val="both"/>
      </w:pPr>
      <w:r w:rsidRPr="007D0AEB">
        <w:rPr>
          <w:rFonts w:eastAsia="Arial Unicode MS"/>
          <w:i/>
        </w:rPr>
        <w:t>Книгопродавца</w:t>
      </w:r>
      <w:r w:rsidRPr="007D0AEB">
        <w:rPr>
          <w:i/>
        </w:rPr>
        <w:tab/>
        <w:t>с</w:t>
      </w:r>
      <w:r w:rsidRPr="007D0AEB">
        <w:rPr>
          <w:rFonts w:eastAsia="Arial Unicode MS"/>
          <w:i/>
        </w:rPr>
        <w:t xml:space="preserve"> Поэтом», «Вольность», «Демон», </w:t>
      </w:r>
    </w:p>
    <w:p w:rsidR="00242894" w:rsidRPr="007D0AEB" w:rsidRDefault="00242894" w:rsidP="00242894">
      <w:pPr>
        <w:spacing w:after="247" w:line="252" w:lineRule="auto"/>
        <w:ind w:firstLine="14"/>
        <w:contextualSpacing/>
        <w:jc w:val="both"/>
      </w:pPr>
      <w:r w:rsidRPr="007D0AEB">
        <w:rPr>
          <w:b/>
          <w:i/>
        </w:rPr>
        <w:t>«Осень»</w:t>
      </w:r>
      <w:r w:rsidRPr="007D0AEB">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w:t>
      </w:r>
      <w:r w:rsidRPr="007D0AEB">
        <w:lastRenderedPageBreak/>
        <w:t>в лирике и поэмах.</w:t>
      </w:r>
      <w:r w:rsidRPr="007D0AEB">
        <w:rPr>
          <w:b/>
          <w:i/>
        </w:rPr>
        <w:t xml:space="preserve"> «Медный всадник». </w:t>
      </w:r>
    </w:p>
    <w:p w:rsidR="00242894" w:rsidRPr="007D0AEB" w:rsidRDefault="00242894" w:rsidP="00242894">
      <w:pPr>
        <w:pStyle w:val="1"/>
        <w:spacing w:line="252" w:lineRule="auto"/>
        <w:ind w:left="0"/>
        <w:contextualSpacing/>
      </w:pPr>
      <w:r w:rsidRPr="007D0AEB">
        <w:t xml:space="preserve">Михаил Юрьевич Лермонтов. Жизнь и творчество. </w:t>
      </w:r>
    </w:p>
    <w:p w:rsidR="00242894" w:rsidRPr="007D0AEB" w:rsidRDefault="00242894" w:rsidP="00242894">
      <w:pPr>
        <w:spacing w:line="252" w:lineRule="auto"/>
        <w:contextualSpacing/>
        <w:jc w:val="both"/>
      </w:pPr>
      <w:r w:rsidRPr="007D0AEB">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7D0AEB">
        <w:rPr>
          <w:b/>
          <w:i/>
        </w:rPr>
        <w:t xml:space="preserve"> «Валерик», «Как часто, пестрою толпою окружен...», «Сон», «Выхожу один я на дорогу...», «Нет, я не Байрон, я другой...», </w:t>
      </w:r>
    </w:p>
    <w:p w:rsidR="00242894" w:rsidRPr="007D0AEB" w:rsidRDefault="00242894" w:rsidP="00242894">
      <w:pPr>
        <w:spacing w:line="252" w:lineRule="auto"/>
        <w:ind w:hanging="5"/>
        <w:contextualSpacing/>
        <w:jc w:val="both"/>
      </w:pPr>
      <w:r w:rsidRPr="007D0AEB">
        <w:rPr>
          <w:b/>
          <w:i/>
        </w:rPr>
        <w:t xml:space="preserve">«Молитва» («Я, Матерь Божия, ныне с молитвою...»), «Завещание». </w:t>
      </w:r>
    </w:p>
    <w:p w:rsidR="00242894" w:rsidRPr="007D0AEB" w:rsidRDefault="00242894" w:rsidP="00242894">
      <w:pPr>
        <w:spacing w:line="252" w:lineRule="auto"/>
        <w:contextualSpacing/>
        <w:jc w:val="both"/>
      </w:pPr>
      <w:r w:rsidRPr="007D0AEB">
        <w:t xml:space="preserve">Своеобразие художественного мира Лермонтова. Тема Родины, поэта и поэзии, любви, мотив одиночества. </w:t>
      </w:r>
    </w:p>
    <w:p w:rsidR="00242894" w:rsidRPr="007D0AEB" w:rsidRDefault="00242894" w:rsidP="00242894">
      <w:pPr>
        <w:spacing w:after="28" w:line="252" w:lineRule="auto"/>
        <w:contextualSpacing/>
        <w:jc w:val="both"/>
      </w:pPr>
      <w:r w:rsidRPr="007D0AEB">
        <w:t xml:space="preserve">Романтизм и реализм в творчестве поэта. </w:t>
      </w:r>
    </w:p>
    <w:p w:rsidR="00242894" w:rsidRPr="007D0AEB" w:rsidRDefault="00242894" w:rsidP="00242894">
      <w:pPr>
        <w:spacing w:after="218" w:line="252" w:lineRule="auto"/>
        <w:contextualSpacing/>
        <w:jc w:val="both"/>
      </w:pPr>
      <w:r w:rsidRPr="007D0AEB">
        <w:t xml:space="preserve">Теория л и т е р а т у р ы . Углубление понятий о романтизме и реализме, об их соотношении и взаимовлиянии. </w:t>
      </w:r>
    </w:p>
    <w:p w:rsidR="00242894" w:rsidRPr="007D0AEB" w:rsidRDefault="00242894" w:rsidP="00242894">
      <w:pPr>
        <w:spacing w:line="252" w:lineRule="auto"/>
        <w:contextualSpacing/>
        <w:jc w:val="both"/>
      </w:pPr>
      <w:r w:rsidRPr="007D0AEB">
        <w:rPr>
          <w:b/>
        </w:rPr>
        <w:t>Николай Васильевич Гоголь.</w:t>
      </w:r>
      <w:r w:rsidRPr="007D0AEB">
        <w:t xml:space="preserve"> Жизнь и творчество. (Обзор.) </w:t>
      </w:r>
    </w:p>
    <w:p w:rsidR="00242894" w:rsidRPr="007D0AEB" w:rsidRDefault="00242894" w:rsidP="00242894">
      <w:pPr>
        <w:spacing w:line="252" w:lineRule="auto"/>
        <w:contextualSpacing/>
        <w:jc w:val="both"/>
      </w:pPr>
      <w:r w:rsidRPr="007D0AEB">
        <w:t>Романтические произведения.</w:t>
      </w:r>
      <w:r w:rsidRPr="007D0AEB">
        <w:rPr>
          <w:b/>
          <w:i/>
        </w:rPr>
        <w:t xml:space="preserve"> «Вечера на хуторе близ Диканьки».</w:t>
      </w:r>
      <w:r w:rsidRPr="007D0AEB">
        <w:t xml:space="preserve"> Рассказчик и рассказчики. Народная фантастика.</w:t>
      </w:r>
      <w:r w:rsidRPr="007D0AEB">
        <w:rPr>
          <w:b/>
          <w:i/>
        </w:rPr>
        <w:t xml:space="preserve"> «Миргород».</w:t>
      </w:r>
      <w:r w:rsidRPr="007D0AEB">
        <w:t xml:space="preserve"> Два начала в композиции сборника: сатирическое («</w:t>
      </w:r>
      <w:r w:rsidRPr="007D0AEB">
        <w:rPr>
          <w:b/>
          <w:i/>
        </w:rPr>
        <w:t>Повесть о том, как поссорился Иван Иванович с Иваном Никифоровичем»)</w:t>
      </w:r>
      <w:r w:rsidRPr="007D0AEB">
        <w:t xml:space="preserve"> и эпико-героическое</w:t>
      </w:r>
      <w:r w:rsidRPr="007D0AEB">
        <w:rPr>
          <w:b/>
          <w:i/>
        </w:rPr>
        <w:t xml:space="preserve"> («Тарас Бульба»).</w:t>
      </w:r>
      <w:r w:rsidRPr="007D0AEB">
        <w:t xml:space="preserve"> Противоречивое слияние положительных и отрицательных начал в других повестях</w:t>
      </w:r>
      <w:r w:rsidRPr="007D0AEB">
        <w:rPr>
          <w:b/>
          <w:i/>
        </w:rPr>
        <w:t xml:space="preserve"> («Старосветские помещики»</w:t>
      </w:r>
      <w:r w:rsidRPr="007D0AEB">
        <w:t xml:space="preserve"> — идиллия и сатира,</w:t>
      </w:r>
      <w:r w:rsidRPr="007D0AEB">
        <w:rPr>
          <w:b/>
          <w:i/>
        </w:rPr>
        <w:t xml:space="preserve"> «Вий»</w:t>
      </w:r>
      <w:r w:rsidRPr="007D0AEB">
        <w:t xml:space="preserve"> — демоническое и ангельское). </w:t>
      </w:r>
    </w:p>
    <w:p w:rsidR="00242894" w:rsidRPr="007D0AEB" w:rsidRDefault="00242894" w:rsidP="00242894">
      <w:pPr>
        <w:spacing w:line="252" w:lineRule="auto"/>
        <w:contextualSpacing/>
        <w:jc w:val="both"/>
      </w:pPr>
      <w:r w:rsidRPr="007D0AEB">
        <w:rPr>
          <w:b/>
          <w:i/>
        </w:rPr>
        <w:t>«Петербургские повести».</w:t>
      </w:r>
      <w:r w:rsidRPr="007D0AEB">
        <w:rPr>
          <w:i/>
        </w:rPr>
        <w:t xml:space="preserve"> «Невский проспект».</w:t>
      </w:r>
      <w:r w:rsidRPr="007D0AEB">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242894" w:rsidRPr="007D0AEB" w:rsidRDefault="00242894" w:rsidP="00242894">
      <w:pPr>
        <w:spacing w:after="51" w:line="252" w:lineRule="auto"/>
        <w:ind w:hanging="10"/>
        <w:contextualSpacing/>
        <w:jc w:val="both"/>
      </w:pPr>
      <w:r w:rsidRPr="007D0AEB">
        <w:rPr>
          <w:b/>
        </w:rPr>
        <w:t xml:space="preserve">Литература второй половины XIX века </w:t>
      </w:r>
    </w:p>
    <w:p w:rsidR="00242894" w:rsidRPr="007D0AEB" w:rsidRDefault="00242894" w:rsidP="00242894">
      <w:pPr>
        <w:spacing w:line="252" w:lineRule="auto"/>
        <w:contextualSpacing/>
        <w:jc w:val="both"/>
      </w:pPr>
      <w:r w:rsidRPr="007D0AEB">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242894" w:rsidRPr="007D0AEB" w:rsidRDefault="00242894" w:rsidP="00242894">
      <w:pPr>
        <w:spacing w:after="189" w:line="252" w:lineRule="auto"/>
        <w:contextualSpacing/>
        <w:jc w:val="both"/>
      </w:pPr>
      <w:r w:rsidRPr="007D0AEB">
        <w:t xml:space="preserve">Классическая русская литература и ее мировое признание. </w:t>
      </w:r>
    </w:p>
    <w:p w:rsidR="00242894" w:rsidRPr="007D0AEB" w:rsidRDefault="00242894" w:rsidP="00242894">
      <w:pPr>
        <w:spacing w:line="252" w:lineRule="auto"/>
        <w:contextualSpacing/>
        <w:jc w:val="both"/>
      </w:pPr>
      <w:r w:rsidRPr="007D0AEB">
        <w:rPr>
          <w:b/>
        </w:rPr>
        <w:t>Иван Александрович Гончаров.</w:t>
      </w:r>
      <w:r w:rsidRPr="007D0AEB">
        <w:t xml:space="preserve"> Жизнь и творчество. (Обзор.) </w:t>
      </w:r>
    </w:p>
    <w:p w:rsidR="00242894" w:rsidRPr="007D0AEB" w:rsidRDefault="00242894" w:rsidP="00242894">
      <w:pPr>
        <w:spacing w:line="252" w:lineRule="auto"/>
        <w:contextualSpacing/>
        <w:jc w:val="both"/>
      </w:pPr>
      <w:r w:rsidRPr="007D0AEB">
        <w:t>Роман</w:t>
      </w:r>
      <w:r w:rsidRPr="007D0AEB">
        <w:rPr>
          <w:b/>
          <w:i/>
        </w:rPr>
        <w:t xml:space="preserve"> «Обломов».</w:t>
      </w:r>
      <w:r w:rsidRPr="007D0AEB">
        <w:t xml:space="preserve"> Социальная</w:t>
      </w:r>
      <w:r w:rsidRPr="007D0AEB">
        <w:rPr>
          <w:b/>
        </w:rPr>
        <w:t xml:space="preserve"> и</w:t>
      </w:r>
      <w:r w:rsidRPr="007D0AEB">
        <w:t xml:space="preserve"> нравственная</w:t>
      </w:r>
      <w:r w:rsidRPr="007D0AEB">
        <w:rPr>
          <w:b/>
        </w:rPr>
        <w:t xml:space="preserve"> проб</w:t>
      </w:r>
      <w:r w:rsidRPr="007D0AEB">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7D0AEB">
        <w:rPr>
          <w:b/>
          <w:i/>
        </w:rPr>
        <w:t xml:space="preserve"> («Что такое обломовщина?»</w:t>
      </w:r>
      <w:r w:rsidRPr="007D0AEB">
        <w:rPr>
          <w:b/>
        </w:rPr>
        <w:t xml:space="preserve"> H. А. Добролюбова,</w:t>
      </w:r>
      <w:r w:rsidRPr="007D0AEB">
        <w:rPr>
          <w:b/>
          <w:i/>
        </w:rPr>
        <w:t xml:space="preserve"> «Обломов» </w:t>
      </w:r>
      <w:r w:rsidRPr="007D0AEB">
        <w:rPr>
          <w:b/>
        </w:rPr>
        <w:t xml:space="preserve">Д. И. Писарева). </w:t>
      </w:r>
    </w:p>
    <w:p w:rsidR="00242894" w:rsidRPr="007D0AEB" w:rsidRDefault="00242894" w:rsidP="00242894">
      <w:pPr>
        <w:spacing w:line="252" w:lineRule="auto"/>
        <w:ind w:hanging="10"/>
        <w:contextualSpacing/>
        <w:jc w:val="both"/>
      </w:pPr>
      <w:r w:rsidRPr="007D0AEB">
        <w:t xml:space="preserve">Теория л и т е р а т у р ы . Обобщение в литературе. </w:t>
      </w:r>
    </w:p>
    <w:p w:rsidR="00242894" w:rsidRPr="007D0AEB" w:rsidRDefault="00242894" w:rsidP="00242894">
      <w:pPr>
        <w:spacing w:after="199" w:line="252" w:lineRule="auto"/>
        <w:ind w:hanging="5"/>
        <w:contextualSpacing/>
        <w:jc w:val="both"/>
      </w:pPr>
      <w:r w:rsidRPr="007D0AEB">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242894" w:rsidRPr="007D0AEB" w:rsidRDefault="00242894" w:rsidP="00242894">
      <w:pPr>
        <w:spacing w:line="252" w:lineRule="auto"/>
        <w:contextualSpacing/>
        <w:jc w:val="both"/>
      </w:pPr>
      <w:r w:rsidRPr="007D0AEB">
        <w:rPr>
          <w:b/>
        </w:rPr>
        <w:t>Александр Николаевич Островский.</w:t>
      </w:r>
      <w:r w:rsidRPr="007D0AEB">
        <w:t xml:space="preserve"> Жизнь</w:t>
      </w:r>
      <w:r w:rsidRPr="007D0AEB">
        <w:rPr>
          <w:b/>
        </w:rPr>
        <w:t xml:space="preserve"> и</w:t>
      </w:r>
      <w:r w:rsidRPr="007D0AEB">
        <w:t xml:space="preserve"> творчество. (Обзор.) Периодизация творчества. Наследник Фонвизина, Грибоедова, Гоголя. Создатель русского</w:t>
      </w:r>
      <w:r w:rsidRPr="007D0AEB">
        <w:rPr>
          <w:b/>
        </w:rPr>
        <w:t xml:space="preserve"> сце</w:t>
      </w:r>
      <w:r w:rsidRPr="007D0AEB">
        <w:t xml:space="preserve">нического репертуара. </w:t>
      </w:r>
    </w:p>
    <w:p w:rsidR="00242894" w:rsidRPr="007D0AEB" w:rsidRDefault="00242894" w:rsidP="00242894">
      <w:pPr>
        <w:spacing w:line="252" w:lineRule="auto"/>
        <w:contextualSpacing/>
        <w:jc w:val="both"/>
      </w:pPr>
      <w:r w:rsidRPr="007D0AEB">
        <w:t>Драма</w:t>
      </w:r>
      <w:r w:rsidRPr="007D0AEB">
        <w:rPr>
          <w:b/>
          <w:i/>
        </w:rPr>
        <w:t xml:space="preserve"> «Гроза».</w:t>
      </w:r>
      <w:r w:rsidRPr="007D0AEB">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w:t>
      </w:r>
    </w:p>
    <w:p w:rsidR="00242894" w:rsidRPr="007D0AEB" w:rsidRDefault="00242894" w:rsidP="00242894">
      <w:pPr>
        <w:spacing w:line="252" w:lineRule="auto"/>
        <w:contextualSpacing/>
        <w:jc w:val="both"/>
      </w:pPr>
      <w:r w:rsidRPr="007D0AEB">
        <w:t xml:space="preserve">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w:t>
      </w:r>
      <w:r w:rsidRPr="007D0AEB">
        <w:lastRenderedPageBreak/>
        <w:t>покаяния. Смысл названия и символика пьесы. Жанровое своеобразие. Драматургическое мастерство Островского. А. Н. Островский в критике</w:t>
      </w:r>
      <w:r w:rsidRPr="007D0AEB">
        <w:rPr>
          <w:b/>
          <w:i/>
        </w:rPr>
        <w:t xml:space="preserve"> («Луч света в темном царстве»</w:t>
      </w:r>
      <w:r w:rsidRPr="007D0AEB">
        <w:rPr>
          <w:b/>
        </w:rPr>
        <w:t xml:space="preserve"> Н. А. Добролюбова). </w:t>
      </w:r>
    </w:p>
    <w:p w:rsidR="00242894" w:rsidRPr="007D0AEB" w:rsidRDefault="00242894" w:rsidP="00242894">
      <w:pPr>
        <w:spacing w:after="237" w:line="252" w:lineRule="auto"/>
        <w:contextualSpacing/>
        <w:jc w:val="both"/>
      </w:pPr>
      <w:r w:rsidRPr="007D0AEB">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242894" w:rsidRPr="007D0AEB" w:rsidRDefault="00242894" w:rsidP="00242894">
      <w:pPr>
        <w:pStyle w:val="1"/>
        <w:spacing w:line="252" w:lineRule="auto"/>
        <w:ind w:left="0" w:firstLine="0"/>
        <w:contextualSpacing/>
      </w:pPr>
      <w:r w:rsidRPr="007D0AEB">
        <w:t xml:space="preserve">Иван Сергеевич Тургенев. Жизнь и творчество. (Обзор.) </w:t>
      </w:r>
    </w:p>
    <w:p w:rsidR="00242894" w:rsidRPr="007D0AEB" w:rsidRDefault="00242894" w:rsidP="00242894">
      <w:pPr>
        <w:spacing w:line="252" w:lineRule="auto"/>
        <w:contextualSpacing/>
        <w:jc w:val="both"/>
      </w:pPr>
      <w:r w:rsidRPr="007D0AEB">
        <w:rPr>
          <w:b/>
          <w:i/>
        </w:rPr>
        <w:t>«Отцы и дети».</w:t>
      </w:r>
      <w:r w:rsidRPr="007D0AEB">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7D0AEB">
        <w:rPr>
          <w:b/>
          <w:i/>
        </w:rPr>
        <w:t>(«Базаров»</w:t>
      </w:r>
      <w:r w:rsidRPr="007D0AEB">
        <w:rPr>
          <w:b/>
        </w:rPr>
        <w:t xml:space="preserve"> Д. И. Писарева). </w:t>
      </w:r>
    </w:p>
    <w:p w:rsidR="00242894" w:rsidRPr="007D0AEB" w:rsidRDefault="00242894" w:rsidP="00242894">
      <w:pPr>
        <w:spacing w:after="242" w:line="252" w:lineRule="auto"/>
        <w:contextualSpacing/>
        <w:jc w:val="both"/>
      </w:pPr>
      <w:r w:rsidRPr="007D0AEB">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242894" w:rsidRPr="007D0AEB" w:rsidRDefault="00242894" w:rsidP="00242894">
      <w:pPr>
        <w:spacing w:after="26" w:line="252" w:lineRule="auto"/>
        <w:contextualSpacing/>
        <w:jc w:val="both"/>
      </w:pPr>
      <w:r w:rsidRPr="007D0AEB">
        <w:rPr>
          <w:b/>
        </w:rPr>
        <w:t>Федор Иванович Тютчев.</w:t>
      </w:r>
      <w:r w:rsidRPr="007D0AEB">
        <w:t xml:space="preserve"> Жизнь и творчество. Наследник классицизма и поэт-романтик. Философский характер тютчевского романтизма. Идеал Тютчева — слияние человека с Природой и Историей, с «божесковсемирной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w:t>
      </w:r>
    </w:p>
    <w:p w:rsidR="00242894" w:rsidRPr="007D0AEB" w:rsidRDefault="00242894" w:rsidP="00242894">
      <w:pPr>
        <w:spacing w:line="252" w:lineRule="auto"/>
        <w:contextualSpacing/>
        <w:jc w:val="both"/>
      </w:pPr>
      <w:r w:rsidRPr="007D0AEB">
        <w:t>Стихотворения: «</w:t>
      </w:r>
      <w:r w:rsidRPr="007D0AEB">
        <w:rPr>
          <w:b/>
          <w:i/>
        </w:rPr>
        <w:t xml:space="preserve">Silentium!»,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242894" w:rsidRPr="007D0AEB" w:rsidRDefault="00242894" w:rsidP="00242894">
      <w:pPr>
        <w:spacing w:after="155" w:line="252" w:lineRule="auto"/>
        <w:contextualSpacing/>
        <w:jc w:val="both"/>
      </w:pPr>
      <w:r w:rsidRPr="007D0AEB">
        <w:t xml:space="preserve">Теория л и т е р а т у р ы . Углубление понятия о лирике. Судьба жанров оды и элегии в русской поэзии. </w:t>
      </w:r>
    </w:p>
    <w:p w:rsidR="00242894" w:rsidRPr="007D0AEB" w:rsidRDefault="00242894" w:rsidP="00242894">
      <w:pPr>
        <w:pStyle w:val="1"/>
        <w:spacing w:line="252" w:lineRule="auto"/>
        <w:ind w:left="0"/>
        <w:contextualSpacing/>
      </w:pPr>
      <w:r w:rsidRPr="007D0AEB">
        <w:t xml:space="preserve">Афанасий Афанасьевич Фет. Жизнь и творчество. (Обзор.) </w:t>
      </w:r>
    </w:p>
    <w:p w:rsidR="00242894" w:rsidRPr="007D0AEB" w:rsidRDefault="00242894" w:rsidP="00242894">
      <w:pPr>
        <w:spacing w:line="252" w:lineRule="auto"/>
        <w:contextualSpacing/>
        <w:jc w:val="both"/>
      </w:pPr>
      <w:r w:rsidRPr="007D0AEB">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w:t>
      </w:r>
      <w:r w:rsidRPr="007D0AEB">
        <w:rPr>
          <w:b/>
        </w:rPr>
        <w:t xml:space="preserve"> и </w:t>
      </w:r>
      <w:r w:rsidRPr="007D0AEB">
        <w:t>музыкальность поэтической речи</w:t>
      </w:r>
      <w:r w:rsidRPr="007D0AEB">
        <w:rPr>
          <w:b/>
        </w:rPr>
        <w:t xml:space="preserve"> и</w:t>
      </w:r>
      <w:r w:rsidRPr="007D0AEB">
        <w:t xml:space="preserve"> способы их достижения. Тема смерти и мотив трагизма человеческого бытия в поздней лирике Фета. </w:t>
      </w:r>
    </w:p>
    <w:p w:rsidR="00242894" w:rsidRPr="007D0AEB" w:rsidRDefault="00242894" w:rsidP="00242894">
      <w:pPr>
        <w:spacing w:line="252" w:lineRule="auto"/>
        <w:contextualSpacing/>
        <w:jc w:val="both"/>
      </w:pPr>
      <w:r w:rsidRPr="007D0AEB">
        <w:t>Стихотворения:</w:t>
      </w:r>
      <w:r w:rsidRPr="007D0AEB">
        <w:rPr>
          <w:b/>
          <w:i/>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242894" w:rsidRPr="007D0AEB" w:rsidRDefault="00242894" w:rsidP="00242894">
      <w:pPr>
        <w:spacing w:after="156" w:line="252" w:lineRule="auto"/>
        <w:contextualSpacing/>
        <w:jc w:val="both"/>
      </w:pPr>
      <w:r w:rsidRPr="007D0AEB">
        <w:t xml:space="preserve">Теория л и т е р а т у р ы . Углубление понятия о лирике. Композиция лирического стихотворения. </w:t>
      </w:r>
    </w:p>
    <w:p w:rsidR="00242894" w:rsidRPr="007D0AEB" w:rsidRDefault="00242894" w:rsidP="00242894">
      <w:pPr>
        <w:spacing w:after="26" w:line="252" w:lineRule="auto"/>
        <w:contextualSpacing/>
        <w:jc w:val="both"/>
      </w:pPr>
      <w:r w:rsidRPr="007D0AEB">
        <w:rPr>
          <w:b/>
        </w:rPr>
        <w:t>Алексей Константинович Толстой.</w:t>
      </w:r>
      <w:r w:rsidRPr="007D0AEB">
        <w:t xml:space="preserve"> Жизнь и творчество. </w:t>
      </w:r>
    </w:p>
    <w:p w:rsidR="00242894" w:rsidRPr="007D0AEB" w:rsidRDefault="00242894" w:rsidP="00242894">
      <w:pPr>
        <w:spacing w:after="26" w:line="252" w:lineRule="auto"/>
        <w:contextualSpacing/>
        <w:jc w:val="both"/>
      </w:pPr>
      <w:r w:rsidRPr="007D0AEB">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242894" w:rsidRPr="007D0AEB" w:rsidRDefault="00242894" w:rsidP="00242894">
      <w:pPr>
        <w:spacing w:after="151" w:line="252" w:lineRule="auto"/>
        <w:contextualSpacing/>
        <w:jc w:val="both"/>
      </w:pPr>
      <w:r w:rsidRPr="007D0AEB">
        <w:t>Стихотворения:</w:t>
      </w:r>
      <w:r w:rsidRPr="007D0AEB">
        <w:rPr>
          <w:b/>
          <w:i/>
        </w:rPr>
        <w:t xml:space="preserve"> «Слеза дрожит в твоем ревнивом взоре...», «Против течения», «Государь ты наш батюшка...», </w:t>
      </w:r>
    </w:p>
    <w:p w:rsidR="00242894" w:rsidRPr="007D0AEB" w:rsidRDefault="00242894" w:rsidP="00242894">
      <w:pPr>
        <w:spacing w:line="252" w:lineRule="auto"/>
        <w:contextualSpacing/>
        <w:jc w:val="both"/>
      </w:pPr>
      <w:r w:rsidRPr="007D0AEB">
        <w:t xml:space="preserve">Николай Алексеевич Некрасов. Жизнь и творчество. (Обзор.) Некрасов-журналист. Противоположность </w:t>
      </w:r>
    </w:p>
    <w:p w:rsidR="00242894" w:rsidRPr="007D0AEB" w:rsidRDefault="00242894" w:rsidP="00242894">
      <w:pPr>
        <w:spacing w:after="36" w:line="252" w:lineRule="auto"/>
        <w:ind w:firstLine="5"/>
        <w:contextualSpacing/>
        <w:jc w:val="both"/>
      </w:pPr>
      <w:r w:rsidRPr="007D0AEB">
        <w:lastRenderedPageBreak/>
        <w:t>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7D0AEB">
        <w:rPr>
          <w:b/>
          <w:i/>
        </w:rPr>
        <w:t xml:space="preserve"> «Кому на Руси жить хорошо».</w:t>
      </w:r>
      <w:r w:rsidRPr="007D0AEB">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242894" w:rsidRPr="007D0AEB" w:rsidRDefault="00242894" w:rsidP="00242894">
      <w:pPr>
        <w:spacing w:line="252" w:lineRule="auto"/>
        <w:contextualSpacing/>
        <w:jc w:val="both"/>
      </w:pPr>
      <w:r w:rsidRPr="007D0AEB">
        <w:t>Стихотворения:</w:t>
      </w:r>
      <w:r w:rsidRPr="007D0AEB">
        <w:rPr>
          <w:b/>
          <w:i/>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242894" w:rsidRPr="007D0AEB" w:rsidRDefault="00242894" w:rsidP="00242894">
      <w:pPr>
        <w:spacing w:after="237" w:line="252" w:lineRule="auto"/>
        <w:contextualSpacing/>
        <w:jc w:val="both"/>
      </w:pPr>
      <w:r w:rsidRPr="007D0AEB">
        <w:t xml:space="preserve">Теория литературы. Понятие о народности искусства. Фольклоризм художественной литературы (развитие понятия), </w:t>
      </w:r>
    </w:p>
    <w:p w:rsidR="00242894" w:rsidRPr="007D0AEB" w:rsidRDefault="00242894" w:rsidP="00242894">
      <w:pPr>
        <w:spacing w:after="4" w:line="252" w:lineRule="auto"/>
        <w:ind w:firstLine="345"/>
        <w:contextualSpacing/>
        <w:jc w:val="both"/>
      </w:pPr>
      <w:r w:rsidRPr="007D0AEB">
        <w:rPr>
          <w:b/>
        </w:rPr>
        <w:t>Михаил Евграфович Салтыков-Щедрин.</w:t>
      </w:r>
      <w:r w:rsidRPr="007D0AEB">
        <w:t xml:space="preserve"> Жизнь и творчество. (Обзор.) </w:t>
      </w:r>
    </w:p>
    <w:p w:rsidR="00242894" w:rsidRPr="007D0AEB" w:rsidRDefault="00242894" w:rsidP="00242894">
      <w:pPr>
        <w:spacing w:after="237" w:line="252" w:lineRule="auto"/>
        <w:contextualSpacing/>
        <w:jc w:val="both"/>
      </w:pPr>
      <w:r w:rsidRPr="007D0AEB">
        <w:rPr>
          <w:b/>
          <w:i/>
        </w:rPr>
        <w:t>«История одного города»</w:t>
      </w:r>
      <w:r w:rsidRPr="007D0AEB">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242894" w:rsidRPr="007D0AEB" w:rsidRDefault="00242894" w:rsidP="00242894">
      <w:pPr>
        <w:spacing w:line="252" w:lineRule="auto"/>
        <w:contextualSpacing/>
        <w:jc w:val="both"/>
      </w:pPr>
      <w:r w:rsidRPr="007D0AEB">
        <w:rPr>
          <w:b/>
        </w:rPr>
        <w:t>Лев Николаевич Толстой.</w:t>
      </w:r>
      <w:r w:rsidRPr="007D0AEB">
        <w:t xml:space="preserve"> Жизнь и творчество. (Обзор.) </w:t>
      </w:r>
    </w:p>
    <w:p w:rsidR="00242894" w:rsidRPr="007D0AEB" w:rsidRDefault="00242894" w:rsidP="00242894">
      <w:pPr>
        <w:spacing w:line="252" w:lineRule="auto"/>
        <w:contextualSpacing/>
        <w:jc w:val="both"/>
      </w:pPr>
      <w:r w:rsidRPr="007D0AEB">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7D0AEB">
        <w:rPr>
          <w:b/>
          <w:i/>
        </w:rPr>
        <w:t>«Война и мир» —</w:t>
      </w:r>
      <w:r w:rsidRPr="007D0AEB">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242894" w:rsidRPr="007D0AEB" w:rsidRDefault="00242894" w:rsidP="00242894">
      <w:pPr>
        <w:spacing w:after="45" w:line="252" w:lineRule="auto"/>
        <w:contextualSpacing/>
        <w:jc w:val="both"/>
      </w:pPr>
      <w:r w:rsidRPr="007D0AEB">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242894" w:rsidRPr="007D0AEB" w:rsidRDefault="00242894" w:rsidP="00242894">
      <w:pPr>
        <w:spacing w:after="237" w:line="252" w:lineRule="auto"/>
        <w:contextualSpacing/>
        <w:jc w:val="both"/>
      </w:pPr>
      <w:r w:rsidRPr="007D0AEB">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242894" w:rsidRPr="007D0AEB" w:rsidRDefault="00242894" w:rsidP="00242894">
      <w:pPr>
        <w:spacing w:line="252" w:lineRule="auto"/>
        <w:contextualSpacing/>
        <w:jc w:val="both"/>
      </w:pPr>
      <w:r w:rsidRPr="007D0AEB">
        <w:rPr>
          <w:b/>
        </w:rPr>
        <w:t>Федор Михайлович Достоевский.</w:t>
      </w:r>
      <w:r w:rsidRPr="007D0AEB">
        <w:t xml:space="preserve"> Жизнь итворчество. (Обзор,) Достоевский, Гоголь и «натуральная школа». </w:t>
      </w:r>
    </w:p>
    <w:p w:rsidR="00242894" w:rsidRPr="007D0AEB" w:rsidRDefault="00242894" w:rsidP="00242894">
      <w:pPr>
        <w:spacing w:line="252" w:lineRule="auto"/>
        <w:contextualSpacing/>
        <w:jc w:val="both"/>
      </w:pPr>
      <w:r w:rsidRPr="007D0AEB">
        <w:rPr>
          <w:i/>
        </w:rPr>
        <w:t>«Преступление и наказание»</w:t>
      </w:r>
      <w:r w:rsidRPr="007D0AEB">
        <w:t xml:space="preserve"> — первый идеологический роман. Творческая история. Уголовно-авантюрная основа и ее преобразование в сюжете произведения, Противопоставление </w:t>
      </w:r>
      <w:r w:rsidRPr="007D0AEB">
        <w:lastRenderedPageBreak/>
        <w:t>преступления и наказания</w:t>
      </w:r>
      <w:r w:rsidRPr="007D0AEB">
        <w:rPr>
          <w:b/>
        </w:rPr>
        <w:t xml:space="preserve"> в </w:t>
      </w:r>
      <w:r w:rsidRPr="007D0AEB">
        <w:t>композиции романа. Композиционная роль снов Раскольникова, его психология, преступление и судьба</w:t>
      </w:r>
      <w:r w:rsidRPr="007D0AEB">
        <w:rPr>
          <w:b/>
        </w:rPr>
        <w:t xml:space="preserve"> в </w:t>
      </w:r>
      <w:r w:rsidRPr="007D0AEB">
        <w:t>свете религиозно-нравственных и социальных представлений. «Маленькие люди»</w:t>
      </w:r>
      <w:r w:rsidRPr="007D0AEB">
        <w:rPr>
          <w:b/>
        </w:rPr>
        <w:t xml:space="preserve"> в</w:t>
      </w:r>
      <w:r w:rsidRPr="007D0AEB">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242894" w:rsidRPr="007D0AEB" w:rsidRDefault="00242894" w:rsidP="00242894">
      <w:pPr>
        <w:spacing w:line="252" w:lineRule="auto"/>
        <w:contextualSpacing/>
        <w:jc w:val="both"/>
      </w:pPr>
      <w:r w:rsidRPr="007D0AEB">
        <w:t xml:space="preserve">Достоевский и его значение для русской и мировой культуры. </w:t>
      </w:r>
    </w:p>
    <w:p w:rsidR="00242894" w:rsidRPr="007D0AEB" w:rsidRDefault="00242894" w:rsidP="00242894">
      <w:pPr>
        <w:spacing w:after="227" w:line="252" w:lineRule="auto"/>
        <w:contextualSpacing/>
        <w:jc w:val="both"/>
      </w:pPr>
      <w:r w:rsidRPr="007D0AEB">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242894" w:rsidRPr="007D0AEB" w:rsidRDefault="00242894" w:rsidP="00242894">
      <w:pPr>
        <w:pStyle w:val="1"/>
        <w:spacing w:line="252" w:lineRule="auto"/>
        <w:ind w:left="0"/>
        <w:contextualSpacing/>
      </w:pPr>
      <w:r w:rsidRPr="007D0AEB">
        <w:t xml:space="preserve">Николай Семенович Лесков. Жизнь и творчество. (Обзор.) </w:t>
      </w:r>
    </w:p>
    <w:p w:rsidR="00242894" w:rsidRPr="007D0AEB" w:rsidRDefault="00242894" w:rsidP="00242894">
      <w:pPr>
        <w:spacing w:line="252" w:lineRule="auto"/>
        <w:contextualSpacing/>
        <w:jc w:val="both"/>
      </w:pPr>
      <w:r w:rsidRPr="007D0AEB">
        <w:t xml:space="preserve">Бытовые повести и жанр «русской новеллы». Антинигилистические романы. Правдоискатели и народные праведники. </w:t>
      </w:r>
    </w:p>
    <w:p w:rsidR="00242894" w:rsidRPr="007D0AEB" w:rsidRDefault="00242894" w:rsidP="00242894">
      <w:pPr>
        <w:spacing w:line="252" w:lineRule="auto"/>
        <w:contextualSpacing/>
        <w:jc w:val="both"/>
      </w:pPr>
      <w:r w:rsidRPr="007D0AEB">
        <w:t>Повесть</w:t>
      </w:r>
      <w:r w:rsidRPr="007D0AEB">
        <w:rPr>
          <w:b/>
          <w:i/>
        </w:rPr>
        <w:t xml:space="preserve"> «Очарованный странник»</w:t>
      </w:r>
      <w:r w:rsidRPr="007D0AEB">
        <w:t xml:space="preserve"> и ее герой Иван Флягин. Фольклорное начало в повести. Талант и творческий дух человека из народа. </w:t>
      </w:r>
    </w:p>
    <w:p w:rsidR="00242894" w:rsidRPr="007D0AEB" w:rsidRDefault="00242894" w:rsidP="00242894">
      <w:pPr>
        <w:spacing w:line="252" w:lineRule="auto"/>
        <w:contextualSpacing/>
        <w:jc w:val="both"/>
      </w:pPr>
      <w:r w:rsidRPr="007D0AEB">
        <w:rPr>
          <w:b/>
          <w:i/>
        </w:rPr>
        <w:t>«Тупейный художник».</w:t>
      </w:r>
      <w:r w:rsidRPr="007D0AEB">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242894" w:rsidRPr="007D0AEB" w:rsidRDefault="00242894" w:rsidP="00242894">
      <w:pPr>
        <w:spacing w:after="28" w:line="252" w:lineRule="auto"/>
        <w:contextualSpacing/>
        <w:jc w:val="both"/>
      </w:pPr>
      <w:r w:rsidRPr="007D0AEB">
        <w:t xml:space="preserve">(Изучается одно произведение по выбору.) </w:t>
      </w:r>
    </w:p>
    <w:p w:rsidR="00242894" w:rsidRPr="007D0AEB" w:rsidRDefault="00242894" w:rsidP="00242894">
      <w:pPr>
        <w:spacing w:after="227" w:line="252" w:lineRule="auto"/>
        <w:contextualSpacing/>
        <w:jc w:val="both"/>
      </w:pPr>
      <w:r w:rsidRPr="007D0AEB">
        <w:t xml:space="preserve">Теория литературы. Формы повествования. Проблема сказа. Понятие о стилизации. </w:t>
      </w:r>
    </w:p>
    <w:p w:rsidR="00242894" w:rsidRPr="007D0AEB" w:rsidRDefault="00242894" w:rsidP="00242894">
      <w:pPr>
        <w:spacing w:line="252" w:lineRule="auto"/>
        <w:contextualSpacing/>
        <w:jc w:val="both"/>
      </w:pPr>
      <w:r w:rsidRPr="007D0AEB">
        <w:rPr>
          <w:b/>
        </w:rPr>
        <w:t>Антон Павлович Чехов.</w:t>
      </w:r>
      <w:r w:rsidRPr="007D0AEB">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242894" w:rsidRPr="007D0AEB" w:rsidRDefault="00242894" w:rsidP="00242894">
      <w:pPr>
        <w:spacing w:line="252" w:lineRule="auto"/>
        <w:contextualSpacing/>
        <w:jc w:val="both"/>
      </w:pPr>
      <w:r w:rsidRPr="007D0AEB">
        <w:t xml:space="preserve">Конфликт между сложной и пестрой жизнью и узкими представлениями о ней как основа комизма ранних рассказов. </w:t>
      </w:r>
    </w:p>
    <w:p w:rsidR="00242894" w:rsidRPr="007D0AEB" w:rsidRDefault="00242894" w:rsidP="00242894">
      <w:pPr>
        <w:spacing w:line="252" w:lineRule="auto"/>
        <w:contextualSpacing/>
        <w:jc w:val="both"/>
      </w:pPr>
      <w:r w:rsidRPr="007D0AEB">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7D0AEB">
        <w:rPr>
          <w:i/>
        </w:rPr>
        <w:t xml:space="preserve"> «Человек в футляре», </w:t>
      </w:r>
      <w:r w:rsidRPr="007D0AEB">
        <w:rPr>
          <w:b/>
          <w:i/>
        </w:rPr>
        <w:t>«Ионыч», «Дом с мезонином»,</w:t>
      </w:r>
      <w:r w:rsidRPr="007D0AEB">
        <w:rPr>
          <w:i/>
        </w:rPr>
        <w:t xml:space="preserve"> «Студент», «Дама</w:t>
      </w:r>
      <w:r w:rsidRPr="007D0AEB">
        <w:rPr>
          <w:b/>
          <w:i/>
        </w:rPr>
        <w:t xml:space="preserve"> с собачкой», «Случай из</w:t>
      </w:r>
      <w:r w:rsidRPr="007D0AEB">
        <w:rPr>
          <w:i/>
        </w:rPr>
        <w:t xml:space="preserve"> практики»,</w:t>
      </w:r>
      <w:r w:rsidRPr="007D0AEB">
        <w:rPr>
          <w:b/>
          <w:i/>
        </w:rPr>
        <w:t xml:space="preserve"> «Черный</w:t>
      </w:r>
      <w:r w:rsidRPr="007D0AEB">
        <w:rPr>
          <w:i/>
        </w:rPr>
        <w:t xml:space="preserve"> монах» </w:t>
      </w:r>
    </w:p>
    <w:p w:rsidR="00242894" w:rsidRPr="007D0AEB" w:rsidRDefault="00242894" w:rsidP="00242894">
      <w:pPr>
        <w:spacing w:after="4" w:line="252" w:lineRule="auto"/>
        <w:contextualSpacing/>
        <w:jc w:val="both"/>
      </w:pPr>
    </w:p>
    <w:p w:rsidR="00242894" w:rsidRPr="007D0AEB" w:rsidRDefault="00242894" w:rsidP="00242894">
      <w:pPr>
        <w:spacing w:line="252" w:lineRule="auto"/>
        <w:contextualSpacing/>
        <w:jc w:val="both"/>
      </w:pPr>
      <w:r w:rsidRPr="007D0AEB">
        <w:rPr>
          <w:b/>
          <w:i/>
        </w:rPr>
        <w:t>«Вишневый сад».</w:t>
      </w:r>
      <w:r w:rsidRPr="007D0AEB">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w:t>
      </w:r>
    </w:p>
    <w:p w:rsidR="00242894" w:rsidRPr="007D0AEB" w:rsidRDefault="00242894" w:rsidP="00242894">
      <w:pPr>
        <w:spacing w:after="194" w:line="252" w:lineRule="auto"/>
        <w:contextualSpacing/>
        <w:jc w:val="both"/>
      </w:pPr>
      <w:r w:rsidRPr="007D0AEB">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242894" w:rsidRPr="007D0AEB" w:rsidRDefault="00242894" w:rsidP="00242894">
      <w:pPr>
        <w:spacing w:after="51" w:line="252" w:lineRule="auto"/>
        <w:ind w:hanging="10"/>
        <w:contextualSpacing/>
        <w:jc w:val="both"/>
      </w:pPr>
      <w:r w:rsidRPr="007D0AEB">
        <w:rPr>
          <w:b/>
        </w:rPr>
        <w:t xml:space="preserve">Из литературы народов России </w:t>
      </w:r>
    </w:p>
    <w:p w:rsidR="00242894" w:rsidRPr="007D0AEB" w:rsidRDefault="00242894" w:rsidP="00242894">
      <w:pPr>
        <w:spacing w:line="252" w:lineRule="auto"/>
        <w:contextualSpacing/>
        <w:jc w:val="both"/>
      </w:pPr>
      <w:r w:rsidRPr="007D0AEB">
        <w:rPr>
          <w:b/>
        </w:rPr>
        <w:t>Коста Хетагуров.</w:t>
      </w:r>
      <w:r w:rsidRPr="007D0AEB">
        <w:t xml:space="preserve"> Жизнь и творчество осетинского поэта. (Обзор.) </w:t>
      </w:r>
    </w:p>
    <w:p w:rsidR="00242894" w:rsidRPr="007D0AEB" w:rsidRDefault="00242894" w:rsidP="00242894">
      <w:pPr>
        <w:spacing w:after="540" w:line="252" w:lineRule="auto"/>
        <w:contextualSpacing/>
        <w:jc w:val="both"/>
      </w:pPr>
      <w:r w:rsidRPr="007D0AEB">
        <w:t>Стихотворения из сборника</w:t>
      </w:r>
      <w:r w:rsidRPr="007D0AEB">
        <w:rPr>
          <w:b/>
          <w:i/>
        </w:rPr>
        <w:t xml:space="preserve"> «Осетинская лира». </w:t>
      </w:r>
      <w:r w:rsidRPr="007D0AEB">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242894" w:rsidRPr="007D0AEB" w:rsidRDefault="00242894" w:rsidP="00242894">
      <w:pPr>
        <w:spacing w:after="6" w:line="252" w:lineRule="auto"/>
        <w:ind w:hanging="10"/>
        <w:contextualSpacing/>
        <w:jc w:val="both"/>
      </w:pPr>
      <w:r w:rsidRPr="007D0AEB">
        <w:rPr>
          <w:b/>
        </w:rPr>
        <w:t xml:space="preserve">Из зарубежной литературы </w:t>
      </w:r>
    </w:p>
    <w:p w:rsidR="00242894" w:rsidRPr="007D0AEB" w:rsidRDefault="00242894" w:rsidP="00242894">
      <w:pPr>
        <w:spacing w:after="71" w:line="252" w:lineRule="auto"/>
        <w:ind w:hanging="259"/>
        <w:contextualSpacing/>
        <w:jc w:val="both"/>
      </w:pPr>
      <w:r w:rsidRPr="007D0AEB">
        <w:rPr>
          <w:b/>
        </w:rPr>
        <w:t xml:space="preserve">Обзор зарубежной литературы второй половины XIX века </w:t>
      </w:r>
    </w:p>
    <w:p w:rsidR="00242894" w:rsidRPr="007D0AEB" w:rsidRDefault="00242894" w:rsidP="00242894">
      <w:pPr>
        <w:spacing w:after="84" w:line="252" w:lineRule="auto"/>
        <w:contextualSpacing/>
        <w:jc w:val="both"/>
      </w:pPr>
      <w:r w:rsidRPr="007D0AEB">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242894" w:rsidRPr="007D0AEB" w:rsidRDefault="00242894" w:rsidP="00242894">
      <w:pPr>
        <w:spacing w:after="28" w:line="252" w:lineRule="auto"/>
        <w:contextualSpacing/>
        <w:jc w:val="both"/>
      </w:pPr>
      <w:r w:rsidRPr="007D0AEB">
        <w:rPr>
          <w:b/>
        </w:rPr>
        <w:t>Ги</w:t>
      </w:r>
      <w:r w:rsidRPr="007D0AEB">
        <w:t xml:space="preserve"> де</w:t>
      </w:r>
      <w:r w:rsidRPr="007D0AEB">
        <w:rPr>
          <w:b/>
        </w:rPr>
        <w:t xml:space="preserve"> Мопассан.</w:t>
      </w:r>
      <w:r w:rsidRPr="007D0AEB">
        <w:t xml:space="preserve"> Слово о писателе. </w:t>
      </w:r>
    </w:p>
    <w:p w:rsidR="00242894" w:rsidRPr="007D0AEB" w:rsidRDefault="00242894" w:rsidP="00242894">
      <w:pPr>
        <w:spacing w:after="98" w:line="252" w:lineRule="auto"/>
        <w:contextualSpacing/>
        <w:jc w:val="both"/>
      </w:pPr>
      <w:r w:rsidRPr="007D0AEB">
        <w:rPr>
          <w:b/>
          <w:i/>
        </w:rPr>
        <w:t>«Ожерелье».</w:t>
      </w:r>
      <w:r w:rsidRPr="007D0AEB">
        <w:t xml:space="preserve"> Новелла об обыкновенных и честных людях, обделенных земными благами. </w:t>
      </w:r>
      <w:r w:rsidRPr="007D0AEB">
        <w:lastRenderedPageBreak/>
        <w:t xml:space="preserve">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242894" w:rsidRPr="007D0AEB" w:rsidRDefault="00242894" w:rsidP="00242894">
      <w:pPr>
        <w:spacing w:after="28" w:line="252" w:lineRule="auto"/>
        <w:contextualSpacing/>
        <w:jc w:val="both"/>
      </w:pPr>
      <w:r w:rsidRPr="007D0AEB">
        <w:rPr>
          <w:b/>
        </w:rPr>
        <w:t>Генрик Ибсен.</w:t>
      </w:r>
      <w:r w:rsidRPr="007D0AEB">
        <w:t xml:space="preserve"> Слово о писателе. </w:t>
      </w:r>
    </w:p>
    <w:p w:rsidR="00242894" w:rsidRPr="007D0AEB" w:rsidRDefault="00242894" w:rsidP="00242894">
      <w:pPr>
        <w:spacing w:after="271" w:line="252" w:lineRule="auto"/>
        <w:contextualSpacing/>
        <w:jc w:val="both"/>
      </w:pPr>
      <w:r w:rsidRPr="007D0AEB">
        <w:rPr>
          <w:b/>
          <w:i/>
        </w:rPr>
        <w:t>«Кукольный дом».</w:t>
      </w:r>
      <w:r w:rsidRPr="007D0AEB">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242894" w:rsidRPr="007D0AEB" w:rsidRDefault="00242894" w:rsidP="00242894">
      <w:pPr>
        <w:spacing w:line="252" w:lineRule="auto"/>
        <w:contextualSpacing/>
        <w:jc w:val="both"/>
      </w:pPr>
      <w:r w:rsidRPr="007D0AEB">
        <w:rPr>
          <w:b/>
        </w:rPr>
        <w:t>Артюр Рембо</w:t>
      </w:r>
      <w:r w:rsidRPr="007D0AEB">
        <w:t xml:space="preserve">. Слово о писателе. </w:t>
      </w:r>
    </w:p>
    <w:p w:rsidR="00242894" w:rsidRPr="007D0AEB" w:rsidRDefault="00242894" w:rsidP="00242894">
      <w:pPr>
        <w:spacing w:line="252" w:lineRule="auto"/>
        <w:contextualSpacing/>
        <w:jc w:val="both"/>
      </w:pPr>
      <w:r w:rsidRPr="007D0AEB">
        <w:rPr>
          <w:i/>
        </w:rPr>
        <w:t>«Пьяный корабль».</w:t>
      </w:r>
      <w:r w:rsidRPr="007D0AEB">
        <w:t xml:space="preserve">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242894" w:rsidRPr="007D0AEB" w:rsidRDefault="00242894" w:rsidP="00242894">
      <w:pPr>
        <w:spacing w:line="252" w:lineRule="auto"/>
        <w:contextualSpacing/>
        <w:jc w:val="both"/>
        <w:rPr>
          <w:b/>
        </w:rPr>
      </w:pPr>
      <w:r w:rsidRPr="007D0AEB">
        <w:rPr>
          <w:b/>
        </w:rPr>
        <w:t>11 класс</w:t>
      </w:r>
    </w:p>
    <w:p w:rsidR="00242894" w:rsidRPr="007D0AEB" w:rsidRDefault="00242894" w:rsidP="00242894">
      <w:pPr>
        <w:spacing w:after="27" w:line="252" w:lineRule="auto"/>
        <w:ind w:hanging="10"/>
        <w:contextualSpacing/>
        <w:jc w:val="both"/>
        <w:rPr>
          <w:b/>
        </w:rPr>
      </w:pPr>
      <w:r w:rsidRPr="007D0AEB">
        <w:rPr>
          <w:b/>
        </w:rPr>
        <w:t xml:space="preserve">Введение </w:t>
      </w:r>
    </w:p>
    <w:p w:rsidR="00242894" w:rsidRPr="007D0AEB" w:rsidRDefault="00242894" w:rsidP="00242894">
      <w:pPr>
        <w:spacing w:after="405" w:line="252" w:lineRule="auto"/>
        <w:contextualSpacing/>
        <w:jc w:val="both"/>
      </w:pPr>
      <w:r w:rsidRPr="007D0AEB">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242894" w:rsidRPr="007D0AEB" w:rsidRDefault="00242894" w:rsidP="00242894">
      <w:pPr>
        <w:spacing w:after="6" w:line="252" w:lineRule="auto"/>
        <w:ind w:hanging="10"/>
        <w:contextualSpacing/>
        <w:jc w:val="both"/>
      </w:pPr>
      <w:r w:rsidRPr="007D0AEB">
        <w:rPr>
          <w:b/>
        </w:rPr>
        <w:t xml:space="preserve">Литература начала XX века </w:t>
      </w:r>
    </w:p>
    <w:p w:rsidR="00242894" w:rsidRPr="007D0AEB" w:rsidRDefault="00242894" w:rsidP="00242894">
      <w:pPr>
        <w:spacing w:line="252" w:lineRule="auto"/>
        <w:contextualSpacing/>
        <w:jc w:val="both"/>
      </w:pPr>
      <w:r w:rsidRPr="007D0AEB">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242894" w:rsidRPr="007D0AEB" w:rsidRDefault="00242894" w:rsidP="00242894">
      <w:pPr>
        <w:spacing w:after="75" w:line="252" w:lineRule="auto"/>
        <w:ind w:hanging="10"/>
        <w:contextualSpacing/>
        <w:jc w:val="both"/>
        <w:rPr>
          <w:b/>
        </w:rPr>
      </w:pPr>
      <w:r w:rsidRPr="007D0AEB">
        <w:rPr>
          <w:b/>
        </w:rPr>
        <w:t xml:space="preserve">Писатели-реалисты начала XX века </w:t>
      </w:r>
    </w:p>
    <w:p w:rsidR="00242894" w:rsidRPr="007D0AEB" w:rsidRDefault="00242894" w:rsidP="00242894">
      <w:pPr>
        <w:spacing w:after="36" w:line="252" w:lineRule="auto"/>
        <w:contextualSpacing/>
        <w:jc w:val="both"/>
      </w:pPr>
      <w:r w:rsidRPr="007D0AEB">
        <w:rPr>
          <w:b/>
        </w:rPr>
        <w:t>Иван Алексеевич Бунин.</w:t>
      </w:r>
      <w:r w:rsidRPr="007D0AEB">
        <w:t xml:space="preserve"> Жизнь и творчество. (Обзор.) </w:t>
      </w:r>
    </w:p>
    <w:p w:rsidR="00242894" w:rsidRPr="007D0AEB" w:rsidRDefault="00242894" w:rsidP="00242894">
      <w:pPr>
        <w:spacing w:line="252" w:lineRule="auto"/>
        <w:contextualSpacing/>
        <w:jc w:val="both"/>
      </w:pPr>
      <w:r w:rsidRPr="007D0AEB">
        <w:t>Стихотворения:</w:t>
      </w:r>
      <w:r w:rsidRPr="007D0AEB">
        <w:rPr>
          <w:i/>
        </w:rPr>
        <w:t xml:space="preserve"> «Крещенская ночь», «Собака», «Одиночество»</w:t>
      </w:r>
      <w:r w:rsidRPr="007D0AEB">
        <w:t xml:space="preserve"> (возможен выбор трех других стихотворений). </w:t>
      </w:r>
    </w:p>
    <w:p w:rsidR="00242894" w:rsidRPr="007D0AEB" w:rsidRDefault="00242894" w:rsidP="00242894">
      <w:pPr>
        <w:spacing w:line="252" w:lineRule="auto"/>
        <w:contextualSpacing/>
        <w:jc w:val="both"/>
      </w:pPr>
      <w:r w:rsidRPr="007D0AEB">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242894" w:rsidRPr="007D0AEB" w:rsidRDefault="00242894" w:rsidP="00242894">
      <w:pPr>
        <w:spacing w:line="252" w:lineRule="auto"/>
        <w:contextualSpacing/>
        <w:jc w:val="both"/>
      </w:pPr>
      <w:r w:rsidRPr="007D0AEB">
        <w:t>Рассказы:</w:t>
      </w:r>
      <w:r w:rsidRPr="007D0AEB">
        <w:rPr>
          <w:i/>
        </w:rPr>
        <w:t xml:space="preserve"> «Господин из Сан-Франциско», «Чистый понедельник».</w:t>
      </w:r>
      <w:r w:rsidRPr="007D0AEB">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242894" w:rsidRPr="007D0AEB" w:rsidRDefault="00242894" w:rsidP="00242894">
      <w:pPr>
        <w:spacing w:after="218" w:line="252" w:lineRule="auto"/>
        <w:contextualSpacing/>
        <w:jc w:val="both"/>
      </w:pPr>
      <w:r w:rsidRPr="007D0AEB">
        <w:t xml:space="preserve">Теория л и т е р а т у р ы . Психологизм пейзажа в художественной литературе. Рассказ (углубление представлений). </w:t>
      </w:r>
    </w:p>
    <w:p w:rsidR="00242894" w:rsidRPr="007D0AEB" w:rsidRDefault="00242894" w:rsidP="00242894">
      <w:pPr>
        <w:pStyle w:val="1"/>
        <w:spacing w:line="252" w:lineRule="auto"/>
        <w:ind w:left="0" w:firstLine="540"/>
        <w:contextualSpacing/>
      </w:pPr>
      <w:r w:rsidRPr="007D0AEB">
        <w:t xml:space="preserve">Александр Иванович Куприн. Жизнь и творчество. (Обзор.) </w:t>
      </w:r>
    </w:p>
    <w:p w:rsidR="00242894" w:rsidRPr="007D0AEB" w:rsidRDefault="00242894" w:rsidP="00242894">
      <w:pPr>
        <w:spacing w:line="252" w:lineRule="auto"/>
        <w:contextualSpacing/>
        <w:jc w:val="both"/>
      </w:pPr>
      <w:r w:rsidRPr="007D0AEB">
        <w:t>Повести</w:t>
      </w:r>
      <w:r w:rsidRPr="007D0AEB">
        <w:rPr>
          <w:i/>
        </w:rPr>
        <w:t xml:space="preserve"> «Поединок», «Олеся»,</w:t>
      </w:r>
      <w:r w:rsidRPr="007D0AEB">
        <w:t xml:space="preserve"> рассказ</w:t>
      </w:r>
      <w:r w:rsidRPr="007D0AEB">
        <w:rPr>
          <w:i/>
        </w:rPr>
        <w:t xml:space="preserve"> «Гранатов вый браслет»</w:t>
      </w:r>
      <w:r w:rsidRPr="007D0AEB">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w:t>
      </w:r>
      <w:r w:rsidRPr="007D0AEB">
        <w:lastRenderedPageBreak/>
        <w:t xml:space="preserve">«Поединок».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242894" w:rsidRPr="007D0AEB" w:rsidRDefault="00242894" w:rsidP="00242894">
      <w:pPr>
        <w:spacing w:after="123" w:line="252" w:lineRule="auto"/>
        <w:contextualSpacing/>
        <w:jc w:val="both"/>
      </w:pPr>
      <w:r w:rsidRPr="007D0AEB">
        <w:t xml:space="preserve">Теория л и т е р а т у р ы . Сюжет и фабула эпического произведения (углубление представлений). </w:t>
      </w:r>
    </w:p>
    <w:p w:rsidR="00242894" w:rsidRPr="007D0AEB" w:rsidRDefault="00242894" w:rsidP="00242894">
      <w:pPr>
        <w:spacing w:line="252" w:lineRule="auto"/>
        <w:ind w:hanging="10"/>
        <w:contextualSpacing/>
        <w:jc w:val="both"/>
      </w:pPr>
      <w:r w:rsidRPr="007D0AEB">
        <w:rPr>
          <w:b/>
        </w:rPr>
        <w:t>Максим Горький.</w:t>
      </w:r>
      <w:r w:rsidRPr="007D0AEB">
        <w:t xml:space="preserve"> Жизнь</w:t>
      </w:r>
      <w:r w:rsidRPr="007D0AEB">
        <w:rPr>
          <w:b/>
        </w:rPr>
        <w:t xml:space="preserve"> и</w:t>
      </w:r>
      <w:r w:rsidRPr="007D0AEB">
        <w:t xml:space="preserve"> творчество. (Обзор.) </w:t>
      </w:r>
    </w:p>
    <w:p w:rsidR="00242894" w:rsidRPr="007D0AEB" w:rsidRDefault="00242894" w:rsidP="00242894">
      <w:pPr>
        <w:spacing w:line="252" w:lineRule="auto"/>
        <w:contextualSpacing/>
        <w:jc w:val="both"/>
      </w:pPr>
      <w:r w:rsidRPr="007D0AEB">
        <w:t>Рассказ</w:t>
      </w:r>
      <w:r w:rsidRPr="007D0AEB">
        <w:rPr>
          <w:b/>
          <w:i/>
        </w:rPr>
        <w:t xml:space="preserve"> «Старуха Изергиль».</w:t>
      </w:r>
      <w:r w:rsidRPr="007D0AEB">
        <w:t xml:space="preserve"> Романтический пафос </w:t>
      </w:r>
      <w:r w:rsidRPr="007D0AEB">
        <w:rPr>
          <w:b/>
        </w:rPr>
        <w:t>и</w:t>
      </w:r>
      <w:r w:rsidRPr="007D0AEB">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w:t>
      </w:r>
    </w:p>
    <w:p w:rsidR="00242894" w:rsidRPr="007D0AEB" w:rsidRDefault="00242894" w:rsidP="00242894">
      <w:pPr>
        <w:spacing w:after="26" w:line="252" w:lineRule="auto"/>
        <w:contextualSpacing/>
        <w:jc w:val="both"/>
      </w:pPr>
      <w:r w:rsidRPr="007D0AEB">
        <w:rPr>
          <w:b/>
          <w:i/>
        </w:rPr>
        <w:t>«На дне».</w:t>
      </w:r>
      <w:r w:rsidRPr="007D0AEB">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7D0AEB">
        <w:rPr>
          <w:b/>
        </w:rPr>
        <w:t xml:space="preserve"> и их</w:t>
      </w:r>
      <w:r w:rsidRPr="007D0AEB">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242894" w:rsidRPr="007D0AEB" w:rsidRDefault="00242894" w:rsidP="00242894">
      <w:pPr>
        <w:spacing w:after="209" w:line="252" w:lineRule="auto"/>
        <w:contextualSpacing/>
        <w:jc w:val="both"/>
      </w:pPr>
      <w:r w:rsidRPr="007D0AEB">
        <w:t xml:space="preserve">Теория литературы. Социально-философская драма как жанр драматургии (начальные представления). </w:t>
      </w:r>
    </w:p>
    <w:p w:rsidR="00242894" w:rsidRPr="007D0AEB" w:rsidRDefault="00242894" w:rsidP="00242894">
      <w:pPr>
        <w:spacing w:after="27" w:line="252" w:lineRule="auto"/>
        <w:ind w:hanging="10"/>
        <w:contextualSpacing/>
        <w:jc w:val="both"/>
      </w:pPr>
      <w:r w:rsidRPr="007D0AEB">
        <w:rPr>
          <w:b/>
        </w:rPr>
        <w:t xml:space="preserve">Серебряный век русской поэзии </w:t>
      </w:r>
    </w:p>
    <w:p w:rsidR="00242894" w:rsidRPr="007D0AEB" w:rsidRDefault="00242894" w:rsidP="00242894">
      <w:pPr>
        <w:spacing w:after="22" w:line="252" w:lineRule="auto"/>
        <w:ind w:hanging="10"/>
        <w:contextualSpacing/>
        <w:jc w:val="both"/>
      </w:pPr>
      <w:r w:rsidRPr="007D0AEB">
        <w:rPr>
          <w:b/>
        </w:rPr>
        <w:t xml:space="preserve">Символизм </w:t>
      </w:r>
    </w:p>
    <w:p w:rsidR="00242894" w:rsidRPr="007D0AEB" w:rsidRDefault="00242894" w:rsidP="00242894">
      <w:pPr>
        <w:spacing w:after="4" w:line="252" w:lineRule="auto"/>
        <w:ind w:firstLine="345"/>
        <w:contextualSpacing/>
        <w:jc w:val="both"/>
      </w:pPr>
      <w:r w:rsidRPr="007D0AEB">
        <w:t>«Старшие символисты»:</w:t>
      </w:r>
      <w:r w:rsidRPr="007D0AEB">
        <w:rPr>
          <w:b/>
        </w:rPr>
        <w:t xml:space="preserve"> Н. Минский, Д. Мережковский, 3. Гиппиус, В. Брюсов, К. Бальмонт, Ф. Сологуб. </w:t>
      </w:r>
    </w:p>
    <w:p w:rsidR="00242894" w:rsidRPr="007D0AEB" w:rsidRDefault="00242894" w:rsidP="00242894">
      <w:pPr>
        <w:spacing w:after="4" w:line="252" w:lineRule="auto"/>
        <w:ind w:firstLine="345"/>
        <w:contextualSpacing/>
        <w:jc w:val="both"/>
      </w:pPr>
      <w:r w:rsidRPr="007D0AEB">
        <w:t>«Младосимволисты»:</w:t>
      </w:r>
      <w:r w:rsidRPr="007D0AEB">
        <w:rPr>
          <w:b/>
        </w:rPr>
        <w:t xml:space="preserve"> А. Белый, А. Блок, Вяч. Иванов. </w:t>
      </w:r>
    </w:p>
    <w:p w:rsidR="00242894" w:rsidRPr="007D0AEB" w:rsidRDefault="00242894" w:rsidP="00242894">
      <w:pPr>
        <w:spacing w:after="117" w:line="252" w:lineRule="auto"/>
        <w:contextualSpacing/>
        <w:jc w:val="both"/>
      </w:pPr>
      <w:r w:rsidRPr="007D0AEB">
        <w:t xml:space="preserve">Влияние западноевропейской философии и поэзии на творчество русских символистов. Истоки русского символизма. </w:t>
      </w:r>
    </w:p>
    <w:p w:rsidR="00242894" w:rsidRPr="007D0AEB" w:rsidRDefault="00242894" w:rsidP="00242894">
      <w:pPr>
        <w:spacing w:after="4" w:line="252" w:lineRule="auto"/>
        <w:contextualSpacing/>
        <w:jc w:val="both"/>
      </w:pPr>
      <w:r w:rsidRPr="007D0AEB">
        <w:rPr>
          <w:b/>
        </w:rPr>
        <w:t>Валерий Яковлевич Брюсов.</w:t>
      </w:r>
      <w:r w:rsidRPr="007D0AEB">
        <w:t xml:space="preserve"> Слово о поэте. </w:t>
      </w:r>
    </w:p>
    <w:p w:rsidR="00242894" w:rsidRPr="007D0AEB" w:rsidRDefault="00242894" w:rsidP="00242894">
      <w:pPr>
        <w:spacing w:after="122" w:line="252" w:lineRule="auto"/>
        <w:contextualSpacing/>
        <w:jc w:val="both"/>
      </w:pPr>
      <w:r w:rsidRPr="007D0AEB">
        <w:t>Стихотворения:</w:t>
      </w:r>
      <w:r w:rsidRPr="007D0AEB">
        <w:rPr>
          <w:b/>
          <w:i/>
        </w:rPr>
        <w:t xml:space="preserve"> «Творчество», «Юному поэту», «Каменщик», «Грядущие гунны».</w:t>
      </w:r>
      <w:r w:rsidRPr="007D0AEB">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242894" w:rsidRPr="007D0AEB" w:rsidRDefault="00242894" w:rsidP="00242894">
      <w:pPr>
        <w:pStyle w:val="1"/>
        <w:spacing w:line="252" w:lineRule="auto"/>
        <w:ind w:left="0"/>
        <w:contextualSpacing/>
      </w:pPr>
      <w:r w:rsidRPr="007D0AEB">
        <w:t xml:space="preserve">Константин Дмитриевич Бальмонт. Слово о поэте. </w:t>
      </w:r>
    </w:p>
    <w:p w:rsidR="00242894" w:rsidRPr="007D0AEB" w:rsidRDefault="00242894" w:rsidP="00242894">
      <w:pPr>
        <w:spacing w:after="256" w:line="252" w:lineRule="auto"/>
        <w:ind w:firstLine="10"/>
        <w:contextualSpacing/>
        <w:jc w:val="both"/>
      </w:pPr>
      <w:r w:rsidRPr="007D0AEB">
        <w:t>Стихотворения (три стихотворения по выбору учителя и учащихся). Шумный успех ранних книг К. Бальмонта:</w:t>
      </w:r>
      <w:r w:rsidRPr="007D0AEB">
        <w:rPr>
          <w:b/>
          <w:i/>
        </w:rPr>
        <w:t xml:space="preserve"> «Будем как солнце», «Только любовь», «Семицветник». </w:t>
      </w:r>
      <w:r w:rsidRPr="007D0AEB">
        <w:t>Поэзия как выразительница «говора стихий». Цветопись и звукопись поэзии Бальмонта. Интерес к древнеславянскому фольклору</w:t>
      </w:r>
      <w:r w:rsidRPr="007D0AEB">
        <w:rPr>
          <w:b/>
          <w:i/>
        </w:rPr>
        <w:t xml:space="preserve"> («Злые чары», «Жар-птица»),</w:t>
      </w:r>
      <w:r w:rsidRPr="007D0AEB">
        <w:t xml:space="preserve"> Тема России в эмигрантской лирике Бальмонта. </w:t>
      </w:r>
    </w:p>
    <w:p w:rsidR="00242894" w:rsidRPr="007D0AEB" w:rsidRDefault="00242894" w:rsidP="00242894">
      <w:pPr>
        <w:spacing w:after="208" w:line="252" w:lineRule="auto"/>
        <w:contextualSpacing/>
        <w:jc w:val="both"/>
      </w:pPr>
      <w:r w:rsidRPr="007D0AEB">
        <w:rPr>
          <w:b/>
        </w:rPr>
        <w:t>Андрей Белый (Б. Н. Бугаев).</w:t>
      </w:r>
      <w:r w:rsidRPr="007D0AEB">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7D0AEB">
        <w:rPr>
          <w:b/>
          <w:i/>
        </w:rPr>
        <w:t xml:space="preserve"> «Золото в лазури»),</w:t>
      </w:r>
      <w:r w:rsidRPr="007D0AEB">
        <w:t xml:space="preserve"> Резкая смена ощущения мира художником (сборник</w:t>
      </w:r>
      <w:r w:rsidRPr="007D0AEB">
        <w:rPr>
          <w:b/>
          <w:i/>
        </w:rPr>
        <w:t xml:space="preserve"> «Пепел»),</w:t>
      </w:r>
      <w:r w:rsidRPr="007D0AEB">
        <w:t xml:space="preserve"> Философские раздумья поэта (сборник</w:t>
      </w:r>
      <w:r w:rsidRPr="007D0AEB">
        <w:rPr>
          <w:b/>
          <w:i/>
        </w:rPr>
        <w:t xml:space="preserve"> «Урна»). </w:t>
      </w:r>
    </w:p>
    <w:p w:rsidR="00242894" w:rsidRPr="007D0AEB" w:rsidRDefault="00242894" w:rsidP="00242894">
      <w:pPr>
        <w:spacing w:after="66" w:line="252" w:lineRule="auto"/>
        <w:ind w:hanging="10"/>
        <w:contextualSpacing/>
        <w:jc w:val="both"/>
      </w:pPr>
      <w:r w:rsidRPr="007D0AEB">
        <w:rPr>
          <w:rFonts w:eastAsia="Tahoma"/>
          <w:b/>
        </w:rPr>
        <w:t xml:space="preserve">Акмеизм </w:t>
      </w:r>
    </w:p>
    <w:p w:rsidR="00242894" w:rsidRPr="007D0AEB" w:rsidRDefault="00242894" w:rsidP="00242894">
      <w:pPr>
        <w:spacing w:after="251" w:line="252" w:lineRule="auto"/>
        <w:contextualSpacing/>
        <w:jc w:val="both"/>
      </w:pPr>
      <w:r w:rsidRPr="007D0AEB">
        <w:t>Статья Н. Гумилева</w:t>
      </w:r>
      <w:r w:rsidRPr="007D0AEB">
        <w:rPr>
          <w:b/>
          <w:i/>
        </w:rPr>
        <w:t xml:space="preserve"> «Наследие символизма и акмеизм»</w:t>
      </w:r>
      <w:r w:rsidRPr="007D0AEB">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242894" w:rsidRPr="007D0AEB" w:rsidRDefault="00242894" w:rsidP="00242894">
      <w:pPr>
        <w:spacing w:line="252" w:lineRule="auto"/>
        <w:ind w:hanging="10"/>
        <w:contextualSpacing/>
        <w:jc w:val="both"/>
      </w:pPr>
      <w:r w:rsidRPr="007D0AEB">
        <w:rPr>
          <w:b/>
        </w:rPr>
        <w:t>Николай Степанович Гумилев.</w:t>
      </w:r>
      <w:r w:rsidRPr="007D0AEB">
        <w:t xml:space="preserve"> Слово о поэте. </w:t>
      </w:r>
    </w:p>
    <w:p w:rsidR="00242894" w:rsidRPr="007D0AEB" w:rsidRDefault="00242894" w:rsidP="00242894">
      <w:pPr>
        <w:spacing w:after="228" w:line="252" w:lineRule="auto"/>
        <w:contextualSpacing/>
        <w:jc w:val="both"/>
      </w:pPr>
      <w:r w:rsidRPr="007D0AEB">
        <w:t>Стихотворения:</w:t>
      </w:r>
      <w:r w:rsidRPr="007D0AEB">
        <w:rPr>
          <w:b/>
          <w:i/>
        </w:rPr>
        <w:t xml:space="preserve"> «Жираф», «Озеро Чад», «Старый Конквистадор»,</w:t>
      </w:r>
      <w:r w:rsidRPr="007D0AEB">
        <w:t xml:space="preserve"> цикл</w:t>
      </w:r>
      <w:r w:rsidRPr="007D0AEB">
        <w:rPr>
          <w:b/>
          <w:i/>
        </w:rPr>
        <w:t xml:space="preserve"> «Капитаны», «Волшебная скрипка», «Заблудившийся трамвай»</w:t>
      </w:r>
      <w:r w:rsidRPr="007D0AEB">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w:t>
      </w:r>
      <w:r w:rsidRPr="007D0AEB">
        <w:lastRenderedPageBreak/>
        <w:t xml:space="preserve">ритмов Гумилева на русскую поэзию XX века. </w:t>
      </w:r>
    </w:p>
    <w:p w:rsidR="00242894" w:rsidRPr="007D0AEB" w:rsidRDefault="00242894" w:rsidP="00242894">
      <w:pPr>
        <w:spacing w:after="66" w:line="252" w:lineRule="auto"/>
        <w:ind w:hanging="10"/>
        <w:contextualSpacing/>
        <w:jc w:val="both"/>
      </w:pPr>
      <w:r w:rsidRPr="007D0AEB">
        <w:rPr>
          <w:rFonts w:eastAsia="Tahoma"/>
          <w:b/>
        </w:rPr>
        <w:t xml:space="preserve">Футуризм </w:t>
      </w:r>
    </w:p>
    <w:p w:rsidR="00242894" w:rsidRPr="007D0AEB" w:rsidRDefault="00242894" w:rsidP="00242894">
      <w:pPr>
        <w:spacing w:line="252" w:lineRule="auto"/>
        <w:contextualSpacing/>
        <w:jc w:val="both"/>
      </w:pPr>
      <w:r w:rsidRPr="007D0AEB">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w:t>
      </w:r>
      <w:r w:rsidRPr="007D0AEB">
        <w:rPr>
          <w:b/>
        </w:rPr>
        <w:t xml:space="preserve"> (Игорь Северянин</w:t>
      </w:r>
      <w:r w:rsidRPr="007D0AEB">
        <w:t xml:space="preserve"> и др.), кубофутуристы</w:t>
      </w:r>
      <w:r w:rsidRPr="007D0AEB">
        <w:rPr>
          <w:b/>
        </w:rPr>
        <w:t xml:space="preserve"> (В. Маяковский, Д. Бурлюк, В. Хлебников, Вас. Каменский), </w:t>
      </w:r>
      <w:r w:rsidRPr="007D0AEB">
        <w:t>«Центрифуга»</w:t>
      </w:r>
      <w:r w:rsidRPr="007D0AEB">
        <w:rPr>
          <w:b/>
        </w:rPr>
        <w:t xml:space="preserve"> (Б. Пастернак, Н. Асеев</w:t>
      </w:r>
      <w:r w:rsidRPr="007D0AEB">
        <w:t xml:space="preserve"> и др.). Западноевропейский и русский футуризм. Преодоление футуризма крупнейшими его представителями. </w:t>
      </w:r>
    </w:p>
    <w:p w:rsidR="00242894" w:rsidRPr="007D0AEB" w:rsidRDefault="00242894" w:rsidP="00242894">
      <w:pPr>
        <w:spacing w:after="4" w:line="252" w:lineRule="auto"/>
        <w:contextualSpacing/>
        <w:jc w:val="both"/>
      </w:pPr>
      <w:r w:rsidRPr="007D0AEB">
        <w:rPr>
          <w:b/>
        </w:rPr>
        <w:t xml:space="preserve">Игорь Северянин (И. В. Лотарев). </w:t>
      </w:r>
    </w:p>
    <w:p w:rsidR="00242894" w:rsidRPr="007D0AEB" w:rsidRDefault="00242894" w:rsidP="00242894">
      <w:pPr>
        <w:spacing w:line="252" w:lineRule="auto"/>
        <w:contextualSpacing/>
        <w:jc w:val="both"/>
      </w:pPr>
      <w:r w:rsidRPr="007D0AEB">
        <w:t>Стихотворения из сборников:</w:t>
      </w:r>
      <w:r w:rsidRPr="007D0AEB">
        <w:rPr>
          <w:b/>
          <w:i/>
        </w:rPr>
        <w:t xml:space="preserve"> «Громокипящий кубок»,</w:t>
      </w:r>
      <w:r w:rsidRPr="007D0AEB">
        <w:rPr>
          <w:i/>
        </w:rPr>
        <w:t xml:space="preserve"> «Ананасы</w:t>
      </w:r>
      <w:r w:rsidRPr="007D0AEB">
        <w:rPr>
          <w:b/>
          <w:i/>
        </w:rPr>
        <w:t xml:space="preserve"> в шампанском», «Романтические розы», «Медальоны»</w:t>
      </w:r>
      <w:r w:rsidRPr="007D0AEB">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242894" w:rsidRPr="007D0AEB" w:rsidRDefault="00242894" w:rsidP="00242894">
      <w:pPr>
        <w:spacing w:line="252" w:lineRule="auto"/>
        <w:contextualSpacing/>
        <w:jc w:val="both"/>
      </w:pPr>
      <w:r w:rsidRPr="007D0AEB">
        <w:t xml:space="preserve">Теория литературы. Символизм. Акмеизм. Футуризм (начальные представления). </w:t>
      </w:r>
    </w:p>
    <w:p w:rsidR="00242894" w:rsidRPr="007D0AEB" w:rsidRDefault="00242894" w:rsidP="00242894">
      <w:pPr>
        <w:spacing w:after="213" w:line="252" w:lineRule="auto"/>
        <w:contextualSpacing/>
        <w:jc w:val="both"/>
      </w:pPr>
      <w:r w:rsidRPr="007D0AEB">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242894" w:rsidRPr="007D0AEB" w:rsidRDefault="00242894" w:rsidP="00242894">
      <w:pPr>
        <w:spacing w:line="252" w:lineRule="auto"/>
        <w:contextualSpacing/>
        <w:jc w:val="both"/>
      </w:pPr>
      <w:r w:rsidRPr="007D0AEB">
        <w:rPr>
          <w:b/>
        </w:rPr>
        <w:t>Александр Александрович Блок.</w:t>
      </w:r>
      <w:r w:rsidRPr="007D0AEB">
        <w:t xml:space="preserve"> Жизнь и творчество. (Обзор.) </w:t>
      </w:r>
    </w:p>
    <w:p w:rsidR="00242894" w:rsidRPr="007D0AEB" w:rsidRDefault="00242894" w:rsidP="00242894">
      <w:pPr>
        <w:spacing w:line="252" w:lineRule="auto"/>
        <w:contextualSpacing/>
        <w:jc w:val="both"/>
      </w:pPr>
      <w:r w:rsidRPr="007D0AEB">
        <w:t>Стихотворения:</w:t>
      </w:r>
      <w:r w:rsidRPr="007D0AEB">
        <w:rPr>
          <w:b/>
          <w:i/>
        </w:rPr>
        <w:t xml:space="preserve"> «Незнакомка», «Россия», «Ночь, улица, фонарь, аптека...», «В ресторане», «Река раскинулась. Течет, грустит лениво...»</w:t>
      </w:r>
      <w:r w:rsidRPr="007D0AEB">
        <w:t xml:space="preserve"> (из цикла</w:t>
      </w:r>
      <w:r w:rsidRPr="007D0AEB">
        <w:rPr>
          <w:b/>
          <w:i/>
        </w:rPr>
        <w:t xml:space="preserve"> «На поле</w:t>
      </w:r>
      <w:r w:rsidRPr="007D0AEB">
        <w:rPr>
          <w:i/>
        </w:rPr>
        <w:t xml:space="preserve"> Куликовом»), «На</w:t>
      </w:r>
      <w:r w:rsidRPr="007D0AEB">
        <w:rPr>
          <w:b/>
          <w:i/>
        </w:rPr>
        <w:t xml:space="preserve"> железной дороге»</w:t>
      </w:r>
      <w:r w:rsidRPr="007D0AEB">
        <w:t xml:space="preserve"> (указанные произведения обязательны для изучения). </w:t>
      </w:r>
    </w:p>
    <w:p w:rsidR="00242894" w:rsidRPr="007D0AEB" w:rsidRDefault="00242894" w:rsidP="00242894">
      <w:pPr>
        <w:spacing w:after="9" w:line="252" w:lineRule="auto"/>
        <w:contextualSpacing/>
        <w:jc w:val="both"/>
      </w:pPr>
      <w:r w:rsidRPr="007D0AEB">
        <w:rPr>
          <w:i/>
        </w:rPr>
        <w:t>«Вхожу</w:t>
      </w:r>
      <w:r w:rsidRPr="007D0AEB">
        <w:t xml:space="preserve"> я</w:t>
      </w:r>
      <w:r w:rsidRPr="007D0AEB">
        <w:rPr>
          <w:i/>
        </w:rPr>
        <w:t xml:space="preserve"> в темные</w:t>
      </w:r>
      <w:r w:rsidRPr="007D0AEB">
        <w:rPr>
          <w:b/>
          <w:i/>
        </w:rPr>
        <w:t xml:space="preserve"> храмы...»,</w:t>
      </w:r>
      <w:r w:rsidRPr="007D0AEB">
        <w:rPr>
          <w:i/>
        </w:rPr>
        <w:t xml:space="preserve"> «Фабрика», «Когда </w:t>
      </w:r>
      <w:r w:rsidRPr="007D0AEB">
        <w:rPr>
          <w:b/>
          <w:i/>
        </w:rPr>
        <w:t>вы</w:t>
      </w:r>
      <w:r w:rsidRPr="007D0AEB">
        <w:rPr>
          <w:i/>
        </w:rPr>
        <w:t xml:space="preserve"> стоите на моем пути...».</w:t>
      </w:r>
      <w:r w:rsidRPr="007D0AEB">
        <w:t xml:space="preserve"> (Возможен выбор других стихотворений.) </w:t>
      </w:r>
    </w:p>
    <w:p w:rsidR="00242894" w:rsidRPr="007D0AEB" w:rsidRDefault="00242894" w:rsidP="00242894">
      <w:pPr>
        <w:spacing w:after="26" w:line="252" w:lineRule="auto"/>
        <w:contextualSpacing/>
        <w:jc w:val="both"/>
      </w:pPr>
      <w:r w:rsidRPr="007D0AEB">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7D0AEB">
        <w:rPr>
          <w:i/>
        </w:rPr>
        <w:t>«Стихи</w:t>
      </w:r>
      <w:r w:rsidRPr="007D0AEB">
        <w:rPr>
          <w:b/>
          <w:i/>
        </w:rPr>
        <w:t xml:space="preserve"> о</w:t>
      </w:r>
      <w:r w:rsidRPr="007D0AEB">
        <w:rPr>
          <w:i/>
        </w:rPr>
        <w:t xml:space="preserve"> Прекрасной Даме».</w:t>
      </w:r>
      <w:r w:rsidRPr="007D0AEB">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242894" w:rsidRPr="007D0AEB" w:rsidRDefault="00242894" w:rsidP="00242894">
      <w:pPr>
        <w:spacing w:line="252" w:lineRule="auto"/>
        <w:contextualSpacing/>
        <w:jc w:val="both"/>
      </w:pPr>
      <w:r w:rsidRPr="007D0AEB">
        <w:t>Поэма</w:t>
      </w:r>
      <w:r w:rsidRPr="007D0AEB">
        <w:rPr>
          <w:i/>
        </w:rPr>
        <w:t xml:space="preserve"> «Двенадцать».</w:t>
      </w:r>
      <w:r w:rsidRPr="007D0AEB">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242894" w:rsidRPr="007D0AEB" w:rsidRDefault="00242894" w:rsidP="00242894">
      <w:pPr>
        <w:spacing w:after="183" w:line="252" w:lineRule="auto"/>
        <w:contextualSpacing/>
        <w:jc w:val="both"/>
      </w:pPr>
      <w:r w:rsidRPr="007D0AEB">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242894" w:rsidRPr="007D0AEB" w:rsidRDefault="00242894" w:rsidP="00242894">
      <w:pPr>
        <w:spacing w:line="252" w:lineRule="auto"/>
        <w:ind w:hanging="10"/>
        <w:contextualSpacing/>
        <w:jc w:val="both"/>
      </w:pPr>
      <w:r w:rsidRPr="007D0AEB">
        <w:rPr>
          <w:b/>
        </w:rPr>
        <w:t xml:space="preserve">Новокрестьянская поэзия </w:t>
      </w:r>
    </w:p>
    <w:p w:rsidR="00242894" w:rsidRPr="007D0AEB" w:rsidRDefault="00242894" w:rsidP="00242894">
      <w:pPr>
        <w:spacing w:after="51" w:line="252" w:lineRule="auto"/>
        <w:ind w:hanging="10"/>
        <w:contextualSpacing/>
        <w:jc w:val="both"/>
      </w:pPr>
      <w:r w:rsidRPr="007D0AEB">
        <w:rPr>
          <w:b/>
        </w:rPr>
        <w:t xml:space="preserve">(Обзор) </w:t>
      </w:r>
    </w:p>
    <w:p w:rsidR="00242894" w:rsidRPr="007D0AEB" w:rsidRDefault="00242894" w:rsidP="00242894">
      <w:pPr>
        <w:spacing w:line="252" w:lineRule="auto"/>
        <w:contextualSpacing/>
        <w:jc w:val="both"/>
      </w:pPr>
      <w:r w:rsidRPr="007D0AEB">
        <w:rPr>
          <w:b/>
        </w:rPr>
        <w:t>Николай Алексеевич Клюев.</w:t>
      </w:r>
      <w:r w:rsidRPr="007D0AEB">
        <w:t xml:space="preserve"> Жизнь и творчество. (Обзор.) </w:t>
      </w:r>
    </w:p>
    <w:p w:rsidR="00242894" w:rsidRPr="007D0AEB" w:rsidRDefault="00242894" w:rsidP="00242894">
      <w:pPr>
        <w:spacing w:after="122" w:line="252" w:lineRule="auto"/>
        <w:contextualSpacing/>
        <w:jc w:val="both"/>
      </w:pPr>
      <w:r w:rsidRPr="007D0AEB">
        <w:t>Стихотворения:</w:t>
      </w:r>
      <w:r w:rsidRPr="007D0AEB">
        <w:rPr>
          <w:b/>
          <w:i/>
        </w:rPr>
        <w:t xml:space="preserve"> «Рожество избы», «Вы обещали нам сады...», «Я посвященный от народа...».</w:t>
      </w:r>
      <w:r w:rsidRPr="007D0AEB">
        <w:t xml:space="preserve"> (Возможен выбор 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w:t>
      </w:r>
    </w:p>
    <w:p w:rsidR="00242894" w:rsidRPr="007D0AEB" w:rsidRDefault="00242894" w:rsidP="00242894">
      <w:pPr>
        <w:spacing w:line="252" w:lineRule="auto"/>
        <w:contextualSpacing/>
        <w:jc w:val="both"/>
      </w:pPr>
      <w:r w:rsidRPr="007D0AEB">
        <w:rPr>
          <w:b/>
        </w:rPr>
        <w:t>Сергей Александрович Есенин.</w:t>
      </w:r>
      <w:r w:rsidRPr="007D0AEB">
        <w:t xml:space="preserve"> Жизнь и творчество. (Обзор.) </w:t>
      </w:r>
    </w:p>
    <w:p w:rsidR="00242894" w:rsidRPr="007D0AEB" w:rsidRDefault="00242894" w:rsidP="00242894">
      <w:pPr>
        <w:spacing w:line="252" w:lineRule="auto"/>
        <w:contextualSpacing/>
        <w:jc w:val="both"/>
      </w:pPr>
      <w:r w:rsidRPr="007D0AEB">
        <w:t>Стихотворения:</w:t>
      </w:r>
      <w:r w:rsidRPr="007D0AEB">
        <w:rPr>
          <w:b/>
          <w:i/>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w:t>
      </w:r>
      <w:r w:rsidRPr="007D0AEB">
        <w:t xml:space="preserve"> (указанные произведения обязательны для изучения). </w:t>
      </w:r>
    </w:p>
    <w:p w:rsidR="00242894" w:rsidRPr="007D0AEB" w:rsidRDefault="00242894" w:rsidP="00242894">
      <w:pPr>
        <w:spacing w:line="252" w:lineRule="auto"/>
        <w:contextualSpacing/>
        <w:jc w:val="both"/>
      </w:pPr>
      <w:r w:rsidRPr="007D0AEB">
        <w:rPr>
          <w:b/>
          <w:i/>
        </w:rPr>
        <w:t xml:space="preserve">«Я покинул родимый дом...», «Собаке Качалова», «Клен ты мой опавший, клен </w:t>
      </w:r>
      <w:r w:rsidRPr="007D0AEB">
        <w:rPr>
          <w:b/>
          <w:i/>
        </w:rPr>
        <w:lastRenderedPageBreak/>
        <w:t>заледенелый...».</w:t>
      </w:r>
      <w:r w:rsidRPr="007D0AEB">
        <w:t xml:space="preserve"> (Возможен выбор трех других стихотворений.) </w:t>
      </w:r>
    </w:p>
    <w:p w:rsidR="00242894" w:rsidRPr="007D0AEB" w:rsidRDefault="00242894" w:rsidP="00242894">
      <w:pPr>
        <w:spacing w:line="252" w:lineRule="auto"/>
        <w:contextualSpacing/>
        <w:jc w:val="both"/>
      </w:pPr>
      <w:r w:rsidRPr="007D0AEB">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w:t>
      </w:r>
    </w:p>
    <w:p w:rsidR="00242894" w:rsidRPr="007D0AEB" w:rsidRDefault="00242894" w:rsidP="00242894">
      <w:pPr>
        <w:spacing w:line="252" w:lineRule="auto"/>
        <w:contextualSpacing/>
        <w:jc w:val="both"/>
      </w:pPr>
      <w:r w:rsidRPr="007D0AEB">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7D0AEB">
        <w:rPr>
          <w:b/>
          <w:i/>
        </w:rPr>
        <w:t xml:space="preserve"> («Персидские мотивы»). </w:t>
      </w:r>
    </w:p>
    <w:p w:rsidR="00242894" w:rsidRPr="007D0AEB" w:rsidRDefault="00242894" w:rsidP="00242894">
      <w:pPr>
        <w:spacing w:after="439" w:line="252" w:lineRule="auto"/>
        <w:contextualSpacing/>
        <w:jc w:val="both"/>
      </w:pPr>
      <w:r w:rsidRPr="007D0AEB">
        <w:t xml:space="preserve">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242894" w:rsidRPr="007D0AEB" w:rsidRDefault="00242894" w:rsidP="00242894">
      <w:pPr>
        <w:spacing w:after="6" w:line="252" w:lineRule="auto"/>
        <w:ind w:hanging="10"/>
        <w:contextualSpacing/>
        <w:jc w:val="both"/>
      </w:pPr>
      <w:r w:rsidRPr="007D0AEB">
        <w:rPr>
          <w:b/>
        </w:rPr>
        <w:t xml:space="preserve">Литература 20-х годов XX века </w:t>
      </w:r>
    </w:p>
    <w:p w:rsidR="00242894" w:rsidRPr="007D0AEB" w:rsidRDefault="00242894" w:rsidP="00242894">
      <w:pPr>
        <w:spacing w:line="252" w:lineRule="auto"/>
        <w:contextualSpacing/>
        <w:jc w:val="both"/>
      </w:pPr>
      <w:r w:rsidRPr="007D0AEB">
        <w:t xml:space="preserve">Обзор с монографическим изучением одного-двух произведений (по выбору учителя и учащихся). </w:t>
      </w:r>
    </w:p>
    <w:p w:rsidR="00242894" w:rsidRPr="007D0AEB" w:rsidRDefault="00242894" w:rsidP="00242894">
      <w:pPr>
        <w:spacing w:after="9" w:line="252" w:lineRule="auto"/>
        <w:contextualSpacing/>
        <w:jc w:val="both"/>
      </w:pPr>
      <w:r w:rsidRPr="007D0AEB">
        <w:t>Общая характеристика литературного процесса. Литературные объединения</w:t>
      </w:r>
      <w:r w:rsidRPr="007D0AEB">
        <w:rPr>
          <w:i/>
        </w:rPr>
        <w:t xml:space="preserve"> («Пролеткульт», «Кузница», ЛЕФ, «Перевал», конструктивисты, ОБЭРИУ, «Серапионовы братья»</w:t>
      </w:r>
      <w:r w:rsidRPr="007D0AEB">
        <w:t xml:space="preserve"> и др.). </w:t>
      </w:r>
    </w:p>
    <w:p w:rsidR="00242894" w:rsidRPr="007D0AEB" w:rsidRDefault="00242894" w:rsidP="00242894">
      <w:pPr>
        <w:spacing w:after="4" w:line="252" w:lineRule="auto"/>
        <w:ind w:firstLine="345"/>
        <w:contextualSpacing/>
        <w:jc w:val="both"/>
      </w:pPr>
      <w:r w:rsidRPr="007D0AEB">
        <w:t>Тема России и революции: трагическое осмысление темы в творчестве поэтов старшего поколения</w:t>
      </w:r>
      <w:r w:rsidRPr="007D0AEB">
        <w:rPr>
          <w:b/>
        </w:rPr>
        <w:t xml:space="preserve"> (А. Блок, 3. Гиппиус, А. Белый, В. Ходасевич, И. Бунин, Д. Мережковский, А. Ахматова, М. Цветаева, О, Мандельштам</w:t>
      </w:r>
      <w:r w:rsidRPr="007D0AEB">
        <w:t xml:space="preserve"> и др.). </w:t>
      </w:r>
    </w:p>
    <w:p w:rsidR="00242894" w:rsidRPr="007D0AEB" w:rsidRDefault="00242894" w:rsidP="00242894">
      <w:pPr>
        <w:spacing w:line="252" w:lineRule="auto"/>
        <w:contextualSpacing/>
        <w:jc w:val="both"/>
      </w:pPr>
      <w:r w:rsidRPr="007D0AEB">
        <w:t>Поиски поэтического языка новой эпохи, эксперименты со словом</w:t>
      </w:r>
      <w:r w:rsidRPr="007D0AEB">
        <w:rPr>
          <w:b/>
        </w:rPr>
        <w:t xml:space="preserve"> (В. Хлебников,</w:t>
      </w:r>
      <w:r w:rsidRPr="007D0AEB">
        <w:t xml:space="preserve"> поэты-обэриуты). </w:t>
      </w:r>
    </w:p>
    <w:p w:rsidR="00242894" w:rsidRPr="007D0AEB" w:rsidRDefault="00242894" w:rsidP="00242894">
      <w:pPr>
        <w:spacing w:line="252" w:lineRule="auto"/>
        <w:contextualSpacing/>
        <w:jc w:val="both"/>
      </w:pPr>
      <w:r w:rsidRPr="007D0AEB">
        <w:t>Тема революции и Гражданской войны в творчестве писателей нового поколения</w:t>
      </w:r>
      <w:r w:rsidRPr="007D0AEB">
        <w:rPr>
          <w:b/>
          <w:i/>
        </w:rPr>
        <w:t xml:space="preserve"> («Конармия»</w:t>
      </w:r>
      <w:r w:rsidRPr="007D0AEB">
        <w:rPr>
          <w:b/>
        </w:rPr>
        <w:t xml:space="preserve"> И. Бабеля, </w:t>
      </w:r>
      <w:r w:rsidRPr="007D0AEB">
        <w:rPr>
          <w:b/>
          <w:i/>
        </w:rPr>
        <w:t>«Россия, кровью умытая»</w:t>
      </w:r>
      <w:r w:rsidRPr="007D0AEB">
        <w:rPr>
          <w:b/>
        </w:rPr>
        <w:t xml:space="preserve"> А. Веселого,</w:t>
      </w:r>
      <w:r w:rsidRPr="007D0AEB">
        <w:rPr>
          <w:b/>
          <w:i/>
        </w:rPr>
        <w:t xml:space="preserve"> «Разгром» </w:t>
      </w:r>
      <w:r w:rsidRPr="007D0AEB">
        <w:rPr>
          <w:b/>
        </w:rPr>
        <w:t>А. Фадеева).</w:t>
      </w:r>
      <w:r w:rsidRPr="007D0AEB">
        <w:t xml:space="preserve"> Трагизм восприятия революционных событий прозаиками старшего поколения</w:t>
      </w:r>
      <w:r w:rsidRPr="007D0AEB">
        <w:rPr>
          <w:b/>
          <w:i/>
        </w:rPr>
        <w:t xml:space="preserve"> («Плачи»</w:t>
      </w:r>
      <w:r w:rsidRPr="007D0AEB">
        <w:rPr>
          <w:b/>
        </w:rPr>
        <w:t xml:space="preserve"> А. Ремизова</w:t>
      </w:r>
      <w:r w:rsidRPr="007D0AEB">
        <w:t xml:space="preserve"> как жанр лирической орнаментальной прозы; </w:t>
      </w:r>
      <w:r w:rsidRPr="007D0AEB">
        <w:rPr>
          <w:b/>
          <w:i/>
        </w:rPr>
        <w:t>«Солнце мертвых»</w:t>
      </w:r>
      <w:r w:rsidRPr="007D0AEB">
        <w:rPr>
          <w:b/>
        </w:rPr>
        <w:t xml:space="preserve"> И, Шмелева),</w:t>
      </w:r>
      <w:r w:rsidRPr="007D0AEB">
        <w:t xml:space="preserve"> Поиски нового героя эпохи</w:t>
      </w:r>
      <w:r w:rsidRPr="007D0AEB">
        <w:rPr>
          <w:b/>
          <w:i/>
        </w:rPr>
        <w:t xml:space="preserve"> («Голый год»</w:t>
      </w:r>
      <w:r w:rsidRPr="007D0AEB">
        <w:rPr>
          <w:b/>
        </w:rPr>
        <w:t xml:space="preserve"> Б. Пильняка,</w:t>
      </w:r>
      <w:r w:rsidRPr="007D0AEB">
        <w:rPr>
          <w:b/>
          <w:i/>
        </w:rPr>
        <w:t xml:space="preserve"> «Ветер»</w:t>
      </w:r>
      <w:r w:rsidRPr="007D0AEB">
        <w:rPr>
          <w:b/>
        </w:rPr>
        <w:t xml:space="preserve"> Б. Лавренева,</w:t>
      </w:r>
      <w:r w:rsidRPr="007D0AEB">
        <w:rPr>
          <w:b/>
          <w:i/>
        </w:rPr>
        <w:t xml:space="preserve"> «Чапаев»</w:t>
      </w:r>
      <w:r w:rsidRPr="007D0AEB">
        <w:rPr>
          <w:b/>
        </w:rPr>
        <w:t xml:space="preserve"> Д. Фурманова). </w:t>
      </w:r>
    </w:p>
    <w:p w:rsidR="00242894" w:rsidRPr="007D0AEB" w:rsidRDefault="00242894" w:rsidP="00242894">
      <w:pPr>
        <w:spacing w:line="252" w:lineRule="auto"/>
        <w:ind w:hanging="10"/>
        <w:contextualSpacing/>
        <w:jc w:val="both"/>
      </w:pPr>
      <w:r w:rsidRPr="007D0AEB">
        <w:t xml:space="preserve">Русская эмигрантская сатира, ее направленность </w:t>
      </w:r>
      <w:r w:rsidRPr="007D0AEB">
        <w:rPr>
          <w:b/>
        </w:rPr>
        <w:t>(А. Аверченко.</w:t>
      </w:r>
      <w:r w:rsidRPr="007D0AEB">
        <w:rPr>
          <w:b/>
          <w:i/>
        </w:rPr>
        <w:t xml:space="preserve"> «Дюжина ножей в спину революции»; </w:t>
      </w:r>
      <w:r w:rsidRPr="007D0AEB">
        <w:rPr>
          <w:b/>
        </w:rPr>
        <w:t>Тэффи.</w:t>
      </w:r>
      <w:r w:rsidRPr="007D0AEB">
        <w:rPr>
          <w:b/>
          <w:i/>
        </w:rPr>
        <w:t xml:space="preserve"> «Ностальгия»), </w:t>
      </w:r>
    </w:p>
    <w:p w:rsidR="00242894" w:rsidRPr="007D0AEB" w:rsidRDefault="00242894" w:rsidP="00242894">
      <w:pPr>
        <w:tabs>
          <w:tab w:val="center" w:pos="811"/>
          <w:tab w:val="center" w:pos="2344"/>
          <w:tab w:val="center" w:pos="4269"/>
          <w:tab w:val="right" w:pos="6052"/>
        </w:tabs>
        <w:spacing w:line="252" w:lineRule="auto"/>
        <w:contextualSpacing/>
        <w:jc w:val="both"/>
      </w:pPr>
      <w:r w:rsidRPr="007D0AEB">
        <w:rPr>
          <w:rFonts w:eastAsia="Calibri"/>
        </w:rPr>
        <w:tab/>
      </w:r>
      <w:r w:rsidRPr="007D0AEB">
        <w:t xml:space="preserve">Теория </w:t>
      </w:r>
      <w:r w:rsidRPr="007D0AEB">
        <w:tab/>
        <w:t xml:space="preserve">литературы. </w:t>
      </w:r>
      <w:r w:rsidRPr="007D0AEB">
        <w:tab/>
        <w:t xml:space="preserve">Орнаментальная </w:t>
      </w:r>
      <w:r w:rsidRPr="007D0AEB">
        <w:tab/>
        <w:t xml:space="preserve">проза (начальные представления). </w:t>
      </w:r>
    </w:p>
    <w:p w:rsidR="00242894" w:rsidRPr="007D0AEB" w:rsidRDefault="00242894" w:rsidP="00242894">
      <w:pPr>
        <w:spacing w:after="4" w:line="252" w:lineRule="auto"/>
        <w:ind w:firstLine="345"/>
        <w:contextualSpacing/>
        <w:jc w:val="both"/>
      </w:pPr>
      <w:r w:rsidRPr="007D0AEB">
        <w:rPr>
          <w:b/>
        </w:rPr>
        <w:t>Владимир Владимирович Маяковский.</w:t>
      </w:r>
      <w:r w:rsidRPr="007D0AEB">
        <w:t xml:space="preserve"> Жизнь и творчество. (Обзор.) </w:t>
      </w:r>
    </w:p>
    <w:p w:rsidR="00242894" w:rsidRPr="007D0AEB" w:rsidRDefault="00242894" w:rsidP="00242894">
      <w:pPr>
        <w:spacing w:line="252" w:lineRule="auto"/>
        <w:ind w:hanging="10"/>
        <w:contextualSpacing/>
        <w:jc w:val="both"/>
      </w:pPr>
      <w:r w:rsidRPr="007D0AEB">
        <w:t>Стихотворения:</w:t>
      </w:r>
      <w:r w:rsidRPr="007D0AEB">
        <w:rPr>
          <w:b/>
          <w:i/>
        </w:rPr>
        <w:t xml:space="preserve"> «А вы могли</w:t>
      </w:r>
      <w:r w:rsidRPr="007D0AEB">
        <w:rPr>
          <w:rFonts w:eastAsia="Arial Unicode MS"/>
          <w:i/>
        </w:rPr>
        <w:t xml:space="preserve"> бы?»,</w:t>
      </w:r>
      <w:r w:rsidRPr="007D0AEB">
        <w:rPr>
          <w:b/>
          <w:i/>
        </w:rPr>
        <w:t xml:space="preserve"> «Послушайте!», </w:t>
      </w:r>
    </w:p>
    <w:p w:rsidR="00242894" w:rsidRPr="007D0AEB" w:rsidRDefault="00242894" w:rsidP="00242894">
      <w:pPr>
        <w:spacing w:line="252" w:lineRule="auto"/>
        <w:contextualSpacing/>
        <w:jc w:val="both"/>
      </w:pPr>
      <w:r w:rsidRPr="007D0AEB">
        <w:rPr>
          <w:b/>
          <w:i/>
        </w:rPr>
        <w:t>«Скрипка и немножко нервно», «Лиличка!», «Юбилейное», «Прозаседавшиеся»</w:t>
      </w:r>
      <w:r w:rsidRPr="007D0AEB">
        <w:t xml:space="preserve"> (указанные произведения являются обязательными для изучения). </w:t>
      </w:r>
    </w:p>
    <w:p w:rsidR="00242894" w:rsidRPr="007D0AEB" w:rsidRDefault="00242894" w:rsidP="00242894">
      <w:pPr>
        <w:spacing w:line="252" w:lineRule="auto"/>
        <w:contextualSpacing/>
        <w:jc w:val="both"/>
      </w:pPr>
      <w:r w:rsidRPr="007D0AEB">
        <w:rPr>
          <w:b/>
          <w:i/>
        </w:rPr>
        <w:t xml:space="preserve">«Разговор с фининспектором о поэзии», «Сергею Есенину», «Письмо товарищу Кострову из Парижа о сущности любви», «Письмо Татьяне Яковлевой». </w:t>
      </w:r>
      <w:r w:rsidRPr="007D0AEB">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242894" w:rsidRPr="007D0AEB" w:rsidRDefault="00242894" w:rsidP="00242894">
      <w:pPr>
        <w:spacing w:line="252" w:lineRule="auto"/>
        <w:contextualSpacing/>
        <w:jc w:val="both"/>
      </w:pPr>
      <w:r w:rsidRPr="007D0AEB">
        <w:t xml:space="preserve">Традиции Маяковского в российской поэзии XX столетия. </w:t>
      </w:r>
    </w:p>
    <w:p w:rsidR="00242894" w:rsidRPr="007D0AEB" w:rsidRDefault="00242894" w:rsidP="00242894">
      <w:pPr>
        <w:spacing w:after="899" w:line="252" w:lineRule="auto"/>
        <w:contextualSpacing/>
        <w:jc w:val="both"/>
      </w:pPr>
      <w:r w:rsidRPr="007D0AEB">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242894" w:rsidRPr="007D0AEB" w:rsidRDefault="00242894" w:rsidP="00242894">
      <w:pPr>
        <w:spacing w:after="6" w:line="252" w:lineRule="auto"/>
        <w:ind w:hanging="10"/>
        <w:contextualSpacing/>
        <w:jc w:val="both"/>
      </w:pPr>
      <w:r w:rsidRPr="007D0AEB">
        <w:rPr>
          <w:b/>
        </w:rPr>
        <w:t xml:space="preserve">Литература 30-х годов XX века </w:t>
      </w:r>
    </w:p>
    <w:p w:rsidR="00242894" w:rsidRPr="007D0AEB" w:rsidRDefault="00242894" w:rsidP="00242894">
      <w:pPr>
        <w:spacing w:after="6" w:line="252" w:lineRule="auto"/>
        <w:ind w:hanging="10"/>
        <w:contextualSpacing/>
        <w:jc w:val="both"/>
      </w:pPr>
      <w:r w:rsidRPr="007D0AEB">
        <w:rPr>
          <w:b/>
        </w:rPr>
        <w:t xml:space="preserve">(Обзор) </w:t>
      </w:r>
    </w:p>
    <w:p w:rsidR="00242894" w:rsidRPr="007D0AEB" w:rsidRDefault="00242894" w:rsidP="00242894">
      <w:pPr>
        <w:spacing w:line="252" w:lineRule="auto"/>
        <w:contextualSpacing/>
        <w:jc w:val="both"/>
      </w:pPr>
      <w:r w:rsidRPr="007D0AEB">
        <w:lastRenderedPageBreak/>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7D0AEB">
        <w:rPr>
          <w:b/>
        </w:rPr>
        <w:t xml:space="preserve"> А. Ахматовой, М. Цветаевой, Б. Пастернака, О. Мандельштама</w:t>
      </w:r>
      <w:r w:rsidRPr="007D0AEB">
        <w:t xml:space="preserve"> и др. </w:t>
      </w:r>
    </w:p>
    <w:p w:rsidR="00242894" w:rsidRPr="007D0AEB" w:rsidRDefault="00242894" w:rsidP="00242894">
      <w:pPr>
        <w:spacing w:after="4" w:line="252" w:lineRule="auto"/>
        <w:ind w:firstLine="345"/>
        <w:contextualSpacing/>
        <w:jc w:val="both"/>
      </w:pPr>
      <w:r w:rsidRPr="007D0AEB">
        <w:t xml:space="preserve">Новая волна поэтов: лирические стихотворения </w:t>
      </w:r>
      <w:r w:rsidRPr="007D0AEB">
        <w:rPr>
          <w:b/>
        </w:rPr>
        <w:t xml:space="preserve">Б. Корнилова, П. Васильева, М. Исаковского, А. Прокофьева, Я. Смелякова, Б. Ручьева, М. Светлова </w:t>
      </w:r>
      <w:r w:rsidRPr="007D0AEB">
        <w:t>и др.; поэмы</w:t>
      </w:r>
      <w:r w:rsidRPr="007D0AEB">
        <w:rPr>
          <w:b/>
        </w:rPr>
        <w:t xml:space="preserve"> А. Твардовского, И. Сельвинского. </w:t>
      </w:r>
    </w:p>
    <w:p w:rsidR="00242894" w:rsidRPr="007D0AEB" w:rsidRDefault="00242894" w:rsidP="00242894">
      <w:pPr>
        <w:spacing w:line="252" w:lineRule="auto"/>
        <w:ind w:hanging="10"/>
        <w:contextualSpacing/>
        <w:jc w:val="both"/>
      </w:pPr>
      <w:r w:rsidRPr="007D0AEB">
        <w:rPr>
          <w:b/>
        </w:rPr>
        <w:t>Тема русской истории в литературе 30-х годов</w:t>
      </w:r>
      <w:r w:rsidRPr="007D0AEB">
        <w:t xml:space="preserve">: </w:t>
      </w:r>
    </w:p>
    <w:p w:rsidR="00242894" w:rsidRPr="007D0AEB" w:rsidRDefault="00242894" w:rsidP="00242894">
      <w:pPr>
        <w:spacing w:after="28" w:line="252" w:lineRule="auto"/>
        <w:contextualSpacing/>
        <w:jc w:val="both"/>
      </w:pPr>
      <w:r w:rsidRPr="007D0AEB">
        <w:rPr>
          <w:b/>
        </w:rPr>
        <w:t>А. Толстой.</w:t>
      </w:r>
      <w:r w:rsidRPr="007D0AEB">
        <w:rPr>
          <w:b/>
          <w:i/>
        </w:rPr>
        <w:t xml:space="preserve"> «Петр Первый»,</w:t>
      </w:r>
      <w:r w:rsidRPr="007D0AEB">
        <w:rPr>
          <w:b/>
        </w:rPr>
        <w:t xml:space="preserve"> Ю. Тынянов.</w:t>
      </w:r>
      <w:r w:rsidRPr="007D0AEB">
        <w:rPr>
          <w:b/>
          <w:i/>
        </w:rPr>
        <w:t xml:space="preserve"> «Смерть </w:t>
      </w:r>
    </w:p>
    <w:p w:rsidR="00242894" w:rsidRPr="007D0AEB" w:rsidRDefault="00242894" w:rsidP="00242894">
      <w:pPr>
        <w:spacing w:after="4" w:line="252" w:lineRule="auto"/>
        <w:ind w:firstLine="5"/>
        <w:contextualSpacing/>
        <w:jc w:val="both"/>
      </w:pPr>
      <w:r w:rsidRPr="007D0AEB">
        <w:rPr>
          <w:b/>
          <w:i/>
        </w:rPr>
        <w:t>Вазир-Мухтара»,</w:t>
      </w:r>
      <w:r w:rsidRPr="007D0AEB">
        <w:t xml:space="preserve"> поэмы</w:t>
      </w:r>
      <w:r w:rsidRPr="007D0AEB">
        <w:rPr>
          <w:b/>
        </w:rPr>
        <w:t xml:space="preserve">Дм. Кедрина, К. Симонова, Л. Мартынова. </w:t>
      </w:r>
    </w:p>
    <w:p w:rsidR="00242894" w:rsidRPr="007D0AEB" w:rsidRDefault="00242894" w:rsidP="00242894">
      <w:pPr>
        <w:spacing w:after="288" w:line="252" w:lineRule="auto"/>
        <w:contextualSpacing/>
        <w:jc w:val="both"/>
      </w:pPr>
      <w:r w:rsidRPr="007D0AEB">
        <w:t>Утверждение пафоса и драматизма революционных испытаний в творчестве</w:t>
      </w:r>
      <w:r w:rsidRPr="007D0AEB">
        <w:rPr>
          <w:b/>
        </w:rPr>
        <w:t xml:space="preserve"> М. Шолохова, Н. Островского, В. Луговского</w:t>
      </w:r>
      <w:r w:rsidRPr="007D0AEB">
        <w:t xml:space="preserve"> и др. </w:t>
      </w:r>
    </w:p>
    <w:p w:rsidR="00242894" w:rsidRPr="007D0AEB" w:rsidRDefault="00242894" w:rsidP="00242894">
      <w:pPr>
        <w:spacing w:line="252" w:lineRule="auto"/>
        <w:contextualSpacing/>
        <w:jc w:val="both"/>
      </w:pPr>
      <w:r w:rsidRPr="007D0AEB">
        <w:rPr>
          <w:b/>
        </w:rPr>
        <w:t>Михаил Афанасьевич Булгаков.</w:t>
      </w:r>
      <w:r w:rsidRPr="007D0AEB">
        <w:t xml:space="preserve"> Жизнь и творчество. (Обзор.) </w:t>
      </w:r>
    </w:p>
    <w:p w:rsidR="00242894" w:rsidRPr="007D0AEB" w:rsidRDefault="00242894" w:rsidP="00242894">
      <w:pPr>
        <w:spacing w:line="252" w:lineRule="auto"/>
        <w:contextualSpacing/>
        <w:jc w:val="both"/>
      </w:pPr>
      <w:r w:rsidRPr="007D0AEB">
        <w:t>Романы</w:t>
      </w:r>
      <w:r w:rsidRPr="007D0AEB">
        <w:rPr>
          <w:b/>
          <w:i/>
        </w:rPr>
        <w:t xml:space="preserve"> «Белая гвардия», «Мастер и Маргарита». </w:t>
      </w:r>
      <w:r w:rsidRPr="007D0AEB">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242894" w:rsidRPr="007D0AEB" w:rsidRDefault="00242894" w:rsidP="00242894">
      <w:pPr>
        <w:spacing w:line="252" w:lineRule="auto"/>
        <w:ind w:firstLine="5"/>
        <w:contextualSpacing/>
        <w:jc w:val="both"/>
      </w:pPr>
      <w:r w:rsidRPr="007D0AEB">
        <w:t xml:space="preserve">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242894" w:rsidRPr="007D0AEB" w:rsidRDefault="00242894" w:rsidP="00242894">
      <w:pPr>
        <w:spacing w:line="252" w:lineRule="auto"/>
        <w:contextualSpacing/>
        <w:jc w:val="both"/>
      </w:pPr>
      <w:r w:rsidRPr="007D0AEB">
        <w:t xml:space="preserve">Традиции европейской и отечественной литературы в романе М. А. Булгакова «Мастер и Маргарита» (И.-В. Гете, Э. Т. А. Гофман, Н. В. Гоголь). </w:t>
      </w:r>
    </w:p>
    <w:p w:rsidR="00242894" w:rsidRPr="007D0AEB" w:rsidRDefault="00242894" w:rsidP="00242894">
      <w:pPr>
        <w:spacing w:after="260" w:line="252" w:lineRule="auto"/>
        <w:contextualSpacing/>
        <w:jc w:val="both"/>
      </w:pPr>
      <w:r w:rsidRPr="007D0AEB">
        <w:t xml:space="preserve">Теория литературы. Разнообразие типов романа в русской прозе XX века. Традиции и новаторство в литературе. </w:t>
      </w:r>
    </w:p>
    <w:p w:rsidR="00242894" w:rsidRPr="007D0AEB" w:rsidRDefault="00242894" w:rsidP="00242894">
      <w:pPr>
        <w:spacing w:line="252" w:lineRule="auto"/>
        <w:contextualSpacing/>
        <w:jc w:val="both"/>
      </w:pPr>
      <w:r w:rsidRPr="007D0AEB">
        <w:rPr>
          <w:b/>
        </w:rPr>
        <w:t>Андрей Платонович Платонов.</w:t>
      </w:r>
      <w:r w:rsidRPr="007D0AEB">
        <w:t xml:space="preserve"> Жизнь и творчество. (Обзор.) </w:t>
      </w:r>
    </w:p>
    <w:p w:rsidR="00242894" w:rsidRPr="007D0AEB" w:rsidRDefault="00242894" w:rsidP="00242894">
      <w:pPr>
        <w:spacing w:line="252" w:lineRule="auto"/>
        <w:contextualSpacing/>
        <w:jc w:val="both"/>
      </w:pPr>
      <w:r w:rsidRPr="007D0AEB">
        <w:t>Повесть</w:t>
      </w:r>
      <w:r w:rsidRPr="007D0AEB">
        <w:rPr>
          <w:b/>
          <w:i/>
        </w:rPr>
        <w:t xml:space="preserve"> «Котлован».</w:t>
      </w:r>
      <w:r w:rsidRPr="007D0AEB">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242894" w:rsidRPr="007D0AEB" w:rsidRDefault="00242894" w:rsidP="00242894">
      <w:pPr>
        <w:spacing w:after="357" w:line="252" w:lineRule="auto"/>
        <w:contextualSpacing/>
        <w:jc w:val="both"/>
      </w:pPr>
      <w:r w:rsidRPr="007D0AEB">
        <w:t xml:space="preserve">Теория л и т е р а т у р ы . Индивидуальный стиль писателя (углубление понятия). Авторские неологизмы (развитие представлений). </w:t>
      </w:r>
    </w:p>
    <w:p w:rsidR="00242894" w:rsidRPr="007D0AEB" w:rsidRDefault="00242894" w:rsidP="00242894">
      <w:pPr>
        <w:pStyle w:val="1"/>
        <w:spacing w:line="252" w:lineRule="auto"/>
        <w:ind w:left="0"/>
        <w:contextualSpacing/>
      </w:pPr>
      <w:r w:rsidRPr="007D0AEB">
        <w:t xml:space="preserve">Анна Андреевна Ахматова. Жизнь и творчество. (Обзор.) </w:t>
      </w:r>
    </w:p>
    <w:p w:rsidR="00242894" w:rsidRPr="007D0AEB" w:rsidRDefault="00242894" w:rsidP="00242894">
      <w:pPr>
        <w:tabs>
          <w:tab w:val="center" w:pos="1234"/>
          <w:tab w:val="center" w:pos="2737"/>
          <w:tab w:val="center" w:pos="3947"/>
          <w:tab w:val="right" w:pos="6121"/>
        </w:tabs>
        <w:spacing w:line="252" w:lineRule="auto"/>
        <w:contextualSpacing/>
        <w:jc w:val="both"/>
      </w:pPr>
      <w:r w:rsidRPr="007D0AEB">
        <w:rPr>
          <w:rFonts w:eastAsia="Calibri"/>
        </w:rPr>
        <w:tab/>
      </w:r>
      <w:r w:rsidRPr="007D0AEB">
        <w:t>Стихотворения:</w:t>
      </w:r>
      <w:r w:rsidRPr="007D0AEB">
        <w:rPr>
          <w:b/>
          <w:i/>
        </w:rPr>
        <w:tab/>
        <w:t xml:space="preserve">«Песня </w:t>
      </w:r>
      <w:r w:rsidRPr="007D0AEB">
        <w:rPr>
          <w:b/>
          <w:i/>
        </w:rPr>
        <w:tab/>
        <w:t xml:space="preserve">последней </w:t>
      </w:r>
      <w:r w:rsidRPr="007D0AEB">
        <w:rPr>
          <w:b/>
          <w:i/>
        </w:rPr>
        <w:tab/>
        <w:t xml:space="preserve">встречи...», </w:t>
      </w:r>
    </w:p>
    <w:p w:rsidR="00242894" w:rsidRPr="007D0AEB" w:rsidRDefault="00242894" w:rsidP="00242894">
      <w:pPr>
        <w:spacing w:line="252" w:lineRule="auto"/>
        <w:ind w:firstLine="14"/>
        <w:contextualSpacing/>
        <w:jc w:val="both"/>
      </w:pPr>
      <w:r w:rsidRPr="007D0AEB">
        <w:rPr>
          <w:b/>
          <w:i/>
        </w:rPr>
        <w:t>«Сжала руки под темной вуалью...»,</w:t>
      </w:r>
      <w:r w:rsidRPr="007D0AEB">
        <w:rPr>
          <w:rFonts w:eastAsia="Arial Unicode MS"/>
          <w:i/>
        </w:rPr>
        <w:t xml:space="preserve"> «Мне ни</w:t>
      </w:r>
      <w:r w:rsidRPr="007D0AEB">
        <w:rPr>
          <w:b/>
          <w:i/>
        </w:rPr>
        <w:t xml:space="preserve"> к чему одические рати...», «Мне голос был. Он звал утешно...», «Родная земля»</w:t>
      </w:r>
      <w:r w:rsidRPr="007D0AEB">
        <w:t xml:space="preserve"> (указанные произведения обязательны для изучения). </w:t>
      </w:r>
    </w:p>
    <w:p w:rsidR="00242894" w:rsidRPr="007D0AEB" w:rsidRDefault="00242894" w:rsidP="00242894">
      <w:pPr>
        <w:spacing w:line="252" w:lineRule="auto"/>
        <w:contextualSpacing/>
        <w:jc w:val="both"/>
      </w:pPr>
      <w:r w:rsidRPr="007D0AEB">
        <w:rPr>
          <w:b/>
          <w:i/>
        </w:rPr>
        <w:t>«Я научилась просто, мудро жить...», «Приморский сонет».</w:t>
      </w:r>
      <w:r w:rsidRPr="007D0AEB">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w:t>
      </w:r>
    </w:p>
    <w:p w:rsidR="00242894" w:rsidRPr="007D0AEB" w:rsidRDefault="00242894" w:rsidP="00242894">
      <w:pPr>
        <w:spacing w:after="31" w:line="252" w:lineRule="auto"/>
        <w:ind w:firstLine="14"/>
        <w:contextualSpacing/>
        <w:jc w:val="both"/>
      </w:pPr>
      <w:r w:rsidRPr="007D0AEB">
        <w:t xml:space="preserve">Гражданский пафос лирикиАхматовой в годы Великой Отечественной войны. </w:t>
      </w:r>
    </w:p>
    <w:p w:rsidR="00242894" w:rsidRPr="007D0AEB" w:rsidRDefault="00242894" w:rsidP="00242894">
      <w:pPr>
        <w:spacing w:line="252" w:lineRule="auto"/>
        <w:contextualSpacing/>
        <w:jc w:val="both"/>
      </w:pPr>
      <w:r w:rsidRPr="007D0AEB">
        <w:t>Поэма</w:t>
      </w:r>
      <w:r w:rsidRPr="007D0AEB">
        <w:rPr>
          <w:b/>
          <w:i/>
        </w:rPr>
        <w:t xml:space="preserve"> «Реквием».</w:t>
      </w:r>
      <w:r w:rsidRPr="007D0AEB">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w:t>
      </w:r>
      <w:r w:rsidRPr="007D0AEB">
        <w:lastRenderedPageBreak/>
        <w:t xml:space="preserve">композиции поэмы. </w:t>
      </w:r>
    </w:p>
    <w:p w:rsidR="00242894" w:rsidRPr="007D0AEB" w:rsidRDefault="00242894" w:rsidP="00242894">
      <w:pPr>
        <w:spacing w:after="348" w:line="252" w:lineRule="auto"/>
        <w:contextualSpacing/>
        <w:jc w:val="both"/>
      </w:pPr>
      <w:r w:rsidRPr="007D0AEB">
        <w:t xml:space="preserve">Теория л и т е р а т у р ы . Лирическое и эпическое в поэме как жанре литературы (закрепление понятия). Сюжетность лирики (развитие представлений). </w:t>
      </w:r>
    </w:p>
    <w:p w:rsidR="00242894" w:rsidRPr="007D0AEB" w:rsidRDefault="00242894" w:rsidP="00242894">
      <w:pPr>
        <w:spacing w:after="4" w:line="252" w:lineRule="auto"/>
        <w:contextualSpacing/>
        <w:jc w:val="both"/>
      </w:pPr>
      <w:r w:rsidRPr="007D0AEB">
        <w:rPr>
          <w:b/>
        </w:rPr>
        <w:t>Осип Эмильевич Мандельштам.</w:t>
      </w:r>
      <w:r w:rsidRPr="007D0AEB">
        <w:t xml:space="preserve"> Жизнь и творчество. (Обзор.) </w:t>
      </w:r>
    </w:p>
    <w:p w:rsidR="00242894" w:rsidRPr="007D0AEB" w:rsidRDefault="00242894" w:rsidP="00242894">
      <w:pPr>
        <w:spacing w:line="252" w:lineRule="auto"/>
        <w:contextualSpacing/>
        <w:jc w:val="both"/>
      </w:pPr>
      <w:r w:rsidRPr="007D0AEB">
        <w:t>Стихотворения:</w:t>
      </w:r>
      <w:r w:rsidRPr="007D0AEB">
        <w:rPr>
          <w:b/>
          <w:i/>
        </w:rPr>
        <w:t xml:space="preserve"> «NotreDame»,</w:t>
      </w:r>
      <w:r w:rsidRPr="007D0AEB">
        <w:rPr>
          <w:rFonts w:eastAsia="Arial Unicode MS"/>
          <w:i/>
        </w:rPr>
        <w:t xml:space="preserve"> «Бессонница.</w:t>
      </w:r>
      <w:r w:rsidRPr="007D0AEB">
        <w:rPr>
          <w:b/>
          <w:i/>
        </w:rPr>
        <w:t xml:space="preserve"> Гомер. Тугие паруса...»,</w:t>
      </w:r>
      <w:r w:rsidRPr="007D0AEB">
        <w:rPr>
          <w:rFonts w:eastAsia="Arial Unicode MS"/>
          <w:i/>
        </w:rPr>
        <w:t xml:space="preserve"> «За</w:t>
      </w:r>
      <w:r w:rsidRPr="007D0AEB">
        <w:rPr>
          <w:b/>
          <w:i/>
        </w:rPr>
        <w:t xml:space="preserve"> гремучую</w:t>
      </w:r>
      <w:r w:rsidRPr="007D0AEB">
        <w:rPr>
          <w:rFonts w:eastAsia="Arial Unicode MS"/>
          <w:i/>
        </w:rPr>
        <w:t xml:space="preserve"> доблесть</w:t>
      </w:r>
      <w:r w:rsidRPr="007D0AEB">
        <w:rPr>
          <w:b/>
          <w:i/>
        </w:rPr>
        <w:t>гря-</w:t>
      </w:r>
    </w:p>
    <w:p w:rsidR="00242894" w:rsidRPr="007D0AEB" w:rsidRDefault="00242894" w:rsidP="00242894">
      <w:pPr>
        <w:spacing w:line="252" w:lineRule="auto"/>
        <w:ind w:firstLine="5"/>
        <w:contextualSpacing/>
        <w:jc w:val="both"/>
      </w:pPr>
      <w:r w:rsidRPr="007D0AEB">
        <w:rPr>
          <w:b/>
          <w:i/>
        </w:rPr>
        <w:t>дущих веков...», «Я вернулся в мой</w:t>
      </w:r>
      <w:r w:rsidRPr="007D0AEB">
        <w:rPr>
          <w:rFonts w:eastAsia="Arial Unicode MS"/>
          <w:i/>
        </w:rPr>
        <w:t xml:space="preserve"> город,</w:t>
      </w:r>
      <w:r w:rsidRPr="007D0AEB">
        <w:rPr>
          <w:b/>
          <w:i/>
        </w:rPr>
        <w:t xml:space="preserve"> знакомый до слез...»</w:t>
      </w:r>
      <w:r w:rsidRPr="007D0AEB">
        <w:t xml:space="preserve"> (указанные произведения обязательны для изучения).</w:t>
      </w:r>
      <w:r w:rsidRPr="007D0AEB">
        <w:rPr>
          <w:b/>
          <w:i/>
        </w:rPr>
        <w:t xml:space="preserve"> «Silentium», «Мы живем, под собою не чуя страны...».</w:t>
      </w:r>
      <w:r w:rsidRPr="007D0AEB">
        <w:t xml:space="preserve"> (Возможен выбор трех-четырех других стихотворений.) </w:t>
      </w:r>
    </w:p>
    <w:p w:rsidR="00242894" w:rsidRPr="007D0AEB" w:rsidRDefault="00242894" w:rsidP="00242894">
      <w:pPr>
        <w:spacing w:after="31" w:line="252" w:lineRule="auto"/>
        <w:contextualSpacing/>
        <w:jc w:val="both"/>
      </w:pPr>
      <w:r w:rsidRPr="007D0AEB">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242894" w:rsidRPr="007D0AEB" w:rsidRDefault="00242894" w:rsidP="00242894">
      <w:pPr>
        <w:spacing w:after="117" w:line="252" w:lineRule="auto"/>
        <w:contextualSpacing/>
        <w:jc w:val="both"/>
      </w:pPr>
      <w:r w:rsidRPr="007D0AEB">
        <w:t xml:space="preserve">Теория литературы. Импрессионизм (развитие представлений). Стих, строфа, рифма, способы рифмовки (закрепление понятий). </w:t>
      </w:r>
    </w:p>
    <w:p w:rsidR="00242894" w:rsidRPr="007D0AEB" w:rsidRDefault="00242894" w:rsidP="00242894">
      <w:pPr>
        <w:spacing w:line="252" w:lineRule="auto"/>
        <w:contextualSpacing/>
        <w:jc w:val="both"/>
      </w:pPr>
      <w:r w:rsidRPr="007D0AEB">
        <w:t xml:space="preserve">Марина Ивановна Цветаева. Жизнь и творчество. (Обзор.) </w:t>
      </w:r>
    </w:p>
    <w:p w:rsidR="00242894" w:rsidRPr="007D0AEB" w:rsidRDefault="00242894" w:rsidP="00242894">
      <w:pPr>
        <w:spacing w:line="252" w:lineRule="auto"/>
        <w:contextualSpacing/>
        <w:jc w:val="both"/>
      </w:pPr>
      <w:r w:rsidRPr="007D0AEB">
        <w:t>Стихотворения:</w:t>
      </w:r>
      <w:r w:rsidRPr="007D0AEB">
        <w:rPr>
          <w:b/>
          <w:i/>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7D0AEB">
        <w:t xml:space="preserve"> (указанные произведения обязательны для изучения). </w:t>
      </w:r>
    </w:p>
    <w:p w:rsidR="00242894" w:rsidRPr="007D0AEB" w:rsidRDefault="00242894" w:rsidP="00242894">
      <w:pPr>
        <w:spacing w:line="252" w:lineRule="auto"/>
        <w:contextualSpacing/>
        <w:jc w:val="both"/>
      </w:pPr>
      <w:r w:rsidRPr="007D0AEB">
        <w:rPr>
          <w:b/>
          <w:i/>
        </w:rPr>
        <w:t>«Попытка ревности», «Стихи о Москве», «Стихи к Пушкину».</w:t>
      </w:r>
      <w:r w:rsidRPr="007D0AEB">
        <w:t xml:space="preserve"> (Возможен выбор двух-трех других стихотворений.) </w:t>
      </w:r>
    </w:p>
    <w:p w:rsidR="00242894" w:rsidRPr="007D0AEB" w:rsidRDefault="00242894" w:rsidP="00242894">
      <w:pPr>
        <w:spacing w:line="252" w:lineRule="auto"/>
        <w:contextualSpacing/>
        <w:jc w:val="both"/>
      </w:pPr>
      <w:r w:rsidRPr="007D0AEB">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242894" w:rsidRPr="007D0AEB" w:rsidRDefault="00242894" w:rsidP="00242894">
      <w:pPr>
        <w:spacing w:after="108" w:line="252" w:lineRule="auto"/>
        <w:contextualSpacing/>
        <w:jc w:val="both"/>
      </w:pPr>
      <w:r w:rsidRPr="007D0AEB">
        <w:t xml:space="preserve">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242894" w:rsidRPr="007D0AEB" w:rsidRDefault="00242894" w:rsidP="00242894">
      <w:pPr>
        <w:spacing w:line="252" w:lineRule="auto"/>
        <w:contextualSpacing/>
        <w:jc w:val="both"/>
      </w:pPr>
      <w:r w:rsidRPr="007D0AEB">
        <w:rPr>
          <w:b/>
        </w:rPr>
        <w:t>Михаил Александрович Шолохов.</w:t>
      </w:r>
      <w:r w:rsidRPr="007D0AEB">
        <w:t xml:space="preserve"> Жизнь. Творчество Личность (Обзор.)</w:t>
      </w:r>
      <w:r w:rsidRPr="007D0AEB">
        <w:rPr>
          <w:b/>
          <w:i/>
        </w:rPr>
        <w:t xml:space="preserve"> «Тихий Дон» —</w:t>
      </w:r>
      <w:r w:rsidRPr="007D0AEB">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7D0AEB">
        <w:rPr>
          <w:b/>
        </w:rPr>
        <w:t xml:space="preserve"> в</w:t>
      </w:r>
      <w:r w:rsidRPr="007D0AEB">
        <w:t xml:space="preserve"> эпопее. Женские судьбы</w:t>
      </w:r>
      <w:r w:rsidRPr="007D0AEB">
        <w:rPr>
          <w:b/>
        </w:rPr>
        <w:t xml:space="preserve"> в </w:t>
      </w:r>
      <w:r w:rsidRPr="007D0AEB">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7D0AEB">
        <w:rPr>
          <w:b/>
        </w:rPr>
        <w:t>Л. Н.</w:t>
      </w:r>
      <w:r w:rsidRPr="007D0AEB">
        <w:t xml:space="preserve"> Толстого в прозе М.</w:t>
      </w:r>
      <w:r w:rsidRPr="007D0AEB">
        <w:rPr>
          <w:b/>
        </w:rPr>
        <w:t xml:space="preserve"> А.</w:t>
      </w:r>
      <w:r w:rsidRPr="007D0AEB">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242894" w:rsidRPr="007D0AEB" w:rsidRDefault="00242894" w:rsidP="00242894">
      <w:pPr>
        <w:spacing w:after="678" w:line="252" w:lineRule="auto"/>
        <w:contextualSpacing/>
        <w:jc w:val="both"/>
      </w:pPr>
      <w:r w:rsidRPr="007D0AEB">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242894" w:rsidRPr="007D0AEB" w:rsidRDefault="00242894" w:rsidP="00242894">
      <w:pPr>
        <w:spacing w:after="6" w:line="252" w:lineRule="auto"/>
        <w:ind w:hanging="10"/>
        <w:contextualSpacing/>
        <w:jc w:val="both"/>
      </w:pPr>
      <w:r w:rsidRPr="007D0AEB">
        <w:rPr>
          <w:b/>
        </w:rPr>
        <w:t xml:space="preserve">Литература периода </w:t>
      </w:r>
    </w:p>
    <w:p w:rsidR="00242894" w:rsidRPr="007D0AEB" w:rsidRDefault="00242894" w:rsidP="00242894">
      <w:pPr>
        <w:spacing w:after="6" w:line="252" w:lineRule="auto"/>
        <w:ind w:hanging="10"/>
        <w:contextualSpacing/>
        <w:jc w:val="both"/>
      </w:pPr>
      <w:r w:rsidRPr="007D0AEB">
        <w:rPr>
          <w:b/>
        </w:rPr>
        <w:t xml:space="preserve">Великой Отечественной войны </w:t>
      </w:r>
    </w:p>
    <w:p w:rsidR="00242894" w:rsidRPr="007D0AEB" w:rsidRDefault="00242894" w:rsidP="00242894">
      <w:pPr>
        <w:spacing w:after="6" w:line="252" w:lineRule="auto"/>
        <w:ind w:hanging="10"/>
        <w:contextualSpacing/>
        <w:jc w:val="both"/>
      </w:pPr>
      <w:r w:rsidRPr="007D0AEB">
        <w:rPr>
          <w:b/>
        </w:rPr>
        <w:t xml:space="preserve">(Обзор) </w:t>
      </w:r>
    </w:p>
    <w:p w:rsidR="00242894" w:rsidRPr="007D0AEB" w:rsidRDefault="00242894" w:rsidP="00242894">
      <w:pPr>
        <w:spacing w:after="31" w:line="252" w:lineRule="auto"/>
        <w:contextualSpacing/>
        <w:jc w:val="both"/>
      </w:pPr>
      <w:r w:rsidRPr="007D0AEB">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w:t>
      </w:r>
      <w:r w:rsidRPr="007D0AEB">
        <w:lastRenderedPageBreak/>
        <w:t xml:space="preserve">и разлук, надежда и вера). Лирика </w:t>
      </w:r>
      <w:r w:rsidRPr="007D0AEB">
        <w:rPr>
          <w:b/>
        </w:rPr>
        <w:t>А. Ахматовой, Б. Пастернака, Н. Тихонова, М. Исаковского, А. Суркова, А. Прокофьева, К. Симонова, О. Берггольц, Дм. Кедрина</w:t>
      </w:r>
      <w:r w:rsidRPr="007D0AEB">
        <w:t xml:space="preserve"> и др.; песни</w:t>
      </w:r>
      <w:r w:rsidRPr="007D0AEB">
        <w:rPr>
          <w:b/>
        </w:rPr>
        <w:t xml:space="preserve"> А. Фатьянова;</w:t>
      </w:r>
      <w:r w:rsidRPr="007D0AEB">
        <w:t xml:space="preserve"> поэмы</w:t>
      </w:r>
      <w:r w:rsidRPr="007D0AEB">
        <w:rPr>
          <w:i/>
        </w:rPr>
        <w:t xml:space="preserve"> «Зоя»</w:t>
      </w:r>
      <w:r w:rsidRPr="007D0AEB">
        <w:rPr>
          <w:b/>
        </w:rPr>
        <w:t xml:space="preserve"> М. Алигер,</w:t>
      </w:r>
      <w:r w:rsidRPr="007D0AEB">
        <w:rPr>
          <w:i/>
        </w:rPr>
        <w:t xml:space="preserve"> «Февральский дневник»</w:t>
      </w:r>
      <w:r w:rsidRPr="007D0AEB">
        <w:rPr>
          <w:b/>
        </w:rPr>
        <w:t xml:space="preserve"> О. Берггольц,</w:t>
      </w:r>
      <w:r w:rsidRPr="007D0AEB">
        <w:rPr>
          <w:i/>
        </w:rPr>
        <w:t xml:space="preserve"> «Пулковский меридиан»</w:t>
      </w:r>
      <w:r w:rsidRPr="007D0AEB">
        <w:rPr>
          <w:b/>
        </w:rPr>
        <w:t xml:space="preserve"> В. Инбер, </w:t>
      </w:r>
      <w:r w:rsidRPr="007D0AEB">
        <w:rPr>
          <w:i/>
        </w:rPr>
        <w:t>«Сын»</w:t>
      </w:r>
      <w:r w:rsidRPr="007D0AEB">
        <w:rPr>
          <w:b/>
        </w:rPr>
        <w:t xml:space="preserve"> П. Антокольского.</w:t>
      </w:r>
      <w:r w:rsidRPr="007D0AEB">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242894" w:rsidRPr="007D0AEB" w:rsidRDefault="00242894" w:rsidP="00242894">
      <w:pPr>
        <w:spacing w:line="252" w:lineRule="auto"/>
        <w:contextualSpacing/>
        <w:jc w:val="both"/>
      </w:pPr>
      <w:r w:rsidRPr="007D0AEB">
        <w:t>Человек на войне, правда о нем. Жестокие реалии и романтика в описании войны. Очерки, рассказы, повести</w:t>
      </w:r>
      <w:r w:rsidRPr="007D0AEB">
        <w:rPr>
          <w:b/>
        </w:rPr>
        <w:t xml:space="preserve"> А. Толстого, М. Шолохова, К. Паустовского, А. Платонова, В. Гроссмана</w:t>
      </w:r>
      <w:r w:rsidRPr="007D0AEB">
        <w:t xml:space="preserve"> и др. </w:t>
      </w:r>
    </w:p>
    <w:p w:rsidR="00242894" w:rsidRPr="007D0AEB" w:rsidRDefault="00242894" w:rsidP="00242894">
      <w:pPr>
        <w:spacing w:line="252" w:lineRule="auto"/>
        <w:contextualSpacing/>
        <w:jc w:val="both"/>
      </w:pPr>
      <w:r w:rsidRPr="007D0AEB">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7D0AEB">
        <w:rPr>
          <w:b/>
        </w:rPr>
        <w:t>К. Симонова, Л. Леонова.</w:t>
      </w:r>
      <w:r w:rsidRPr="007D0AEB">
        <w:t xml:space="preserve"> Пьеса-сказка</w:t>
      </w:r>
      <w:r w:rsidRPr="007D0AEB">
        <w:rPr>
          <w:b/>
        </w:rPr>
        <w:t xml:space="preserve"> Е. Шварца </w:t>
      </w:r>
      <w:r w:rsidRPr="007D0AEB">
        <w:rPr>
          <w:i/>
        </w:rPr>
        <w:t xml:space="preserve">«Дракон». </w:t>
      </w:r>
    </w:p>
    <w:p w:rsidR="00242894" w:rsidRPr="007D0AEB" w:rsidRDefault="00242894" w:rsidP="00242894">
      <w:pPr>
        <w:spacing w:after="554" w:line="252" w:lineRule="auto"/>
        <w:contextualSpacing/>
        <w:jc w:val="both"/>
      </w:pPr>
      <w:r w:rsidRPr="007D0AEB">
        <w:t xml:space="preserve">Значение литературы периода Великой Отечественной войны для прозы, поэзии, драматургии второй половины XX века. </w:t>
      </w:r>
    </w:p>
    <w:p w:rsidR="00242894" w:rsidRPr="007D0AEB" w:rsidRDefault="00242894" w:rsidP="00242894">
      <w:pPr>
        <w:spacing w:after="6" w:line="252" w:lineRule="auto"/>
        <w:ind w:hanging="10"/>
        <w:contextualSpacing/>
        <w:jc w:val="both"/>
      </w:pPr>
      <w:r w:rsidRPr="007D0AEB">
        <w:rPr>
          <w:b/>
        </w:rPr>
        <w:t xml:space="preserve">Литература 50—90-х годов </w:t>
      </w:r>
    </w:p>
    <w:p w:rsidR="00242894" w:rsidRPr="007D0AEB" w:rsidRDefault="00242894" w:rsidP="00242894">
      <w:pPr>
        <w:spacing w:after="6" w:line="252" w:lineRule="auto"/>
        <w:ind w:hanging="10"/>
        <w:contextualSpacing/>
        <w:jc w:val="both"/>
      </w:pPr>
      <w:r w:rsidRPr="007D0AEB">
        <w:rPr>
          <w:b/>
        </w:rPr>
        <w:t xml:space="preserve">(Обзор) </w:t>
      </w:r>
    </w:p>
    <w:p w:rsidR="00242894" w:rsidRPr="007D0AEB" w:rsidRDefault="00242894" w:rsidP="00242894">
      <w:pPr>
        <w:spacing w:after="4" w:line="252" w:lineRule="auto"/>
        <w:ind w:firstLine="345"/>
        <w:contextualSpacing/>
        <w:jc w:val="both"/>
      </w:pPr>
      <w:r w:rsidRPr="007D0AEB">
        <w:t xml:space="preserve">Новое осмысление военной темы в творчестве </w:t>
      </w:r>
      <w:r w:rsidRPr="007D0AEB">
        <w:rPr>
          <w:b/>
        </w:rPr>
        <w:t xml:space="preserve">Ю. Бондарева, В. Богомолова, Г. Бакланова, В. Некрасова, К. Воробьева, В. Быкова, Б. Васильева </w:t>
      </w:r>
      <w:r w:rsidRPr="007D0AEB">
        <w:t xml:space="preserve">и др. </w:t>
      </w:r>
    </w:p>
    <w:p w:rsidR="00242894" w:rsidRPr="007D0AEB" w:rsidRDefault="00242894" w:rsidP="00242894">
      <w:pPr>
        <w:spacing w:after="4" w:line="252" w:lineRule="auto"/>
        <w:ind w:firstLine="345"/>
        <w:contextualSpacing/>
        <w:jc w:val="both"/>
      </w:pPr>
      <w:r w:rsidRPr="007D0AEB">
        <w:t>Новые темы, идеи, образы в поэзии периода «оттепели»</w:t>
      </w:r>
      <w:r w:rsidRPr="007D0AEB">
        <w:rPr>
          <w:b/>
        </w:rPr>
        <w:t xml:space="preserve"> (Б. Ахмадулина, Р. Рождественский, А. Вознесенский, Е. Евтушенко и</w:t>
      </w:r>
      <w:r w:rsidRPr="007D0AEB">
        <w:t xml:space="preserve"> др.). Особенности языка, стихосложения молодых поэтов-шестидесятников. Поэзия, развивающаяся в русле традиций русской классики:</w:t>
      </w:r>
      <w:r w:rsidRPr="007D0AEB">
        <w:rPr>
          <w:b/>
        </w:rPr>
        <w:t xml:space="preserve"> В. Соколов, В. Федоров, Н. Рубцов, А. Прасолов, Н. Глазков, С. Наровчатов, Д. Самойлов, Л. Мартынов, Е. Винокуров, С. Старшинов, Ю. Друнина, Б. Слуцкий, С. Орлов</w:t>
      </w:r>
      <w:r w:rsidRPr="007D0AEB">
        <w:t xml:space="preserve"> и др. </w:t>
      </w:r>
    </w:p>
    <w:p w:rsidR="00242894" w:rsidRPr="007D0AEB" w:rsidRDefault="00242894" w:rsidP="00242894">
      <w:pPr>
        <w:spacing w:line="252" w:lineRule="auto"/>
        <w:contextualSpacing/>
        <w:jc w:val="both"/>
      </w:pPr>
      <w:r w:rsidRPr="007D0AEB">
        <w:t>«Городская» проза:</w:t>
      </w:r>
      <w:r w:rsidRPr="007D0AEB">
        <w:rPr>
          <w:b/>
        </w:rPr>
        <w:t xml:space="preserve"> Д. Гранин, В. Дудинцев, Ю. Трифонов, В. Макании</w:t>
      </w:r>
      <w:r w:rsidRPr="007D0AEB">
        <w:t xml:space="preserve"> и др. Нравственная проблематика и художественные особенности их произведений. </w:t>
      </w:r>
    </w:p>
    <w:p w:rsidR="00242894" w:rsidRPr="007D0AEB" w:rsidRDefault="00242894" w:rsidP="00242894">
      <w:pPr>
        <w:spacing w:line="252" w:lineRule="auto"/>
        <w:contextualSpacing/>
        <w:jc w:val="both"/>
      </w:pPr>
      <w:r w:rsidRPr="007D0AEB">
        <w:t>«Деревенская» проза. Изображение жизни крестьянства; глубина и цельность духовного мира человека, кровно связанного с землей, в повестях</w:t>
      </w:r>
      <w:r w:rsidRPr="007D0AEB">
        <w:rPr>
          <w:b/>
        </w:rPr>
        <w:t xml:space="preserve"> С. Залыгина, В. Белова, В. Астафьева, Б. Можаева, Ф. Абрамова, </w:t>
      </w:r>
    </w:p>
    <w:p w:rsidR="00242894" w:rsidRPr="007D0AEB" w:rsidRDefault="00242894" w:rsidP="00242894">
      <w:pPr>
        <w:spacing w:after="4" w:line="252" w:lineRule="auto"/>
        <w:contextualSpacing/>
        <w:jc w:val="both"/>
      </w:pPr>
      <w:r w:rsidRPr="007D0AEB">
        <w:rPr>
          <w:b/>
        </w:rPr>
        <w:t>В. Шукшина, В. Крупина</w:t>
      </w:r>
      <w:r w:rsidRPr="007D0AEB">
        <w:t xml:space="preserve"> и др. </w:t>
      </w:r>
    </w:p>
    <w:p w:rsidR="00242894" w:rsidRPr="007D0AEB" w:rsidRDefault="00242894" w:rsidP="00242894">
      <w:pPr>
        <w:spacing w:after="9" w:line="252" w:lineRule="auto"/>
        <w:contextualSpacing/>
        <w:jc w:val="both"/>
      </w:pPr>
      <w:r w:rsidRPr="007D0AEB">
        <w:t xml:space="preserve">Драматургия. Нравственная проблематика пьес </w:t>
      </w:r>
      <w:r w:rsidRPr="007D0AEB">
        <w:rPr>
          <w:b/>
        </w:rPr>
        <w:t>А. Володина</w:t>
      </w:r>
      <w:r w:rsidRPr="007D0AEB">
        <w:rPr>
          <w:i/>
        </w:rPr>
        <w:t xml:space="preserve"> («Пять вечеров»),</w:t>
      </w:r>
      <w:r w:rsidRPr="007D0AEB">
        <w:rPr>
          <w:b/>
        </w:rPr>
        <w:t xml:space="preserve"> А. Арбузова</w:t>
      </w:r>
      <w:r w:rsidRPr="007D0AEB">
        <w:rPr>
          <w:i/>
        </w:rPr>
        <w:t xml:space="preserve"> («Иркутская история», «Жестокие игры»),</w:t>
      </w:r>
      <w:r w:rsidRPr="007D0AEB">
        <w:rPr>
          <w:b/>
        </w:rPr>
        <w:t xml:space="preserve"> В. Розова</w:t>
      </w:r>
      <w:r w:rsidRPr="007D0AEB">
        <w:rPr>
          <w:i/>
        </w:rPr>
        <w:t xml:space="preserve"> («В добрый час!», «Гнездо глухаря»),</w:t>
      </w:r>
      <w:r w:rsidRPr="007D0AEB">
        <w:rPr>
          <w:b/>
        </w:rPr>
        <w:t xml:space="preserve"> А. Вампилова</w:t>
      </w:r>
      <w:r w:rsidRPr="007D0AEB">
        <w:rPr>
          <w:i/>
        </w:rPr>
        <w:t xml:space="preserve"> («Прошлым летом в Чулимске», «Старший сын»)</w:t>
      </w:r>
      <w:r w:rsidRPr="007D0AEB">
        <w:t xml:space="preserve"> и др. </w:t>
      </w:r>
    </w:p>
    <w:p w:rsidR="00242894" w:rsidRPr="007D0AEB" w:rsidRDefault="00242894" w:rsidP="00242894">
      <w:pPr>
        <w:spacing w:after="4" w:line="252" w:lineRule="auto"/>
        <w:ind w:firstLine="345"/>
        <w:contextualSpacing/>
        <w:jc w:val="both"/>
      </w:pPr>
      <w:r w:rsidRPr="007D0AEB">
        <w:t xml:space="preserve">Литература Русского зарубежья. Возвращенные в отечественную литературу имена и произведения </w:t>
      </w:r>
      <w:r w:rsidRPr="007D0AEB">
        <w:rPr>
          <w:b/>
        </w:rPr>
        <w:t xml:space="preserve">(В. Набоков, В. Ходасевич, Г. Иванов, Г. Адамович, Б. Зайцев, М. Алданов, М. Осоргин, И. Елагин). </w:t>
      </w:r>
    </w:p>
    <w:p w:rsidR="00242894" w:rsidRPr="007D0AEB" w:rsidRDefault="00242894" w:rsidP="00242894">
      <w:pPr>
        <w:spacing w:line="252" w:lineRule="auto"/>
        <w:contextualSpacing/>
        <w:jc w:val="both"/>
      </w:pPr>
      <w:r w:rsidRPr="007D0AEB">
        <w:t xml:space="preserve">Многообразие оценок литературного процесса в критике и публицистике. </w:t>
      </w:r>
    </w:p>
    <w:p w:rsidR="00242894" w:rsidRPr="007D0AEB" w:rsidRDefault="00242894" w:rsidP="00242894">
      <w:pPr>
        <w:spacing w:after="122" w:line="252" w:lineRule="auto"/>
        <w:contextualSpacing/>
        <w:jc w:val="both"/>
      </w:pPr>
      <w:r w:rsidRPr="007D0AEB">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7D0AEB">
        <w:rPr>
          <w:b/>
        </w:rPr>
        <w:t xml:space="preserve"> А.</w:t>
      </w:r>
      <w:r w:rsidRPr="007D0AEB">
        <w:t xml:space="preserve"> Галича, Ю.</w:t>
      </w:r>
      <w:r w:rsidRPr="007D0AEB">
        <w:rPr>
          <w:b/>
        </w:rPr>
        <w:t xml:space="preserve"> Визбора, В. Высоцкого, Б. Окуджавы,</w:t>
      </w:r>
      <w:r w:rsidRPr="007D0AEB">
        <w:t xml:space="preserve"> Ю. Кима и др. </w:t>
      </w:r>
    </w:p>
    <w:p w:rsidR="00242894" w:rsidRPr="007D0AEB" w:rsidRDefault="00242894" w:rsidP="00242894">
      <w:pPr>
        <w:spacing w:line="252" w:lineRule="auto"/>
        <w:contextualSpacing/>
        <w:jc w:val="both"/>
      </w:pPr>
      <w:r w:rsidRPr="007D0AEB">
        <w:rPr>
          <w:b/>
        </w:rPr>
        <w:t>Александр Трифонович</w:t>
      </w:r>
      <w:r w:rsidRPr="007D0AEB">
        <w:t xml:space="preserve"> Твардовский, Жизнь и творчество. Личность. (Обзор.) Стихотворения:</w:t>
      </w:r>
      <w:r w:rsidRPr="007D0AEB">
        <w:rPr>
          <w:i/>
        </w:rPr>
        <w:t xml:space="preserve"> «Вся суть в одном-единственном завете...», «Памяти матери», «Я знаю, никакой моей вины...»</w:t>
      </w:r>
      <w:r w:rsidRPr="007D0AEB">
        <w:t xml:space="preserve"> (указанные произведения обязательны для изучения). </w:t>
      </w:r>
    </w:p>
    <w:p w:rsidR="00242894" w:rsidRPr="007D0AEB" w:rsidRDefault="00242894" w:rsidP="00242894">
      <w:pPr>
        <w:spacing w:after="9" w:line="252" w:lineRule="auto"/>
        <w:contextualSpacing/>
        <w:jc w:val="both"/>
      </w:pPr>
      <w:r w:rsidRPr="007D0AEB">
        <w:rPr>
          <w:b/>
          <w:i/>
        </w:rPr>
        <w:t>«В</w:t>
      </w:r>
      <w:r w:rsidRPr="007D0AEB">
        <w:rPr>
          <w:i/>
        </w:rPr>
        <w:t xml:space="preserve"> тот день, когда закончилась война...», «Дробится рваный цоколь монумента...», «Памяти Гагарина».</w:t>
      </w:r>
      <w:r w:rsidRPr="007D0AEB">
        <w:t xml:space="preserve"> (Возможен выбор двух-трех других стихотворений.) </w:t>
      </w:r>
    </w:p>
    <w:p w:rsidR="00242894" w:rsidRPr="007D0AEB" w:rsidRDefault="00242894" w:rsidP="00242894">
      <w:pPr>
        <w:spacing w:line="252" w:lineRule="auto"/>
        <w:contextualSpacing/>
        <w:jc w:val="both"/>
      </w:pPr>
      <w:r w:rsidRPr="007D0AEB">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242894" w:rsidRPr="007D0AEB" w:rsidRDefault="00242894" w:rsidP="00242894">
      <w:pPr>
        <w:spacing w:after="127" w:line="252" w:lineRule="auto"/>
        <w:contextualSpacing/>
        <w:jc w:val="both"/>
      </w:pPr>
      <w:r w:rsidRPr="007D0AEB">
        <w:lastRenderedPageBreak/>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242894" w:rsidRPr="007D0AEB" w:rsidRDefault="00242894" w:rsidP="00242894">
      <w:pPr>
        <w:spacing w:line="252" w:lineRule="auto"/>
        <w:contextualSpacing/>
        <w:jc w:val="both"/>
      </w:pPr>
      <w:r w:rsidRPr="007D0AEB">
        <w:rPr>
          <w:b/>
        </w:rPr>
        <w:t>Борис Леонидович Пастернак.</w:t>
      </w:r>
      <w:r w:rsidRPr="007D0AEB">
        <w:t xml:space="preserve"> Жизнь и творчество. (Обзор.) </w:t>
      </w:r>
    </w:p>
    <w:p w:rsidR="00242894" w:rsidRPr="007D0AEB" w:rsidRDefault="00242894" w:rsidP="00242894">
      <w:pPr>
        <w:spacing w:after="9" w:line="252" w:lineRule="auto"/>
        <w:contextualSpacing/>
        <w:jc w:val="both"/>
      </w:pPr>
      <w:r w:rsidRPr="007D0AEB">
        <w:t>Стихотворения:</w:t>
      </w:r>
      <w:r w:rsidRPr="007D0AEB">
        <w:rPr>
          <w:i/>
        </w:rPr>
        <w:t xml:space="preserve"> «Февраль. Достать чернил и плакать!..», «Определение поэзии», «Во всем мне хочется дойти...», «Гамлет», «Зимняя ночь»</w:t>
      </w:r>
      <w:r w:rsidRPr="007D0AEB">
        <w:t xml:space="preserve"> (указанные произведения обязательны для изучения). </w:t>
      </w:r>
    </w:p>
    <w:p w:rsidR="00242894" w:rsidRPr="007D0AEB" w:rsidRDefault="00242894" w:rsidP="00242894">
      <w:pPr>
        <w:spacing w:line="252" w:lineRule="auto"/>
        <w:contextualSpacing/>
        <w:jc w:val="both"/>
      </w:pPr>
      <w:r w:rsidRPr="007D0AEB">
        <w:rPr>
          <w:i/>
        </w:rPr>
        <w:t xml:space="preserve">«Марбург», «Быть знаменитым некрасиво.,.». </w:t>
      </w:r>
      <w:r w:rsidRPr="007D0AEB">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242894" w:rsidRPr="007D0AEB" w:rsidRDefault="00242894" w:rsidP="00242894">
      <w:pPr>
        <w:spacing w:after="252" w:line="252" w:lineRule="auto"/>
        <w:contextualSpacing/>
        <w:jc w:val="both"/>
      </w:pPr>
      <w:r w:rsidRPr="007D0AEB">
        <w:t>Роман</w:t>
      </w:r>
      <w:r w:rsidRPr="007D0AEB">
        <w:rPr>
          <w:b/>
          <w:i/>
        </w:rPr>
        <w:t xml:space="preserve"> «Доктор Живаго»</w:t>
      </w:r>
      <w:r w:rsidRPr="007D0AEB">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242894" w:rsidRPr="007D0AEB" w:rsidRDefault="00242894" w:rsidP="00242894">
      <w:pPr>
        <w:spacing w:line="252" w:lineRule="auto"/>
        <w:contextualSpacing/>
        <w:jc w:val="both"/>
      </w:pPr>
      <w:r w:rsidRPr="007D0AEB">
        <w:rPr>
          <w:b/>
        </w:rPr>
        <w:t>Александр Исаевич Солженицын.</w:t>
      </w:r>
      <w:r w:rsidRPr="007D0AEB">
        <w:t xml:space="preserve"> Жизнь. Творчество, Личность. (Обзор.) </w:t>
      </w:r>
    </w:p>
    <w:p w:rsidR="00242894" w:rsidRPr="007D0AEB" w:rsidRDefault="00242894" w:rsidP="00242894">
      <w:pPr>
        <w:spacing w:line="252" w:lineRule="auto"/>
        <w:contextualSpacing/>
        <w:jc w:val="both"/>
      </w:pPr>
      <w:r w:rsidRPr="007D0AEB">
        <w:t>Повесть</w:t>
      </w:r>
      <w:r w:rsidRPr="007D0AEB">
        <w:rPr>
          <w:b/>
          <w:i/>
        </w:rPr>
        <w:t xml:space="preserve"> «Один день Ивана Денисовича»</w:t>
      </w:r>
      <w:r w:rsidRPr="007D0AEB">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242894" w:rsidRPr="007D0AEB" w:rsidRDefault="00242894" w:rsidP="00242894">
      <w:pPr>
        <w:spacing w:after="233" w:line="252" w:lineRule="auto"/>
        <w:contextualSpacing/>
        <w:jc w:val="both"/>
      </w:pPr>
      <w:r w:rsidRPr="007D0AEB">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242894" w:rsidRPr="007D0AEB" w:rsidRDefault="00242894" w:rsidP="00242894">
      <w:pPr>
        <w:pStyle w:val="1"/>
        <w:spacing w:line="252" w:lineRule="auto"/>
        <w:ind w:left="0"/>
        <w:contextualSpacing/>
      </w:pPr>
      <w:r w:rsidRPr="007D0AEB">
        <w:t xml:space="preserve">Варлам Тихонович Шаламов. Жизнь и творчество. (Обзор.) </w:t>
      </w:r>
    </w:p>
    <w:p w:rsidR="00242894" w:rsidRPr="007D0AEB" w:rsidRDefault="00242894" w:rsidP="00242894">
      <w:pPr>
        <w:spacing w:line="252" w:lineRule="auto"/>
        <w:contextualSpacing/>
        <w:jc w:val="both"/>
      </w:pPr>
      <w:r w:rsidRPr="007D0AEB">
        <w:t>Рассказы</w:t>
      </w:r>
      <w:r w:rsidRPr="007D0AEB">
        <w:rPr>
          <w:b/>
          <w:i/>
        </w:rPr>
        <w:t xml:space="preserve"> «На представку», «Сентенция».</w:t>
      </w:r>
      <w:r w:rsidRPr="007D0AEB">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w:t>
      </w:r>
    </w:p>
    <w:p w:rsidR="00242894" w:rsidRPr="007D0AEB" w:rsidRDefault="00242894" w:rsidP="00242894">
      <w:pPr>
        <w:spacing w:after="233" w:line="252" w:lineRule="auto"/>
        <w:contextualSpacing/>
        <w:jc w:val="both"/>
      </w:pPr>
      <w:r w:rsidRPr="007D0AEB">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242894" w:rsidRPr="007D0AEB" w:rsidRDefault="00242894" w:rsidP="00242894">
      <w:pPr>
        <w:spacing w:after="4" w:line="252" w:lineRule="auto"/>
        <w:ind w:firstLine="345"/>
        <w:contextualSpacing/>
        <w:jc w:val="both"/>
      </w:pPr>
      <w:r w:rsidRPr="007D0AEB">
        <w:rPr>
          <w:b/>
        </w:rPr>
        <w:t>Николай Михайлович Рубцов.</w:t>
      </w:r>
      <w:r w:rsidRPr="007D0AEB">
        <w:rPr>
          <w:b/>
          <w:i/>
        </w:rPr>
        <w:t xml:space="preserve"> «Видения на холме», «Русский огонек», «Звезда полей», «В горнице» </w:t>
      </w:r>
      <w:r w:rsidRPr="007D0AEB">
        <w:rPr>
          <w:b/>
        </w:rPr>
        <w:t xml:space="preserve">(или другие стихотворения по выбору учителя и учащихся). </w:t>
      </w:r>
    </w:p>
    <w:p w:rsidR="00242894" w:rsidRPr="007D0AEB" w:rsidRDefault="00242894" w:rsidP="00242894">
      <w:pPr>
        <w:spacing w:after="175" w:line="252" w:lineRule="auto"/>
        <w:contextualSpacing/>
        <w:jc w:val="both"/>
      </w:pPr>
      <w:r w:rsidRPr="007D0AEB">
        <w:t>Основные темы</w:t>
      </w:r>
      <w:r w:rsidRPr="007D0AEB">
        <w:rPr>
          <w:b/>
        </w:rPr>
        <w:t xml:space="preserve"> и</w:t>
      </w:r>
      <w:r w:rsidRPr="007D0AEB">
        <w:t xml:space="preserve"> мотивы лирики Рубцова — РодинаРусь, ее природа и история, судьба народа, духовный мир человека, его нравственные ценности: красота</w:t>
      </w:r>
      <w:r w:rsidRPr="007D0AEB">
        <w:rPr>
          <w:b/>
        </w:rPr>
        <w:t xml:space="preserve"> и </w:t>
      </w:r>
      <w:r w:rsidRPr="007D0AEB">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242894" w:rsidRPr="007D0AEB" w:rsidRDefault="00242894" w:rsidP="00242894">
      <w:pPr>
        <w:spacing w:after="185" w:line="252" w:lineRule="auto"/>
        <w:contextualSpacing/>
        <w:jc w:val="both"/>
      </w:pPr>
      <w:r w:rsidRPr="007D0AEB">
        <w:rPr>
          <w:b/>
        </w:rPr>
        <w:t>Виктор Петрович Астафьев.</w:t>
      </w:r>
      <w:r w:rsidRPr="007D0AEB">
        <w:rPr>
          <w:b/>
          <w:i/>
        </w:rPr>
        <w:t xml:space="preserve"> «Царь-рыба», «Печальный детектив».</w:t>
      </w:r>
      <w:r w:rsidRPr="007D0AEB">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242894" w:rsidRPr="007D0AEB" w:rsidRDefault="00242894" w:rsidP="00242894">
      <w:pPr>
        <w:spacing w:line="252" w:lineRule="auto"/>
        <w:contextualSpacing/>
        <w:jc w:val="both"/>
      </w:pPr>
      <w:r w:rsidRPr="007D0AEB">
        <w:rPr>
          <w:b/>
        </w:rPr>
        <w:t>Валентин Григорьевич Распутин.</w:t>
      </w:r>
      <w:r w:rsidRPr="007D0AEB">
        <w:rPr>
          <w:b/>
          <w:i/>
        </w:rPr>
        <w:t xml:space="preserve"> «Последний срок», «Прощание с Матерой», «Живи и помни».</w:t>
      </w:r>
      <w:r w:rsidRPr="007D0AEB">
        <w:t xml:space="preserve"> (Одно произведение по выбору.) Тема «отцов и детей» в повести «Последний срок». Народ, его история, его земля в повести «Прощание с Матерой». </w:t>
      </w:r>
    </w:p>
    <w:p w:rsidR="00242894" w:rsidRPr="007D0AEB" w:rsidRDefault="00242894" w:rsidP="00242894">
      <w:pPr>
        <w:spacing w:after="161" w:line="252" w:lineRule="auto"/>
        <w:contextualSpacing/>
        <w:jc w:val="both"/>
      </w:pPr>
      <w:r w:rsidRPr="007D0AEB">
        <w:t xml:space="preserve">Нравственное величие русской женщины, ее самоотверженность. Связь основных тем повести «Живи и помни» с традициями русской классики. </w:t>
      </w:r>
    </w:p>
    <w:p w:rsidR="00242894" w:rsidRPr="007D0AEB" w:rsidRDefault="00242894" w:rsidP="00242894">
      <w:pPr>
        <w:spacing w:line="252" w:lineRule="auto"/>
        <w:contextualSpacing/>
        <w:jc w:val="both"/>
      </w:pPr>
      <w:r w:rsidRPr="007D0AEB">
        <w:rPr>
          <w:b/>
        </w:rPr>
        <w:t>Иосиф Александрович Бродский.</w:t>
      </w:r>
      <w:r w:rsidRPr="007D0AEB">
        <w:t xml:space="preserve"> Стихотворения: </w:t>
      </w:r>
      <w:r w:rsidRPr="007D0AEB">
        <w:rPr>
          <w:b/>
          <w:i/>
        </w:rPr>
        <w:t xml:space="preserve">«Осенний крик ястреба», «На смерть </w:t>
      </w:r>
      <w:r w:rsidRPr="007D0AEB">
        <w:rPr>
          <w:b/>
          <w:i/>
        </w:rPr>
        <w:lastRenderedPageBreak/>
        <w:t xml:space="preserve">Жукова», «Сонет» («Как жаль, что тем, чем стало для меня...»). </w:t>
      </w:r>
      <w:r w:rsidRPr="007D0AEB">
        <w:t xml:space="preserve">(Возможен выбор трех других стихотворений.) </w:t>
      </w:r>
    </w:p>
    <w:p w:rsidR="00242894" w:rsidRPr="007D0AEB" w:rsidRDefault="00242894" w:rsidP="00242894">
      <w:pPr>
        <w:spacing w:line="252" w:lineRule="auto"/>
        <w:ind w:hanging="10"/>
        <w:contextualSpacing/>
        <w:jc w:val="both"/>
      </w:pPr>
      <w:r w:rsidRPr="007D0AEB">
        <w:t xml:space="preserve">Широта проблемно-тематического диапазона поэзии </w:t>
      </w:r>
    </w:p>
    <w:p w:rsidR="00242894" w:rsidRPr="007D0AEB" w:rsidRDefault="00242894" w:rsidP="00242894">
      <w:pPr>
        <w:spacing w:line="252" w:lineRule="auto"/>
        <w:ind w:firstLine="19"/>
        <w:contextualSpacing/>
        <w:jc w:val="both"/>
      </w:pPr>
      <w:r w:rsidRPr="007D0AEB">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242894" w:rsidRPr="007D0AEB" w:rsidRDefault="00242894" w:rsidP="00242894">
      <w:pPr>
        <w:spacing w:after="170" w:line="252" w:lineRule="auto"/>
        <w:contextualSpacing/>
        <w:jc w:val="both"/>
      </w:pPr>
      <w:r w:rsidRPr="007D0AEB">
        <w:t xml:space="preserve">Т е о р и я л и т е р а т у р ы . Сонет как стихотворная форма (развитие понятия). </w:t>
      </w:r>
    </w:p>
    <w:p w:rsidR="00242894" w:rsidRPr="007D0AEB" w:rsidRDefault="00242894" w:rsidP="00242894">
      <w:pPr>
        <w:spacing w:after="4" w:line="252" w:lineRule="auto"/>
        <w:contextualSpacing/>
        <w:jc w:val="both"/>
      </w:pPr>
      <w:r w:rsidRPr="007D0AEB">
        <w:rPr>
          <w:b/>
        </w:rPr>
        <w:t>Булат Шалвович Окуджава.</w:t>
      </w:r>
      <w:r w:rsidRPr="007D0AEB">
        <w:t xml:space="preserve"> Слово о поэте. </w:t>
      </w:r>
    </w:p>
    <w:p w:rsidR="00242894" w:rsidRPr="007D0AEB" w:rsidRDefault="00242894" w:rsidP="00242894">
      <w:pPr>
        <w:spacing w:line="252" w:lineRule="auto"/>
        <w:contextualSpacing/>
        <w:jc w:val="both"/>
      </w:pPr>
      <w:r w:rsidRPr="007D0AEB">
        <w:t>Стихотворения:</w:t>
      </w:r>
      <w:r w:rsidRPr="007D0AEB">
        <w:rPr>
          <w:b/>
          <w:i/>
        </w:rPr>
        <w:t xml:space="preserve"> «До свидания, мальчики», «Ты течешь, как река. Странное название...», «Когда мне </w:t>
      </w:r>
      <w:r w:rsidRPr="007D0AEB">
        <w:rPr>
          <w:i/>
        </w:rPr>
        <w:t>невмочь пересилить беду...»,</w:t>
      </w:r>
      <w:r w:rsidRPr="007D0AEB">
        <w:t xml:space="preserve"> (Возможен выбор других стихотворений.) </w:t>
      </w:r>
    </w:p>
    <w:p w:rsidR="00242894" w:rsidRPr="007D0AEB" w:rsidRDefault="00242894" w:rsidP="00242894">
      <w:pPr>
        <w:spacing w:line="252" w:lineRule="auto"/>
        <w:ind w:hanging="10"/>
        <w:contextualSpacing/>
        <w:jc w:val="both"/>
      </w:pPr>
      <w:r w:rsidRPr="007D0AEB">
        <w:t xml:space="preserve">Память о войне в лирике поэта-фронтовика. Поэзия </w:t>
      </w:r>
    </w:p>
    <w:p w:rsidR="00242894" w:rsidRPr="007D0AEB" w:rsidRDefault="00242894" w:rsidP="00242894">
      <w:pPr>
        <w:spacing w:line="252" w:lineRule="auto"/>
        <w:ind w:firstLine="14"/>
        <w:contextualSpacing/>
        <w:jc w:val="both"/>
      </w:pPr>
      <w:r w:rsidRPr="007D0AEB">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242894" w:rsidRPr="007D0AEB" w:rsidRDefault="00242894" w:rsidP="00242894">
      <w:pPr>
        <w:spacing w:after="137" w:line="252" w:lineRule="auto"/>
        <w:contextualSpacing/>
        <w:jc w:val="both"/>
      </w:pPr>
      <w:r w:rsidRPr="007D0AEB">
        <w:t xml:space="preserve">Теория литературы. Литературная песня. Романс. Бардовская песня (развитие представлений). </w:t>
      </w:r>
    </w:p>
    <w:p w:rsidR="00242894" w:rsidRPr="007D0AEB" w:rsidRDefault="00242894" w:rsidP="00242894">
      <w:pPr>
        <w:spacing w:line="252" w:lineRule="auto"/>
        <w:contextualSpacing/>
        <w:jc w:val="both"/>
      </w:pPr>
      <w:r w:rsidRPr="007D0AEB">
        <w:rPr>
          <w:b/>
        </w:rPr>
        <w:t>Юрий Валентинович Трифонов</w:t>
      </w:r>
      <w:r w:rsidRPr="007D0AEB">
        <w:t>- Повесть</w:t>
      </w:r>
      <w:r w:rsidRPr="007D0AEB">
        <w:rPr>
          <w:i/>
        </w:rPr>
        <w:t xml:space="preserve"> «Обмен». </w:t>
      </w:r>
      <w:r w:rsidRPr="007D0AEB">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242894" w:rsidRPr="007D0AEB" w:rsidRDefault="00242894" w:rsidP="00242894">
      <w:pPr>
        <w:spacing w:after="141" w:line="252" w:lineRule="auto"/>
        <w:contextualSpacing/>
        <w:jc w:val="both"/>
      </w:pPr>
      <w:r w:rsidRPr="007D0AEB">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242894" w:rsidRPr="007D0AEB" w:rsidRDefault="00242894" w:rsidP="00242894">
      <w:pPr>
        <w:spacing w:line="252" w:lineRule="auto"/>
        <w:contextualSpacing/>
        <w:jc w:val="both"/>
      </w:pPr>
      <w:r w:rsidRPr="007D0AEB">
        <w:rPr>
          <w:b/>
        </w:rPr>
        <w:t>Александр Валентинович Вампилов</w:t>
      </w:r>
      <w:r w:rsidRPr="007D0AEB">
        <w:t>. Пьеса</w:t>
      </w:r>
      <w:r w:rsidRPr="007D0AEB">
        <w:rPr>
          <w:i/>
        </w:rPr>
        <w:t xml:space="preserve"> «Утиная</w:t>
      </w:r>
      <w:r w:rsidRPr="007D0AEB">
        <w:rPr>
          <w:b/>
          <w:i/>
        </w:rPr>
        <w:t xml:space="preserve"> охота».</w:t>
      </w:r>
      <w:r w:rsidRPr="007D0AEB">
        <w:t xml:space="preserve"> (Возможен выбор другого драматического произведения.) </w:t>
      </w:r>
    </w:p>
    <w:p w:rsidR="00242894" w:rsidRPr="007D0AEB" w:rsidRDefault="00242894" w:rsidP="00242894">
      <w:pPr>
        <w:spacing w:after="343" w:line="252" w:lineRule="auto"/>
        <w:contextualSpacing/>
        <w:jc w:val="both"/>
      </w:pPr>
      <w:r w:rsidRPr="007D0AEB">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242894" w:rsidRPr="007D0AEB" w:rsidRDefault="00242894" w:rsidP="00242894">
      <w:pPr>
        <w:spacing w:after="51" w:line="252" w:lineRule="auto"/>
        <w:ind w:hanging="10"/>
        <w:contextualSpacing/>
        <w:jc w:val="both"/>
        <w:rPr>
          <w:b/>
        </w:rPr>
      </w:pPr>
      <w:r w:rsidRPr="007D0AEB">
        <w:rPr>
          <w:b/>
        </w:rPr>
        <w:t xml:space="preserve">Из литературы народов России </w:t>
      </w:r>
    </w:p>
    <w:p w:rsidR="00242894" w:rsidRPr="007D0AEB" w:rsidRDefault="00242894" w:rsidP="00242894">
      <w:pPr>
        <w:spacing w:line="252" w:lineRule="auto"/>
        <w:contextualSpacing/>
        <w:jc w:val="both"/>
      </w:pPr>
      <w:r w:rsidRPr="007D0AEB">
        <w:rPr>
          <w:b/>
        </w:rPr>
        <w:t>Мустай Карим.</w:t>
      </w:r>
      <w:r w:rsidRPr="007D0AEB">
        <w:t xml:space="preserve"> Жизнь и творчество башкирского поэта, прозаика, драматурга. (Обзор.) </w:t>
      </w:r>
    </w:p>
    <w:p w:rsidR="00242894" w:rsidRPr="007D0AEB" w:rsidRDefault="00242894" w:rsidP="00242894">
      <w:pPr>
        <w:spacing w:after="9" w:line="252" w:lineRule="auto"/>
        <w:contextualSpacing/>
        <w:jc w:val="both"/>
      </w:pPr>
      <w:r w:rsidRPr="007D0AEB">
        <w:t>Стихотворения:</w:t>
      </w:r>
      <w:r w:rsidRPr="007D0AEB">
        <w:rPr>
          <w:i/>
        </w:rPr>
        <w:t xml:space="preserve"> «Подует ветер — все больше листьев.,.», «Тоска», «Давай, дорогая, уложим и скарб и одежду...», «Птиц выпускаю».</w:t>
      </w:r>
      <w:r w:rsidRPr="007D0AEB">
        <w:t xml:space="preserve"> (Возможен выбор других стихотворений.) </w:t>
      </w:r>
    </w:p>
    <w:p w:rsidR="00242894" w:rsidRPr="007D0AEB" w:rsidRDefault="00242894" w:rsidP="00242894">
      <w:pPr>
        <w:spacing w:line="252" w:lineRule="auto"/>
        <w:contextualSpacing/>
        <w:jc w:val="both"/>
      </w:pPr>
      <w:r w:rsidRPr="007D0AEB">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МустаяКарима. </w:t>
      </w:r>
    </w:p>
    <w:p w:rsidR="00242894" w:rsidRPr="007D0AEB" w:rsidRDefault="00242894" w:rsidP="00242894">
      <w:pPr>
        <w:spacing w:after="554" w:line="252" w:lineRule="auto"/>
        <w:contextualSpacing/>
        <w:jc w:val="both"/>
      </w:pPr>
      <w:r w:rsidRPr="007D0AEB">
        <w:t xml:space="preserve">Теория л и т е р а т у р ы . Национальное и общечеловеческое в художественной литературе (развитие представлений). </w:t>
      </w:r>
    </w:p>
    <w:p w:rsidR="00242894" w:rsidRPr="007D0AEB" w:rsidRDefault="00242894" w:rsidP="00242894">
      <w:pPr>
        <w:spacing w:line="252" w:lineRule="auto"/>
        <w:ind w:hanging="10"/>
        <w:contextualSpacing/>
        <w:jc w:val="both"/>
      </w:pPr>
      <w:r w:rsidRPr="007D0AEB">
        <w:rPr>
          <w:b/>
        </w:rPr>
        <w:t xml:space="preserve">Литература конца XX — начала XXI века </w:t>
      </w:r>
    </w:p>
    <w:p w:rsidR="00242894" w:rsidRPr="007D0AEB" w:rsidRDefault="00242894" w:rsidP="00242894">
      <w:pPr>
        <w:spacing w:line="252" w:lineRule="auto"/>
        <w:contextualSpacing/>
        <w:jc w:val="both"/>
      </w:pPr>
      <w:r w:rsidRPr="007D0AEB">
        <w:t xml:space="preserve">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w:t>
      </w:r>
    </w:p>
    <w:p w:rsidR="00242894" w:rsidRPr="007D0AEB" w:rsidRDefault="00242894" w:rsidP="00242894">
      <w:pPr>
        <w:spacing w:after="453" w:line="252" w:lineRule="auto"/>
        <w:contextualSpacing/>
        <w:jc w:val="both"/>
      </w:pPr>
      <w:r w:rsidRPr="007D0AEB">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w:t>
      </w:r>
      <w:r w:rsidRPr="007D0AEB">
        <w:rPr>
          <w:b/>
        </w:rPr>
        <w:t xml:space="preserve"> И.</w:t>
      </w:r>
      <w:r w:rsidRPr="007D0AEB">
        <w:t xml:space="preserve"> Жданов, О. Седакова и др. </w:t>
      </w:r>
    </w:p>
    <w:p w:rsidR="00242894" w:rsidRPr="007D0AEB" w:rsidRDefault="00242894" w:rsidP="00242894">
      <w:pPr>
        <w:spacing w:after="6" w:line="252" w:lineRule="auto"/>
        <w:ind w:hanging="10"/>
        <w:contextualSpacing/>
        <w:jc w:val="both"/>
      </w:pPr>
      <w:r w:rsidRPr="007D0AEB">
        <w:rPr>
          <w:b/>
        </w:rPr>
        <w:t xml:space="preserve">Из зарубежной литературы </w:t>
      </w:r>
    </w:p>
    <w:p w:rsidR="00242894" w:rsidRPr="007D0AEB" w:rsidRDefault="00242894" w:rsidP="00242894">
      <w:pPr>
        <w:spacing w:line="252" w:lineRule="auto"/>
        <w:contextualSpacing/>
        <w:jc w:val="both"/>
      </w:pPr>
      <w:r w:rsidRPr="007D0AEB">
        <w:rPr>
          <w:b/>
        </w:rPr>
        <w:t>Джордж Бернард Шоу</w:t>
      </w:r>
      <w:r w:rsidRPr="007D0AEB">
        <w:t>.</w:t>
      </w:r>
      <w:r w:rsidRPr="007D0AEB">
        <w:rPr>
          <w:i/>
        </w:rPr>
        <w:t xml:space="preserve"> «Дом, где разбиваются сердца», «Пигмалион».</w:t>
      </w:r>
      <w:r w:rsidRPr="007D0AEB">
        <w:t xml:space="preserve"> (Обзорное изучение одной из пьес по выбору учителя и учащихся.) </w:t>
      </w:r>
    </w:p>
    <w:p w:rsidR="00242894" w:rsidRPr="007D0AEB" w:rsidRDefault="00242894" w:rsidP="00242894">
      <w:pPr>
        <w:spacing w:line="252" w:lineRule="auto"/>
        <w:contextualSpacing/>
        <w:jc w:val="both"/>
      </w:pPr>
      <w:r w:rsidRPr="007D0AEB">
        <w:t xml:space="preserve">«Дом, где разбиваются сердца». Влияние А. П. Чехова на драматургию Д. Б. Шоу. «Английская </w:t>
      </w:r>
      <w:r w:rsidRPr="007D0AEB">
        <w:lastRenderedPageBreak/>
        <w:t xml:space="preserve">фантазия на русские темы». Мастерство писателя в создании индивидуальных характеров. Труд как созидательная и очищающая сила. </w:t>
      </w:r>
    </w:p>
    <w:p w:rsidR="00242894" w:rsidRPr="007D0AEB" w:rsidRDefault="00242894" w:rsidP="00242894">
      <w:pPr>
        <w:spacing w:line="252" w:lineRule="auto"/>
        <w:contextualSpacing/>
        <w:jc w:val="both"/>
      </w:pPr>
      <w:r w:rsidRPr="007D0AEB">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242894" w:rsidRPr="007D0AEB" w:rsidRDefault="00242894" w:rsidP="00242894">
      <w:pPr>
        <w:spacing w:after="185" w:line="252" w:lineRule="auto"/>
        <w:contextualSpacing/>
        <w:jc w:val="both"/>
      </w:pPr>
      <w:r w:rsidRPr="007D0AEB">
        <w:t xml:space="preserve">Теория л и т е р а т у р ы . Парадокс как художественный прием. </w:t>
      </w:r>
    </w:p>
    <w:p w:rsidR="00242894" w:rsidRPr="007D0AEB" w:rsidRDefault="00242894" w:rsidP="00242894">
      <w:pPr>
        <w:spacing w:line="252" w:lineRule="auto"/>
        <w:contextualSpacing/>
        <w:jc w:val="both"/>
      </w:pPr>
      <w:r w:rsidRPr="007D0AEB">
        <w:rPr>
          <w:b/>
        </w:rPr>
        <w:t>Томас Стернз Элиот.</w:t>
      </w:r>
      <w:r w:rsidRPr="007D0AEB">
        <w:t xml:space="preserve"> Слово о поэте. Стихотворение </w:t>
      </w:r>
      <w:r w:rsidRPr="007D0AEB">
        <w:rPr>
          <w:i/>
        </w:rPr>
        <w:t>«Любовная песнь Дж. Альфреда Пруфрока».</w:t>
      </w:r>
      <w:r w:rsidRPr="007D0AEB">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242894" w:rsidRPr="007D0AEB" w:rsidRDefault="00242894" w:rsidP="00242894">
      <w:pPr>
        <w:spacing w:line="252" w:lineRule="auto"/>
        <w:contextualSpacing/>
        <w:jc w:val="both"/>
      </w:pPr>
      <w:r w:rsidRPr="007D0AEB">
        <w:rPr>
          <w:b/>
        </w:rPr>
        <w:t>Эрнест Миллер Хемингуэй.</w:t>
      </w:r>
      <w:r w:rsidRPr="007D0AEB">
        <w:t xml:space="preserve"> Рассказ о писателе с краткой характеристикой романов</w:t>
      </w:r>
      <w:r w:rsidRPr="007D0AEB">
        <w:rPr>
          <w:b/>
          <w:i/>
        </w:rPr>
        <w:t xml:space="preserve"> «И восходит солнце», «Прощай, оружие!». </w:t>
      </w:r>
    </w:p>
    <w:p w:rsidR="00242894" w:rsidRPr="007D0AEB" w:rsidRDefault="00242894" w:rsidP="00242894">
      <w:pPr>
        <w:spacing w:after="228" w:line="252" w:lineRule="auto"/>
        <w:contextualSpacing/>
        <w:jc w:val="both"/>
      </w:pPr>
      <w:r w:rsidRPr="007D0AEB">
        <w:t>Повесть</w:t>
      </w:r>
      <w:r w:rsidRPr="007D0AEB">
        <w:rPr>
          <w:b/>
          <w:i/>
        </w:rPr>
        <w:t xml:space="preserve"> «Старик и море»</w:t>
      </w:r>
      <w:r w:rsidRPr="007D0AEB">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242894" w:rsidRPr="007D0AEB" w:rsidRDefault="00242894" w:rsidP="00242894">
      <w:pPr>
        <w:spacing w:line="252" w:lineRule="auto"/>
        <w:contextualSpacing/>
        <w:jc w:val="both"/>
      </w:pPr>
      <w:r w:rsidRPr="007D0AEB">
        <w:rPr>
          <w:b/>
        </w:rPr>
        <w:t>Эрих Мария Ремарк.</w:t>
      </w:r>
      <w:r w:rsidRPr="007D0AEB">
        <w:rPr>
          <w:b/>
          <w:i/>
        </w:rPr>
        <w:t xml:space="preserve"> «Три товарища».</w:t>
      </w:r>
      <w:r w:rsidRPr="007D0AEB">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242894" w:rsidRPr="007D0AEB" w:rsidRDefault="00242894" w:rsidP="00242894">
      <w:pPr>
        <w:spacing w:after="487" w:line="252" w:lineRule="auto"/>
        <w:contextualSpacing/>
        <w:jc w:val="both"/>
      </w:pPr>
      <w:r w:rsidRPr="007D0AEB">
        <w:t xml:space="preserve">Теория литературы. Внутренний монолог (закрепление понятия). </w:t>
      </w:r>
    </w:p>
    <w:p w:rsidR="00242894" w:rsidRPr="007D0AEB" w:rsidRDefault="00242894" w:rsidP="00242894">
      <w:pPr>
        <w:spacing w:line="252" w:lineRule="auto"/>
        <w:ind w:hanging="197"/>
        <w:contextualSpacing/>
        <w:jc w:val="both"/>
      </w:pPr>
      <w:r w:rsidRPr="007D0AEB">
        <w:rPr>
          <w:b/>
        </w:rPr>
        <w:t xml:space="preserve">Основные виды устных и письменных работ </w:t>
      </w:r>
    </w:p>
    <w:p w:rsidR="00242894" w:rsidRPr="007D0AEB" w:rsidRDefault="00242894" w:rsidP="00242894">
      <w:pPr>
        <w:spacing w:after="51" w:line="252" w:lineRule="auto"/>
        <w:ind w:hanging="10"/>
        <w:contextualSpacing/>
        <w:jc w:val="both"/>
      </w:pPr>
      <w:r w:rsidRPr="007D0AEB">
        <w:rPr>
          <w:b/>
        </w:rPr>
        <w:t xml:space="preserve">(10—11 классы) </w:t>
      </w:r>
    </w:p>
    <w:p w:rsidR="00242894" w:rsidRPr="007D0AEB" w:rsidRDefault="00242894" w:rsidP="00242894">
      <w:pPr>
        <w:spacing w:line="252" w:lineRule="auto"/>
        <w:contextualSpacing/>
        <w:jc w:val="both"/>
      </w:pPr>
      <w:r w:rsidRPr="007D0AEB">
        <w:t xml:space="preserve">Устно: выразительное чтение текста художественного произведения в объеме изучаемого курса литературы, комментированное чтение. </w:t>
      </w:r>
    </w:p>
    <w:p w:rsidR="00242894" w:rsidRPr="007D0AEB" w:rsidRDefault="00242894" w:rsidP="00242894">
      <w:pPr>
        <w:spacing w:line="252" w:lineRule="auto"/>
        <w:contextualSpacing/>
        <w:jc w:val="both"/>
      </w:pPr>
      <w:r w:rsidRPr="007D0AEB">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242894" w:rsidRPr="007D0AEB" w:rsidRDefault="00242894" w:rsidP="00242894">
      <w:pPr>
        <w:spacing w:line="252" w:lineRule="auto"/>
        <w:contextualSpacing/>
        <w:jc w:val="both"/>
      </w:pPr>
      <w:r w:rsidRPr="007D0AEB">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242894" w:rsidRPr="007D0AEB" w:rsidRDefault="00242894" w:rsidP="00242894">
      <w:pPr>
        <w:spacing w:line="252" w:lineRule="auto"/>
        <w:contextualSpacing/>
        <w:jc w:val="both"/>
      </w:pPr>
      <w:r w:rsidRPr="007D0AEB">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242894" w:rsidRPr="007D0AEB" w:rsidRDefault="00242894" w:rsidP="00242894">
      <w:pPr>
        <w:spacing w:line="252" w:lineRule="auto"/>
        <w:contextualSpacing/>
        <w:jc w:val="both"/>
      </w:pPr>
      <w:r w:rsidRPr="007D0AEB">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242894" w:rsidRPr="007D0AEB" w:rsidRDefault="00242894" w:rsidP="00242894">
      <w:pPr>
        <w:spacing w:line="252" w:lineRule="auto"/>
        <w:contextualSpacing/>
        <w:jc w:val="both"/>
      </w:pPr>
      <w:r w:rsidRPr="007D0AEB">
        <w:t xml:space="preserve">Подготовка сообщения, доклада, лекции на литературные и свободные темы, связанные с изучаемыми художественными произведениями. </w:t>
      </w:r>
    </w:p>
    <w:p w:rsidR="00242894" w:rsidRPr="007D0AEB" w:rsidRDefault="00242894" w:rsidP="00242894">
      <w:pPr>
        <w:spacing w:line="252" w:lineRule="auto"/>
        <w:contextualSpacing/>
        <w:jc w:val="both"/>
      </w:pPr>
      <w:r w:rsidRPr="007D0AEB">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242894" w:rsidRPr="007D0AEB" w:rsidRDefault="00242894" w:rsidP="00242894">
      <w:pPr>
        <w:spacing w:line="252" w:lineRule="auto"/>
        <w:contextualSpacing/>
        <w:jc w:val="both"/>
      </w:pPr>
      <w:r w:rsidRPr="007D0AEB">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242894" w:rsidRPr="007D0AEB" w:rsidRDefault="00242894" w:rsidP="00242894">
      <w:pPr>
        <w:spacing w:line="252" w:lineRule="auto"/>
        <w:contextualSpacing/>
        <w:jc w:val="both"/>
      </w:pPr>
      <w:r w:rsidRPr="007D0AEB">
        <w:t xml:space="preserve">П и с ь м е н но : составление планов, тезисов, рефератов, аннотаций к книге, фильму, спектаклю. </w:t>
      </w:r>
    </w:p>
    <w:p w:rsidR="00242894" w:rsidRPr="007D0AEB" w:rsidRDefault="00242894" w:rsidP="00242894">
      <w:pPr>
        <w:spacing w:line="252" w:lineRule="auto"/>
        <w:contextualSpacing/>
        <w:jc w:val="both"/>
      </w:pPr>
      <w:r w:rsidRPr="007D0AEB">
        <w:t xml:space="preserve">Создание сочинений проблемного характера, рассуждений, всех видов характеристик героев изучаемых произведений. </w:t>
      </w:r>
    </w:p>
    <w:p w:rsidR="00242894" w:rsidRPr="007D0AEB" w:rsidRDefault="00242894" w:rsidP="00242894">
      <w:pPr>
        <w:spacing w:line="252" w:lineRule="auto"/>
        <w:contextualSpacing/>
        <w:jc w:val="both"/>
      </w:pPr>
      <w:r w:rsidRPr="007D0AEB">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242894" w:rsidRPr="007D0AEB" w:rsidRDefault="00242894" w:rsidP="00242894">
      <w:pPr>
        <w:spacing w:line="252" w:lineRule="auto"/>
        <w:contextualSpacing/>
        <w:jc w:val="both"/>
      </w:pPr>
      <w:r w:rsidRPr="007D0AEB">
        <w:lastRenderedPageBreak/>
        <w:t xml:space="preserve">Создание рецензии на прочитанную книгу, устный доклад, выступление, фильм, спектакль, работу художника-иллюстратора. </w:t>
      </w:r>
    </w:p>
    <w:p w:rsidR="00242894" w:rsidRPr="007D0AEB" w:rsidRDefault="00242894" w:rsidP="00242894">
      <w:pPr>
        <w:spacing w:line="252" w:lineRule="auto"/>
        <w:contextualSpacing/>
        <w:jc w:val="both"/>
      </w:pPr>
    </w:p>
    <w:p w:rsidR="00242894" w:rsidRPr="007D0AEB" w:rsidRDefault="00242894" w:rsidP="00242894">
      <w:pPr>
        <w:tabs>
          <w:tab w:val="left" w:pos="1425"/>
        </w:tabs>
        <w:spacing w:line="252" w:lineRule="auto"/>
        <w:contextualSpacing/>
        <w:jc w:val="both"/>
      </w:pPr>
    </w:p>
    <w:p w:rsidR="00242894" w:rsidRPr="007D0AEB" w:rsidRDefault="00242894" w:rsidP="00242894">
      <w:pPr>
        <w:spacing w:line="252" w:lineRule="auto"/>
        <w:contextualSpacing/>
        <w:jc w:val="both"/>
      </w:pPr>
    </w:p>
    <w:p w:rsidR="00242894" w:rsidRPr="007D0AEB" w:rsidRDefault="00242894" w:rsidP="00242894">
      <w:pPr>
        <w:pStyle w:val="a7"/>
        <w:spacing w:line="252" w:lineRule="auto"/>
        <w:contextualSpacing/>
        <w:jc w:val="both"/>
      </w:pPr>
      <w:r w:rsidRPr="007D0AEB">
        <w:rPr>
          <w:b/>
        </w:rPr>
        <w:t>2.2.2.3.</w:t>
      </w:r>
      <w:bookmarkStart w:id="103" w:name="bookmark179"/>
      <w:r w:rsidRPr="007D0AEB">
        <w:rPr>
          <w:b/>
        </w:rPr>
        <w:t xml:space="preserve">АНГЛИЙСКИЙ ЯЗЫК </w:t>
      </w:r>
      <w:r w:rsidRPr="007D0AEB">
        <w:t xml:space="preserve"> (базовый уровень).</w:t>
      </w:r>
      <w:bookmarkStart w:id="104" w:name="bookmark180"/>
      <w:bookmarkEnd w:id="103"/>
    </w:p>
    <w:p w:rsidR="00242894" w:rsidRPr="007D0AEB" w:rsidRDefault="00242894" w:rsidP="00242894">
      <w:pPr>
        <w:pStyle w:val="a7"/>
        <w:spacing w:line="252" w:lineRule="auto"/>
        <w:contextualSpacing/>
        <w:jc w:val="both"/>
        <w:rPr>
          <w:b/>
        </w:rPr>
      </w:pPr>
    </w:p>
    <w:p w:rsidR="00242894" w:rsidRPr="007D0AEB" w:rsidRDefault="00242894" w:rsidP="00242894">
      <w:pPr>
        <w:keepNext/>
        <w:keepLines/>
        <w:spacing w:line="252" w:lineRule="auto"/>
        <w:contextualSpacing/>
        <w:jc w:val="both"/>
      </w:pPr>
      <w:r w:rsidRPr="007D0AEB">
        <w:t xml:space="preserve"> ПРЕДМЕТНОЕ СОДЕРЖАНИЕ РЕЧИ</w:t>
      </w:r>
      <w:bookmarkEnd w:id="104"/>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Социально-бытовая сфера. Повседневная жизнь семьи, ее доход, жилищные и бытовые ус</w:t>
      </w:r>
      <w:r w:rsidRPr="007D0AEB">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Социально-культурная сфера. Молодежь в современном обществе. Досуг молодежи: по</w:t>
      </w:r>
      <w:r w:rsidRPr="007D0AEB">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242894" w:rsidRPr="007D0AEB" w:rsidRDefault="00242894" w:rsidP="00242894">
      <w:pPr>
        <w:keepNext/>
        <w:keepLines/>
        <w:spacing w:line="252" w:lineRule="auto"/>
        <w:contextualSpacing/>
        <w:jc w:val="both"/>
      </w:pPr>
      <w:bookmarkStart w:id="105" w:name="bookmark181"/>
      <w:r w:rsidRPr="007D0AEB">
        <w:t>РЕЧЕВЫЕ УМЕНИЯ</w:t>
      </w:r>
      <w:bookmarkEnd w:id="105"/>
    </w:p>
    <w:p w:rsidR="00242894" w:rsidRPr="007D0AEB" w:rsidRDefault="00242894" w:rsidP="00242894">
      <w:pPr>
        <w:spacing w:line="252" w:lineRule="auto"/>
        <w:ind w:left="40" w:right="7320"/>
        <w:contextualSpacing/>
        <w:jc w:val="both"/>
      </w:pPr>
      <w:r w:rsidRPr="007D0AEB">
        <w:t>Говорение Диалогическая речь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415"/>
          <w:rFonts w:eastAsia="Arial Unicode MS"/>
          <w:b w:val="0"/>
          <w:bCs w:val="0"/>
          <w:i/>
          <w:iCs/>
          <w:sz w:val="24"/>
          <w:szCs w:val="24"/>
        </w:rPr>
        <w:t>Развитие умений:</w:t>
      </w:r>
    </w:p>
    <w:p w:rsidR="00242894" w:rsidRPr="007D0AEB" w:rsidRDefault="00242894" w:rsidP="00FD2D39">
      <w:pPr>
        <w:pStyle w:val="55"/>
        <w:numPr>
          <w:ilvl w:val="0"/>
          <w:numId w:val="84"/>
        </w:numPr>
        <w:shd w:val="clear" w:color="auto" w:fill="auto"/>
        <w:tabs>
          <w:tab w:val="left" w:pos="150"/>
        </w:tabs>
        <w:spacing w:line="252" w:lineRule="auto"/>
        <w:ind w:left="20"/>
        <w:contextualSpacing/>
        <w:rPr>
          <w:sz w:val="24"/>
          <w:szCs w:val="24"/>
        </w:rPr>
      </w:pPr>
      <w:r w:rsidRPr="007D0AEB">
        <w:rPr>
          <w:sz w:val="24"/>
          <w:szCs w:val="24"/>
        </w:rPr>
        <w:t>участвовать в беседе/дискуссии на знакомую тему;</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осуществлять запрос информации;</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обращаться за разъяснениями;</w:t>
      </w:r>
    </w:p>
    <w:p w:rsidR="00242894" w:rsidRPr="007D0AEB" w:rsidRDefault="00242894" w:rsidP="00FD2D39">
      <w:pPr>
        <w:pStyle w:val="55"/>
        <w:numPr>
          <w:ilvl w:val="0"/>
          <w:numId w:val="84"/>
        </w:numPr>
        <w:shd w:val="clear" w:color="auto" w:fill="auto"/>
        <w:tabs>
          <w:tab w:val="left" w:pos="159"/>
        </w:tabs>
        <w:spacing w:line="252" w:lineRule="auto"/>
        <w:ind w:left="20" w:right="20"/>
        <w:contextualSpacing/>
        <w:rPr>
          <w:sz w:val="24"/>
          <w:szCs w:val="24"/>
        </w:rPr>
      </w:pPr>
      <w:r w:rsidRPr="007D0AEB">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242894" w:rsidRPr="007D0AEB" w:rsidRDefault="00242894" w:rsidP="00242894">
      <w:pPr>
        <w:spacing w:line="252" w:lineRule="auto"/>
        <w:ind w:left="20"/>
        <w:contextualSpacing/>
        <w:jc w:val="both"/>
      </w:pPr>
      <w:r w:rsidRPr="007D0AEB">
        <w:t>Монологическая речь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7D0AEB">
        <w:rPr>
          <w:rStyle w:val="415"/>
          <w:rFonts w:eastAsia="Arial Unicode MS"/>
          <w:b w:val="0"/>
          <w:bCs w:val="0"/>
          <w:i/>
          <w:iCs/>
          <w:sz w:val="24"/>
          <w:szCs w:val="24"/>
        </w:rPr>
        <w:t>Развитие умений:</w:t>
      </w:r>
    </w:p>
    <w:p w:rsidR="00242894" w:rsidRPr="007D0AEB" w:rsidRDefault="00242894" w:rsidP="00FD2D39">
      <w:pPr>
        <w:pStyle w:val="55"/>
        <w:numPr>
          <w:ilvl w:val="0"/>
          <w:numId w:val="84"/>
        </w:numPr>
        <w:shd w:val="clear" w:color="auto" w:fill="auto"/>
        <w:tabs>
          <w:tab w:val="left" w:pos="150"/>
        </w:tabs>
        <w:spacing w:line="252" w:lineRule="auto"/>
        <w:ind w:left="20"/>
        <w:contextualSpacing/>
        <w:rPr>
          <w:sz w:val="24"/>
          <w:szCs w:val="24"/>
        </w:rPr>
      </w:pPr>
      <w:r w:rsidRPr="007D0AEB">
        <w:rPr>
          <w:sz w:val="24"/>
          <w:szCs w:val="24"/>
        </w:rPr>
        <w:t>делать сообщения, содержащие наиболее важную информацию по теме/проблеме;</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кратко передавать содержание полученной информации;</w:t>
      </w:r>
    </w:p>
    <w:p w:rsidR="00242894" w:rsidRPr="007D0AEB" w:rsidRDefault="00242894" w:rsidP="00FD2D39">
      <w:pPr>
        <w:pStyle w:val="55"/>
        <w:numPr>
          <w:ilvl w:val="0"/>
          <w:numId w:val="84"/>
        </w:numPr>
        <w:shd w:val="clear" w:color="auto" w:fill="auto"/>
        <w:tabs>
          <w:tab w:val="left" w:pos="356"/>
        </w:tabs>
        <w:spacing w:line="252" w:lineRule="auto"/>
        <w:ind w:left="20" w:right="20"/>
        <w:contextualSpacing/>
        <w:rPr>
          <w:sz w:val="24"/>
          <w:szCs w:val="24"/>
        </w:rPr>
      </w:pPr>
      <w:r w:rsidRPr="007D0AEB">
        <w:rPr>
          <w:sz w:val="24"/>
          <w:szCs w:val="24"/>
        </w:rPr>
        <w:t>рассказывать о себе, своем окружении, своих планах, обосновывая свои намерения/поступки;</w:t>
      </w:r>
    </w:p>
    <w:p w:rsidR="00242894" w:rsidRPr="007D0AEB" w:rsidRDefault="00242894" w:rsidP="00FD2D39">
      <w:pPr>
        <w:pStyle w:val="55"/>
        <w:numPr>
          <w:ilvl w:val="0"/>
          <w:numId w:val="84"/>
        </w:numPr>
        <w:shd w:val="clear" w:color="auto" w:fill="auto"/>
        <w:tabs>
          <w:tab w:val="left" w:pos="169"/>
        </w:tabs>
        <w:spacing w:line="252" w:lineRule="auto"/>
        <w:ind w:left="20" w:right="20"/>
        <w:contextualSpacing/>
        <w:rPr>
          <w:sz w:val="24"/>
          <w:szCs w:val="24"/>
        </w:rPr>
      </w:pPr>
      <w:r w:rsidRPr="007D0AEB">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42894" w:rsidRPr="007D0AEB" w:rsidRDefault="00242894" w:rsidP="00242894">
      <w:pPr>
        <w:pStyle w:val="55"/>
        <w:shd w:val="clear" w:color="auto" w:fill="auto"/>
        <w:spacing w:line="252" w:lineRule="auto"/>
        <w:ind w:left="20" w:right="2692" w:firstLine="0"/>
        <w:contextualSpacing/>
        <w:rPr>
          <w:sz w:val="24"/>
          <w:szCs w:val="24"/>
        </w:rPr>
      </w:pPr>
      <w:r w:rsidRPr="007D0AEB">
        <w:rPr>
          <w:sz w:val="24"/>
          <w:szCs w:val="24"/>
        </w:rPr>
        <w:t xml:space="preserve">Объем монологического высказывания - 12-15 фраз. </w:t>
      </w:r>
      <w:r w:rsidRPr="007D0AEB">
        <w:rPr>
          <w:rStyle w:val="415"/>
          <w:rFonts w:eastAsia="Arial Unicode MS"/>
          <w:b w:val="0"/>
          <w:bCs w:val="0"/>
          <w:i/>
          <w:iCs/>
          <w:sz w:val="24"/>
          <w:szCs w:val="24"/>
        </w:rPr>
        <w:t>Аудирование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242894" w:rsidRPr="007D0AEB" w:rsidRDefault="00242894" w:rsidP="00FD2D39">
      <w:pPr>
        <w:pStyle w:val="55"/>
        <w:numPr>
          <w:ilvl w:val="0"/>
          <w:numId w:val="84"/>
        </w:numPr>
        <w:shd w:val="clear" w:color="auto" w:fill="auto"/>
        <w:tabs>
          <w:tab w:val="left" w:pos="241"/>
        </w:tabs>
        <w:spacing w:line="252" w:lineRule="auto"/>
        <w:ind w:left="20" w:right="20"/>
        <w:contextualSpacing/>
        <w:rPr>
          <w:sz w:val="24"/>
          <w:szCs w:val="24"/>
        </w:rPr>
      </w:pPr>
      <w:r w:rsidRPr="007D0AEB">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242894" w:rsidRPr="007D0AEB" w:rsidRDefault="00242894" w:rsidP="00FD2D39">
      <w:pPr>
        <w:pStyle w:val="55"/>
        <w:numPr>
          <w:ilvl w:val="0"/>
          <w:numId w:val="84"/>
        </w:numPr>
        <w:shd w:val="clear" w:color="auto" w:fill="auto"/>
        <w:tabs>
          <w:tab w:val="left" w:pos="202"/>
        </w:tabs>
        <w:spacing w:line="252" w:lineRule="auto"/>
        <w:ind w:left="20" w:right="20"/>
        <w:contextualSpacing/>
        <w:rPr>
          <w:sz w:val="24"/>
          <w:szCs w:val="24"/>
        </w:rPr>
      </w:pPr>
      <w:r w:rsidRPr="007D0AEB">
        <w:rPr>
          <w:sz w:val="24"/>
          <w:szCs w:val="24"/>
        </w:rPr>
        <w:lastRenderedPageBreak/>
        <w:t>выборочного понимания необходимой информации в объявлениях и информационной рекламе;</w:t>
      </w:r>
    </w:p>
    <w:p w:rsidR="00242894" w:rsidRPr="007D0AEB" w:rsidRDefault="00242894" w:rsidP="00FD2D39">
      <w:pPr>
        <w:pStyle w:val="55"/>
        <w:numPr>
          <w:ilvl w:val="0"/>
          <w:numId w:val="84"/>
        </w:numPr>
        <w:shd w:val="clear" w:color="auto" w:fill="auto"/>
        <w:tabs>
          <w:tab w:val="left" w:pos="404"/>
        </w:tabs>
        <w:spacing w:line="252" w:lineRule="auto"/>
        <w:ind w:left="20" w:right="20"/>
        <w:contextualSpacing/>
        <w:rPr>
          <w:sz w:val="24"/>
          <w:szCs w:val="24"/>
        </w:rPr>
      </w:pPr>
      <w:r w:rsidRPr="007D0AEB">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242894" w:rsidRPr="007D0AEB" w:rsidRDefault="00242894" w:rsidP="00242894">
      <w:pPr>
        <w:spacing w:line="252" w:lineRule="auto"/>
        <w:ind w:left="20"/>
        <w:contextualSpacing/>
        <w:jc w:val="both"/>
      </w:pPr>
      <w:r w:rsidRPr="007D0AEB">
        <w:t>Развитие умений:</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отделять главную информацию от второстепенной;</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выявлять наиболее значимые факты;</w:t>
      </w:r>
    </w:p>
    <w:p w:rsidR="00242894" w:rsidRPr="007D0AEB" w:rsidRDefault="00242894" w:rsidP="00FD2D39">
      <w:pPr>
        <w:pStyle w:val="55"/>
        <w:numPr>
          <w:ilvl w:val="0"/>
          <w:numId w:val="84"/>
        </w:numPr>
        <w:shd w:val="clear" w:color="auto" w:fill="auto"/>
        <w:tabs>
          <w:tab w:val="left" w:pos="534"/>
        </w:tabs>
        <w:spacing w:line="252" w:lineRule="auto"/>
        <w:ind w:left="20" w:right="20"/>
        <w:contextualSpacing/>
        <w:rPr>
          <w:sz w:val="24"/>
          <w:szCs w:val="24"/>
        </w:rPr>
      </w:pPr>
      <w:r w:rsidRPr="007D0AEB">
        <w:rPr>
          <w:sz w:val="24"/>
          <w:szCs w:val="24"/>
        </w:rPr>
        <w:t>определять свое отношение к ним, извлекать из аудиотекста необходимую/интересующую информацию.</w:t>
      </w:r>
    </w:p>
    <w:p w:rsidR="00242894" w:rsidRPr="007D0AEB" w:rsidRDefault="00242894" w:rsidP="00242894">
      <w:pPr>
        <w:keepNext/>
        <w:keepLines/>
        <w:spacing w:line="252" w:lineRule="auto"/>
        <w:ind w:left="20"/>
        <w:contextualSpacing/>
        <w:jc w:val="both"/>
      </w:pPr>
      <w:r w:rsidRPr="007D0AEB">
        <w:t>Чтение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242894" w:rsidRPr="007D0AEB" w:rsidRDefault="00242894" w:rsidP="00FD2D39">
      <w:pPr>
        <w:pStyle w:val="55"/>
        <w:numPr>
          <w:ilvl w:val="0"/>
          <w:numId w:val="84"/>
        </w:numPr>
        <w:shd w:val="clear" w:color="auto" w:fill="auto"/>
        <w:tabs>
          <w:tab w:val="left" w:pos="246"/>
        </w:tabs>
        <w:spacing w:line="252" w:lineRule="auto"/>
        <w:ind w:left="20" w:right="20"/>
        <w:contextualSpacing/>
        <w:rPr>
          <w:sz w:val="24"/>
          <w:szCs w:val="24"/>
        </w:rPr>
      </w:pPr>
      <w:r w:rsidRPr="007D0AEB">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42894" w:rsidRPr="007D0AEB" w:rsidRDefault="00242894" w:rsidP="00FD2D39">
      <w:pPr>
        <w:pStyle w:val="55"/>
        <w:numPr>
          <w:ilvl w:val="0"/>
          <w:numId w:val="84"/>
        </w:numPr>
        <w:shd w:val="clear" w:color="auto" w:fill="auto"/>
        <w:tabs>
          <w:tab w:val="left" w:pos="327"/>
        </w:tabs>
        <w:spacing w:line="252" w:lineRule="auto"/>
        <w:ind w:left="20" w:right="20"/>
        <w:contextualSpacing/>
        <w:rPr>
          <w:sz w:val="24"/>
          <w:szCs w:val="24"/>
        </w:rPr>
      </w:pPr>
      <w:r w:rsidRPr="007D0AEB">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242894" w:rsidRPr="007D0AEB" w:rsidRDefault="00242894" w:rsidP="00FD2D39">
      <w:pPr>
        <w:pStyle w:val="55"/>
        <w:numPr>
          <w:ilvl w:val="0"/>
          <w:numId w:val="84"/>
        </w:numPr>
        <w:shd w:val="clear" w:color="auto" w:fill="auto"/>
        <w:tabs>
          <w:tab w:val="left" w:pos="452"/>
        </w:tabs>
        <w:spacing w:line="252" w:lineRule="auto"/>
        <w:ind w:left="20" w:right="20"/>
        <w:contextualSpacing/>
        <w:rPr>
          <w:sz w:val="24"/>
          <w:szCs w:val="24"/>
        </w:rPr>
      </w:pPr>
      <w:r w:rsidRPr="007D0AEB">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242894" w:rsidRPr="007D0AEB" w:rsidRDefault="00242894" w:rsidP="00242894">
      <w:pPr>
        <w:keepNext/>
        <w:keepLines/>
        <w:spacing w:line="252" w:lineRule="auto"/>
        <w:ind w:left="20"/>
        <w:contextualSpacing/>
        <w:jc w:val="both"/>
      </w:pPr>
      <w:r w:rsidRPr="007D0AEB">
        <w:t>Развитие умений:</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выделять основные факты;</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отделять главную информацию от второстепенной;</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предвосхищать возможные события/факты;</w:t>
      </w:r>
    </w:p>
    <w:p w:rsidR="00242894" w:rsidRPr="007D0AEB" w:rsidRDefault="00242894" w:rsidP="00FD2D39">
      <w:pPr>
        <w:pStyle w:val="55"/>
        <w:numPr>
          <w:ilvl w:val="0"/>
          <w:numId w:val="84"/>
        </w:numPr>
        <w:shd w:val="clear" w:color="auto" w:fill="auto"/>
        <w:tabs>
          <w:tab w:val="left" w:pos="154"/>
        </w:tabs>
        <w:spacing w:line="252" w:lineRule="auto"/>
        <w:ind w:left="20"/>
        <w:contextualSpacing/>
        <w:rPr>
          <w:sz w:val="24"/>
          <w:szCs w:val="24"/>
        </w:rPr>
      </w:pPr>
      <w:r w:rsidRPr="007D0AEB">
        <w:rPr>
          <w:sz w:val="24"/>
          <w:szCs w:val="24"/>
        </w:rPr>
        <w:t>раскрывать причинно-следственные связи между фактами;</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понимать аргументацию;</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извлекать необходимую/интересующую информацию;</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определять свое отношение к прочитанному.</w:t>
      </w:r>
    </w:p>
    <w:p w:rsidR="00242894" w:rsidRPr="007D0AEB" w:rsidRDefault="00242894" w:rsidP="00242894">
      <w:pPr>
        <w:spacing w:line="252" w:lineRule="auto"/>
        <w:ind w:left="20"/>
        <w:contextualSpacing/>
        <w:jc w:val="both"/>
      </w:pPr>
      <w:r w:rsidRPr="007D0AEB">
        <w:t>Письменная речь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42894" w:rsidRPr="007D0AEB" w:rsidRDefault="00242894" w:rsidP="00242894">
      <w:pPr>
        <w:pStyle w:val="55"/>
        <w:shd w:val="clear" w:color="auto" w:fill="auto"/>
        <w:spacing w:line="252" w:lineRule="auto"/>
        <w:ind w:left="20" w:right="20" w:firstLine="0"/>
        <w:contextualSpacing/>
        <w:rPr>
          <w:rStyle w:val="affd"/>
          <w:b w:val="0"/>
          <w:sz w:val="24"/>
          <w:szCs w:val="24"/>
        </w:rPr>
      </w:pPr>
      <w:r w:rsidRPr="007D0AEB">
        <w:rPr>
          <w:rStyle w:val="affd"/>
          <w:sz w:val="24"/>
          <w:szCs w:val="24"/>
        </w:rPr>
        <w:t>КОМПЕНСАТОРНЫЕ УМЕНИЯ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242894" w:rsidRPr="007D0AEB" w:rsidRDefault="00242894" w:rsidP="00242894">
      <w:pPr>
        <w:pStyle w:val="122"/>
        <w:keepNext/>
        <w:keepLines/>
        <w:shd w:val="clear" w:color="auto" w:fill="auto"/>
        <w:spacing w:line="252" w:lineRule="auto"/>
        <w:contextualSpacing/>
        <w:rPr>
          <w:sz w:val="24"/>
          <w:szCs w:val="24"/>
        </w:rPr>
      </w:pPr>
      <w:r w:rsidRPr="007D0AEB">
        <w:rPr>
          <w:sz w:val="24"/>
          <w:szCs w:val="24"/>
        </w:rPr>
        <w:t>УЧЕБНО-ПОЗНАВАТЕЛЬНЫЕ УМЕНИЯ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lastRenderedPageBreak/>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242894" w:rsidRPr="007D0AEB" w:rsidRDefault="00242894" w:rsidP="00242894">
      <w:pPr>
        <w:pStyle w:val="55"/>
        <w:shd w:val="clear" w:color="auto" w:fill="auto"/>
        <w:spacing w:line="252" w:lineRule="auto"/>
        <w:ind w:left="20" w:right="20" w:firstLine="0"/>
        <w:contextualSpacing/>
        <w:rPr>
          <w:rStyle w:val="affd"/>
          <w:b w:val="0"/>
          <w:sz w:val="24"/>
          <w:szCs w:val="24"/>
        </w:rPr>
      </w:pPr>
      <w:r w:rsidRPr="007D0AEB">
        <w:rPr>
          <w:rStyle w:val="affd"/>
          <w:sz w:val="24"/>
          <w:szCs w:val="24"/>
        </w:rPr>
        <w:t xml:space="preserve">СОЦИОКУЛЬТУРНЫЕ ЗНАНИЯ И УМЕНИЯ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Дальнейшее развитие социокультурных знаний и умений происходит за счет углубления:</w:t>
      </w:r>
    </w:p>
    <w:p w:rsidR="00242894" w:rsidRPr="007D0AEB" w:rsidRDefault="00242894" w:rsidP="00FD2D39">
      <w:pPr>
        <w:pStyle w:val="55"/>
        <w:numPr>
          <w:ilvl w:val="0"/>
          <w:numId w:val="84"/>
        </w:numPr>
        <w:shd w:val="clear" w:color="auto" w:fill="auto"/>
        <w:tabs>
          <w:tab w:val="left" w:pos="159"/>
        </w:tabs>
        <w:spacing w:line="252" w:lineRule="auto"/>
        <w:ind w:left="20" w:right="20"/>
        <w:contextualSpacing/>
        <w:rPr>
          <w:sz w:val="24"/>
          <w:szCs w:val="24"/>
        </w:rPr>
      </w:pPr>
      <w:r w:rsidRPr="007D0AEB">
        <w:rPr>
          <w:sz w:val="24"/>
          <w:szCs w:val="24"/>
        </w:rPr>
        <w:t>социокультурных знаний о правилах вежливого поведения в стандартных ситуациях со</w:t>
      </w:r>
      <w:r w:rsidRPr="007D0AEB">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242894" w:rsidRPr="007D0AEB" w:rsidRDefault="00242894" w:rsidP="00FD2D39">
      <w:pPr>
        <w:pStyle w:val="55"/>
        <w:numPr>
          <w:ilvl w:val="0"/>
          <w:numId w:val="84"/>
        </w:numPr>
        <w:shd w:val="clear" w:color="auto" w:fill="auto"/>
        <w:tabs>
          <w:tab w:val="left" w:pos="169"/>
        </w:tabs>
        <w:spacing w:line="252" w:lineRule="auto"/>
        <w:ind w:left="20" w:right="20"/>
        <w:contextualSpacing/>
        <w:rPr>
          <w:sz w:val="24"/>
          <w:szCs w:val="24"/>
        </w:rPr>
      </w:pPr>
      <w:r w:rsidRPr="007D0AEB">
        <w:rPr>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Дальнейшее развитие социокультурных умений использовать:</w:t>
      </w:r>
    </w:p>
    <w:p w:rsidR="00242894" w:rsidRPr="007D0AEB" w:rsidRDefault="00242894" w:rsidP="00FD2D39">
      <w:pPr>
        <w:pStyle w:val="55"/>
        <w:numPr>
          <w:ilvl w:val="0"/>
          <w:numId w:val="84"/>
        </w:numPr>
        <w:shd w:val="clear" w:color="auto" w:fill="auto"/>
        <w:tabs>
          <w:tab w:val="left" w:pos="174"/>
        </w:tabs>
        <w:spacing w:line="252" w:lineRule="auto"/>
        <w:ind w:left="20" w:right="20"/>
        <w:contextualSpacing/>
        <w:rPr>
          <w:sz w:val="24"/>
          <w:szCs w:val="24"/>
        </w:rPr>
      </w:pPr>
      <w:r w:rsidRPr="007D0AEB">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242894" w:rsidRPr="007D0AEB" w:rsidRDefault="00242894" w:rsidP="00FD2D39">
      <w:pPr>
        <w:pStyle w:val="55"/>
        <w:numPr>
          <w:ilvl w:val="0"/>
          <w:numId w:val="84"/>
        </w:numPr>
        <w:shd w:val="clear" w:color="auto" w:fill="auto"/>
        <w:tabs>
          <w:tab w:val="left" w:pos="202"/>
        </w:tabs>
        <w:spacing w:line="252" w:lineRule="auto"/>
        <w:ind w:left="20" w:right="20"/>
        <w:contextualSpacing/>
        <w:rPr>
          <w:sz w:val="24"/>
          <w:szCs w:val="24"/>
        </w:rPr>
      </w:pPr>
      <w:r w:rsidRPr="007D0AEB">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242894" w:rsidRPr="007D0AEB" w:rsidRDefault="00242894" w:rsidP="00FD2D39">
      <w:pPr>
        <w:pStyle w:val="55"/>
        <w:numPr>
          <w:ilvl w:val="0"/>
          <w:numId w:val="84"/>
        </w:numPr>
        <w:shd w:val="clear" w:color="auto" w:fill="auto"/>
        <w:tabs>
          <w:tab w:val="left" w:pos="159"/>
        </w:tabs>
        <w:spacing w:line="252" w:lineRule="auto"/>
        <w:ind w:left="20"/>
        <w:contextualSpacing/>
        <w:rPr>
          <w:sz w:val="24"/>
          <w:szCs w:val="24"/>
        </w:rPr>
      </w:pPr>
      <w:r w:rsidRPr="007D0AEB">
        <w:rPr>
          <w:sz w:val="24"/>
          <w:szCs w:val="24"/>
        </w:rPr>
        <w:t>формулы речевого этикета в рамках стандартных ситуаций общения.</w:t>
      </w:r>
    </w:p>
    <w:p w:rsidR="00242894" w:rsidRPr="007D0AEB" w:rsidRDefault="00242894" w:rsidP="00242894">
      <w:pPr>
        <w:pStyle w:val="122"/>
        <w:keepNext/>
        <w:keepLines/>
        <w:shd w:val="clear" w:color="auto" w:fill="auto"/>
        <w:spacing w:line="252" w:lineRule="auto"/>
        <w:contextualSpacing/>
        <w:rPr>
          <w:sz w:val="24"/>
          <w:szCs w:val="24"/>
        </w:rPr>
      </w:pPr>
      <w:bookmarkStart w:id="106" w:name="bookmark185"/>
      <w:r w:rsidRPr="007D0AEB">
        <w:rPr>
          <w:sz w:val="24"/>
          <w:szCs w:val="24"/>
        </w:rPr>
        <w:t>ЯЗЫКОВЫЕ ЗНАНИЯ И НАВЫКИ</w:t>
      </w:r>
      <w:bookmarkEnd w:id="106"/>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знаниями и навыками в соответствии с требованиями базового уровня владения</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английским языком.</w:t>
      </w:r>
    </w:p>
    <w:p w:rsidR="00242894" w:rsidRPr="007D0AEB" w:rsidRDefault="00242894" w:rsidP="00242894">
      <w:pPr>
        <w:keepNext/>
        <w:keepLines/>
        <w:spacing w:line="252" w:lineRule="auto"/>
        <w:ind w:left="20"/>
        <w:contextualSpacing/>
        <w:jc w:val="both"/>
      </w:pPr>
      <w:bookmarkStart w:id="107" w:name="bookmark186"/>
      <w:r w:rsidRPr="007D0AEB">
        <w:t>Орфография</w:t>
      </w:r>
      <w:bookmarkEnd w:id="107"/>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415"/>
          <w:rFonts w:eastAsia="Arial Unicode MS"/>
          <w:b w:val="0"/>
          <w:bCs w:val="0"/>
          <w:i/>
          <w:iCs/>
          <w:sz w:val="24"/>
          <w:szCs w:val="24"/>
        </w:rPr>
        <w:t>Фонетическая сторона речи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415"/>
          <w:rFonts w:eastAsia="Arial Unicode MS"/>
          <w:b w:val="0"/>
          <w:bCs w:val="0"/>
          <w:i/>
          <w:iCs/>
          <w:sz w:val="24"/>
          <w:szCs w:val="24"/>
        </w:rPr>
        <w:t>Лексическая сторона речи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242894" w:rsidRPr="007D0AEB" w:rsidRDefault="00242894" w:rsidP="00242894">
      <w:pPr>
        <w:keepNext/>
        <w:keepLines/>
        <w:spacing w:line="252" w:lineRule="auto"/>
        <w:ind w:left="20"/>
        <w:contextualSpacing/>
        <w:jc w:val="both"/>
        <w:rPr>
          <w:b/>
          <w:i/>
        </w:rPr>
      </w:pPr>
      <w:bookmarkStart w:id="108" w:name="bookmark187"/>
      <w:r w:rsidRPr="007D0AEB">
        <w:rPr>
          <w:b/>
          <w:i/>
        </w:rPr>
        <w:t>Грамматическая сторона речи</w:t>
      </w:r>
      <w:bookmarkEnd w:id="108"/>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lastRenderedPageBreak/>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7D0AEB">
        <w:rPr>
          <w:sz w:val="24"/>
          <w:szCs w:val="24"/>
          <w:lang w:val="en-US"/>
        </w:rPr>
        <w:t>ConditionalI</w:t>
      </w:r>
      <w:r w:rsidRPr="007D0AEB">
        <w:rPr>
          <w:sz w:val="24"/>
          <w:szCs w:val="24"/>
        </w:rPr>
        <w:t>, II, III).</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Формирование навыков распознавания и употребления в речи предложений с конструкцией </w:t>
      </w:r>
      <w:r w:rsidRPr="007D0AEB">
        <w:rPr>
          <w:sz w:val="24"/>
          <w:szCs w:val="24"/>
          <w:lang w:val="en-US"/>
        </w:rPr>
        <w:t>Iwish</w:t>
      </w:r>
      <w:r w:rsidRPr="007D0AEB">
        <w:rPr>
          <w:sz w:val="24"/>
          <w:szCs w:val="24"/>
        </w:rPr>
        <w:t xml:space="preserve">..., конструкцией </w:t>
      </w:r>
      <w:r w:rsidRPr="007D0AEB">
        <w:rPr>
          <w:sz w:val="24"/>
          <w:szCs w:val="24"/>
          <w:lang w:val="en-US"/>
        </w:rPr>
        <w:t>so</w:t>
      </w:r>
      <w:r w:rsidRPr="007D0AEB">
        <w:rPr>
          <w:sz w:val="24"/>
          <w:szCs w:val="24"/>
        </w:rPr>
        <w:t>/</w:t>
      </w:r>
      <w:r w:rsidRPr="007D0AEB">
        <w:rPr>
          <w:sz w:val="24"/>
          <w:szCs w:val="24"/>
          <w:lang w:val="en-US"/>
        </w:rPr>
        <w:t>such</w:t>
      </w:r>
      <w:r w:rsidRPr="007D0AEB">
        <w:rPr>
          <w:sz w:val="24"/>
          <w:szCs w:val="24"/>
        </w:rPr>
        <w:t xml:space="preserve"> + </w:t>
      </w:r>
      <w:r w:rsidRPr="007D0AEB">
        <w:rPr>
          <w:sz w:val="24"/>
          <w:szCs w:val="24"/>
          <w:lang w:val="en-US"/>
        </w:rPr>
        <w:t>that</w:t>
      </w:r>
      <w:r w:rsidRPr="007D0AEB">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7D0AEB">
        <w:rPr>
          <w:sz w:val="24"/>
          <w:szCs w:val="24"/>
          <w:lang w:val="en-US"/>
        </w:rPr>
        <w:t>PresentSimple</w:t>
      </w:r>
      <w:r w:rsidRPr="007D0AEB">
        <w:rPr>
          <w:sz w:val="24"/>
          <w:szCs w:val="24"/>
        </w:rPr>
        <w:t xml:space="preserve">, </w:t>
      </w:r>
      <w:r w:rsidRPr="007D0AEB">
        <w:rPr>
          <w:sz w:val="24"/>
          <w:szCs w:val="24"/>
          <w:lang w:val="en-US"/>
        </w:rPr>
        <w:t>FutureSimple</w:t>
      </w:r>
      <w:r w:rsidRPr="007D0AEB">
        <w:rPr>
          <w:sz w:val="24"/>
          <w:szCs w:val="24"/>
        </w:rPr>
        <w:t xml:space="preserve"> и </w:t>
      </w:r>
      <w:r w:rsidRPr="007D0AEB">
        <w:rPr>
          <w:sz w:val="24"/>
          <w:szCs w:val="24"/>
          <w:lang w:val="en-US"/>
        </w:rPr>
        <w:t>PastSimple</w:t>
      </w:r>
      <w:r w:rsidRPr="007D0AEB">
        <w:rPr>
          <w:sz w:val="24"/>
          <w:szCs w:val="24"/>
        </w:rPr>
        <w:t xml:space="preserve">, </w:t>
      </w:r>
      <w:r w:rsidRPr="007D0AEB">
        <w:rPr>
          <w:sz w:val="24"/>
          <w:szCs w:val="24"/>
          <w:lang w:val="en-US"/>
        </w:rPr>
        <w:t>Present</w:t>
      </w:r>
      <w:r w:rsidRPr="007D0AEB">
        <w:rPr>
          <w:sz w:val="24"/>
          <w:szCs w:val="24"/>
        </w:rPr>
        <w:t xml:space="preserve"> и </w:t>
      </w:r>
      <w:r w:rsidRPr="007D0AEB">
        <w:rPr>
          <w:sz w:val="24"/>
          <w:szCs w:val="24"/>
          <w:lang w:val="en-US"/>
        </w:rPr>
        <w:t>PastContinuous</w:t>
      </w:r>
      <w:r w:rsidRPr="007D0AEB">
        <w:rPr>
          <w:sz w:val="24"/>
          <w:szCs w:val="24"/>
        </w:rPr>
        <w:t xml:space="preserve">, </w:t>
      </w:r>
      <w:r w:rsidRPr="007D0AEB">
        <w:rPr>
          <w:sz w:val="24"/>
          <w:szCs w:val="24"/>
          <w:lang w:val="en-US"/>
        </w:rPr>
        <w:t>Present</w:t>
      </w:r>
      <w:r w:rsidRPr="007D0AEB">
        <w:rPr>
          <w:sz w:val="24"/>
          <w:szCs w:val="24"/>
        </w:rPr>
        <w:t xml:space="preserve"> и </w:t>
      </w:r>
      <w:r w:rsidRPr="007D0AEB">
        <w:rPr>
          <w:sz w:val="24"/>
          <w:szCs w:val="24"/>
          <w:lang w:val="en-US"/>
        </w:rPr>
        <w:t>PastPerfect</w:t>
      </w:r>
      <w:r w:rsidRPr="007D0AEB">
        <w:rPr>
          <w:sz w:val="24"/>
          <w:szCs w:val="24"/>
        </w:rPr>
        <w:t>; модальных глаголов и их эквивалентов.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Знание признаков и навыки распознавания и употребления в речи глаголов в следующих формах действительного залога: </w:t>
      </w:r>
      <w:r w:rsidRPr="007D0AEB">
        <w:rPr>
          <w:sz w:val="24"/>
          <w:szCs w:val="24"/>
          <w:lang w:val="en-US"/>
        </w:rPr>
        <w:t>PresentPerfectContinuous</w:t>
      </w:r>
      <w:r w:rsidRPr="007D0AEB">
        <w:rPr>
          <w:sz w:val="24"/>
          <w:szCs w:val="24"/>
        </w:rPr>
        <w:t xml:space="preserve"> и </w:t>
      </w:r>
      <w:r w:rsidRPr="007D0AEB">
        <w:rPr>
          <w:sz w:val="24"/>
          <w:szCs w:val="24"/>
          <w:lang w:val="en-US"/>
        </w:rPr>
        <w:t>PastPerfectContinuous</w:t>
      </w:r>
      <w:r w:rsidRPr="007D0AEB">
        <w:rPr>
          <w:sz w:val="24"/>
          <w:szCs w:val="24"/>
        </w:rPr>
        <w:t xml:space="preserve"> и страдательного залога: </w:t>
      </w:r>
      <w:r w:rsidRPr="007D0AEB">
        <w:rPr>
          <w:sz w:val="24"/>
          <w:szCs w:val="24"/>
          <w:lang w:val="en-US"/>
        </w:rPr>
        <w:t>PresentSimplePassive</w:t>
      </w:r>
      <w:r w:rsidRPr="007D0AEB">
        <w:rPr>
          <w:sz w:val="24"/>
          <w:szCs w:val="24"/>
        </w:rPr>
        <w:t xml:space="preserve">, </w:t>
      </w:r>
      <w:r w:rsidRPr="007D0AEB">
        <w:rPr>
          <w:sz w:val="24"/>
          <w:szCs w:val="24"/>
          <w:lang w:val="en-US"/>
        </w:rPr>
        <w:t>FutureSimplePassive</w:t>
      </w:r>
      <w:r w:rsidRPr="007D0AEB">
        <w:rPr>
          <w:sz w:val="24"/>
          <w:szCs w:val="24"/>
        </w:rPr>
        <w:t xml:space="preserve">, </w:t>
      </w:r>
      <w:r w:rsidRPr="007D0AEB">
        <w:rPr>
          <w:sz w:val="24"/>
          <w:szCs w:val="24"/>
          <w:lang w:val="en-US"/>
        </w:rPr>
        <w:t>PastSimplePassive</w:t>
      </w:r>
      <w:r w:rsidRPr="007D0AEB">
        <w:rPr>
          <w:sz w:val="24"/>
          <w:szCs w:val="24"/>
        </w:rPr>
        <w:t xml:space="preserve">, </w:t>
      </w:r>
      <w:r w:rsidRPr="007D0AEB">
        <w:rPr>
          <w:sz w:val="24"/>
          <w:szCs w:val="24"/>
          <w:lang w:val="en-US"/>
        </w:rPr>
        <w:t>PresentPerfectPassive</w:t>
      </w:r>
      <w:r w:rsidRPr="007D0AEB">
        <w:rPr>
          <w:sz w:val="24"/>
          <w:szCs w:val="24"/>
        </w:rPr>
        <w:t>.</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Знание признаков и навыки распознавания при чтении глаголов в </w:t>
      </w:r>
      <w:r w:rsidRPr="007D0AEB">
        <w:rPr>
          <w:sz w:val="24"/>
          <w:szCs w:val="24"/>
          <w:lang w:val="en-US"/>
        </w:rPr>
        <w:t>PastPerfectPassive</w:t>
      </w:r>
      <w:r w:rsidRPr="007D0AEB">
        <w:rPr>
          <w:sz w:val="24"/>
          <w:szCs w:val="24"/>
        </w:rPr>
        <w:t xml:space="preserve">, </w:t>
      </w:r>
      <w:r w:rsidRPr="007D0AEB">
        <w:rPr>
          <w:sz w:val="24"/>
          <w:szCs w:val="24"/>
          <w:lang w:val="en-US"/>
        </w:rPr>
        <w:t>FuturePerfectPassive</w:t>
      </w:r>
      <w:r w:rsidRPr="007D0AEB">
        <w:rPr>
          <w:sz w:val="24"/>
          <w:szCs w:val="24"/>
        </w:rPr>
        <w:t>; неличных форм глагола (</w:t>
      </w:r>
      <w:r w:rsidRPr="007D0AEB">
        <w:rPr>
          <w:sz w:val="24"/>
          <w:szCs w:val="24"/>
          <w:lang w:val="en-US"/>
        </w:rPr>
        <w:t>Infinitive</w:t>
      </w:r>
      <w:r w:rsidRPr="007D0AEB">
        <w:rPr>
          <w:sz w:val="24"/>
          <w:szCs w:val="24"/>
        </w:rPr>
        <w:t xml:space="preserve">, </w:t>
      </w:r>
      <w:r w:rsidRPr="007D0AEB">
        <w:rPr>
          <w:sz w:val="24"/>
          <w:szCs w:val="24"/>
          <w:lang w:val="en-US"/>
        </w:rPr>
        <w:t>ParticipleI</w:t>
      </w:r>
      <w:r w:rsidRPr="007D0AEB">
        <w:rPr>
          <w:sz w:val="24"/>
          <w:szCs w:val="24"/>
        </w:rPr>
        <w:t xml:space="preserve"> и </w:t>
      </w:r>
      <w:r w:rsidRPr="007D0AEB">
        <w:rPr>
          <w:sz w:val="24"/>
          <w:szCs w:val="24"/>
          <w:lang w:val="en-US"/>
        </w:rPr>
        <w:t>Gerund</w:t>
      </w:r>
      <w:r w:rsidRPr="007D0AEB">
        <w:rPr>
          <w:sz w:val="24"/>
          <w:szCs w:val="24"/>
        </w:rPr>
        <w:t>) без различения их функций.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7D0AEB">
        <w:rPr>
          <w:sz w:val="24"/>
          <w:szCs w:val="24"/>
          <w:lang w:val="en-US"/>
        </w:rPr>
        <w:t>SimpleFuture</w:t>
      </w:r>
      <w:r w:rsidRPr="007D0AEB">
        <w:rPr>
          <w:sz w:val="24"/>
          <w:szCs w:val="24"/>
        </w:rPr>
        <w:t xml:space="preserve">, </w:t>
      </w:r>
      <w:r w:rsidRPr="007D0AEB">
        <w:rPr>
          <w:sz w:val="24"/>
          <w:szCs w:val="24"/>
          <w:lang w:val="en-US"/>
        </w:rPr>
        <w:t>tobegoingto</w:t>
      </w:r>
      <w:r w:rsidRPr="007D0AEB">
        <w:rPr>
          <w:sz w:val="24"/>
          <w:szCs w:val="24"/>
        </w:rPr>
        <w:t xml:space="preserve">, </w:t>
      </w:r>
      <w:r w:rsidRPr="007D0AEB">
        <w:rPr>
          <w:sz w:val="24"/>
          <w:szCs w:val="24"/>
          <w:lang w:val="en-US"/>
        </w:rPr>
        <w:t>PresentContinuous</w:t>
      </w:r>
      <w:r w:rsidRPr="007D0AEB">
        <w:rPr>
          <w:sz w:val="24"/>
          <w:szCs w:val="24"/>
        </w:rPr>
        <w:t>.</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навыков употребления определенного/ неопределенного/нулевого ар</w:t>
      </w:r>
      <w:r w:rsidRPr="007D0AEB">
        <w:rPr>
          <w:sz w:val="24"/>
          <w:szCs w:val="24"/>
        </w:rPr>
        <w:softHyphen/>
        <w:t>тиклей; имен существительных в единственном и множественном числе (в том числе исключения).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242894" w:rsidRPr="007D0AEB" w:rsidRDefault="00242894" w:rsidP="00242894">
      <w:pPr>
        <w:pStyle w:val="55"/>
        <w:shd w:val="clear" w:color="auto" w:fill="auto"/>
        <w:spacing w:after="240" w:line="252" w:lineRule="auto"/>
        <w:ind w:left="20" w:right="20" w:firstLine="0"/>
        <w:contextualSpacing/>
        <w:rPr>
          <w:sz w:val="24"/>
          <w:szCs w:val="24"/>
        </w:rPr>
      </w:pPr>
      <w:r w:rsidRPr="007D0AEB">
        <w:rPr>
          <w:sz w:val="24"/>
          <w:szCs w:val="24"/>
        </w:rPr>
        <w:t>местоимений; прилагательных и наречий, в том числе наречий, выражающих количество (</w:t>
      </w:r>
      <w:r w:rsidRPr="007D0AEB">
        <w:rPr>
          <w:sz w:val="24"/>
          <w:szCs w:val="24"/>
          <w:lang w:val="en-US"/>
        </w:rPr>
        <w:t>many</w:t>
      </w:r>
      <w:r w:rsidRPr="007D0AEB">
        <w:rPr>
          <w:sz w:val="24"/>
          <w:szCs w:val="24"/>
        </w:rPr>
        <w:t>/</w:t>
      </w:r>
      <w:r w:rsidRPr="007D0AEB">
        <w:rPr>
          <w:sz w:val="24"/>
          <w:szCs w:val="24"/>
          <w:lang w:val="en-US"/>
        </w:rPr>
        <w:t>much</w:t>
      </w:r>
      <w:r w:rsidRPr="007D0AEB">
        <w:rPr>
          <w:sz w:val="24"/>
          <w:szCs w:val="24"/>
        </w:rPr>
        <w:t xml:space="preserve">, </w:t>
      </w:r>
      <w:r w:rsidRPr="007D0AEB">
        <w:rPr>
          <w:sz w:val="24"/>
          <w:szCs w:val="24"/>
          <w:lang w:val="en-US"/>
        </w:rPr>
        <w:t>few</w:t>
      </w:r>
      <w:r w:rsidRPr="007D0AEB">
        <w:rPr>
          <w:sz w:val="24"/>
          <w:szCs w:val="24"/>
        </w:rPr>
        <w:t>/</w:t>
      </w:r>
      <w:r w:rsidRPr="007D0AEB">
        <w:rPr>
          <w:sz w:val="24"/>
          <w:szCs w:val="24"/>
          <w:lang w:val="en-US"/>
        </w:rPr>
        <w:t>afew</w:t>
      </w:r>
      <w:r w:rsidRPr="007D0AEB">
        <w:rPr>
          <w:sz w:val="24"/>
          <w:szCs w:val="24"/>
        </w:rPr>
        <w:t xml:space="preserve">, </w:t>
      </w:r>
      <w:r w:rsidRPr="007D0AEB">
        <w:rPr>
          <w:sz w:val="24"/>
          <w:szCs w:val="24"/>
          <w:lang w:val="en-US"/>
        </w:rPr>
        <w:t>little</w:t>
      </w:r>
      <w:r w:rsidRPr="007D0AEB">
        <w:rPr>
          <w:sz w:val="24"/>
          <w:szCs w:val="24"/>
        </w:rPr>
        <w:t>/</w:t>
      </w:r>
      <w:r w:rsidRPr="007D0AEB">
        <w:rPr>
          <w:sz w:val="24"/>
          <w:szCs w:val="24"/>
          <w:lang w:val="en-US"/>
        </w:rPr>
        <w:t>alittle</w:t>
      </w:r>
      <w:r w:rsidRPr="007D0AEB">
        <w:rPr>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7D0AEB">
        <w:rPr>
          <w:sz w:val="24"/>
          <w:szCs w:val="24"/>
          <w:lang w:val="en-US"/>
        </w:rPr>
        <w:t>firstly</w:t>
      </w:r>
      <w:r w:rsidRPr="007D0AEB">
        <w:rPr>
          <w:sz w:val="24"/>
          <w:szCs w:val="24"/>
        </w:rPr>
        <w:t xml:space="preserve">, </w:t>
      </w:r>
      <w:r w:rsidRPr="007D0AEB">
        <w:rPr>
          <w:sz w:val="24"/>
          <w:szCs w:val="24"/>
          <w:lang w:val="en-US"/>
        </w:rPr>
        <w:t>finally</w:t>
      </w:r>
      <w:r w:rsidRPr="007D0AEB">
        <w:rPr>
          <w:sz w:val="24"/>
          <w:szCs w:val="24"/>
        </w:rPr>
        <w:t xml:space="preserve">, </w:t>
      </w:r>
      <w:r w:rsidRPr="007D0AEB">
        <w:rPr>
          <w:sz w:val="24"/>
          <w:szCs w:val="24"/>
          <w:lang w:val="en-US"/>
        </w:rPr>
        <w:t>atlast</w:t>
      </w:r>
      <w:r w:rsidRPr="007D0AEB">
        <w:rPr>
          <w:sz w:val="24"/>
          <w:szCs w:val="24"/>
        </w:rPr>
        <w:t xml:space="preserve">, </w:t>
      </w:r>
      <w:r w:rsidRPr="007D0AEB">
        <w:rPr>
          <w:sz w:val="24"/>
          <w:szCs w:val="24"/>
          <w:lang w:val="en-US"/>
        </w:rPr>
        <w:t>intheend</w:t>
      </w:r>
      <w:r w:rsidRPr="007D0AEB">
        <w:rPr>
          <w:sz w:val="24"/>
          <w:szCs w:val="24"/>
        </w:rPr>
        <w:t xml:space="preserve">, </w:t>
      </w:r>
      <w:r w:rsidRPr="007D0AEB">
        <w:rPr>
          <w:sz w:val="24"/>
          <w:szCs w:val="24"/>
          <w:lang w:val="en-US"/>
        </w:rPr>
        <w:t>however</w:t>
      </w:r>
      <w:r w:rsidRPr="007D0AEB">
        <w:rPr>
          <w:sz w:val="24"/>
          <w:szCs w:val="24"/>
        </w:rPr>
        <w:t xml:space="preserve"> и т. д.).</w:t>
      </w:r>
    </w:p>
    <w:p w:rsidR="00242894" w:rsidRPr="007D0AEB" w:rsidRDefault="00242894" w:rsidP="00242894">
      <w:pPr>
        <w:pStyle w:val="a7"/>
        <w:spacing w:line="252" w:lineRule="auto"/>
        <w:contextualSpacing/>
        <w:jc w:val="both"/>
        <w:rPr>
          <w:b/>
        </w:rPr>
      </w:pPr>
    </w:p>
    <w:p w:rsidR="00242894" w:rsidRPr="007D0AEB" w:rsidRDefault="00242894" w:rsidP="00242894">
      <w:pPr>
        <w:pStyle w:val="a7"/>
        <w:spacing w:line="252" w:lineRule="auto"/>
        <w:contextualSpacing/>
        <w:jc w:val="both"/>
        <w:rPr>
          <w:b/>
        </w:rPr>
      </w:pPr>
    </w:p>
    <w:p w:rsidR="00242894" w:rsidRPr="007D0AEB" w:rsidRDefault="00242894" w:rsidP="00242894">
      <w:pPr>
        <w:keepNext/>
        <w:keepLines/>
        <w:spacing w:line="252" w:lineRule="auto"/>
        <w:ind w:left="40"/>
        <w:contextualSpacing/>
        <w:jc w:val="both"/>
      </w:pPr>
      <w:r w:rsidRPr="007D0AEB">
        <w:rPr>
          <w:b/>
        </w:rPr>
        <w:t>2.2.2.4.</w:t>
      </w:r>
      <w:bookmarkStart w:id="109" w:name="bookmark254"/>
      <w:r w:rsidRPr="007D0AEB">
        <w:rPr>
          <w:b/>
        </w:rPr>
        <w:t>МАТЕМАТИКА</w:t>
      </w:r>
      <w:r w:rsidRPr="007D0AEB">
        <w:t xml:space="preserve"> (базовый уровень)</w:t>
      </w:r>
      <w:bookmarkEnd w:id="109"/>
    </w:p>
    <w:p w:rsidR="00242894" w:rsidRPr="007D0AEB" w:rsidRDefault="00242894" w:rsidP="00242894">
      <w:pPr>
        <w:keepNext/>
        <w:keepLines/>
        <w:spacing w:line="252" w:lineRule="auto"/>
        <w:ind w:left="4200"/>
        <w:contextualSpacing/>
        <w:jc w:val="both"/>
      </w:pPr>
      <w:bookmarkStart w:id="110" w:name="bookmark255"/>
      <w:r w:rsidRPr="007D0AEB">
        <w:t>Алгебра</w:t>
      </w:r>
      <w:bookmarkEnd w:id="11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Корни и степени. Корень степени </w:t>
      </w:r>
      <w:r w:rsidRPr="007D0AEB">
        <w:rPr>
          <w:sz w:val="24"/>
          <w:szCs w:val="24"/>
          <w:lang w:val="en-US"/>
        </w:rPr>
        <w:t>n</w:t>
      </w:r>
      <w:r w:rsidRPr="007D0AEB">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242894" w:rsidRPr="007D0AEB" w:rsidRDefault="00242894" w:rsidP="00242894">
      <w:pPr>
        <w:keepNext/>
        <w:keepLines/>
        <w:spacing w:line="252" w:lineRule="auto"/>
        <w:ind w:left="4200"/>
        <w:contextualSpacing/>
        <w:jc w:val="both"/>
      </w:pPr>
      <w:bookmarkStart w:id="111" w:name="bookmark256"/>
      <w:r w:rsidRPr="007D0AEB">
        <w:lastRenderedPageBreak/>
        <w:t>Функции</w:t>
      </w:r>
      <w:bookmarkEnd w:id="11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242894" w:rsidRPr="007D0AEB" w:rsidRDefault="00242894" w:rsidP="00242894">
      <w:pPr>
        <w:keepNext/>
        <w:keepLines/>
        <w:spacing w:line="252" w:lineRule="auto"/>
        <w:ind w:left="2840"/>
        <w:contextualSpacing/>
        <w:jc w:val="both"/>
      </w:pPr>
      <w:bookmarkStart w:id="112" w:name="bookmark257"/>
      <w:r w:rsidRPr="007D0AEB">
        <w:t>Начала математического анализа</w:t>
      </w:r>
      <w:bookmarkEnd w:id="11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42894" w:rsidRPr="007D0AEB" w:rsidRDefault="00242894" w:rsidP="00242894">
      <w:pPr>
        <w:keepNext/>
        <w:keepLines/>
        <w:spacing w:line="252" w:lineRule="auto"/>
        <w:ind w:left="3280"/>
        <w:contextualSpacing/>
        <w:jc w:val="both"/>
      </w:pPr>
      <w:bookmarkStart w:id="113" w:name="bookmark258"/>
      <w:r w:rsidRPr="007D0AEB">
        <w:t>Уравнения и неравенства</w:t>
      </w:r>
      <w:bookmarkEnd w:id="113"/>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42894" w:rsidRPr="007D0AEB" w:rsidRDefault="00242894" w:rsidP="00242894">
      <w:pPr>
        <w:pStyle w:val="55"/>
        <w:shd w:val="clear" w:color="auto" w:fill="auto"/>
        <w:spacing w:line="252" w:lineRule="auto"/>
        <w:ind w:left="20" w:right="20" w:firstLine="0"/>
        <w:contextualSpacing/>
        <w:rPr>
          <w:rStyle w:val="affd"/>
          <w:b w:val="0"/>
          <w:sz w:val="24"/>
          <w:szCs w:val="24"/>
        </w:rPr>
      </w:pPr>
      <w:r w:rsidRPr="007D0AEB">
        <w:rPr>
          <w:rStyle w:val="affd"/>
          <w:sz w:val="24"/>
          <w:szCs w:val="24"/>
        </w:rPr>
        <w:t xml:space="preserve">Элементы комбинаторики, статистики и теории вероятностей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Табличное и графическое представление данных. Числовые характеристики рядов данных.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242894" w:rsidRPr="007D0AEB" w:rsidRDefault="00242894" w:rsidP="00242894">
      <w:pPr>
        <w:keepNext/>
        <w:keepLines/>
        <w:spacing w:line="252" w:lineRule="auto"/>
        <w:ind w:left="4100"/>
        <w:contextualSpacing/>
        <w:jc w:val="both"/>
      </w:pPr>
      <w:bookmarkStart w:id="114" w:name="bookmark259"/>
      <w:r w:rsidRPr="007D0AEB">
        <w:lastRenderedPageBreak/>
        <w:t>Геометрия</w:t>
      </w:r>
      <w:bookmarkEnd w:id="114"/>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242894" w:rsidRPr="007D0AEB" w:rsidRDefault="00242894" w:rsidP="00242894">
      <w:pPr>
        <w:pStyle w:val="55"/>
        <w:shd w:val="clear" w:color="auto" w:fill="auto"/>
        <w:spacing w:line="252" w:lineRule="auto"/>
        <w:ind w:left="20" w:right="20" w:firstLine="0"/>
        <w:contextualSpacing/>
        <w:rPr>
          <w:sz w:val="24"/>
          <w:szCs w:val="24"/>
        </w:rPr>
      </w:pPr>
    </w:p>
    <w:p w:rsidR="00242894" w:rsidRPr="007D0AEB" w:rsidRDefault="00242894" w:rsidP="00242894">
      <w:pPr>
        <w:keepNext/>
        <w:keepLines/>
        <w:spacing w:line="252" w:lineRule="auto"/>
        <w:ind w:left="20"/>
        <w:contextualSpacing/>
        <w:jc w:val="both"/>
      </w:pPr>
      <w:bookmarkStart w:id="115" w:name="bookmark260"/>
      <w:r w:rsidRPr="007D0AEB">
        <w:rPr>
          <w:b/>
        </w:rPr>
        <w:t>2.2.2.5. ИНФОРМАТИКА И ИКТ</w:t>
      </w:r>
      <w:r w:rsidRPr="007D0AEB">
        <w:t xml:space="preserve"> (базовый уровень)</w:t>
      </w:r>
      <w:bookmarkEnd w:id="115"/>
    </w:p>
    <w:p w:rsidR="00242894" w:rsidRPr="007D0AEB" w:rsidRDefault="00242894" w:rsidP="00242894">
      <w:pPr>
        <w:keepNext/>
        <w:keepLines/>
        <w:spacing w:line="252" w:lineRule="auto"/>
        <w:ind w:left="20" w:firstLine="720"/>
        <w:contextualSpacing/>
        <w:jc w:val="both"/>
      </w:pPr>
      <w:bookmarkStart w:id="116" w:name="bookmark261"/>
      <w:r w:rsidRPr="007D0AEB">
        <w:t>Информационные процессы, модели, объекты</w:t>
      </w:r>
      <w:bookmarkEnd w:id="116"/>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242894" w:rsidRPr="007D0AEB" w:rsidRDefault="00242894" w:rsidP="00242894">
      <w:pPr>
        <w:pStyle w:val="55"/>
        <w:shd w:val="clear" w:color="auto" w:fill="auto"/>
        <w:spacing w:after="240" w:line="252" w:lineRule="auto"/>
        <w:ind w:left="20" w:right="20" w:firstLine="720"/>
        <w:contextualSpacing/>
        <w:rPr>
          <w:sz w:val="24"/>
          <w:szCs w:val="24"/>
        </w:rPr>
      </w:pPr>
      <w:r w:rsidRPr="007D0AEB">
        <w:rPr>
          <w:sz w:val="24"/>
          <w:szCs w:val="24"/>
        </w:rPr>
        <w:lastRenderedPageBreak/>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242894" w:rsidRPr="007D0AEB" w:rsidRDefault="00242894" w:rsidP="00242894">
      <w:pPr>
        <w:keepNext/>
        <w:keepLines/>
        <w:spacing w:line="252" w:lineRule="auto"/>
        <w:ind w:left="20" w:firstLine="720"/>
        <w:contextualSpacing/>
        <w:jc w:val="both"/>
      </w:pPr>
      <w:bookmarkStart w:id="117" w:name="bookmark262"/>
      <w:r w:rsidRPr="007D0AEB">
        <w:t>Информационная технология работы с объектами табличных процессоров в</w:t>
      </w:r>
      <w:bookmarkStart w:id="118" w:name="bookmark263"/>
      <w:bookmarkEnd w:id="117"/>
      <w:r w:rsidRPr="007D0AEB">
        <w:t xml:space="preserve"> среде </w:t>
      </w:r>
      <w:r w:rsidRPr="007D0AEB">
        <w:rPr>
          <w:lang w:val="en-US"/>
        </w:rPr>
        <w:t>Excel</w:t>
      </w:r>
      <w:r w:rsidRPr="007D0AEB">
        <w:t xml:space="preserve"> и </w:t>
      </w:r>
      <w:r w:rsidRPr="007D0AEB">
        <w:rPr>
          <w:lang w:val="en-US"/>
        </w:rPr>
        <w:t>Calc</w:t>
      </w:r>
      <w:bookmarkEnd w:id="118"/>
    </w:p>
    <w:p w:rsidR="00242894" w:rsidRPr="007D0AEB" w:rsidRDefault="00242894" w:rsidP="00242894">
      <w:pPr>
        <w:pStyle w:val="55"/>
        <w:shd w:val="clear" w:color="auto" w:fill="auto"/>
        <w:spacing w:after="240" w:line="252" w:lineRule="auto"/>
        <w:ind w:left="20" w:right="20" w:firstLine="720"/>
        <w:contextualSpacing/>
        <w:rPr>
          <w:sz w:val="24"/>
          <w:szCs w:val="24"/>
        </w:rPr>
      </w:pPr>
      <w:r w:rsidRPr="007D0AEB">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242894" w:rsidRPr="007D0AEB" w:rsidRDefault="00242894" w:rsidP="00242894">
      <w:pPr>
        <w:keepNext/>
        <w:keepLines/>
        <w:spacing w:line="252" w:lineRule="auto"/>
        <w:ind w:left="20" w:firstLine="720"/>
        <w:contextualSpacing/>
        <w:jc w:val="both"/>
      </w:pPr>
      <w:bookmarkStart w:id="119" w:name="bookmark264"/>
      <w:r w:rsidRPr="007D0AEB">
        <w:t>Практические работы</w:t>
      </w:r>
      <w:bookmarkEnd w:id="119"/>
    </w:p>
    <w:p w:rsidR="00242894" w:rsidRPr="007D0AEB" w:rsidRDefault="00242894" w:rsidP="00FD2D39">
      <w:pPr>
        <w:pStyle w:val="55"/>
        <w:numPr>
          <w:ilvl w:val="0"/>
          <w:numId w:val="85"/>
        </w:numPr>
        <w:shd w:val="clear" w:color="auto" w:fill="auto"/>
        <w:tabs>
          <w:tab w:val="left" w:pos="1057"/>
        </w:tabs>
        <w:spacing w:line="252" w:lineRule="auto"/>
        <w:ind w:left="20" w:firstLine="720"/>
        <w:contextualSpacing/>
        <w:rPr>
          <w:sz w:val="24"/>
          <w:szCs w:val="24"/>
        </w:rPr>
      </w:pPr>
      <w:r w:rsidRPr="007D0AEB">
        <w:rPr>
          <w:sz w:val="24"/>
          <w:szCs w:val="24"/>
        </w:rPr>
        <w:t>Построение графиков функций.</w:t>
      </w:r>
    </w:p>
    <w:p w:rsidR="00242894" w:rsidRPr="007D0AEB" w:rsidRDefault="00242894" w:rsidP="00FD2D39">
      <w:pPr>
        <w:pStyle w:val="55"/>
        <w:numPr>
          <w:ilvl w:val="0"/>
          <w:numId w:val="85"/>
        </w:numPr>
        <w:shd w:val="clear" w:color="auto" w:fill="auto"/>
        <w:tabs>
          <w:tab w:val="left" w:pos="1081"/>
        </w:tabs>
        <w:spacing w:line="252" w:lineRule="auto"/>
        <w:ind w:left="20" w:firstLine="720"/>
        <w:contextualSpacing/>
        <w:rPr>
          <w:sz w:val="24"/>
          <w:szCs w:val="24"/>
        </w:rPr>
      </w:pPr>
      <w:r w:rsidRPr="007D0AEB">
        <w:rPr>
          <w:sz w:val="24"/>
          <w:szCs w:val="24"/>
        </w:rPr>
        <w:t>Построение диаграмм.</w:t>
      </w:r>
    </w:p>
    <w:p w:rsidR="00242894" w:rsidRPr="007D0AEB" w:rsidRDefault="00242894" w:rsidP="00242894">
      <w:pPr>
        <w:keepNext/>
        <w:keepLines/>
        <w:spacing w:line="252" w:lineRule="auto"/>
        <w:ind w:right="720"/>
        <w:contextualSpacing/>
        <w:jc w:val="both"/>
      </w:pPr>
      <w:bookmarkStart w:id="120" w:name="bookmark265"/>
      <w:r w:rsidRPr="007D0AEB">
        <w:t>Алгоритмизация и основы программирования</w:t>
      </w:r>
      <w:bookmarkEnd w:id="120"/>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Способы записи алгоритма. Алгоритмический язык. Основные блоки. Построение блок-схем для циклических алгоритмов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Практические работы:</w:t>
      </w:r>
    </w:p>
    <w:p w:rsidR="00242894" w:rsidRPr="007D0AEB" w:rsidRDefault="00242894" w:rsidP="00FD2D39">
      <w:pPr>
        <w:pStyle w:val="55"/>
        <w:numPr>
          <w:ilvl w:val="1"/>
          <w:numId w:val="85"/>
        </w:numPr>
        <w:shd w:val="clear" w:color="auto" w:fill="auto"/>
        <w:tabs>
          <w:tab w:val="left" w:pos="898"/>
        </w:tabs>
        <w:spacing w:line="252" w:lineRule="auto"/>
        <w:ind w:left="20" w:firstLine="720"/>
        <w:contextualSpacing/>
        <w:rPr>
          <w:sz w:val="24"/>
          <w:szCs w:val="24"/>
        </w:rPr>
      </w:pPr>
      <w:r w:rsidRPr="007D0AEB">
        <w:rPr>
          <w:sz w:val="24"/>
          <w:szCs w:val="24"/>
        </w:rPr>
        <w:t>Построение блок-схем для линейных алгоритмов</w:t>
      </w:r>
    </w:p>
    <w:p w:rsidR="00242894" w:rsidRPr="007D0AEB" w:rsidRDefault="00242894" w:rsidP="00FD2D39">
      <w:pPr>
        <w:pStyle w:val="55"/>
        <w:numPr>
          <w:ilvl w:val="1"/>
          <w:numId w:val="85"/>
        </w:numPr>
        <w:shd w:val="clear" w:color="auto" w:fill="auto"/>
        <w:tabs>
          <w:tab w:val="left" w:pos="922"/>
        </w:tabs>
        <w:spacing w:line="252" w:lineRule="auto"/>
        <w:ind w:left="20" w:firstLine="720"/>
        <w:contextualSpacing/>
        <w:rPr>
          <w:sz w:val="24"/>
          <w:szCs w:val="24"/>
        </w:rPr>
      </w:pPr>
      <w:r w:rsidRPr="007D0AEB">
        <w:rPr>
          <w:sz w:val="24"/>
          <w:szCs w:val="24"/>
        </w:rPr>
        <w:t>Построение блок-схем для алгоритмов ветвления</w:t>
      </w:r>
    </w:p>
    <w:p w:rsidR="00242894" w:rsidRPr="007D0AEB" w:rsidRDefault="00242894" w:rsidP="00242894">
      <w:pPr>
        <w:keepNext/>
        <w:keepLines/>
        <w:spacing w:line="252" w:lineRule="auto"/>
        <w:ind w:right="720"/>
        <w:contextualSpacing/>
        <w:jc w:val="both"/>
      </w:pPr>
      <w:bookmarkStart w:id="121" w:name="bookmark266"/>
      <w:r w:rsidRPr="007D0AEB">
        <w:t>Информационно-коммуникационные технологии работы в компьютерной сети</w:t>
      </w:r>
      <w:bookmarkEnd w:id="121"/>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Разновидности компьютерных сетей.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Представление о сервисах Интернета.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Информационная безопасность сетевой технологии работы.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Технология поиска информации в Интернете.</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Поиск информации в Интернете.</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Этика сетевого общения.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Информационная технология передачи информации через Интернет.</w:t>
      </w:r>
    </w:p>
    <w:p w:rsidR="00242894" w:rsidRPr="007D0AEB" w:rsidRDefault="00242894" w:rsidP="00242894">
      <w:pPr>
        <w:keepNext/>
        <w:keepLines/>
        <w:spacing w:line="252" w:lineRule="auto"/>
        <w:ind w:left="20" w:firstLine="720"/>
        <w:contextualSpacing/>
        <w:jc w:val="both"/>
      </w:pPr>
      <w:bookmarkStart w:id="122" w:name="bookmark267"/>
      <w:r w:rsidRPr="007D0AEB">
        <w:t>Практические работы</w:t>
      </w:r>
      <w:bookmarkEnd w:id="122"/>
    </w:p>
    <w:p w:rsidR="00242894" w:rsidRPr="007D0AEB" w:rsidRDefault="00242894" w:rsidP="00FD2D39">
      <w:pPr>
        <w:pStyle w:val="55"/>
        <w:numPr>
          <w:ilvl w:val="1"/>
          <w:numId w:val="85"/>
        </w:numPr>
        <w:shd w:val="clear" w:color="auto" w:fill="auto"/>
        <w:tabs>
          <w:tab w:val="left" w:pos="1076"/>
        </w:tabs>
        <w:spacing w:line="252" w:lineRule="auto"/>
        <w:ind w:left="20" w:firstLine="720"/>
        <w:contextualSpacing/>
        <w:rPr>
          <w:sz w:val="24"/>
          <w:szCs w:val="24"/>
        </w:rPr>
      </w:pPr>
      <w:r w:rsidRPr="007D0AEB">
        <w:rPr>
          <w:sz w:val="24"/>
          <w:szCs w:val="24"/>
        </w:rPr>
        <w:t>Поиск информации в Интернете.</w:t>
      </w:r>
    </w:p>
    <w:p w:rsidR="00242894" w:rsidRPr="007D0AEB" w:rsidRDefault="00242894" w:rsidP="00242894">
      <w:pPr>
        <w:keepNext/>
        <w:keepLines/>
        <w:spacing w:line="252" w:lineRule="auto"/>
        <w:ind w:left="20" w:firstLine="720"/>
        <w:contextualSpacing/>
        <w:jc w:val="both"/>
      </w:pPr>
      <w:bookmarkStart w:id="123" w:name="bookmark268"/>
      <w:r w:rsidRPr="007D0AEB">
        <w:t>Информационная технология представления информации в виде презентаций</w:t>
      </w:r>
      <w:bookmarkStart w:id="124" w:name="bookmark269"/>
      <w:bookmarkEnd w:id="123"/>
      <w:r w:rsidRPr="007D0AEB">
        <w:t xml:space="preserve"> в среде </w:t>
      </w:r>
      <w:r w:rsidRPr="007D0AEB">
        <w:rPr>
          <w:lang w:val="en-US"/>
        </w:rPr>
        <w:t>PowerPoint</w:t>
      </w:r>
      <w:r w:rsidRPr="007D0AEB">
        <w:t xml:space="preserve"> и </w:t>
      </w:r>
      <w:r w:rsidRPr="007D0AEB">
        <w:rPr>
          <w:lang w:val="en-US"/>
        </w:rPr>
        <w:t>Impress</w:t>
      </w:r>
      <w:bookmarkEnd w:id="124"/>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 xml:space="preserve">Возможности </w:t>
      </w:r>
      <w:r w:rsidRPr="007D0AEB">
        <w:rPr>
          <w:sz w:val="24"/>
          <w:szCs w:val="24"/>
          <w:lang w:val="en-US"/>
        </w:rPr>
        <w:t>PowerPoint</w:t>
      </w:r>
      <w:r w:rsidRPr="007D0AEB">
        <w:rPr>
          <w:sz w:val="24"/>
          <w:szCs w:val="24"/>
        </w:rPr>
        <w:t xml:space="preserve"> 2003 и </w:t>
      </w:r>
      <w:r w:rsidRPr="007D0AEB">
        <w:rPr>
          <w:sz w:val="24"/>
          <w:szCs w:val="24"/>
          <w:lang w:val="en-US"/>
        </w:rPr>
        <w:t>Impress</w:t>
      </w:r>
      <w:r w:rsidRPr="007D0AEB">
        <w:rPr>
          <w:sz w:val="24"/>
          <w:szCs w:val="24"/>
        </w:rPr>
        <w:t>.</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Шаблоны содержания презентаций.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Разработка плана презентации.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Заполнение презентации информацией по теме.</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Создание элементов управления презентацией.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Разработка проекта на свободную тематику.</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Оформление экспресс-теста.</w:t>
      </w:r>
    </w:p>
    <w:p w:rsidR="00242894" w:rsidRPr="007D0AEB" w:rsidRDefault="00242894" w:rsidP="00242894">
      <w:pPr>
        <w:keepNext/>
        <w:keepLines/>
        <w:spacing w:line="252" w:lineRule="auto"/>
        <w:ind w:left="20" w:firstLine="720"/>
        <w:contextualSpacing/>
        <w:jc w:val="both"/>
      </w:pPr>
      <w:bookmarkStart w:id="125" w:name="bookmark270"/>
      <w:r w:rsidRPr="007D0AEB">
        <w:t>Практические работы</w:t>
      </w:r>
      <w:bookmarkEnd w:id="125"/>
    </w:p>
    <w:p w:rsidR="00242894" w:rsidRPr="007D0AEB" w:rsidRDefault="00242894" w:rsidP="00FD2D39">
      <w:pPr>
        <w:pStyle w:val="55"/>
        <w:numPr>
          <w:ilvl w:val="1"/>
          <w:numId w:val="85"/>
        </w:numPr>
        <w:shd w:val="clear" w:color="auto" w:fill="auto"/>
        <w:tabs>
          <w:tab w:val="left" w:pos="1081"/>
        </w:tabs>
        <w:spacing w:line="252" w:lineRule="auto"/>
        <w:ind w:left="20" w:firstLine="720"/>
        <w:contextualSpacing/>
        <w:rPr>
          <w:sz w:val="24"/>
          <w:szCs w:val="24"/>
        </w:rPr>
      </w:pPr>
      <w:r w:rsidRPr="007D0AEB">
        <w:rPr>
          <w:sz w:val="24"/>
          <w:szCs w:val="24"/>
        </w:rPr>
        <w:t>Разработка проекта на свободную тематику.</w:t>
      </w:r>
    </w:p>
    <w:p w:rsidR="00242894" w:rsidRPr="007D0AEB" w:rsidRDefault="00242894" w:rsidP="00FD2D39">
      <w:pPr>
        <w:pStyle w:val="55"/>
        <w:numPr>
          <w:ilvl w:val="1"/>
          <w:numId w:val="85"/>
        </w:numPr>
        <w:shd w:val="clear" w:color="auto" w:fill="auto"/>
        <w:tabs>
          <w:tab w:val="left" w:pos="1081"/>
        </w:tabs>
        <w:spacing w:line="252" w:lineRule="auto"/>
        <w:ind w:left="20" w:firstLine="720"/>
        <w:contextualSpacing/>
        <w:rPr>
          <w:sz w:val="24"/>
          <w:szCs w:val="24"/>
        </w:rPr>
      </w:pPr>
      <w:r w:rsidRPr="007D0AEB">
        <w:rPr>
          <w:sz w:val="24"/>
          <w:szCs w:val="24"/>
        </w:rPr>
        <w:t>Оформление экспресс-теста.</w:t>
      </w:r>
    </w:p>
    <w:p w:rsidR="00242894" w:rsidRPr="007D0AEB" w:rsidRDefault="00242894" w:rsidP="00242894">
      <w:pPr>
        <w:keepNext/>
        <w:keepLines/>
        <w:spacing w:line="252" w:lineRule="auto"/>
        <w:contextualSpacing/>
        <w:jc w:val="both"/>
      </w:pPr>
      <w:bookmarkStart w:id="126" w:name="bookmark271"/>
      <w:r w:rsidRPr="007D0AEB">
        <w:t>Основы социальной информатики</w:t>
      </w:r>
      <w:bookmarkEnd w:id="126"/>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Понятие информационных угроз. Источники информационных угроз. Основные виды информационных угроз и их характеристика.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242894" w:rsidRPr="007D0AEB" w:rsidRDefault="00242894" w:rsidP="00242894">
      <w:pPr>
        <w:keepNext/>
        <w:keepLines/>
        <w:spacing w:line="252" w:lineRule="auto"/>
        <w:ind w:left="2800"/>
        <w:contextualSpacing/>
        <w:jc w:val="both"/>
      </w:pPr>
      <w:bookmarkStart w:id="127" w:name="bookmark272"/>
      <w:r w:rsidRPr="007D0AEB">
        <w:t>Моделирование в электронных таблицах</w:t>
      </w:r>
      <w:bookmarkEnd w:id="127"/>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Этапы моделирования в электронных таблицах.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Компьютерное моделирование и его виды: расчетные, графические, имитационные модели.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Примеры моделирования социальных, биологических и технических систем и процессов.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Использование информационных моделей в учебной и познавательной деятельности.</w:t>
      </w:r>
    </w:p>
    <w:p w:rsidR="00242894" w:rsidRPr="007D0AEB" w:rsidRDefault="00242894" w:rsidP="00242894">
      <w:pPr>
        <w:spacing w:line="252" w:lineRule="auto"/>
        <w:ind w:left="20" w:firstLine="720"/>
        <w:contextualSpacing/>
        <w:jc w:val="both"/>
      </w:pPr>
      <w:r w:rsidRPr="007D0AEB">
        <w:t>Практические работы:</w:t>
      </w:r>
    </w:p>
    <w:p w:rsidR="00242894" w:rsidRPr="007D0AEB" w:rsidRDefault="00242894" w:rsidP="00242894">
      <w:pPr>
        <w:pStyle w:val="55"/>
        <w:shd w:val="clear" w:color="auto" w:fill="auto"/>
        <w:spacing w:line="252" w:lineRule="auto"/>
        <w:ind w:left="1460" w:firstLine="0"/>
        <w:contextualSpacing/>
        <w:rPr>
          <w:sz w:val="24"/>
          <w:szCs w:val="24"/>
        </w:rPr>
      </w:pPr>
      <w:r w:rsidRPr="007D0AEB">
        <w:rPr>
          <w:sz w:val="24"/>
          <w:szCs w:val="24"/>
        </w:rPr>
        <w:t>• Моделирование биологических процессов на примере решения задачи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исследования биоритмов и прогнозирования неблагоприятных дней для человека.</w:t>
      </w:r>
    </w:p>
    <w:p w:rsidR="00242894" w:rsidRPr="007D0AEB" w:rsidRDefault="00242894" w:rsidP="00FD2D39">
      <w:pPr>
        <w:pStyle w:val="55"/>
        <w:numPr>
          <w:ilvl w:val="0"/>
          <w:numId w:val="86"/>
        </w:numPr>
        <w:shd w:val="clear" w:color="auto" w:fill="auto"/>
        <w:tabs>
          <w:tab w:val="left" w:pos="1805"/>
        </w:tabs>
        <w:spacing w:line="252" w:lineRule="auto"/>
        <w:ind w:left="720" w:right="20" w:firstLine="720"/>
        <w:contextualSpacing/>
        <w:rPr>
          <w:sz w:val="24"/>
          <w:szCs w:val="24"/>
        </w:rPr>
      </w:pPr>
      <w:r w:rsidRPr="007D0AEB">
        <w:rPr>
          <w:sz w:val="24"/>
          <w:szCs w:val="24"/>
        </w:rPr>
        <w:t>Моделирование случайных процессов на примере решения задач: бросание монеты; игры в рулетку.</w:t>
      </w:r>
    </w:p>
    <w:p w:rsidR="00242894" w:rsidRPr="007D0AEB" w:rsidRDefault="00242894" w:rsidP="00FD2D39">
      <w:pPr>
        <w:pStyle w:val="55"/>
        <w:numPr>
          <w:ilvl w:val="0"/>
          <w:numId w:val="86"/>
        </w:numPr>
        <w:shd w:val="clear" w:color="auto" w:fill="auto"/>
        <w:tabs>
          <w:tab w:val="left" w:pos="1805"/>
        </w:tabs>
        <w:spacing w:line="252" w:lineRule="auto"/>
        <w:ind w:left="720" w:firstLine="720"/>
        <w:contextualSpacing/>
        <w:rPr>
          <w:sz w:val="24"/>
          <w:szCs w:val="24"/>
        </w:rPr>
      </w:pPr>
      <w:r w:rsidRPr="007D0AEB">
        <w:rPr>
          <w:sz w:val="24"/>
          <w:szCs w:val="24"/>
        </w:rPr>
        <w:t>Моделирование движения тела под воздействием силы тяжести.</w:t>
      </w:r>
    </w:p>
    <w:p w:rsidR="00242894" w:rsidRPr="007D0AEB" w:rsidRDefault="00242894" w:rsidP="00FD2D39">
      <w:pPr>
        <w:pStyle w:val="55"/>
        <w:numPr>
          <w:ilvl w:val="0"/>
          <w:numId w:val="86"/>
        </w:numPr>
        <w:shd w:val="clear" w:color="auto" w:fill="auto"/>
        <w:tabs>
          <w:tab w:val="left" w:pos="1805"/>
        </w:tabs>
        <w:spacing w:line="252" w:lineRule="auto"/>
        <w:ind w:left="720" w:firstLine="720"/>
        <w:contextualSpacing/>
        <w:rPr>
          <w:sz w:val="24"/>
          <w:szCs w:val="24"/>
        </w:rPr>
      </w:pPr>
      <w:r w:rsidRPr="007D0AEB">
        <w:rPr>
          <w:sz w:val="24"/>
          <w:szCs w:val="24"/>
        </w:rPr>
        <w:t>Моделирование экологических систем</w:t>
      </w:r>
    </w:p>
    <w:p w:rsidR="00242894" w:rsidRPr="007D0AEB" w:rsidRDefault="00242894" w:rsidP="00242894">
      <w:pPr>
        <w:pStyle w:val="55"/>
        <w:shd w:val="clear" w:color="auto" w:fill="auto"/>
        <w:spacing w:line="252" w:lineRule="auto"/>
        <w:ind w:left="20" w:right="20" w:firstLine="0"/>
        <w:contextualSpacing/>
        <w:rPr>
          <w:rStyle w:val="affd"/>
          <w:sz w:val="24"/>
          <w:szCs w:val="24"/>
        </w:rPr>
      </w:pPr>
      <w:r w:rsidRPr="007D0AEB">
        <w:rPr>
          <w:rStyle w:val="affd"/>
          <w:sz w:val="24"/>
          <w:szCs w:val="24"/>
        </w:rPr>
        <w:t>Алгоритмизация и основы программирования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Знакомство с основами языка программирования Паскаль. Знакомство со средой программирования «</w:t>
      </w:r>
      <w:r w:rsidRPr="007D0AEB">
        <w:rPr>
          <w:sz w:val="24"/>
          <w:szCs w:val="24"/>
          <w:lang w:val="en-US"/>
        </w:rPr>
        <w:t>TurboPascal</w:t>
      </w:r>
      <w:r w:rsidRPr="007D0AEB">
        <w:rPr>
          <w:sz w:val="24"/>
          <w:szCs w:val="24"/>
        </w:rPr>
        <w:t xml:space="preserve"> 7.0» . Решение задач с использованием алгоритмов линейной структуры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Практические работы:</w:t>
      </w:r>
    </w:p>
    <w:p w:rsidR="00242894" w:rsidRPr="007D0AEB" w:rsidRDefault="00242894" w:rsidP="00FD2D39">
      <w:pPr>
        <w:pStyle w:val="55"/>
        <w:numPr>
          <w:ilvl w:val="0"/>
          <w:numId w:val="86"/>
        </w:numPr>
        <w:shd w:val="clear" w:color="auto" w:fill="auto"/>
        <w:tabs>
          <w:tab w:val="left" w:pos="1805"/>
        </w:tabs>
        <w:spacing w:line="252" w:lineRule="auto"/>
        <w:ind w:left="720" w:firstLine="720"/>
        <w:contextualSpacing/>
        <w:rPr>
          <w:sz w:val="24"/>
          <w:szCs w:val="24"/>
        </w:rPr>
      </w:pPr>
      <w:r w:rsidRPr="007D0AEB">
        <w:rPr>
          <w:sz w:val="24"/>
          <w:szCs w:val="24"/>
        </w:rPr>
        <w:t>Решение задач с использованием алгоритмов линейной структуры</w:t>
      </w:r>
    </w:p>
    <w:p w:rsidR="00242894" w:rsidRPr="007D0AEB" w:rsidRDefault="00242894" w:rsidP="00242894">
      <w:pPr>
        <w:keepNext/>
        <w:keepLines/>
        <w:spacing w:line="252" w:lineRule="auto"/>
        <w:contextualSpacing/>
        <w:jc w:val="both"/>
      </w:pPr>
      <w:bookmarkStart w:id="128" w:name="bookmark273"/>
      <w:r w:rsidRPr="007D0AEB">
        <w:t>Информационная технология хранения данных</w:t>
      </w:r>
      <w:bookmarkEnd w:id="128"/>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 xml:space="preserve">Представление о базах данных. Виды моделей данных. Система управления базой данных </w:t>
      </w:r>
      <w:r w:rsidRPr="007D0AEB">
        <w:rPr>
          <w:sz w:val="24"/>
          <w:szCs w:val="24"/>
          <w:lang w:val="en-US"/>
        </w:rPr>
        <w:t>Access</w:t>
      </w:r>
      <w:r w:rsidRPr="007D0AEB">
        <w:rPr>
          <w:sz w:val="24"/>
          <w:szCs w:val="24"/>
        </w:rPr>
        <w:t>.</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Этапы разработки базы данных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Теоретические этапы разработки базы данных «Географические объекты». Проектирование базы данных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 xml:space="preserve">Создание базы данных в СУБД </w:t>
      </w:r>
      <w:r w:rsidRPr="007D0AEB">
        <w:rPr>
          <w:sz w:val="24"/>
          <w:szCs w:val="24"/>
          <w:lang w:val="en-US"/>
        </w:rPr>
        <w:t>Access</w:t>
      </w:r>
      <w:r w:rsidRPr="007D0AEB">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242894" w:rsidRPr="007D0AEB" w:rsidRDefault="00242894" w:rsidP="00242894">
      <w:pPr>
        <w:pStyle w:val="55"/>
        <w:shd w:val="clear" w:color="auto" w:fill="auto"/>
        <w:spacing w:after="240" w:line="252" w:lineRule="auto"/>
        <w:ind w:left="20" w:right="20" w:firstLine="720"/>
        <w:contextualSpacing/>
        <w:rPr>
          <w:sz w:val="24"/>
          <w:szCs w:val="24"/>
        </w:rPr>
      </w:pPr>
      <w:r w:rsidRPr="007D0AEB">
        <w:rPr>
          <w:sz w:val="24"/>
          <w:szCs w:val="24"/>
        </w:rPr>
        <w:t>Управление базой данных в СУБД Access.Технология создания и редактирования форм. Ввод данных с помощью форм.</w:t>
      </w:r>
    </w:p>
    <w:p w:rsidR="00242894" w:rsidRPr="007D0AEB" w:rsidRDefault="00242894" w:rsidP="00242894">
      <w:pPr>
        <w:keepNext/>
        <w:keepLines/>
        <w:spacing w:line="252" w:lineRule="auto"/>
        <w:ind w:left="20"/>
        <w:contextualSpacing/>
        <w:jc w:val="both"/>
      </w:pPr>
      <w:bookmarkStart w:id="129" w:name="bookmark202"/>
      <w:r w:rsidRPr="007D0AEB">
        <w:rPr>
          <w:b/>
        </w:rPr>
        <w:t>2.2.2.6. ИСТОРИЯ</w:t>
      </w:r>
      <w:r w:rsidRPr="007D0AEB">
        <w:t xml:space="preserve"> (базовый уровень)</w:t>
      </w:r>
      <w:bookmarkEnd w:id="129"/>
    </w:p>
    <w:p w:rsidR="00242894" w:rsidRPr="007D0AEB" w:rsidRDefault="00242894" w:rsidP="00242894">
      <w:pPr>
        <w:keepNext/>
        <w:keepLines/>
        <w:spacing w:line="252" w:lineRule="auto"/>
        <w:contextualSpacing/>
        <w:jc w:val="both"/>
      </w:pPr>
      <w:bookmarkStart w:id="130" w:name="bookmark203"/>
      <w:r w:rsidRPr="007D0AEB">
        <w:t>История как наука</w:t>
      </w:r>
      <w:bookmarkEnd w:id="13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242894" w:rsidRPr="007D0AEB" w:rsidRDefault="00242894" w:rsidP="00242894">
      <w:pPr>
        <w:keepNext/>
        <w:keepLines/>
        <w:spacing w:line="252" w:lineRule="auto"/>
        <w:contextualSpacing/>
        <w:jc w:val="both"/>
      </w:pPr>
      <w:bookmarkStart w:id="131" w:name="bookmark204"/>
      <w:r w:rsidRPr="007D0AEB">
        <w:t>ВСЕОБЩАЯ ИСТОРИЯ Древнейшая история человечества</w:t>
      </w:r>
      <w:bookmarkEnd w:id="13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242894" w:rsidRPr="007D0AEB" w:rsidRDefault="00242894" w:rsidP="00242894">
      <w:pPr>
        <w:keepNext/>
        <w:keepLines/>
        <w:spacing w:line="252" w:lineRule="auto"/>
        <w:contextualSpacing/>
        <w:jc w:val="both"/>
      </w:pPr>
      <w:bookmarkStart w:id="132" w:name="bookmark205"/>
      <w:r w:rsidRPr="007D0AEB">
        <w:t>Цивилизации Древнего мира и Средневековья</w:t>
      </w:r>
      <w:bookmarkEnd w:id="13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Архаичные цивилизации. Особенности материальной культуры. Развитие государственно</w:t>
      </w:r>
      <w:r w:rsidRPr="007D0AEB">
        <w:rPr>
          <w:sz w:val="24"/>
          <w:szCs w:val="24"/>
        </w:rPr>
        <w:softHyphen/>
        <w:t>сти и форм социальной организации. Мифологическая картина мира. Возникновение письменности и накопление знаний.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7D0AEB">
        <w:rPr>
          <w:sz w:val="24"/>
          <w:szCs w:val="24"/>
          <w:lang w:val="en-US"/>
        </w:rPr>
        <w:t>XIV</w:t>
      </w:r>
      <w:r w:rsidRPr="007D0AEB">
        <w:rPr>
          <w:sz w:val="24"/>
          <w:szCs w:val="24"/>
        </w:rPr>
        <w:t>-</w:t>
      </w:r>
      <w:r w:rsidRPr="007D0AEB">
        <w:rPr>
          <w:sz w:val="24"/>
          <w:szCs w:val="24"/>
          <w:lang w:val="en-US"/>
        </w:rPr>
        <w:t>XV</w:t>
      </w:r>
      <w:r w:rsidRPr="007D0AEB">
        <w:rPr>
          <w:sz w:val="24"/>
          <w:szCs w:val="24"/>
        </w:rPr>
        <w:t xml:space="preserve"> вв. Предпосылки модернизации.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Новое время: эпоха модернизации </w:t>
      </w:r>
      <w:r w:rsidRPr="007D0AEB">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европейской колониальной экспансии. Формирование нового пространственного восприятия мира.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lastRenderedPageBreak/>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Становление протестантской политической культуры и социальной этики. Конфессиональный раскол европейского общества.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lang w:val="en-US"/>
        </w:rPr>
        <w:t>XVII</w:t>
      </w:r>
      <w:r w:rsidRPr="007D0AEB">
        <w:rPr>
          <w:sz w:val="24"/>
          <w:szCs w:val="24"/>
        </w:rPr>
        <w:t>-</w:t>
      </w:r>
      <w:r w:rsidRPr="007D0AEB">
        <w:rPr>
          <w:sz w:val="24"/>
          <w:szCs w:val="24"/>
          <w:lang w:val="en-US"/>
        </w:rPr>
        <w:t>XIX</w:t>
      </w:r>
      <w:r w:rsidRPr="007D0AEB">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7D0AEB">
        <w:rPr>
          <w:sz w:val="24"/>
          <w:szCs w:val="24"/>
          <w:lang w:val="en-US"/>
        </w:rPr>
        <w:t>XIX</w:t>
      </w:r>
      <w:r w:rsidRPr="007D0AEB">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Мировосприятие человека индустриального общества. Формирование классической научной картины мира в </w:t>
      </w:r>
      <w:r w:rsidRPr="007D0AEB">
        <w:rPr>
          <w:sz w:val="24"/>
          <w:szCs w:val="24"/>
          <w:lang w:val="en-US"/>
        </w:rPr>
        <w:t>XVII</w:t>
      </w:r>
      <w:r w:rsidRPr="007D0AEB">
        <w:rPr>
          <w:sz w:val="24"/>
          <w:szCs w:val="24"/>
        </w:rPr>
        <w:t>-</w:t>
      </w:r>
      <w:r w:rsidRPr="007D0AEB">
        <w:rPr>
          <w:sz w:val="24"/>
          <w:szCs w:val="24"/>
          <w:lang w:val="en-US"/>
        </w:rPr>
        <w:t>XIX</w:t>
      </w:r>
      <w:r w:rsidRPr="007D0AEB">
        <w:rPr>
          <w:sz w:val="24"/>
          <w:szCs w:val="24"/>
        </w:rPr>
        <w:t xml:space="preserve"> вв. Культурное наследие Нового времени. Эволюция системы международных отношений в конце</w:t>
      </w:r>
      <w:r w:rsidRPr="007D0AEB">
        <w:rPr>
          <w:rStyle w:val="affff1"/>
          <w:sz w:val="24"/>
          <w:szCs w:val="24"/>
        </w:rPr>
        <w:t xml:space="preserve"> XV-</w:t>
      </w:r>
      <w:r w:rsidRPr="007D0AEB">
        <w:rPr>
          <w:sz w:val="24"/>
          <w:szCs w:val="24"/>
        </w:rPr>
        <w:t xml:space="preserve"> середине</w:t>
      </w:r>
      <w:r w:rsidRPr="007D0AEB">
        <w:rPr>
          <w:rStyle w:val="affff1"/>
          <w:sz w:val="24"/>
          <w:szCs w:val="24"/>
        </w:rPr>
        <w:t xml:space="preserve"> XIX</w:t>
      </w:r>
      <w:r w:rsidRPr="007D0AEB">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От Новой к Новейшей истории: пути развития индустриального общества </w:t>
      </w:r>
      <w:r w:rsidRPr="007D0AEB">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Эволюция собственности, трудовых отношений и предпринимательства во второй половине </w:t>
      </w:r>
      <w:r w:rsidRPr="007D0AEB">
        <w:rPr>
          <w:rStyle w:val="-1pt"/>
          <w:sz w:val="24"/>
          <w:szCs w:val="24"/>
        </w:rPr>
        <w:t>ХХв. -</w:t>
      </w:r>
      <w:r w:rsidRPr="007D0AEB">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7D0AEB">
        <w:rPr>
          <w:sz w:val="24"/>
          <w:szCs w:val="24"/>
        </w:rPr>
        <w:softHyphen/>
        <w:t>риального общества на рубеже 1960-х - 1970-х гг.</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w:t>
      </w:r>
      <w:r w:rsidRPr="007D0AEB">
        <w:rPr>
          <w:sz w:val="24"/>
          <w:szCs w:val="24"/>
        </w:rPr>
        <w:lastRenderedPageBreak/>
        <w:t>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Основные этапы развития системы международных отношений в последней трети</w:t>
      </w:r>
      <w:r w:rsidRPr="007D0AEB">
        <w:rPr>
          <w:rStyle w:val="affff1"/>
          <w:sz w:val="24"/>
          <w:szCs w:val="24"/>
        </w:rPr>
        <w:t xml:space="preserve"> XIX - </w:t>
      </w:r>
      <w:r w:rsidRPr="007D0AEB">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Человечество на этапе перехода к информационному обществу </w:t>
      </w:r>
      <w:r w:rsidRPr="007D0AEB">
        <w:rPr>
          <w:sz w:val="24"/>
          <w:szCs w:val="24"/>
        </w:rPr>
        <w:t>Дискуссия о постиндустриальной стадии общественного развития. Информационная рево</w:t>
      </w:r>
      <w:r w:rsidRPr="007D0AEB">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7D0AEB">
        <w:rPr>
          <w:sz w:val="24"/>
          <w:szCs w:val="24"/>
          <w:lang w:val="en-US"/>
        </w:rPr>
        <w:t>XX</w:t>
      </w:r>
      <w:r w:rsidRPr="007D0AEB">
        <w:rPr>
          <w:sz w:val="24"/>
          <w:szCs w:val="24"/>
        </w:rPr>
        <w:t>-</w:t>
      </w:r>
      <w:r w:rsidRPr="007D0AEB">
        <w:rPr>
          <w:sz w:val="24"/>
          <w:szCs w:val="24"/>
          <w:lang w:val="en-US"/>
        </w:rPr>
        <w:t>XXI</w:t>
      </w:r>
      <w:r w:rsidRPr="007D0AEB">
        <w:rPr>
          <w:sz w:val="24"/>
          <w:szCs w:val="24"/>
        </w:rPr>
        <w:t xml:space="preserve"> вв.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Система международных отношений на рубеже </w:t>
      </w:r>
      <w:r w:rsidRPr="007D0AEB">
        <w:rPr>
          <w:sz w:val="24"/>
          <w:szCs w:val="24"/>
          <w:lang w:val="en-US"/>
        </w:rPr>
        <w:t>XX</w:t>
      </w:r>
      <w:r w:rsidRPr="007D0AEB">
        <w:rPr>
          <w:sz w:val="24"/>
          <w:szCs w:val="24"/>
        </w:rPr>
        <w:t>-</w:t>
      </w:r>
      <w:r w:rsidRPr="007D0AEB">
        <w:rPr>
          <w:sz w:val="24"/>
          <w:szCs w:val="24"/>
          <w:lang w:val="en-US"/>
        </w:rPr>
        <w:t>XXI</w:t>
      </w:r>
      <w:r w:rsidRPr="007D0AEB">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7D0AEB">
        <w:rPr>
          <w:rStyle w:val="affff1"/>
          <w:sz w:val="24"/>
          <w:szCs w:val="24"/>
          <w:lang w:val="en-US"/>
        </w:rPr>
        <w:t>XX</w:t>
      </w:r>
      <w:r w:rsidRPr="007D0AEB">
        <w:rPr>
          <w:rStyle w:val="affff1"/>
          <w:sz w:val="24"/>
          <w:szCs w:val="24"/>
        </w:rPr>
        <w:t>-</w:t>
      </w:r>
      <w:r w:rsidRPr="007D0AEB">
        <w:rPr>
          <w:rStyle w:val="affff1"/>
          <w:sz w:val="24"/>
          <w:szCs w:val="24"/>
          <w:lang w:val="en-US"/>
        </w:rPr>
        <w:t>XXI</w:t>
      </w:r>
      <w:r w:rsidRPr="007D0AEB">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7D0AEB">
        <w:rPr>
          <w:rStyle w:val="affff1"/>
          <w:sz w:val="24"/>
          <w:szCs w:val="24"/>
          <w:lang w:val="en-US"/>
        </w:rPr>
        <w:t>XXI</w:t>
      </w:r>
      <w:r w:rsidRPr="007D0AEB">
        <w:rPr>
          <w:sz w:val="24"/>
          <w:szCs w:val="24"/>
        </w:rPr>
        <w:t xml:space="preserve"> в. Особенности духовной жизни современного общества. Изменения в научной картине мира.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Мировоззренческие основы постмодернизма. Культура хай-тека. Роль элитарной и массовой культуры в информационном обществе.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ИСТОРИЯ РОССИИ История России - часть всемирной истории </w:t>
      </w:r>
      <w:r w:rsidRPr="007D0AEB">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242894" w:rsidRPr="007D0AEB" w:rsidRDefault="00242894" w:rsidP="00242894">
      <w:pPr>
        <w:keepNext/>
        <w:keepLines/>
        <w:spacing w:line="252" w:lineRule="auto"/>
        <w:ind w:left="1540"/>
        <w:contextualSpacing/>
        <w:jc w:val="both"/>
      </w:pPr>
      <w:bookmarkStart w:id="133" w:name="bookmark206"/>
      <w:r w:rsidRPr="007D0AEB">
        <w:t>Народы и древнейшие государства на территории России</w:t>
      </w:r>
      <w:bookmarkEnd w:id="133"/>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верования восточных славян. Усиление роли племенных вождей, имущественное расслоение.</w:t>
      </w:r>
    </w:p>
    <w:p w:rsidR="00242894" w:rsidRPr="007D0AEB" w:rsidRDefault="00242894" w:rsidP="00242894">
      <w:pPr>
        <w:keepNext/>
        <w:keepLines/>
        <w:spacing w:line="252" w:lineRule="auto"/>
        <w:ind w:left="3280"/>
        <w:contextualSpacing/>
        <w:jc w:val="both"/>
      </w:pPr>
      <w:bookmarkStart w:id="134" w:name="bookmark207"/>
      <w:r w:rsidRPr="007D0AEB">
        <w:t>Русь в IX - начале XII вв.</w:t>
      </w:r>
      <w:bookmarkEnd w:id="134"/>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Происхождение государственности у восточных славян. «Повесть временных лет». Воз</w:t>
      </w:r>
      <w:r w:rsidRPr="007D0AEB">
        <w:rPr>
          <w:sz w:val="24"/>
          <w:szCs w:val="24"/>
        </w:rPr>
        <w:softHyphen/>
        <w:t xml:space="preserve">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w:t>
      </w:r>
      <w:r w:rsidRPr="007D0AEB">
        <w:rPr>
          <w:sz w:val="24"/>
          <w:szCs w:val="24"/>
        </w:rPr>
        <w:lastRenderedPageBreak/>
        <w:t>путь «из варяг в греки». Походы на Византию. Принятие христианства. Развитие норм права на Руси.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Категории населения. Княжеские усобицы. Христианская культура и языческие традиции Руси.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Контакты с культурами Запада и Востока. Влияние Византии. Монастырское строительство.</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Культура Древней Руси как один из факторов образования древнерусской народности.</w:t>
      </w:r>
    </w:p>
    <w:p w:rsidR="00242894" w:rsidRPr="007D0AEB" w:rsidRDefault="00242894" w:rsidP="00242894">
      <w:pPr>
        <w:keepNext/>
        <w:keepLines/>
        <w:spacing w:line="252" w:lineRule="auto"/>
        <w:ind w:left="1900"/>
        <w:contextualSpacing/>
        <w:jc w:val="both"/>
      </w:pPr>
      <w:bookmarkStart w:id="135" w:name="bookmark208"/>
      <w:r w:rsidRPr="007D0AEB">
        <w:t xml:space="preserve">Русские земли и княжества в </w:t>
      </w:r>
      <w:r w:rsidRPr="007D0AEB">
        <w:rPr>
          <w:lang w:val="en-US"/>
        </w:rPr>
        <w:t>XII</w:t>
      </w:r>
      <w:r w:rsidRPr="007D0AEB">
        <w:t xml:space="preserve"> - середине </w:t>
      </w:r>
      <w:r w:rsidRPr="007D0AEB">
        <w:rPr>
          <w:lang w:val="en-US"/>
        </w:rPr>
        <w:t>XV</w:t>
      </w:r>
      <w:r w:rsidRPr="007D0AEB">
        <w:t xml:space="preserve"> вв.</w:t>
      </w:r>
      <w:bookmarkEnd w:id="135"/>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7D0AEB">
        <w:rPr>
          <w:sz w:val="24"/>
          <w:szCs w:val="24"/>
          <w:lang w:val="en-US"/>
        </w:rPr>
        <w:t>XII</w:t>
      </w:r>
      <w:r w:rsidRPr="007D0AEB">
        <w:rPr>
          <w:sz w:val="24"/>
          <w:szCs w:val="24"/>
        </w:rPr>
        <w:t xml:space="preserve"> - начале </w:t>
      </w:r>
      <w:r w:rsidRPr="007D0AEB">
        <w:rPr>
          <w:sz w:val="24"/>
          <w:szCs w:val="24"/>
          <w:lang w:val="en-US"/>
        </w:rPr>
        <w:t>XIII</w:t>
      </w:r>
      <w:r w:rsidRPr="007D0AEB">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Борьба с крестоносной агрессией. Русские земли в составе Великого княжества Литовского.</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 xml:space="preserve">Культурное развитие русских земель и княжеств в конце </w:t>
      </w:r>
      <w:r w:rsidRPr="007D0AEB">
        <w:rPr>
          <w:sz w:val="24"/>
          <w:szCs w:val="24"/>
          <w:lang w:val="en-US"/>
        </w:rPr>
        <w:t>XIII</w:t>
      </w:r>
      <w:r w:rsidRPr="007D0AEB">
        <w:rPr>
          <w:sz w:val="24"/>
          <w:szCs w:val="24"/>
        </w:rPr>
        <w:t xml:space="preserve"> - середине </w:t>
      </w:r>
      <w:r w:rsidRPr="007D0AEB">
        <w:rPr>
          <w:sz w:val="24"/>
          <w:szCs w:val="24"/>
          <w:lang w:val="en-US"/>
        </w:rPr>
        <w:t>XV</w:t>
      </w:r>
      <w:r w:rsidRPr="007D0AEB">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242894" w:rsidRPr="007D0AEB" w:rsidRDefault="00242894" w:rsidP="00242894">
      <w:pPr>
        <w:pStyle w:val="55"/>
        <w:shd w:val="clear" w:color="auto" w:fill="auto"/>
        <w:spacing w:line="252" w:lineRule="auto"/>
        <w:ind w:right="20" w:firstLine="0"/>
        <w:contextualSpacing/>
        <w:rPr>
          <w:rStyle w:val="affd"/>
          <w:sz w:val="24"/>
          <w:szCs w:val="24"/>
        </w:rPr>
      </w:pPr>
      <w:r w:rsidRPr="007D0AEB">
        <w:rPr>
          <w:rStyle w:val="affd"/>
          <w:sz w:val="24"/>
          <w:szCs w:val="24"/>
        </w:rPr>
        <w:t xml:space="preserve">Российское государство во второй половине </w:t>
      </w:r>
      <w:r w:rsidRPr="007D0AEB">
        <w:rPr>
          <w:rStyle w:val="affd"/>
          <w:sz w:val="24"/>
          <w:szCs w:val="24"/>
          <w:lang w:val="en-US"/>
        </w:rPr>
        <w:t>XV</w:t>
      </w:r>
      <w:r w:rsidRPr="007D0AEB">
        <w:rPr>
          <w:rStyle w:val="affd"/>
          <w:sz w:val="24"/>
          <w:szCs w:val="24"/>
        </w:rPr>
        <w:t xml:space="preserve"> - </w:t>
      </w:r>
      <w:r w:rsidRPr="007D0AEB">
        <w:rPr>
          <w:rStyle w:val="affd"/>
          <w:sz w:val="24"/>
          <w:szCs w:val="24"/>
          <w:lang w:val="en-US"/>
        </w:rPr>
        <w:t>XVII</w:t>
      </w:r>
      <w:r w:rsidRPr="007D0AEB">
        <w:rPr>
          <w:rStyle w:val="affd"/>
          <w:sz w:val="24"/>
          <w:szCs w:val="24"/>
        </w:rPr>
        <w:t xml:space="preserve"> вв. </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«Москва</w:t>
      </w:r>
      <w:r w:rsidRPr="007D0AEB">
        <w:rPr>
          <w:rStyle w:val="affff1"/>
          <w:sz w:val="24"/>
          <w:szCs w:val="24"/>
        </w:rPr>
        <w:t xml:space="preserve"> -</w:t>
      </w:r>
      <w:r w:rsidRPr="007D0AEB">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7D0AEB">
        <w:rPr>
          <w:sz w:val="24"/>
          <w:szCs w:val="24"/>
          <w:lang w:val="en-US"/>
        </w:rPr>
        <w:t>XVI</w:t>
      </w:r>
      <w:r w:rsidRPr="007D0AEB">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Опричнина. Учреждение патриаршества. Расширение территории России в</w:t>
      </w:r>
      <w:r w:rsidRPr="007D0AEB">
        <w:rPr>
          <w:rStyle w:val="affff1"/>
          <w:sz w:val="24"/>
          <w:szCs w:val="24"/>
          <w:lang w:val="en-US"/>
        </w:rPr>
        <w:t>XVI</w:t>
      </w:r>
      <w:r w:rsidRPr="007D0AEB">
        <w:rPr>
          <w:sz w:val="24"/>
          <w:szCs w:val="24"/>
        </w:rPr>
        <w:t xml:space="preserve"> в. Рост международного авторитета Российского государства.</w:t>
      </w:r>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7D0AEB">
        <w:rPr>
          <w:rStyle w:val="affff1"/>
          <w:sz w:val="24"/>
          <w:szCs w:val="24"/>
        </w:rPr>
        <w:t xml:space="preserve"> XVII</w:t>
      </w:r>
      <w:r w:rsidRPr="007D0AEB">
        <w:rPr>
          <w:sz w:val="24"/>
          <w:szCs w:val="24"/>
        </w:rPr>
        <w:t xml:space="preserve"> в. Вхождение Левобережной Украины в состав России. Освоение Сибири. Участие России в войнах в</w:t>
      </w:r>
      <w:r w:rsidRPr="007D0AEB">
        <w:rPr>
          <w:rStyle w:val="affff1"/>
          <w:sz w:val="24"/>
          <w:szCs w:val="24"/>
        </w:rPr>
        <w:t xml:space="preserve"> XVII</w:t>
      </w:r>
      <w:r w:rsidRPr="007D0AEB">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w:t>
      </w:r>
      <w:r w:rsidRPr="007D0AEB">
        <w:rPr>
          <w:sz w:val="24"/>
          <w:szCs w:val="24"/>
        </w:rPr>
        <w:lastRenderedPageBreak/>
        <w:t>центров. Социальные движения в России во второй половине XVII в. Церковный раскол и его значение. Старообрядчество.</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 xml:space="preserve">Культура народов Российского государства во второй половине </w:t>
      </w:r>
      <w:r w:rsidRPr="007D0AEB">
        <w:rPr>
          <w:sz w:val="24"/>
          <w:szCs w:val="24"/>
          <w:lang w:val="en-US"/>
        </w:rPr>
        <w:t>XV</w:t>
      </w:r>
      <w:r w:rsidRPr="007D0AEB">
        <w:rPr>
          <w:sz w:val="24"/>
          <w:szCs w:val="24"/>
        </w:rPr>
        <w:t>-</w:t>
      </w:r>
      <w:r w:rsidRPr="007D0AEB">
        <w:rPr>
          <w:sz w:val="24"/>
          <w:szCs w:val="24"/>
          <w:lang w:val="en-US"/>
        </w:rPr>
        <w:t>XVII</w:t>
      </w:r>
      <w:r w:rsidRPr="007D0AEB">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242894" w:rsidRPr="007D0AEB" w:rsidRDefault="00242894" w:rsidP="00242894">
      <w:pPr>
        <w:pStyle w:val="55"/>
        <w:shd w:val="clear" w:color="auto" w:fill="auto"/>
        <w:spacing w:line="252" w:lineRule="auto"/>
        <w:ind w:left="20" w:right="280" w:firstLine="0"/>
        <w:contextualSpacing/>
        <w:rPr>
          <w:rStyle w:val="affd"/>
          <w:sz w:val="24"/>
          <w:szCs w:val="24"/>
        </w:rPr>
      </w:pPr>
      <w:r w:rsidRPr="007D0AEB">
        <w:rPr>
          <w:rStyle w:val="affd"/>
          <w:sz w:val="24"/>
          <w:szCs w:val="24"/>
        </w:rPr>
        <w:t xml:space="preserve">Россия в XVIII - середине XIX вв. </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Петровские преобразования. Реформы армии и флота. Создание заводской промышленности.</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7D0AEB">
        <w:rPr>
          <w:sz w:val="24"/>
          <w:szCs w:val="24"/>
          <w:lang w:val="en-US"/>
        </w:rPr>
        <w:t>XIX</w:t>
      </w:r>
      <w:r w:rsidRPr="007D0AEB">
        <w:rPr>
          <w:sz w:val="24"/>
          <w:szCs w:val="24"/>
        </w:rPr>
        <w:t xml:space="preserve"> в. Реформы системы государст</w:t>
      </w:r>
      <w:r w:rsidRPr="007D0AEB">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7D0AEB">
        <w:rPr>
          <w:rStyle w:val="affff1"/>
          <w:sz w:val="24"/>
          <w:szCs w:val="24"/>
          <w:lang w:val="en-US"/>
        </w:rPr>
        <w:t>XVIII</w:t>
      </w:r>
      <w:r w:rsidRPr="007D0AEB">
        <w:rPr>
          <w:sz w:val="24"/>
          <w:szCs w:val="24"/>
        </w:rPr>
        <w:t xml:space="preserve"> в. Имперская внешняя политика. Разделы Польши. Расширение территории государства в</w:t>
      </w:r>
      <w:r w:rsidRPr="007D0AEB">
        <w:rPr>
          <w:rStyle w:val="affff1"/>
          <w:sz w:val="24"/>
          <w:szCs w:val="24"/>
          <w:lang w:val="en-US"/>
        </w:rPr>
        <w:t>XVIII</w:t>
      </w:r>
      <w:r w:rsidRPr="007D0AEB">
        <w:rPr>
          <w:rStyle w:val="affff1"/>
          <w:sz w:val="24"/>
          <w:szCs w:val="24"/>
        </w:rPr>
        <w:t xml:space="preserve"> -</w:t>
      </w:r>
      <w:r w:rsidRPr="007D0AEB">
        <w:rPr>
          <w:sz w:val="24"/>
          <w:szCs w:val="24"/>
        </w:rPr>
        <w:t xml:space="preserve"> середине</w:t>
      </w:r>
      <w:r w:rsidRPr="007D0AEB">
        <w:rPr>
          <w:rStyle w:val="affff1"/>
          <w:sz w:val="24"/>
          <w:szCs w:val="24"/>
          <w:lang w:val="en-US"/>
        </w:rPr>
        <w:t>XIX</w:t>
      </w:r>
      <w:r w:rsidRPr="007D0AEB">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 xml:space="preserve">Культура народов России и ее связи с европейской и мировой культурой </w:t>
      </w:r>
      <w:r w:rsidRPr="007D0AEB">
        <w:rPr>
          <w:sz w:val="24"/>
          <w:szCs w:val="24"/>
          <w:lang w:val="en-US"/>
        </w:rPr>
        <w:t>XVIII</w:t>
      </w:r>
      <w:r w:rsidRPr="007D0AEB">
        <w:rPr>
          <w:sz w:val="24"/>
          <w:szCs w:val="24"/>
        </w:rPr>
        <w:t xml:space="preserve"> - первой половины </w:t>
      </w:r>
      <w:r w:rsidRPr="007D0AEB">
        <w:rPr>
          <w:sz w:val="24"/>
          <w:szCs w:val="24"/>
          <w:lang w:val="en-US"/>
        </w:rPr>
        <w:t>XIX</w:t>
      </w:r>
      <w:r w:rsidRPr="007D0AEB">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242894" w:rsidRPr="007D0AEB" w:rsidRDefault="00242894" w:rsidP="00242894">
      <w:pPr>
        <w:pStyle w:val="55"/>
        <w:shd w:val="clear" w:color="auto" w:fill="auto"/>
        <w:spacing w:line="252" w:lineRule="auto"/>
        <w:ind w:left="20" w:right="280" w:firstLine="0"/>
        <w:contextualSpacing/>
        <w:rPr>
          <w:rStyle w:val="affd"/>
          <w:sz w:val="24"/>
          <w:szCs w:val="24"/>
        </w:rPr>
      </w:pPr>
      <w:r w:rsidRPr="007D0AEB">
        <w:rPr>
          <w:rStyle w:val="affd"/>
          <w:sz w:val="24"/>
          <w:szCs w:val="24"/>
        </w:rPr>
        <w:t xml:space="preserve">Россия во второй половине XIX - начале ХХ вв. </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242894" w:rsidRPr="007D0AEB" w:rsidRDefault="00242894" w:rsidP="00242894">
      <w:pPr>
        <w:pStyle w:val="55"/>
        <w:shd w:val="clear" w:color="auto" w:fill="auto"/>
        <w:spacing w:line="252" w:lineRule="auto"/>
        <w:ind w:left="20" w:right="280" w:firstLine="0"/>
        <w:contextualSpacing/>
        <w:rPr>
          <w:sz w:val="24"/>
          <w:szCs w:val="24"/>
        </w:rPr>
      </w:pPr>
      <w:r w:rsidRPr="007D0AEB">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Идейные течения, политические партии и общественные движения в России на рубеже веков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Революция 1905-1907 гг. и ее итоги. Становление российского парламентаризма. </w:t>
      </w:r>
      <w:r w:rsidRPr="007D0AEB">
        <w:rPr>
          <w:sz w:val="24"/>
          <w:szCs w:val="24"/>
        </w:rPr>
        <w:lastRenderedPageBreak/>
        <w:t xml:space="preserve">«Восточный вопрос» во внешней политике Российской империи. Россия в системе военно-политических союзов на рубеже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7D0AEB">
        <w:rPr>
          <w:sz w:val="24"/>
          <w:szCs w:val="24"/>
          <w:lang w:val="en-US"/>
        </w:rPr>
        <w:t>XIX</w:t>
      </w:r>
      <w:r w:rsidRPr="007D0AEB">
        <w:rPr>
          <w:sz w:val="24"/>
          <w:szCs w:val="24"/>
        </w:rPr>
        <w:t>-</w:t>
      </w:r>
      <w:r w:rsidRPr="007D0AEB">
        <w:rPr>
          <w:sz w:val="24"/>
          <w:szCs w:val="24"/>
          <w:lang w:val="en-US"/>
        </w:rPr>
        <w:t>XX</w:t>
      </w:r>
      <w:r w:rsidRPr="007D0AEB">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7D0AEB">
        <w:rPr>
          <w:sz w:val="24"/>
          <w:szCs w:val="24"/>
          <w:lang w:val="en-US"/>
        </w:rPr>
        <w:t>XIX</w:t>
      </w:r>
      <w:r w:rsidRPr="007D0AEB">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242894" w:rsidRPr="007D0AEB" w:rsidRDefault="00242894" w:rsidP="00242894">
      <w:pPr>
        <w:keepNext/>
        <w:keepLines/>
        <w:spacing w:line="252" w:lineRule="auto"/>
        <w:ind w:left="1980"/>
        <w:contextualSpacing/>
        <w:jc w:val="both"/>
      </w:pPr>
      <w:bookmarkStart w:id="136" w:name="bookmark209"/>
      <w:r w:rsidRPr="007D0AEB">
        <w:t>Революция 1917 г. и Гражданская война в России</w:t>
      </w:r>
      <w:bookmarkEnd w:id="136"/>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7D0AEB">
        <w:rPr>
          <w:rStyle w:val="affff1"/>
          <w:sz w:val="24"/>
          <w:szCs w:val="24"/>
        </w:rPr>
        <w:t xml:space="preserve"> -</w:t>
      </w:r>
      <w:r w:rsidRPr="007D0AEB">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Политическая тактика большевиков, их приход к власти. Утверждение Советской власти. Характер событий октября</w:t>
      </w:r>
      <w:r w:rsidRPr="007D0AEB">
        <w:rPr>
          <w:rStyle w:val="affff1"/>
          <w:sz w:val="24"/>
          <w:szCs w:val="24"/>
        </w:rPr>
        <w:t xml:space="preserve"> 1917 г.</w:t>
      </w:r>
      <w:r w:rsidRPr="007D0AEB">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7D0AEB">
        <w:rPr>
          <w:rStyle w:val="affff1"/>
          <w:sz w:val="24"/>
          <w:szCs w:val="24"/>
        </w:rPr>
        <w:t xml:space="preserve"> 1918г.</w:t>
      </w:r>
      <w:r w:rsidRPr="007D0AEB">
        <w:rPr>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242894" w:rsidRPr="007D0AEB" w:rsidRDefault="00242894" w:rsidP="00242894">
      <w:pPr>
        <w:keepNext/>
        <w:keepLines/>
        <w:spacing w:line="252" w:lineRule="auto"/>
        <w:ind w:left="2780"/>
        <w:contextualSpacing/>
        <w:jc w:val="both"/>
      </w:pPr>
      <w:bookmarkStart w:id="137" w:name="bookmark210"/>
      <w:r w:rsidRPr="007D0AEB">
        <w:t>Советское общество в 1922-1941 гг.</w:t>
      </w:r>
      <w:bookmarkEnd w:id="137"/>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Власть партийно-государственного аппарата. Номенклатура. Культ личности И.В.Сталина.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Создание советской системы образования. Наука в СССР в 1920-1930-е гг. Русское зарубежье.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242894" w:rsidRPr="007D0AEB" w:rsidRDefault="00242894" w:rsidP="00242894">
      <w:pPr>
        <w:pStyle w:val="55"/>
        <w:shd w:val="clear" w:color="auto" w:fill="auto"/>
        <w:spacing w:line="252" w:lineRule="auto"/>
        <w:ind w:left="20" w:right="20" w:firstLine="0"/>
        <w:contextualSpacing/>
        <w:rPr>
          <w:rStyle w:val="affd"/>
          <w:sz w:val="24"/>
          <w:szCs w:val="24"/>
        </w:rPr>
      </w:pPr>
      <w:r w:rsidRPr="007D0AEB">
        <w:rPr>
          <w:rStyle w:val="affd"/>
          <w:sz w:val="24"/>
          <w:szCs w:val="24"/>
        </w:rPr>
        <w:t>Советский Союз в годы Великой Отечественной войны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w:t>
      </w:r>
      <w:r w:rsidRPr="007D0AEB">
        <w:rPr>
          <w:sz w:val="24"/>
          <w:szCs w:val="24"/>
        </w:rPr>
        <w:lastRenderedPageBreak/>
        <w:t>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7D0AEB">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242894" w:rsidRPr="007D0AEB" w:rsidRDefault="00242894" w:rsidP="00242894">
      <w:pPr>
        <w:keepNext/>
        <w:keepLines/>
        <w:spacing w:line="252" w:lineRule="auto"/>
        <w:ind w:left="20" w:firstLine="2340"/>
        <w:contextualSpacing/>
        <w:jc w:val="both"/>
      </w:pPr>
      <w:bookmarkStart w:id="138" w:name="bookmark211"/>
      <w:r w:rsidRPr="007D0AEB">
        <w:t>СССР в первые послевоенные десятилетия</w:t>
      </w:r>
      <w:bookmarkEnd w:id="138"/>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Социально-экономическое положение СССР после войны. Мобилизационные методы вос</w:t>
      </w:r>
      <w:r w:rsidRPr="007D0AEB">
        <w:rPr>
          <w:sz w:val="24"/>
          <w:szCs w:val="24"/>
        </w:rPr>
        <w:softHyphen/>
        <w:t>становление хозяйства. Идеологические кампании конца</w:t>
      </w:r>
      <w:r w:rsidRPr="007D0AEB">
        <w:rPr>
          <w:rStyle w:val="affff1"/>
          <w:sz w:val="24"/>
          <w:szCs w:val="24"/>
        </w:rPr>
        <w:t xml:space="preserve"> 1940-х</w:t>
      </w:r>
      <w:r w:rsidRPr="007D0AEB">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242894" w:rsidRPr="007D0AEB" w:rsidRDefault="00242894" w:rsidP="00242894">
      <w:pPr>
        <w:pStyle w:val="55"/>
        <w:shd w:val="clear" w:color="auto" w:fill="auto"/>
        <w:spacing w:line="252" w:lineRule="auto"/>
        <w:ind w:left="20" w:right="20" w:firstLine="0"/>
        <w:contextualSpacing/>
        <w:rPr>
          <w:rStyle w:val="affd"/>
          <w:sz w:val="24"/>
          <w:szCs w:val="24"/>
        </w:rPr>
      </w:pPr>
      <w:r w:rsidRPr="007D0AEB">
        <w:rPr>
          <w:rStyle w:val="affd"/>
          <w:sz w:val="24"/>
          <w:szCs w:val="24"/>
        </w:rPr>
        <w:t xml:space="preserve">СССР в середине 1960-х - начале 1980-х гг.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«Застой» как проявление кризиса советской модели развития. Концепция развитого социализма.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242894" w:rsidRPr="007D0AEB" w:rsidRDefault="00242894" w:rsidP="00242894">
      <w:pPr>
        <w:pStyle w:val="55"/>
        <w:shd w:val="clear" w:color="auto" w:fill="auto"/>
        <w:spacing w:line="252" w:lineRule="auto"/>
        <w:ind w:left="20" w:right="20" w:firstLine="0"/>
        <w:contextualSpacing/>
        <w:rPr>
          <w:rStyle w:val="affd"/>
          <w:sz w:val="24"/>
          <w:szCs w:val="24"/>
        </w:rPr>
      </w:pPr>
      <w:r w:rsidRPr="007D0AEB">
        <w:rPr>
          <w:rStyle w:val="affd"/>
          <w:sz w:val="24"/>
          <w:szCs w:val="24"/>
        </w:rPr>
        <w:t>Советское общество в 1985-1991 гг.</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7D0AEB">
        <w:rPr>
          <w:rStyle w:val="affff1"/>
          <w:sz w:val="24"/>
          <w:szCs w:val="24"/>
        </w:rPr>
        <w:t xml:space="preserve"> 1989 г. </w:t>
      </w:r>
      <w:r w:rsidRPr="007D0AEB">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242894" w:rsidRPr="007D0AEB" w:rsidRDefault="00242894" w:rsidP="00242894">
      <w:pPr>
        <w:pStyle w:val="122"/>
        <w:keepNext/>
        <w:keepLines/>
        <w:shd w:val="clear" w:color="auto" w:fill="auto"/>
        <w:spacing w:line="252" w:lineRule="auto"/>
        <w:contextualSpacing/>
        <w:rPr>
          <w:sz w:val="24"/>
          <w:szCs w:val="24"/>
        </w:rPr>
      </w:pPr>
      <w:bookmarkStart w:id="139" w:name="bookmark212"/>
      <w:r w:rsidRPr="007D0AEB">
        <w:rPr>
          <w:sz w:val="24"/>
          <w:szCs w:val="24"/>
        </w:rPr>
        <w:lastRenderedPageBreak/>
        <w:t>Российская Федерация (1991-2003 гг.)</w:t>
      </w:r>
      <w:bookmarkEnd w:id="139"/>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Становление новой российской государственности. Политический кризис сентября- октября</w:t>
      </w:r>
      <w:r w:rsidRPr="007D0AEB">
        <w:rPr>
          <w:rStyle w:val="affff1"/>
          <w:sz w:val="24"/>
          <w:szCs w:val="24"/>
        </w:rPr>
        <w:t xml:space="preserve"> 1993г.</w:t>
      </w:r>
      <w:r w:rsidRPr="007D0AEB">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7D0AEB">
        <w:rPr>
          <w:rStyle w:val="affff1"/>
          <w:sz w:val="24"/>
          <w:szCs w:val="24"/>
        </w:rPr>
        <w:t xml:space="preserve"> 1990-х</w:t>
      </w:r>
      <w:r w:rsidRPr="007D0AEB">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Роль политических технологий в общественно-политической жизни страны. Парламентские выборы</w:t>
      </w:r>
      <w:r w:rsidRPr="007D0AEB">
        <w:rPr>
          <w:rStyle w:val="affff1"/>
          <w:sz w:val="24"/>
          <w:szCs w:val="24"/>
        </w:rPr>
        <w:t xml:space="preserve"> 2003г.</w:t>
      </w:r>
      <w:r w:rsidRPr="007D0AEB">
        <w:rPr>
          <w:sz w:val="24"/>
          <w:szCs w:val="24"/>
        </w:rPr>
        <w:t xml:space="preserve"> и президентские выборы</w:t>
      </w:r>
      <w:r w:rsidRPr="007D0AEB">
        <w:rPr>
          <w:rStyle w:val="affff1"/>
          <w:sz w:val="24"/>
          <w:szCs w:val="24"/>
        </w:rPr>
        <w:t xml:space="preserve"> 2004г.</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242894" w:rsidRPr="007D0AEB" w:rsidRDefault="00242894" w:rsidP="00242894">
      <w:pPr>
        <w:pStyle w:val="55"/>
        <w:shd w:val="clear" w:color="auto" w:fill="auto"/>
        <w:spacing w:after="275" w:line="252" w:lineRule="auto"/>
        <w:ind w:left="40" w:right="20" w:firstLine="0"/>
        <w:contextualSpacing/>
        <w:rPr>
          <w:sz w:val="24"/>
          <w:szCs w:val="24"/>
        </w:rPr>
      </w:pPr>
      <w:r w:rsidRPr="007D0AEB">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242894" w:rsidRPr="007D0AEB" w:rsidRDefault="00242894" w:rsidP="00242894">
      <w:pPr>
        <w:pStyle w:val="122"/>
        <w:keepNext/>
        <w:keepLines/>
        <w:shd w:val="clear" w:color="auto" w:fill="auto"/>
        <w:spacing w:after="263" w:line="252" w:lineRule="auto"/>
        <w:ind w:left="40"/>
        <w:contextualSpacing/>
        <w:rPr>
          <w:sz w:val="24"/>
          <w:szCs w:val="24"/>
        </w:rPr>
      </w:pPr>
      <w:bookmarkStart w:id="140" w:name="bookmark213"/>
      <w:r w:rsidRPr="007D0AEB">
        <w:rPr>
          <w:b/>
          <w:sz w:val="24"/>
          <w:szCs w:val="24"/>
        </w:rPr>
        <w:t>2.2.2.7. ОБЩЕСТВОЗНАНИЕ</w:t>
      </w:r>
      <w:r w:rsidRPr="007D0AEB">
        <w:rPr>
          <w:sz w:val="24"/>
          <w:szCs w:val="24"/>
        </w:rPr>
        <w:t xml:space="preserve"> (профильный уровень)</w:t>
      </w:r>
      <w:bookmarkEnd w:id="140"/>
    </w:p>
    <w:p w:rsidR="00242894" w:rsidRPr="007D0AEB" w:rsidRDefault="00242894" w:rsidP="00242894">
      <w:pPr>
        <w:pStyle w:val="122"/>
        <w:keepNext/>
        <w:keepLines/>
        <w:shd w:val="clear" w:color="auto" w:fill="auto"/>
        <w:spacing w:line="252" w:lineRule="auto"/>
        <w:contextualSpacing/>
        <w:rPr>
          <w:sz w:val="24"/>
          <w:szCs w:val="24"/>
        </w:rPr>
      </w:pPr>
      <w:bookmarkStart w:id="141" w:name="bookmark214"/>
      <w:r w:rsidRPr="007D0AEB">
        <w:rPr>
          <w:sz w:val="24"/>
          <w:szCs w:val="24"/>
        </w:rPr>
        <w:t>СПЕЦИФИКА СОЦИАЛЬНО-ГУМАНИТАРНОГО ЗНАНИЯ</w:t>
      </w:r>
      <w:bookmarkEnd w:id="141"/>
    </w:p>
    <w:p w:rsidR="00242894" w:rsidRPr="007D0AEB" w:rsidRDefault="00242894" w:rsidP="00242894">
      <w:pPr>
        <w:spacing w:line="252" w:lineRule="auto"/>
        <w:ind w:left="40" w:right="20" w:firstLine="540"/>
        <w:contextualSpacing/>
        <w:jc w:val="both"/>
      </w:pPr>
      <w:r w:rsidRPr="007D0AEB">
        <w:t xml:space="preserve">Естественнонаучные и социально-гуманитарные знания, их общие черты и отличия. </w:t>
      </w:r>
      <w:r w:rsidRPr="007D0AEB">
        <w:rPr>
          <w:rStyle w:val="56"/>
          <w:rFonts w:eastAsia="Arial Unicode MS"/>
        </w:rPr>
        <w:t>Социальные науки, их классификация.</w:t>
      </w:r>
    </w:p>
    <w:p w:rsidR="00242894" w:rsidRPr="007D0AEB" w:rsidRDefault="00242894" w:rsidP="00242894">
      <w:pPr>
        <w:pStyle w:val="55"/>
        <w:shd w:val="clear" w:color="auto" w:fill="auto"/>
        <w:spacing w:line="252" w:lineRule="auto"/>
        <w:ind w:left="40" w:firstLine="540"/>
        <w:contextualSpacing/>
        <w:rPr>
          <w:sz w:val="24"/>
          <w:szCs w:val="24"/>
        </w:rPr>
      </w:pPr>
      <w:r w:rsidRPr="007D0AEB">
        <w:rPr>
          <w:sz w:val="24"/>
          <w:szCs w:val="24"/>
        </w:rPr>
        <w:t>Основные этапы развития социально-гуманитарного знания.</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rStyle w:val="affd"/>
          <w:sz w:val="24"/>
          <w:szCs w:val="24"/>
        </w:rPr>
        <w:t xml:space="preserve">ВВЕДЕНИЕ В ФИЛОСОФИЮ </w:t>
      </w:r>
      <w:r w:rsidRPr="007D0AEB">
        <w:rPr>
          <w:sz w:val="24"/>
          <w:szCs w:val="24"/>
        </w:rPr>
        <w:t>Место философии в системе обществознания.</w:t>
      </w:r>
      <w:r w:rsidRPr="007D0AEB">
        <w:rPr>
          <w:rStyle w:val="affff1"/>
          <w:sz w:val="24"/>
          <w:szCs w:val="24"/>
        </w:rPr>
        <w:t xml:space="preserve"> Философия и наука.</w:t>
      </w:r>
      <w:r w:rsidRPr="007D0AEB">
        <w:rPr>
          <w:sz w:val="24"/>
          <w:szCs w:val="24"/>
        </w:rPr>
        <w:t xml:space="preserve"> Смысл философских проблем</w:t>
      </w:r>
      <w:r w:rsidRPr="007D0AEB">
        <w:rPr>
          <w:rStyle w:val="affff1"/>
          <w:sz w:val="24"/>
          <w:szCs w:val="24"/>
        </w:rPr>
        <w:t xml:space="preserve"> Основные функции философии.</w:t>
      </w:r>
      <w:r w:rsidRPr="007D0AEB">
        <w:rPr>
          <w:sz w:val="24"/>
          <w:szCs w:val="24"/>
        </w:rPr>
        <w:t xml:space="preserve"> .</w:t>
      </w:r>
    </w:p>
    <w:p w:rsidR="00242894" w:rsidRPr="007D0AEB" w:rsidRDefault="00242894" w:rsidP="00242894">
      <w:pPr>
        <w:pStyle w:val="55"/>
        <w:shd w:val="clear" w:color="auto" w:fill="auto"/>
        <w:spacing w:line="252" w:lineRule="auto"/>
        <w:ind w:left="40" w:right="20" w:firstLine="0"/>
        <w:contextualSpacing/>
        <w:rPr>
          <w:sz w:val="24"/>
          <w:szCs w:val="24"/>
        </w:rPr>
      </w:pPr>
      <w:r w:rsidRPr="007D0AEB">
        <w:rPr>
          <w:rStyle w:val="affd"/>
          <w:sz w:val="24"/>
          <w:szCs w:val="24"/>
        </w:rPr>
        <w:t>Философия человека.</w:t>
      </w:r>
    </w:p>
    <w:p w:rsidR="00242894" w:rsidRPr="007D0AEB" w:rsidRDefault="00242894" w:rsidP="00FD2D39">
      <w:pPr>
        <w:widowControl/>
        <w:numPr>
          <w:ilvl w:val="0"/>
          <w:numId w:val="87"/>
        </w:numPr>
        <w:tabs>
          <w:tab w:val="left" w:pos="966"/>
        </w:tabs>
        <w:suppressAutoHyphens w:val="0"/>
        <w:spacing w:line="252" w:lineRule="auto"/>
        <w:ind w:left="40" w:right="20" w:firstLine="540"/>
        <w:contextualSpacing/>
        <w:jc w:val="both"/>
      </w:pPr>
      <w:r w:rsidRPr="007D0AEB">
        <w:t>Сущность человека как проблема философии.</w:t>
      </w:r>
      <w:r w:rsidRPr="007D0AEB">
        <w:rPr>
          <w:rStyle w:val="56"/>
          <w:rFonts w:eastAsia="Arial Unicode MS"/>
        </w:rPr>
        <w:t xml:space="preserve"> Человечество как результат биологической и социокультурной эволюции.</w:t>
      </w:r>
      <w:r w:rsidRPr="007D0AEB">
        <w:t xml:space="preserve"> Человек как стремление быть человеком.</w:t>
      </w:r>
    </w:p>
    <w:p w:rsidR="00242894" w:rsidRPr="007D0AEB" w:rsidRDefault="00242894" w:rsidP="00FD2D39">
      <w:pPr>
        <w:widowControl/>
        <w:numPr>
          <w:ilvl w:val="0"/>
          <w:numId w:val="87"/>
        </w:numPr>
        <w:tabs>
          <w:tab w:val="left" w:pos="962"/>
        </w:tabs>
        <w:suppressAutoHyphens w:val="0"/>
        <w:spacing w:line="252" w:lineRule="auto"/>
        <w:ind w:left="40" w:right="20" w:firstLine="540"/>
        <w:contextualSpacing/>
        <w:jc w:val="both"/>
      </w:pPr>
      <w:r w:rsidRPr="007D0AEB">
        <w:t>Деятельность как способ существования людей.</w:t>
      </w:r>
      <w:r w:rsidRPr="007D0AEB">
        <w:rPr>
          <w:rStyle w:val="56"/>
          <w:rFonts w:eastAsia="Arial Unicode MS"/>
        </w:rPr>
        <w:t xml:space="preserve"> Потребности и интересы. </w:t>
      </w:r>
      <w:r w:rsidRPr="007D0AEB">
        <w:t>Мотивация деятельности и социальные приоритеты.</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Свобода и необходимость в человеческой деятельности. Свобода и произвол. Свобода и ответственность. Свобода выбора.</w:t>
      </w:r>
    </w:p>
    <w:p w:rsidR="00242894" w:rsidRPr="007D0AEB" w:rsidRDefault="00242894" w:rsidP="00FD2D39">
      <w:pPr>
        <w:pStyle w:val="55"/>
        <w:numPr>
          <w:ilvl w:val="0"/>
          <w:numId w:val="87"/>
        </w:numPr>
        <w:shd w:val="clear" w:color="auto" w:fill="auto"/>
        <w:tabs>
          <w:tab w:val="left" w:pos="959"/>
        </w:tabs>
        <w:spacing w:line="252" w:lineRule="auto"/>
        <w:ind w:left="40" w:firstLine="540"/>
        <w:contextualSpacing/>
        <w:rPr>
          <w:sz w:val="24"/>
          <w:szCs w:val="24"/>
        </w:rPr>
      </w:pPr>
      <w:r w:rsidRPr="007D0AEB">
        <w:rPr>
          <w:sz w:val="24"/>
          <w:szCs w:val="24"/>
        </w:rPr>
        <w:t>Мышление и деятельность. Соотношение мышления и языка. Язык как форма</w:t>
      </w:r>
    </w:p>
    <w:p w:rsidR="00242894" w:rsidRPr="007D0AEB" w:rsidRDefault="00242894" w:rsidP="00242894">
      <w:pPr>
        <w:pStyle w:val="55"/>
        <w:shd w:val="clear" w:color="auto" w:fill="auto"/>
        <w:spacing w:line="252" w:lineRule="auto"/>
        <w:ind w:left="40" w:firstLine="0"/>
        <w:contextualSpacing/>
        <w:rPr>
          <w:sz w:val="24"/>
          <w:szCs w:val="24"/>
        </w:rPr>
      </w:pPr>
      <w:r w:rsidRPr="007D0AEB">
        <w:rPr>
          <w:sz w:val="24"/>
          <w:szCs w:val="24"/>
        </w:rPr>
        <w:t>мысли. Понятие информации.</w:t>
      </w:r>
    </w:p>
    <w:p w:rsidR="00242894" w:rsidRPr="007D0AEB" w:rsidRDefault="00242894" w:rsidP="00242894">
      <w:pPr>
        <w:keepNext/>
        <w:keepLines/>
        <w:spacing w:line="252" w:lineRule="auto"/>
        <w:ind w:left="40" w:firstLine="540"/>
        <w:contextualSpacing/>
        <w:jc w:val="both"/>
      </w:pPr>
      <w:bookmarkStart w:id="142" w:name="bookmark215"/>
      <w:r w:rsidRPr="007D0AEB">
        <w:t>Знание, сознание, познание.</w:t>
      </w:r>
      <w:bookmarkEnd w:id="142"/>
    </w:p>
    <w:p w:rsidR="00242894" w:rsidRPr="007D0AEB" w:rsidRDefault="00242894" w:rsidP="00FD2D39">
      <w:pPr>
        <w:widowControl/>
        <w:numPr>
          <w:ilvl w:val="0"/>
          <w:numId w:val="87"/>
        </w:numPr>
        <w:tabs>
          <w:tab w:val="left" w:pos="986"/>
        </w:tabs>
        <w:suppressAutoHyphens w:val="0"/>
        <w:spacing w:line="252" w:lineRule="auto"/>
        <w:ind w:left="40" w:right="20" w:firstLine="540"/>
        <w:contextualSpacing/>
        <w:jc w:val="both"/>
      </w:pPr>
      <w:r w:rsidRPr="007D0AEB">
        <w:t>Виды и уровни человеческих знаний Опыт и знание. Мифологическое и рационально-логическое знание. Знание и сознание.</w:t>
      </w:r>
    </w:p>
    <w:p w:rsidR="00242894" w:rsidRPr="007D0AEB" w:rsidRDefault="00242894" w:rsidP="00FD2D39">
      <w:pPr>
        <w:pStyle w:val="55"/>
        <w:numPr>
          <w:ilvl w:val="0"/>
          <w:numId w:val="87"/>
        </w:numPr>
        <w:shd w:val="clear" w:color="auto" w:fill="auto"/>
        <w:tabs>
          <w:tab w:val="left" w:pos="1034"/>
        </w:tabs>
        <w:spacing w:line="252" w:lineRule="auto"/>
        <w:ind w:left="40" w:right="20" w:firstLine="540"/>
        <w:contextualSpacing/>
        <w:rPr>
          <w:sz w:val="24"/>
          <w:szCs w:val="24"/>
        </w:rPr>
      </w:pPr>
      <w:r w:rsidRPr="007D0AEB">
        <w:rPr>
          <w:rStyle w:val="affff1"/>
          <w:sz w:val="24"/>
          <w:szCs w:val="24"/>
        </w:rPr>
        <w:t>Теоретическое и обыденное сознание.</w:t>
      </w:r>
      <w:r w:rsidRPr="007D0AEB">
        <w:rPr>
          <w:sz w:val="24"/>
          <w:szCs w:val="24"/>
        </w:rPr>
        <w:t xml:space="preserve"> Мировоззрение, его виды и формы. Философия. Религия. Искусство. Право. Мораль. Нравственная культура.</w:t>
      </w:r>
    </w:p>
    <w:p w:rsidR="00242894" w:rsidRPr="007D0AEB" w:rsidRDefault="00242894" w:rsidP="00FD2D39">
      <w:pPr>
        <w:widowControl/>
        <w:numPr>
          <w:ilvl w:val="0"/>
          <w:numId w:val="87"/>
        </w:numPr>
        <w:tabs>
          <w:tab w:val="left" w:pos="971"/>
        </w:tabs>
        <w:suppressAutoHyphens w:val="0"/>
        <w:spacing w:line="252" w:lineRule="auto"/>
        <w:ind w:left="40" w:right="20" w:firstLine="540"/>
        <w:contextualSpacing/>
        <w:jc w:val="both"/>
      </w:pPr>
      <w:r w:rsidRPr="007D0AEB">
        <w:t>Онтология и теория познания. Проблема познаваемости мира. Наука, основные особенности методологии научного мышления.</w:t>
      </w:r>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lastRenderedPageBreak/>
        <w:t>Понятие научной истины, её критерии. Относительность истины. Истина и заблуждение.</w:t>
      </w:r>
    </w:p>
    <w:p w:rsidR="00242894" w:rsidRPr="007D0AEB" w:rsidRDefault="00242894" w:rsidP="00FD2D39">
      <w:pPr>
        <w:pStyle w:val="55"/>
        <w:numPr>
          <w:ilvl w:val="0"/>
          <w:numId w:val="87"/>
        </w:numPr>
        <w:shd w:val="clear" w:color="auto" w:fill="auto"/>
        <w:tabs>
          <w:tab w:val="left" w:pos="1019"/>
        </w:tabs>
        <w:spacing w:line="252" w:lineRule="auto"/>
        <w:ind w:left="40" w:right="20" w:firstLine="540"/>
        <w:contextualSpacing/>
        <w:rPr>
          <w:sz w:val="24"/>
          <w:szCs w:val="24"/>
        </w:rPr>
      </w:pPr>
      <w:r w:rsidRPr="007D0AEB">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242894" w:rsidRPr="007D0AEB" w:rsidRDefault="00242894" w:rsidP="00FD2D39">
      <w:pPr>
        <w:widowControl/>
        <w:numPr>
          <w:ilvl w:val="0"/>
          <w:numId w:val="87"/>
        </w:numPr>
        <w:tabs>
          <w:tab w:val="left" w:pos="954"/>
        </w:tabs>
        <w:suppressAutoHyphens w:val="0"/>
        <w:spacing w:after="240" w:line="252" w:lineRule="auto"/>
        <w:ind w:left="40" w:firstLine="540"/>
        <w:contextualSpacing/>
        <w:jc w:val="both"/>
      </w:pPr>
      <w:r w:rsidRPr="007D0AEB">
        <w:t>Понятие культуры. Многообразие и диалог культур. Культуры и цивилизации.</w:t>
      </w:r>
    </w:p>
    <w:p w:rsidR="00242894" w:rsidRPr="007D0AEB" w:rsidRDefault="00242894" w:rsidP="00242894">
      <w:pPr>
        <w:keepNext/>
        <w:keepLines/>
        <w:spacing w:line="252" w:lineRule="auto"/>
        <w:ind w:left="40" w:firstLine="540"/>
        <w:contextualSpacing/>
        <w:jc w:val="both"/>
      </w:pPr>
      <w:bookmarkStart w:id="143" w:name="bookmark216"/>
      <w:r w:rsidRPr="007D0AEB">
        <w:t>Социальная философия</w:t>
      </w:r>
      <w:bookmarkEnd w:id="143"/>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Формации и цивилизации. Типологии обществ. Дискуссии о постиндустриальном и информационном обществе.</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Системное строение общества. Структура общества. Социальная система и ее среда.</w:t>
      </w:r>
    </w:p>
    <w:p w:rsidR="00242894" w:rsidRPr="007D0AEB" w:rsidRDefault="00242894" w:rsidP="00FD2D39">
      <w:pPr>
        <w:pStyle w:val="55"/>
        <w:numPr>
          <w:ilvl w:val="0"/>
          <w:numId w:val="87"/>
        </w:numPr>
        <w:shd w:val="clear" w:color="auto" w:fill="auto"/>
        <w:tabs>
          <w:tab w:val="left" w:pos="1014"/>
        </w:tabs>
        <w:spacing w:line="252" w:lineRule="auto"/>
        <w:ind w:left="40" w:right="20" w:firstLine="540"/>
        <w:contextualSpacing/>
        <w:rPr>
          <w:sz w:val="24"/>
          <w:szCs w:val="24"/>
        </w:rPr>
      </w:pPr>
      <w:r w:rsidRPr="007D0AEB">
        <w:rPr>
          <w:sz w:val="24"/>
          <w:szCs w:val="24"/>
        </w:rPr>
        <w:t>Многообразие и неравномерность процессов общественного развития. Проблема общественного прогресса.</w:t>
      </w:r>
    </w:p>
    <w:p w:rsidR="00242894" w:rsidRPr="007D0AEB" w:rsidRDefault="00242894" w:rsidP="00FD2D39">
      <w:pPr>
        <w:pStyle w:val="55"/>
        <w:numPr>
          <w:ilvl w:val="0"/>
          <w:numId w:val="87"/>
        </w:numPr>
        <w:shd w:val="clear" w:color="auto" w:fill="auto"/>
        <w:tabs>
          <w:tab w:val="left" w:pos="1014"/>
        </w:tabs>
        <w:spacing w:line="252" w:lineRule="auto"/>
        <w:ind w:left="40" w:right="20" w:firstLine="540"/>
        <w:contextualSpacing/>
        <w:rPr>
          <w:sz w:val="24"/>
          <w:szCs w:val="24"/>
        </w:rPr>
      </w:pPr>
      <w:r w:rsidRPr="007D0AEB">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242894" w:rsidRPr="007D0AEB" w:rsidRDefault="00242894" w:rsidP="00FD2D39">
      <w:pPr>
        <w:pStyle w:val="55"/>
        <w:numPr>
          <w:ilvl w:val="0"/>
          <w:numId w:val="87"/>
        </w:numPr>
        <w:shd w:val="clear" w:color="auto" w:fill="auto"/>
        <w:tabs>
          <w:tab w:val="left" w:pos="933"/>
        </w:tabs>
        <w:spacing w:line="252" w:lineRule="auto"/>
        <w:ind w:left="40" w:right="20" w:firstLine="540"/>
        <w:contextualSpacing/>
        <w:rPr>
          <w:sz w:val="24"/>
          <w:szCs w:val="24"/>
        </w:rPr>
      </w:pPr>
      <w:r w:rsidRPr="007D0AEB">
        <w:rPr>
          <w:rStyle w:val="affff1"/>
          <w:sz w:val="24"/>
          <w:szCs w:val="24"/>
        </w:rPr>
        <w:t>Духовная жизнь людей.</w:t>
      </w:r>
      <w:r w:rsidRPr="007D0AEB">
        <w:rPr>
          <w:sz w:val="24"/>
          <w:szCs w:val="24"/>
        </w:rPr>
        <w:t xml:space="preserve"> Общественное и индивидуальное сознание. Самосознание и его роль в развитии личности.</w:t>
      </w:r>
    </w:p>
    <w:p w:rsidR="00242894" w:rsidRPr="007D0AEB" w:rsidRDefault="00242894" w:rsidP="00FD2D39">
      <w:pPr>
        <w:widowControl/>
        <w:numPr>
          <w:ilvl w:val="0"/>
          <w:numId w:val="87"/>
        </w:numPr>
        <w:tabs>
          <w:tab w:val="left" w:pos="1029"/>
        </w:tabs>
        <w:suppressAutoHyphens w:val="0"/>
        <w:spacing w:line="252" w:lineRule="auto"/>
        <w:ind w:left="40" w:right="20" w:firstLine="540"/>
        <w:contextualSpacing/>
        <w:jc w:val="both"/>
      </w:pPr>
      <w:r w:rsidRPr="007D0AEB">
        <w:rPr>
          <w:rStyle w:val="56"/>
          <w:rFonts w:eastAsia="Arial Unicode MS"/>
        </w:rPr>
        <w:t>Социальная и личностная значимость образования.</w:t>
      </w:r>
      <w:r w:rsidRPr="007D0AEB">
        <w:t xml:space="preserve"> Тенденции развития образования в современном мире. Роль и значение непрерывного образования в информационном обществе.</w:t>
      </w:r>
    </w:p>
    <w:p w:rsidR="00242894" w:rsidRPr="007D0AEB" w:rsidRDefault="00242894" w:rsidP="00242894">
      <w:pPr>
        <w:keepNext/>
        <w:keepLines/>
        <w:spacing w:line="252" w:lineRule="auto"/>
        <w:contextualSpacing/>
        <w:jc w:val="both"/>
      </w:pPr>
      <w:bookmarkStart w:id="144" w:name="bookmark217"/>
      <w:r w:rsidRPr="007D0AEB">
        <w:t xml:space="preserve">                             ВВЕДЕНИЕ В СОЦИОЛОГИЮ</w:t>
      </w:r>
      <w:bookmarkEnd w:id="144"/>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Социология как наука. Место социологии среди других наук. Структура социологического знания.</w:t>
      </w:r>
      <w:r w:rsidRPr="007D0AEB">
        <w:rPr>
          <w:rStyle w:val="affff1"/>
          <w:sz w:val="24"/>
          <w:szCs w:val="24"/>
        </w:rPr>
        <w:t xml:space="preserve"> Основные вехи развития социологии.</w:t>
      </w:r>
    </w:p>
    <w:p w:rsidR="00242894" w:rsidRPr="007D0AEB" w:rsidRDefault="00242894" w:rsidP="00242894">
      <w:pPr>
        <w:keepNext/>
        <w:keepLines/>
        <w:spacing w:line="252" w:lineRule="auto"/>
        <w:ind w:left="40"/>
        <w:contextualSpacing/>
        <w:jc w:val="both"/>
      </w:pPr>
      <w:bookmarkStart w:id="145" w:name="bookmark218"/>
      <w:r w:rsidRPr="007D0AEB">
        <w:t>Общество и общественные отношения</w:t>
      </w:r>
      <w:bookmarkEnd w:id="145"/>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 xml:space="preserve">Социальные институты. Основные функции социальных институтов. </w:t>
      </w:r>
      <w:r w:rsidRPr="007D0AEB">
        <w:rPr>
          <w:rStyle w:val="affff1"/>
          <w:sz w:val="24"/>
          <w:szCs w:val="24"/>
        </w:rPr>
        <w:t>Социальная инфраструктура.</w:t>
      </w:r>
    </w:p>
    <w:p w:rsidR="00242894" w:rsidRPr="007D0AEB" w:rsidRDefault="00242894" w:rsidP="00FD2D39">
      <w:pPr>
        <w:pStyle w:val="55"/>
        <w:numPr>
          <w:ilvl w:val="0"/>
          <w:numId w:val="87"/>
        </w:numPr>
        <w:shd w:val="clear" w:color="auto" w:fill="auto"/>
        <w:tabs>
          <w:tab w:val="left" w:pos="1024"/>
        </w:tabs>
        <w:spacing w:line="252" w:lineRule="auto"/>
        <w:ind w:left="40" w:right="20" w:firstLine="540"/>
        <w:contextualSpacing/>
        <w:rPr>
          <w:sz w:val="24"/>
          <w:szCs w:val="24"/>
        </w:rPr>
      </w:pPr>
      <w:r w:rsidRPr="007D0AEB">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242894" w:rsidRPr="007D0AEB" w:rsidRDefault="00242894" w:rsidP="00242894">
      <w:pPr>
        <w:spacing w:line="252" w:lineRule="auto"/>
        <w:ind w:left="40" w:right="20" w:firstLine="540"/>
        <w:contextualSpacing/>
        <w:jc w:val="both"/>
      </w:pPr>
      <w:r w:rsidRPr="007D0AEB">
        <w:t xml:space="preserve">Социальные проблемы современной России. Роль учреждений социальной защиты. </w:t>
      </w:r>
      <w:r w:rsidRPr="007D0AEB">
        <w:rPr>
          <w:rStyle w:val="56"/>
          <w:rFonts w:eastAsia="Arial Unicode MS"/>
        </w:rPr>
        <w:t>Конституционные основы социальной политики Российской Федерации.</w:t>
      </w:r>
    </w:p>
    <w:p w:rsidR="00242894" w:rsidRPr="007D0AEB" w:rsidRDefault="00242894" w:rsidP="00242894">
      <w:pPr>
        <w:keepNext/>
        <w:keepLines/>
        <w:spacing w:line="252" w:lineRule="auto"/>
        <w:ind w:left="40"/>
        <w:contextualSpacing/>
        <w:jc w:val="both"/>
      </w:pPr>
      <w:bookmarkStart w:id="146" w:name="bookmark219"/>
      <w:r w:rsidRPr="007D0AEB">
        <w:t>Личность и общество</w:t>
      </w:r>
      <w:bookmarkEnd w:id="146"/>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242894" w:rsidRPr="007D0AEB" w:rsidRDefault="00242894" w:rsidP="00FD2D39">
      <w:pPr>
        <w:pStyle w:val="55"/>
        <w:numPr>
          <w:ilvl w:val="0"/>
          <w:numId w:val="87"/>
        </w:numPr>
        <w:shd w:val="clear" w:color="auto" w:fill="auto"/>
        <w:tabs>
          <w:tab w:val="left" w:pos="1029"/>
        </w:tabs>
        <w:spacing w:line="252" w:lineRule="auto"/>
        <w:ind w:left="40" w:right="20" w:firstLine="540"/>
        <w:contextualSpacing/>
        <w:rPr>
          <w:sz w:val="24"/>
          <w:szCs w:val="24"/>
        </w:rPr>
      </w:pPr>
      <w:r w:rsidRPr="007D0AEB">
        <w:rPr>
          <w:sz w:val="24"/>
          <w:szCs w:val="24"/>
        </w:rPr>
        <w:t>Социальный контроль. Социальные ценности и нормы.</w:t>
      </w:r>
      <w:r w:rsidRPr="007D0AEB">
        <w:rPr>
          <w:rStyle w:val="affff1"/>
          <w:sz w:val="24"/>
          <w:szCs w:val="24"/>
        </w:rPr>
        <w:t xml:space="preserve"> Роль права в жизни общества.</w:t>
      </w:r>
      <w:r w:rsidRPr="007D0AEB">
        <w:rPr>
          <w:sz w:val="24"/>
          <w:szCs w:val="24"/>
        </w:rPr>
        <w:t xml:space="preserve"> Правовая культура.</w:t>
      </w:r>
    </w:p>
    <w:p w:rsidR="00242894" w:rsidRPr="007D0AEB" w:rsidRDefault="00242894" w:rsidP="00FD2D39">
      <w:pPr>
        <w:pStyle w:val="55"/>
        <w:numPr>
          <w:ilvl w:val="0"/>
          <w:numId w:val="87"/>
        </w:numPr>
        <w:shd w:val="clear" w:color="auto" w:fill="auto"/>
        <w:tabs>
          <w:tab w:val="left" w:pos="1034"/>
        </w:tabs>
        <w:spacing w:line="252" w:lineRule="auto"/>
        <w:ind w:left="40" w:right="20" w:firstLine="540"/>
        <w:contextualSpacing/>
        <w:rPr>
          <w:sz w:val="24"/>
          <w:szCs w:val="24"/>
        </w:rPr>
      </w:pPr>
      <w:r w:rsidRPr="007D0AEB">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242894" w:rsidRPr="007D0AEB" w:rsidRDefault="00242894" w:rsidP="00FD2D39">
      <w:pPr>
        <w:widowControl/>
        <w:numPr>
          <w:ilvl w:val="0"/>
          <w:numId w:val="87"/>
        </w:numPr>
        <w:tabs>
          <w:tab w:val="left" w:pos="971"/>
        </w:tabs>
        <w:suppressAutoHyphens w:val="0"/>
        <w:spacing w:line="252" w:lineRule="auto"/>
        <w:ind w:left="40" w:right="20" w:firstLine="540"/>
        <w:contextualSpacing/>
        <w:jc w:val="both"/>
      </w:pPr>
      <w:r w:rsidRPr="007D0AEB">
        <w:rPr>
          <w:rStyle w:val="56"/>
          <w:rFonts w:eastAsia="Arial Unicode MS"/>
        </w:rPr>
        <w:lastRenderedPageBreak/>
        <w:t xml:space="preserve">Молодёжь как социальная группа. Особенности молодежной субкультуры. </w:t>
      </w:r>
      <w:r w:rsidRPr="007D0AEB">
        <w:t>Проблемы молодежи в современной России. Профессиональное и социальное самоопределение молодого человека.</w:t>
      </w:r>
    </w:p>
    <w:p w:rsidR="00242894" w:rsidRPr="007D0AEB" w:rsidRDefault="00242894" w:rsidP="00242894">
      <w:pPr>
        <w:keepNext/>
        <w:keepLines/>
        <w:spacing w:line="252" w:lineRule="auto"/>
        <w:ind w:left="40" w:firstLine="540"/>
        <w:contextualSpacing/>
        <w:jc w:val="both"/>
      </w:pPr>
      <w:bookmarkStart w:id="147" w:name="bookmark220"/>
      <w:r w:rsidRPr="007D0AEB">
        <w:t>Виды социальных отношений</w:t>
      </w:r>
      <w:bookmarkEnd w:id="147"/>
    </w:p>
    <w:p w:rsidR="00242894" w:rsidRPr="007D0AEB" w:rsidRDefault="00242894" w:rsidP="00242894">
      <w:pPr>
        <w:spacing w:line="252" w:lineRule="auto"/>
        <w:ind w:left="40" w:right="20" w:firstLine="540"/>
        <w:contextualSpacing/>
        <w:jc w:val="both"/>
      </w:pPr>
      <w:r w:rsidRPr="007D0AEB">
        <w:rPr>
          <w:rStyle w:val="56"/>
          <w:rFonts w:eastAsia="Arial Unicode MS"/>
        </w:rPr>
        <w:t xml:space="preserve">Экономические институты. Влияние экономики на социальную структуру. </w:t>
      </w:r>
      <w:r w:rsidRPr="007D0AEB">
        <w:t>Экономика и культура. Качество и уровень жизни. Экономика и политика.</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Социология труда. Содержание индивидуального труда. Мотивация труда. Удовлетворенность трудом. Социальное партнерство и</w:t>
      </w:r>
      <w:r w:rsidRPr="007D0AEB">
        <w:rPr>
          <w:rStyle w:val="affff1"/>
          <w:sz w:val="24"/>
          <w:szCs w:val="24"/>
        </w:rPr>
        <w:t xml:space="preserve"> перспективы его развития в России.</w:t>
      </w:r>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Семья и брак как социальные институты. Классификация типов семьи. Функции семьи. Традиционные семейные ценности.</w:t>
      </w:r>
    </w:p>
    <w:p w:rsidR="00242894" w:rsidRPr="007D0AEB" w:rsidRDefault="00242894" w:rsidP="00FD2D39">
      <w:pPr>
        <w:widowControl/>
        <w:numPr>
          <w:ilvl w:val="0"/>
          <w:numId w:val="87"/>
        </w:numPr>
        <w:tabs>
          <w:tab w:val="left" w:pos="1038"/>
        </w:tabs>
        <w:suppressAutoHyphens w:val="0"/>
        <w:spacing w:line="252" w:lineRule="auto"/>
        <w:ind w:left="40" w:right="20" w:firstLine="540"/>
        <w:contextualSpacing/>
        <w:jc w:val="both"/>
      </w:pPr>
      <w:r w:rsidRPr="007D0AEB">
        <w:t xml:space="preserve">Тенденции развития семьи в современном мире. Проблемы неполных семей. </w:t>
      </w:r>
      <w:r w:rsidRPr="007D0AEB">
        <w:rPr>
          <w:rStyle w:val="56"/>
          <w:rFonts w:eastAsia="Arial Unicode MS"/>
        </w:rPr>
        <w:t>Демографическая и семейная политика в Российской Федерации.</w:t>
      </w:r>
    </w:p>
    <w:p w:rsidR="00242894" w:rsidRPr="007D0AEB" w:rsidRDefault="00242894" w:rsidP="00FD2D39">
      <w:pPr>
        <w:widowControl/>
        <w:numPr>
          <w:ilvl w:val="0"/>
          <w:numId w:val="87"/>
        </w:numPr>
        <w:tabs>
          <w:tab w:val="left" w:pos="966"/>
        </w:tabs>
        <w:suppressAutoHyphens w:val="0"/>
        <w:spacing w:line="252" w:lineRule="auto"/>
        <w:ind w:left="40" w:right="20" w:firstLine="540"/>
        <w:contextualSpacing/>
        <w:jc w:val="both"/>
      </w:pPr>
      <w:r w:rsidRPr="007D0AEB">
        <w:t>Социально-бытовые интересы. Материально-вещественная среда обитания человека. Культура бытовых отношений.</w:t>
      </w:r>
    </w:p>
    <w:p w:rsidR="00242894" w:rsidRPr="007D0AEB" w:rsidRDefault="00242894" w:rsidP="00242894">
      <w:pPr>
        <w:keepNext/>
        <w:keepLines/>
        <w:spacing w:line="252" w:lineRule="auto"/>
        <w:ind w:left="40"/>
        <w:contextualSpacing/>
        <w:jc w:val="both"/>
      </w:pPr>
      <w:bookmarkStart w:id="148" w:name="bookmark221"/>
      <w:r w:rsidRPr="007D0AEB">
        <w:t>Этнические и конфессиональные отношения</w:t>
      </w:r>
      <w:bookmarkEnd w:id="148"/>
    </w:p>
    <w:p w:rsidR="00242894" w:rsidRPr="007D0AEB" w:rsidRDefault="00242894" w:rsidP="00FD2D39">
      <w:pPr>
        <w:pStyle w:val="55"/>
        <w:numPr>
          <w:ilvl w:val="0"/>
          <w:numId w:val="87"/>
        </w:numPr>
        <w:shd w:val="clear" w:color="auto" w:fill="auto"/>
        <w:tabs>
          <w:tab w:val="left" w:pos="962"/>
        </w:tabs>
        <w:spacing w:line="252" w:lineRule="auto"/>
        <w:ind w:left="40" w:right="20" w:firstLine="540"/>
        <w:contextualSpacing/>
        <w:rPr>
          <w:sz w:val="24"/>
          <w:szCs w:val="24"/>
        </w:rPr>
      </w:pPr>
      <w:r w:rsidRPr="007D0AEB">
        <w:rPr>
          <w:sz w:val="24"/>
          <w:szCs w:val="24"/>
        </w:rPr>
        <w:t>Этническое многообразие современного мира.</w:t>
      </w:r>
      <w:r w:rsidRPr="007D0AEB">
        <w:rPr>
          <w:rStyle w:val="affff1"/>
          <w:sz w:val="24"/>
          <w:szCs w:val="24"/>
        </w:rPr>
        <w:t xml:space="preserve"> Этнос и нация.</w:t>
      </w:r>
      <w:r w:rsidRPr="007D0AEB">
        <w:rPr>
          <w:sz w:val="24"/>
          <w:szCs w:val="24"/>
        </w:rPr>
        <w:t xml:space="preserve"> Этнокультурные ценности и традиции.</w:t>
      </w:r>
      <w:r w:rsidRPr="007D0AEB">
        <w:rPr>
          <w:rStyle w:val="affff1"/>
          <w:sz w:val="24"/>
          <w:szCs w:val="24"/>
        </w:rPr>
        <w:t xml:space="preserve"> Ментальные особенности этноса.</w:t>
      </w:r>
    </w:p>
    <w:p w:rsidR="00242894" w:rsidRPr="007D0AEB" w:rsidRDefault="00242894" w:rsidP="00FD2D39">
      <w:pPr>
        <w:pStyle w:val="55"/>
        <w:numPr>
          <w:ilvl w:val="0"/>
          <w:numId w:val="87"/>
        </w:numPr>
        <w:shd w:val="clear" w:color="auto" w:fill="auto"/>
        <w:tabs>
          <w:tab w:val="left" w:pos="957"/>
        </w:tabs>
        <w:spacing w:line="252" w:lineRule="auto"/>
        <w:ind w:left="40" w:right="20" w:firstLine="540"/>
        <w:contextualSpacing/>
        <w:rPr>
          <w:sz w:val="24"/>
          <w:szCs w:val="24"/>
        </w:rPr>
      </w:pPr>
      <w:r w:rsidRPr="007D0AEB">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Роль религии в жизни общества. Религия как форма духовного единства. Мировые религии. Религиозные конфессии.</w:t>
      </w:r>
    </w:p>
    <w:p w:rsidR="00242894" w:rsidRPr="007D0AEB" w:rsidRDefault="00242894" w:rsidP="00242894">
      <w:pPr>
        <w:spacing w:line="252" w:lineRule="auto"/>
        <w:ind w:left="40" w:right="20" w:firstLine="540"/>
        <w:contextualSpacing/>
        <w:jc w:val="both"/>
      </w:pPr>
      <w:r w:rsidRPr="007D0AEB">
        <w:rPr>
          <w:rStyle w:val="56"/>
          <w:rFonts w:eastAsia="Arial Unicode MS"/>
        </w:rPr>
        <w:t>Религиозные объединения и организации в России.</w:t>
      </w:r>
      <w:r w:rsidRPr="007D0AEB">
        <w:t xml:space="preserve"> Церковь как общественный институт. Принцип свободы совести.</w:t>
      </w:r>
    </w:p>
    <w:p w:rsidR="00242894" w:rsidRPr="007D0AEB" w:rsidRDefault="00242894" w:rsidP="00242894">
      <w:pPr>
        <w:keepNext/>
        <w:keepLines/>
        <w:spacing w:line="252" w:lineRule="auto"/>
        <w:ind w:left="3140"/>
        <w:contextualSpacing/>
        <w:jc w:val="both"/>
      </w:pPr>
      <w:bookmarkStart w:id="149" w:name="bookmark222"/>
      <w:r w:rsidRPr="007D0AEB">
        <w:t>ВВЕДЕНИЕ В ПОЛИТОЛОГИЮ</w:t>
      </w:r>
      <w:bookmarkEnd w:id="149"/>
    </w:p>
    <w:p w:rsidR="00242894" w:rsidRPr="007D0AEB" w:rsidRDefault="00242894" w:rsidP="00FD2D39">
      <w:pPr>
        <w:pStyle w:val="55"/>
        <w:numPr>
          <w:ilvl w:val="0"/>
          <w:numId w:val="87"/>
        </w:numPr>
        <w:shd w:val="clear" w:color="auto" w:fill="auto"/>
        <w:tabs>
          <w:tab w:val="left" w:pos="995"/>
        </w:tabs>
        <w:spacing w:line="252" w:lineRule="auto"/>
        <w:ind w:left="40" w:right="20" w:firstLine="540"/>
        <w:contextualSpacing/>
        <w:rPr>
          <w:sz w:val="24"/>
          <w:szCs w:val="24"/>
        </w:rPr>
      </w:pPr>
      <w:r w:rsidRPr="007D0AEB">
        <w:rPr>
          <w:sz w:val="24"/>
          <w:szCs w:val="24"/>
        </w:rPr>
        <w:t>Политология как наука. Место политологии среди других наук.</w:t>
      </w:r>
      <w:r w:rsidRPr="007D0AEB">
        <w:rPr>
          <w:rStyle w:val="affff1"/>
          <w:sz w:val="24"/>
          <w:szCs w:val="24"/>
        </w:rPr>
        <w:t xml:space="preserve"> Основные вехи развития политологии.</w:t>
      </w:r>
      <w:r w:rsidRPr="007D0AEB">
        <w:rPr>
          <w:sz w:val="24"/>
          <w:szCs w:val="24"/>
        </w:rPr>
        <w:t xml:space="preserve"> Политическое прогнозирование.</w:t>
      </w:r>
    </w:p>
    <w:p w:rsidR="00242894" w:rsidRPr="007D0AEB" w:rsidRDefault="00242894" w:rsidP="00242894">
      <w:pPr>
        <w:keepNext/>
        <w:keepLines/>
        <w:spacing w:line="252" w:lineRule="auto"/>
        <w:ind w:left="40"/>
        <w:contextualSpacing/>
        <w:jc w:val="both"/>
      </w:pPr>
      <w:bookmarkStart w:id="150" w:name="bookmark223"/>
      <w:r w:rsidRPr="007D0AEB">
        <w:t>Политика и власть</w:t>
      </w:r>
      <w:bookmarkEnd w:id="150"/>
    </w:p>
    <w:p w:rsidR="00242894" w:rsidRPr="007D0AEB" w:rsidRDefault="00242894" w:rsidP="00FD2D39">
      <w:pPr>
        <w:pStyle w:val="55"/>
        <w:numPr>
          <w:ilvl w:val="0"/>
          <w:numId w:val="87"/>
        </w:numPr>
        <w:shd w:val="clear" w:color="auto" w:fill="auto"/>
        <w:tabs>
          <w:tab w:val="left" w:pos="947"/>
        </w:tabs>
        <w:spacing w:line="252" w:lineRule="auto"/>
        <w:ind w:left="40" w:right="20" w:firstLine="540"/>
        <w:contextualSpacing/>
        <w:rPr>
          <w:sz w:val="24"/>
          <w:szCs w:val="24"/>
        </w:rPr>
      </w:pPr>
      <w:r w:rsidRPr="007D0AEB">
        <w:rPr>
          <w:sz w:val="24"/>
          <w:szCs w:val="24"/>
        </w:rPr>
        <w:t xml:space="preserve">Власть и политика. Понятие общественной власти. Происхождение власти. </w:t>
      </w:r>
      <w:r w:rsidRPr="007D0AEB">
        <w:rPr>
          <w:rStyle w:val="affff1"/>
          <w:sz w:val="24"/>
          <w:szCs w:val="24"/>
        </w:rPr>
        <w:t>Типология властных отношений.</w:t>
      </w:r>
      <w:r w:rsidRPr="007D0AEB">
        <w:rPr>
          <w:sz w:val="24"/>
          <w:szCs w:val="24"/>
        </w:rPr>
        <w:t xml:space="preserve"> Легитимация власти.</w:t>
      </w:r>
    </w:p>
    <w:p w:rsidR="00242894" w:rsidRPr="007D0AEB" w:rsidRDefault="00242894" w:rsidP="00FD2D39">
      <w:pPr>
        <w:pStyle w:val="55"/>
        <w:numPr>
          <w:ilvl w:val="0"/>
          <w:numId w:val="87"/>
        </w:numPr>
        <w:shd w:val="clear" w:color="auto" w:fill="auto"/>
        <w:tabs>
          <w:tab w:val="left" w:pos="957"/>
        </w:tabs>
        <w:spacing w:line="252" w:lineRule="auto"/>
        <w:ind w:left="40" w:right="20" w:firstLine="540"/>
        <w:contextualSpacing/>
        <w:rPr>
          <w:sz w:val="24"/>
          <w:szCs w:val="24"/>
        </w:rPr>
      </w:pPr>
      <w:r w:rsidRPr="007D0AEB">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Политическая система, её структура и функции. Понятие о политических институтах, нормах, коммуникации, процессах.</w:t>
      </w:r>
      <w:r w:rsidRPr="007D0AEB">
        <w:rPr>
          <w:rStyle w:val="affff1"/>
          <w:sz w:val="24"/>
          <w:szCs w:val="24"/>
        </w:rPr>
        <w:t xml:space="preserve"> Понятие политической культуры. Типы политической культуры.</w:t>
      </w:r>
      <w:r w:rsidRPr="007D0AEB">
        <w:rPr>
          <w:sz w:val="24"/>
          <w:szCs w:val="24"/>
        </w:rPr>
        <w:t xml:space="preserve"> Типология политических систем.</w:t>
      </w:r>
    </w:p>
    <w:p w:rsidR="00242894" w:rsidRPr="007D0AEB" w:rsidRDefault="00242894" w:rsidP="00242894">
      <w:pPr>
        <w:keepNext/>
        <w:keepLines/>
        <w:spacing w:line="252" w:lineRule="auto"/>
        <w:ind w:left="40"/>
        <w:contextualSpacing/>
        <w:jc w:val="both"/>
      </w:pPr>
      <w:bookmarkStart w:id="151" w:name="bookmark224"/>
      <w:r w:rsidRPr="007D0AEB">
        <w:t>Государство в политической системе</w:t>
      </w:r>
      <w:bookmarkEnd w:id="151"/>
    </w:p>
    <w:p w:rsidR="00242894" w:rsidRPr="007D0AEB" w:rsidRDefault="00242894" w:rsidP="00FD2D39">
      <w:pPr>
        <w:pStyle w:val="55"/>
        <w:numPr>
          <w:ilvl w:val="0"/>
          <w:numId w:val="87"/>
        </w:numPr>
        <w:shd w:val="clear" w:color="auto" w:fill="auto"/>
        <w:tabs>
          <w:tab w:val="left" w:pos="966"/>
        </w:tabs>
        <w:spacing w:line="252" w:lineRule="auto"/>
        <w:ind w:left="40" w:right="20" w:firstLine="540"/>
        <w:contextualSpacing/>
        <w:rPr>
          <w:sz w:val="24"/>
          <w:szCs w:val="24"/>
        </w:rPr>
      </w:pPr>
      <w:r w:rsidRPr="007D0AEB">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242894" w:rsidRPr="007D0AEB" w:rsidRDefault="00242894" w:rsidP="00FD2D39">
      <w:pPr>
        <w:pStyle w:val="55"/>
        <w:numPr>
          <w:ilvl w:val="0"/>
          <w:numId w:val="87"/>
        </w:numPr>
        <w:shd w:val="clear" w:color="auto" w:fill="auto"/>
        <w:tabs>
          <w:tab w:val="left" w:pos="957"/>
        </w:tabs>
        <w:spacing w:line="252" w:lineRule="auto"/>
        <w:ind w:left="40" w:right="20" w:firstLine="540"/>
        <w:contextualSpacing/>
        <w:rPr>
          <w:sz w:val="24"/>
          <w:szCs w:val="24"/>
        </w:rPr>
      </w:pPr>
      <w:r w:rsidRPr="007D0AEB">
        <w:rPr>
          <w:sz w:val="24"/>
          <w:szCs w:val="24"/>
        </w:rPr>
        <w:t>Понятие бюрократии. Традиции государственной службы в России. Современная государственная служба, ее задачи.</w:t>
      </w:r>
    </w:p>
    <w:p w:rsidR="00242894" w:rsidRPr="007D0AEB" w:rsidRDefault="00242894" w:rsidP="00FD2D39">
      <w:pPr>
        <w:pStyle w:val="55"/>
        <w:numPr>
          <w:ilvl w:val="0"/>
          <w:numId w:val="87"/>
        </w:numPr>
        <w:shd w:val="clear" w:color="auto" w:fill="auto"/>
        <w:tabs>
          <w:tab w:val="left" w:pos="957"/>
        </w:tabs>
        <w:spacing w:line="252" w:lineRule="auto"/>
        <w:ind w:left="40" w:right="20" w:firstLine="540"/>
        <w:contextualSpacing/>
        <w:rPr>
          <w:sz w:val="24"/>
          <w:szCs w:val="24"/>
        </w:rPr>
      </w:pPr>
      <w:r w:rsidRPr="007D0AEB">
        <w:rPr>
          <w:sz w:val="24"/>
          <w:szCs w:val="24"/>
        </w:rPr>
        <w:t>Политический режим. Типы политических режимов. Тоталитаризм и авторитаризм, их характерные черты и признаки.</w:t>
      </w:r>
    </w:p>
    <w:p w:rsidR="00242894" w:rsidRPr="007D0AEB" w:rsidRDefault="00242894" w:rsidP="00FD2D39">
      <w:pPr>
        <w:widowControl/>
        <w:numPr>
          <w:ilvl w:val="0"/>
          <w:numId w:val="87"/>
        </w:numPr>
        <w:tabs>
          <w:tab w:val="left" w:pos="946"/>
        </w:tabs>
        <w:suppressAutoHyphens w:val="0"/>
        <w:spacing w:line="252" w:lineRule="auto"/>
        <w:ind w:left="20" w:right="20" w:firstLine="540"/>
        <w:contextualSpacing/>
        <w:jc w:val="both"/>
      </w:pPr>
      <w:r w:rsidRPr="007D0AEB">
        <w:rPr>
          <w:rStyle w:val="56"/>
          <w:rFonts w:eastAsia="Arial Unicode MS"/>
        </w:rPr>
        <w:t>Демократия и ее основные ценности и признаки.</w:t>
      </w:r>
      <w:r w:rsidRPr="007D0AEB">
        <w:t xml:space="preserve"> Проблемы современной демократии. Делегирование властных полномочий.</w:t>
      </w:r>
      <w:r w:rsidRPr="007D0AEB">
        <w:rPr>
          <w:rStyle w:val="56"/>
          <w:rFonts w:eastAsia="Arial Unicode MS"/>
        </w:rPr>
        <w:t xml:space="preserve"> Парламентаризм.</w:t>
      </w:r>
    </w:p>
    <w:p w:rsidR="00242894" w:rsidRPr="007D0AEB" w:rsidRDefault="00242894" w:rsidP="00FD2D39">
      <w:pPr>
        <w:widowControl/>
        <w:numPr>
          <w:ilvl w:val="0"/>
          <w:numId w:val="87"/>
        </w:numPr>
        <w:tabs>
          <w:tab w:val="left" w:pos="951"/>
        </w:tabs>
        <w:suppressAutoHyphens w:val="0"/>
        <w:spacing w:line="252" w:lineRule="auto"/>
        <w:ind w:left="20" w:right="20" w:firstLine="540"/>
        <w:contextualSpacing/>
        <w:jc w:val="both"/>
      </w:pPr>
      <w:r w:rsidRPr="007D0AEB">
        <w:rPr>
          <w:rStyle w:val="56"/>
          <w:rFonts w:eastAsia="Arial Unicode MS"/>
        </w:rPr>
        <w:t>Современный российский парламентаризм.</w:t>
      </w:r>
      <w:r w:rsidRPr="007D0AEB">
        <w:t xml:space="preserve"> Развитие</w:t>
      </w:r>
      <w:r w:rsidRPr="007D0AEB">
        <w:rPr>
          <w:rStyle w:val="56"/>
          <w:rFonts w:eastAsia="Arial Unicode MS"/>
        </w:rPr>
        <w:t xml:space="preserve"> т</w:t>
      </w:r>
      <w:r w:rsidRPr="007D0AEB">
        <w:t>радиций парламентской демократии в России.</w:t>
      </w:r>
    </w:p>
    <w:p w:rsidR="00242894" w:rsidRPr="007D0AEB" w:rsidRDefault="00242894" w:rsidP="00242894">
      <w:pPr>
        <w:keepNext/>
        <w:keepLines/>
        <w:spacing w:line="252" w:lineRule="auto"/>
        <w:ind w:left="20" w:firstLine="540"/>
        <w:contextualSpacing/>
        <w:jc w:val="both"/>
      </w:pPr>
      <w:bookmarkStart w:id="152" w:name="bookmark225"/>
      <w:r w:rsidRPr="007D0AEB">
        <w:t>Гражданское общество и его институты</w:t>
      </w:r>
      <w:bookmarkEnd w:id="152"/>
    </w:p>
    <w:p w:rsidR="00242894" w:rsidRPr="007D0AEB" w:rsidRDefault="00242894" w:rsidP="00FD2D39">
      <w:pPr>
        <w:pStyle w:val="55"/>
        <w:numPr>
          <w:ilvl w:val="0"/>
          <w:numId w:val="87"/>
        </w:numPr>
        <w:shd w:val="clear" w:color="auto" w:fill="auto"/>
        <w:tabs>
          <w:tab w:val="left" w:pos="937"/>
        </w:tabs>
        <w:spacing w:line="252" w:lineRule="auto"/>
        <w:ind w:left="20" w:right="20" w:firstLine="540"/>
        <w:contextualSpacing/>
        <w:rPr>
          <w:sz w:val="24"/>
          <w:szCs w:val="24"/>
        </w:rPr>
      </w:pPr>
      <w:r w:rsidRPr="007D0AEB">
        <w:rPr>
          <w:sz w:val="24"/>
          <w:szCs w:val="24"/>
        </w:rPr>
        <w:t>Гражданское общество, его отличительные признаки. Основы гражданского общества.</w:t>
      </w:r>
      <w:r w:rsidRPr="007D0AEB">
        <w:rPr>
          <w:rStyle w:val="affff1"/>
          <w:sz w:val="24"/>
          <w:szCs w:val="24"/>
        </w:rPr>
        <w:t xml:space="preserve"> Общественный контроль за деятельностью институтов публичной власти.</w:t>
      </w:r>
    </w:p>
    <w:p w:rsidR="00242894" w:rsidRPr="007D0AEB" w:rsidRDefault="00242894" w:rsidP="00242894">
      <w:pPr>
        <w:pStyle w:val="55"/>
        <w:shd w:val="clear" w:color="auto" w:fill="auto"/>
        <w:spacing w:line="252" w:lineRule="auto"/>
        <w:ind w:left="20" w:right="20" w:firstLine="540"/>
        <w:contextualSpacing/>
        <w:rPr>
          <w:sz w:val="24"/>
          <w:szCs w:val="24"/>
        </w:rPr>
      </w:pPr>
      <w:r w:rsidRPr="007D0AEB">
        <w:rPr>
          <w:sz w:val="24"/>
          <w:szCs w:val="24"/>
        </w:rPr>
        <w:lastRenderedPageBreak/>
        <w:t>Политическая идеология, ее роль в обществе. Основные идейно-политические системы, их ценности.</w:t>
      </w:r>
    </w:p>
    <w:p w:rsidR="00242894" w:rsidRPr="007D0AEB" w:rsidRDefault="00242894" w:rsidP="00FD2D39">
      <w:pPr>
        <w:pStyle w:val="55"/>
        <w:numPr>
          <w:ilvl w:val="0"/>
          <w:numId w:val="87"/>
        </w:numPr>
        <w:shd w:val="clear" w:color="auto" w:fill="auto"/>
        <w:tabs>
          <w:tab w:val="left" w:pos="937"/>
        </w:tabs>
        <w:spacing w:line="252" w:lineRule="auto"/>
        <w:ind w:left="20" w:right="20" w:firstLine="540"/>
        <w:contextualSpacing/>
        <w:rPr>
          <w:sz w:val="24"/>
          <w:szCs w:val="24"/>
        </w:rPr>
      </w:pPr>
      <w:r w:rsidRPr="007D0AEB">
        <w:rPr>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7D0AEB">
        <w:rPr>
          <w:rStyle w:val="affff1"/>
          <w:sz w:val="24"/>
          <w:szCs w:val="24"/>
        </w:rPr>
        <w:t xml:space="preserve"> Партийные системы.</w:t>
      </w:r>
    </w:p>
    <w:p w:rsidR="00242894" w:rsidRPr="007D0AEB" w:rsidRDefault="00242894" w:rsidP="00FD2D39">
      <w:pPr>
        <w:pStyle w:val="55"/>
        <w:numPr>
          <w:ilvl w:val="0"/>
          <w:numId w:val="87"/>
        </w:numPr>
        <w:shd w:val="clear" w:color="auto" w:fill="auto"/>
        <w:tabs>
          <w:tab w:val="left" w:pos="946"/>
        </w:tabs>
        <w:spacing w:line="252" w:lineRule="auto"/>
        <w:ind w:left="20" w:right="20" w:firstLine="540"/>
        <w:contextualSpacing/>
        <w:rPr>
          <w:sz w:val="24"/>
          <w:szCs w:val="24"/>
        </w:rPr>
      </w:pPr>
      <w:r w:rsidRPr="007D0AEB">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7D0AEB">
        <w:rPr>
          <w:rStyle w:val="affff1"/>
          <w:sz w:val="24"/>
          <w:szCs w:val="24"/>
        </w:rPr>
        <w:t xml:space="preserve"> Избирательные технологии.</w:t>
      </w:r>
    </w:p>
    <w:p w:rsidR="00242894" w:rsidRPr="007D0AEB" w:rsidRDefault="00242894" w:rsidP="00FD2D39">
      <w:pPr>
        <w:pStyle w:val="55"/>
        <w:numPr>
          <w:ilvl w:val="0"/>
          <w:numId w:val="87"/>
        </w:numPr>
        <w:shd w:val="clear" w:color="auto" w:fill="auto"/>
        <w:tabs>
          <w:tab w:val="left" w:pos="956"/>
        </w:tabs>
        <w:spacing w:line="252" w:lineRule="auto"/>
        <w:ind w:left="20" w:right="20" w:firstLine="540"/>
        <w:contextualSpacing/>
        <w:rPr>
          <w:sz w:val="24"/>
          <w:szCs w:val="24"/>
        </w:rPr>
      </w:pPr>
      <w:r w:rsidRPr="007D0AEB">
        <w:rPr>
          <w:sz w:val="24"/>
          <w:szCs w:val="24"/>
        </w:rPr>
        <w:t>Группы давления (лоббирование). Понятие о политическом давлении. Классификация групп давления.</w:t>
      </w:r>
      <w:r w:rsidRPr="007D0AEB">
        <w:rPr>
          <w:rStyle w:val="affff1"/>
          <w:sz w:val="24"/>
          <w:szCs w:val="24"/>
        </w:rPr>
        <w:t xml:space="preserve"> Деятельность лоббистских организаций в современном мире и в России.</w:t>
      </w:r>
    </w:p>
    <w:p w:rsidR="00242894" w:rsidRPr="007D0AEB" w:rsidRDefault="00242894" w:rsidP="00FD2D39">
      <w:pPr>
        <w:pStyle w:val="55"/>
        <w:numPr>
          <w:ilvl w:val="0"/>
          <w:numId w:val="87"/>
        </w:numPr>
        <w:shd w:val="clear" w:color="auto" w:fill="auto"/>
        <w:tabs>
          <w:tab w:val="left" w:pos="942"/>
        </w:tabs>
        <w:spacing w:line="252" w:lineRule="auto"/>
        <w:ind w:left="20" w:right="20" w:firstLine="540"/>
        <w:contextualSpacing/>
        <w:rPr>
          <w:sz w:val="24"/>
          <w:szCs w:val="24"/>
        </w:rPr>
      </w:pPr>
      <w:r w:rsidRPr="007D0AEB">
        <w:rPr>
          <w:sz w:val="24"/>
          <w:szCs w:val="24"/>
        </w:rPr>
        <w:t>Место и роль СМИ в политической жизни.</w:t>
      </w:r>
      <w:r w:rsidRPr="007D0AEB">
        <w:rPr>
          <w:rStyle w:val="affff1"/>
          <w:sz w:val="24"/>
          <w:szCs w:val="24"/>
        </w:rPr>
        <w:t xml:space="preserve"> Типы информации, распространяемой СМИ.</w:t>
      </w:r>
      <w:r w:rsidRPr="007D0AEB">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242894" w:rsidRPr="007D0AEB" w:rsidRDefault="00242894" w:rsidP="00242894">
      <w:pPr>
        <w:keepNext/>
        <w:keepLines/>
        <w:spacing w:line="252" w:lineRule="auto"/>
        <w:ind w:left="20"/>
        <w:contextualSpacing/>
        <w:jc w:val="both"/>
      </w:pPr>
      <w:bookmarkStart w:id="153" w:name="bookmark226"/>
      <w:r w:rsidRPr="007D0AEB">
        <w:t>Личность в политической жизни</w:t>
      </w:r>
      <w:bookmarkEnd w:id="153"/>
    </w:p>
    <w:p w:rsidR="00242894" w:rsidRPr="007D0AEB" w:rsidRDefault="00242894" w:rsidP="00FD2D39">
      <w:pPr>
        <w:pStyle w:val="55"/>
        <w:numPr>
          <w:ilvl w:val="0"/>
          <w:numId w:val="87"/>
        </w:numPr>
        <w:shd w:val="clear" w:color="auto" w:fill="auto"/>
        <w:tabs>
          <w:tab w:val="left" w:pos="946"/>
        </w:tabs>
        <w:spacing w:line="252" w:lineRule="auto"/>
        <w:ind w:left="20" w:right="20" w:firstLine="540"/>
        <w:contextualSpacing/>
        <w:rPr>
          <w:sz w:val="24"/>
          <w:szCs w:val="24"/>
        </w:rPr>
      </w:pPr>
      <w:r w:rsidRPr="007D0AEB">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242894" w:rsidRPr="007D0AEB" w:rsidRDefault="00242894" w:rsidP="00FD2D39">
      <w:pPr>
        <w:widowControl/>
        <w:numPr>
          <w:ilvl w:val="0"/>
          <w:numId w:val="87"/>
        </w:numPr>
        <w:tabs>
          <w:tab w:val="left" w:pos="1004"/>
        </w:tabs>
        <w:suppressAutoHyphens w:val="0"/>
        <w:spacing w:line="252" w:lineRule="auto"/>
        <w:ind w:left="20" w:right="20" w:firstLine="540"/>
        <w:contextualSpacing/>
        <w:jc w:val="both"/>
      </w:pPr>
      <w:r w:rsidRPr="007D0AEB">
        <w:rPr>
          <w:rStyle w:val="56"/>
          <w:rFonts w:eastAsia="Arial Unicode MS"/>
        </w:rPr>
        <w:t>Политическая социализация личности.</w:t>
      </w:r>
      <w:r w:rsidRPr="007D0AEB">
        <w:t xml:space="preserve"> Политическая психология и политическое поведение. Психология толпы.</w:t>
      </w:r>
    </w:p>
    <w:p w:rsidR="00242894" w:rsidRPr="007D0AEB" w:rsidRDefault="00242894" w:rsidP="00FD2D39">
      <w:pPr>
        <w:pStyle w:val="55"/>
        <w:numPr>
          <w:ilvl w:val="0"/>
          <w:numId w:val="87"/>
        </w:numPr>
        <w:shd w:val="clear" w:color="auto" w:fill="auto"/>
        <w:tabs>
          <w:tab w:val="left" w:pos="937"/>
        </w:tabs>
        <w:spacing w:line="252" w:lineRule="auto"/>
        <w:ind w:left="20" w:right="20" w:firstLine="540"/>
        <w:contextualSpacing/>
        <w:rPr>
          <w:sz w:val="24"/>
          <w:szCs w:val="24"/>
        </w:rPr>
      </w:pPr>
      <w:r w:rsidRPr="007D0AEB">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242894" w:rsidRPr="007D0AEB" w:rsidRDefault="00242894" w:rsidP="00FD2D39">
      <w:pPr>
        <w:widowControl/>
        <w:numPr>
          <w:ilvl w:val="0"/>
          <w:numId w:val="87"/>
        </w:numPr>
        <w:tabs>
          <w:tab w:val="left" w:pos="942"/>
        </w:tabs>
        <w:suppressAutoHyphens w:val="0"/>
        <w:spacing w:line="252" w:lineRule="auto"/>
        <w:ind w:left="20" w:right="20" w:firstLine="540"/>
        <w:contextualSpacing/>
        <w:jc w:val="both"/>
      </w:pPr>
      <w:r w:rsidRPr="007D0AEB">
        <w:rPr>
          <w:rStyle w:val="56"/>
          <w:rFonts w:eastAsia="Arial Unicode MS"/>
        </w:rPr>
        <w:t>Политическая элита. Элита и контрэлита.</w:t>
      </w:r>
      <w:r w:rsidRPr="007D0AEB">
        <w:t xml:space="preserve"> Типология элит. Особенности формирования политической элиты в современной России.</w:t>
      </w:r>
    </w:p>
    <w:p w:rsidR="00242894" w:rsidRPr="007D0AEB" w:rsidRDefault="00242894" w:rsidP="00FD2D39">
      <w:pPr>
        <w:widowControl/>
        <w:numPr>
          <w:ilvl w:val="0"/>
          <w:numId w:val="87"/>
        </w:numPr>
        <w:tabs>
          <w:tab w:val="left" w:pos="956"/>
        </w:tabs>
        <w:suppressAutoHyphens w:val="0"/>
        <w:spacing w:line="252" w:lineRule="auto"/>
        <w:ind w:left="20" w:right="20" w:firstLine="540"/>
        <w:contextualSpacing/>
        <w:jc w:val="both"/>
      </w:pPr>
      <w:r w:rsidRPr="007D0AEB">
        <w:rPr>
          <w:rStyle w:val="56"/>
          <w:rFonts w:eastAsia="Arial Unicode MS"/>
        </w:rPr>
        <w:t>Понятие политического лидерства.</w:t>
      </w:r>
      <w:r w:rsidRPr="007D0AEB">
        <w:t xml:space="preserve"> Типология лидерства. Традиции лидерства в России. Имидж политического лидера, его создание и поддержание в общественном сознании.</w:t>
      </w:r>
    </w:p>
    <w:p w:rsidR="00242894" w:rsidRPr="007D0AEB" w:rsidRDefault="00242894" w:rsidP="00242894">
      <w:pPr>
        <w:keepNext/>
        <w:keepLines/>
        <w:spacing w:line="252" w:lineRule="auto"/>
        <w:ind w:left="20"/>
        <w:contextualSpacing/>
        <w:jc w:val="both"/>
      </w:pPr>
      <w:bookmarkStart w:id="154" w:name="bookmark227"/>
      <w:r w:rsidRPr="007D0AEB">
        <w:t>Политический процесс</w:t>
      </w:r>
      <w:bookmarkEnd w:id="154"/>
    </w:p>
    <w:p w:rsidR="00242894" w:rsidRPr="007D0AEB" w:rsidRDefault="00242894" w:rsidP="00FD2D39">
      <w:pPr>
        <w:pStyle w:val="55"/>
        <w:numPr>
          <w:ilvl w:val="0"/>
          <w:numId w:val="87"/>
        </w:numPr>
        <w:shd w:val="clear" w:color="auto" w:fill="auto"/>
        <w:tabs>
          <w:tab w:val="left" w:pos="937"/>
        </w:tabs>
        <w:spacing w:line="252" w:lineRule="auto"/>
        <w:ind w:left="20" w:right="20" w:firstLine="540"/>
        <w:contextualSpacing/>
        <w:rPr>
          <w:sz w:val="24"/>
          <w:szCs w:val="24"/>
        </w:rPr>
      </w:pPr>
      <w:r w:rsidRPr="007D0AEB">
        <w:rPr>
          <w:sz w:val="24"/>
          <w:szCs w:val="24"/>
        </w:rPr>
        <w:t>Политический процесс, его формы.</w:t>
      </w:r>
      <w:r w:rsidRPr="007D0AEB">
        <w:rPr>
          <w:rStyle w:val="affff1"/>
          <w:sz w:val="24"/>
          <w:szCs w:val="24"/>
        </w:rPr>
        <w:t xml:space="preserve"> Развитие политических систем, его пути. </w:t>
      </w:r>
      <w:r w:rsidRPr="007D0AEB">
        <w:rPr>
          <w:sz w:val="24"/>
          <w:szCs w:val="24"/>
        </w:rPr>
        <w:t>Особенности политического процесса в современной России.</w:t>
      </w:r>
    </w:p>
    <w:p w:rsidR="00242894" w:rsidRPr="007D0AEB" w:rsidRDefault="00242894" w:rsidP="00FD2D39">
      <w:pPr>
        <w:pStyle w:val="55"/>
        <w:numPr>
          <w:ilvl w:val="0"/>
          <w:numId w:val="87"/>
        </w:numPr>
        <w:shd w:val="clear" w:color="auto" w:fill="auto"/>
        <w:tabs>
          <w:tab w:val="left" w:pos="937"/>
        </w:tabs>
        <w:spacing w:line="252" w:lineRule="auto"/>
        <w:ind w:left="20" w:right="20" w:firstLine="540"/>
        <w:contextualSpacing/>
        <w:rPr>
          <w:sz w:val="24"/>
          <w:szCs w:val="24"/>
        </w:rPr>
      </w:pPr>
      <w:r w:rsidRPr="007D0AEB">
        <w:rPr>
          <w:sz w:val="24"/>
          <w:szCs w:val="24"/>
        </w:rPr>
        <w:t>Политический конфликт, понятие, структура. Причины политических конфликтов. Виды, пути и механизмы урегулирования.</w:t>
      </w:r>
    </w:p>
    <w:p w:rsidR="00242894" w:rsidRPr="007D0AEB" w:rsidRDefault="00242894" w:rsidP="00FD2D39">
      <w:pPr>
        <w:widowControl/>
        <w:numPr>
          <w:ilvl w:val="0"/>
          <w:numId w:val="87"/>
        </w:numPr>
        <w:tabs>
          <w:tab w:val="left" w:pos="1009"/>
        </w:tabs>
        <w:suppressAutoHyphens w:val="0"/>
        <w:spacing w:after="240" w:line="252" w:lineRule="auto"/>
        <w:ind w:left="20" w:right="20" w:firstLine="540"/>
        <w:contextualSpacing/>
        <w:jc w:val="both"/>
      </w:pPr>
      <w:r w:rsidRPr="007D0AEB">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242894" w:rsidRPr="007D0AEB" w:rsidRDefault="00242894" w:rsidP="00242894">
      <w:pPr>
        <w:keepNext/>
        <w:keepLines/>
        <w:spacing w:line="252" w:lineRule="auto"/>
        <w:ind w:left="2240"/>
        <w:contextualSpacing/>
        <w:jc w:val="both"/>
      </w:pPr>
      <w:bookmarkStart w:id="155" w:name="bookmark228"/>
      <w:r w:rsidRPr="007D0AEB">
        <w:t>ВВЕДЕНИЕ В СОЦИАЛЬНУЮ ПСИХОЛОГИЮ</w:t>
      </w:r>
      <w:bookmarkEnd w:id="155"/>
    </w:p>
    <w:p w:rsidR="00242894" w:rsidRPr="007D0AEB" w:rsidRDefault="00242894" w:rsidP="00242894">
      <w:pPr>
        <w:pStyle w:val="55"/>
        <w:shd w:val="clear" w:color="auto" w:fill="auto"/>
        <w:spacing w:line="252" w:lineRule="auto"/>
        <w:ind w:left="20" w:right="20" w:firstLine="540"/>
        <w:contextualSpacing/>
        <w:rPr>
          <w:sz w:val="24"/>
          <w:szCs w:val="24"/>
        </w:rPr>
      </w:pPr>
      <w:r w:rsidRPr="007D0AEB">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7D0AEB">
        <w:rPr>
          <w:rStyle w:val="affd"/>
          <w:sz w:val="24"/>
          <w:szCs w:val="24"/>
        </w:rPr>
        <w:t>Социальная психология личности</w:t>
      </w:r>
    </w:p>
    <w:p w:rsidR="00242894" w:rsidRPr="007D0AEB" w:rsidRDefault="00242894" w:rsidP="00242894">
      <w:pPr>
        <w:pStyle w:val="55"/>
        <w:shd w:val="clear" w:color="auto" w:fill="auto"/>
        <w:spacing w:line="252" w:lineRule="auto"/>
        <w:ind w:left="20" w:right="20" w:firstLine="540"/>
        <w:contextualSpacing/>
        <w:rPr>
          <w:sz w:val="24"/>
          <w:szCs w:val="24"/>
        </w:rPr>
      </w:pPr>
      <w:r w:rsidRPr="007D0AEB">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242894" w:rsidRPr="007D0AEB" w:rsidRDefault="00242894" w:rsidP="00242894">
      <w:pPr>
        <w:spacing w:line="252" w:lineRule="auto"/>
        <w:ind w:left="20" w:right="20" w:firstLine="540"/>
        <w:contextualSpacing/>
        <w:jc w:val="both"/>
      </w:pPr>
      <w:r w:rsidRPr="007D0AEB">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242894" w:rsidRPr="007D0AEB" w:rsidRDefault="00242894" w:rsidP="00242894">
      <w:pPr>
        <w:tabs>
          <w:tab w:val="left" w:pos="4386"/>
        </w:tabs>
        <w:spacing w:line="252" w:lineRule="auto"/>
        <w:ind w:left="40" w:firstLine="540"/>
        <w:contextualSpacing/>
        <w:jc w:val="both"/>
      </w:pPr>
      <w:r w:rsidRPr="007D0AEB">
        <w:t>Направленность личности.</w:t>
      </w:r>
      <w:r w:rsidRPr="007D0AEB">
        <w:tab/>
        <w:t>Интересы. Склонности. Способности и</w:t>
      </w:r>
    </w:p>
    <w:p w:rsidR="00242894" w:rsidRPr="007D0AEB" w:rsidRDefault="00242894" w:rsidP="00242894">
      <w:pPr>
        <w:spacing w:line="252" w:lineRule="auto"/>
        <w:ind w:left="40"/>
        <w:contextualSpacing/>
        <w:jc w:val="both"/>
      </w:pPr>
      <w:r w:rsidRPr="007D0AEB">
        <w:t>профессиональное самоопределение.</w:t>
      </w:r>
    </w:p>
    <w:p w:rsidR="00242894" w:rsidRPr="007D0AEB" w:rsidRDefault="00242894" w:rsidP="00242894">
      <w:pPr>
        <w:spacing w:line="252" w:lineRule="auto"/>
        <w:ind w:left="40" w:right="20" w:firstLine="540"/>
        <w:contextualSpacing/>
        <w:jc w:val="both"/>
      </w:pPr>
      <w:r w:rsidRPr="007D0AEB">
        <w:t>Эмоциональный мир личности. Стресс и фрустрация. Агрессия. Самообладание. Человек в критической ситуации.</w:t>
      </w:r>
    </w:p>
    <w:p w:rsidR="00242894" w:rsidRPr="007D0AEB" w:rsidRDefault="00242894" w:rsidP="00242894">
      <w:pPr>
        <w:pStyle w:val="55"/>
        <w:shd w:val="clear" w:color="auto" w:fill="auto"/>
        <w:spacing w:line="252" w:lineRule="auto"/>
        <w:ind w:left="40" w:firstLine="540"/>
        <w:contextualSpacing/>
        <w:rPr>
          <w:sz w:val="24"/>
          <w:szCs w:val="24"/>
        </w:rPr>
      </w:pPr>
      <w:r w:rsidRPr="007D0AEB">
        <w:rPr>
          <w:sz w:val="24"/>
          <w:szCs w:val="24"/>
        </w:rPr>
        <w:t>Ролевой набор личности. Ролевое поведение.</w:t>
      </w:r>
    </w:p>
    <w:p w:rsidR="00242894" w:rsidRPr="007D0AEB" w:rsidRDefault="00242894" w:rsidP="00242894">
      <w:pPr>
        <w:spacing w:line="252" w:lineRule="auto"/>
        <w:ind w:left="40" w:right="20" w:firstLine="540"/>
        <w:contextualSpacing/>
        <w:jc w:val="both"/>
      </w:pPr>
      <w:r w:rsidRPr="007D0AEB">
        <w:t>Личность в сфере общественных и межличностных отношений. Эмоциональная основа межличностных отношений. Коньюктивные и дизъюнктивные чувства и их влияние на межличностные отношения.</w:t>
      </w:r>
      <w:r w:rsidRPr="007D0AEB">
        <w:rPr>
          <w:rStyle w:val="56"/>
          <w:rFonts w:eastAsia="Arial Unicode MS"/>
        </w:rPr>
        <w:t xml:space="preserve"> Межличностные отношения в группах. </w:t>
      </w:r>
      <w:r w:rsidRPr="007D0AEB">
        <w:t xml:space="preserve">Манипулирование. </w:t>
      </w:r>
      <w:r w:rsidRPr="007D0AEB">
        <w:rPr>
          <w:rStyle w:val="57"/>
          <w:rFonts w:eastAsia="Arial Unicode MS"/>
          <w:sz w:val="24"/>
          <w:szCs w:val="24"/>
        </w:rPr>
        <w:t>Мир общения</w:t>
      </w:r>
    </w:p>
    <w:p w:rsidR="00242894" w:rsidRPr="007D0AEB" w:rsidRDefault="00242894" w:rsidP="00242894">
      <w:pPr>
        <w:spacing w:line="252" w:lineRule="auto"/>
        <w:ind w:left="40" w:right="20" w:firstLine="540"/>
        <w:contextualSpacing/>
        <w:jc w:val="both"/>
      </w:pPr>
      <w:r w:rsidRPr="007D0AEB">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lastRenderedPageBreak/>
        <w:t>Общение как обмен информацией (коммуникативная сторона общения). Слушание и говорение. Традиционные и новые формы общения.</w:t>
      </w:r>
      <w:r w:rsidRPr="007D0AEB">
        <w:rPr>
          <w:rStyle w:val="affff1"/>
          <w:sz w:val="24"/>
          <w:szCs w:val="24"/>
        </w:rPr>
        <w:t xml:space="preserve"> Особенности общения в информационном обществе.</w:t>
      </w:r>
      <w:r w:rsidRPr="007D0AEB">
        <w:rPr>
          <w:sz w:val="24"/>
          <w:szCs w:val="24"/>
        </w:rPr>
        <w:t xml:space="preserve"> Общение как коммуникация. Общение как взаимодействие.</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242894" w:rsidRPr="007D0AEB" w:rsidRDefault="00242894" w:rsidP="00242894">
      <w:pPr>
        <w:spacing w:line="252" w:lineRule="auto"/>
        <w:ind w:left="40" w:right="20" w:firstLine="540"/>
        <w:contextualSpacing/>
        <w:jc w:val="both"/>
      </w:pPr>
      <w:r w:rsidRPr="007D0AEB">
        <w:t>Общение в юношеском возрасте. Значение общения для юношеского возраста. Специфика средств и стиля молодежного общения. Мода в общении.</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Общение формальное и неформальное. Этика взаимоотношений. Межличностная совместимость. Дружеские отношения.</w:t>
      </w:r>
    </w:p>
    <w:p w:rsidR="00242894" w:rsidRPr="007D0AEB" w:rsidRDefault="00242894" w:rsidP="00242894">
      <w:pPr>
        <w:spacing w:line="252" w:lineRule="auto"/>
        <w:ind w:left="40" w:right="20" w:firstLine="540"/>
        <w:contextualSpacing/>
        <w:jc w:val="both"/>
      </w:pPr>
      <w:r w:rsidRPr="007D0AEB">
        <w:t>Деловое общение. Публичное выступление. Психологические особенности публичного выступления. Экзамен: психологические аспекты.</w:t>
      </w:r>
    </w:p>
    <w:p w:rsidR="00242894" w:rsidRPr="007D0AEB" w:rsidRDefault="00242894" w:rsidP="00242894">
      <w:pPr>
        <w:keepNext/>
        <w:keepLines/>
        <w:spacing w:line="252" w:lineRule="auto"/>
        <w:ind w:left="40" w:firstLine="540"/>
        <w:contextualSpacing/>
        <w:jc w:val="both"/>
      </w:pPr>
      <w:bookmarkStart w:id="156" w:name="bookmark229"/>
      <w:r w:rsidRPr="007D0AEB">
        <w:t>Психология социальных групп</w:t>
      </w:r>
      <w:bookmarkEnd w:id="156"/>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Проблема группы в социальной психологии. Многообразие социальных групп. Группы условные. Референтная группа.</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Интеграция в группах разного уровня развития.</w:t>
      </w:r>
      <w:r w:rsidRPr="007D0AEB">
        <w:rPr>
          <w:rStyle w:val="affff1"/>
          <w:sz w:val="24"/>
          <w:szCs w:val="24"/>
        </w:rPr>
        <w:t xml:space="preserve"> Межличностные роли.</w:t>
      </w:r>
      <w:r w:rsidRPr="007D0AEB">
        <w:rPr>
          <w:sz w:val="24"/>
          <w:szCs w:val="24"/>
        </w:rPr>
        <w:t xml:space="preserve"> Групповая сплоченность. Групповая дифференциация. Лидерство, стили лидерства.</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242894" w:rsidRPr="007D0AEB" w:rsidRDefault="00242894" w:rsidP="00242894">
      <w:pPr>
        <w:pStyle w:val="55"/>
        <w:shd w:val="clear" w:color="auto" w:fill="auto"/>
        <w:spacing w:line="252" w:lineRule="auto"/>
        <w:ind w:left="40" w:right="20" w:firstLine="540"/>
        <w:contextualSpacing/>
        <w:rPr>
          <w:sz w:val="24"/>
          <w:szCs w:val="24"/>
        </w:rPr>
      </w:pPr>
      <w:r w:rsidRPr="007D0AEB">
        <w:rPr>
          <w:sz w:val="24"/>
          <w:szCs w:val="24"/>
        </w:rPr>
        <w:t>Семья как малая группа. Психология семейных взаимоотношений. Гендерное поведение. Воспитание в семье.</w:t>
      </w:r>
    </w:p>
    <w:p w:rsidR="00242894" w:rsidRPr="007D0AEB" w:rsidRDefault="00242894" w:rsidP="00242894">
      <w:pPr>
        <w:spacing w:after="575" w:line="252" w:lineRule="auto"/>
        <w:ind w:left="40" w:right="20" w:firstLine="540"/>
        <w:contextualSpacing/>
        <w:jc w:val="both"/>
      </w:pPr>
      <w:r w:rsidRPr="007D0AEB">
        <w:t>Антисоциальные группы. «Дедовщина» и другие формы группового насилия. Особая опасность криминальных групп.</w:t>
      </w:r>
    </w:p>
    <w:p w:rsidR="00242894" w:rsidRPr="007D0AEB" w:rsidRDefault="00242894" w:rsidP="00242894">
      <w:pPr>
        <w:keepNext/>
        <w:keepLines/>
        <w:spacing w:after="258" w:line="252" w:lineRule="auto"/>
        <w:ind w:left="40"/>
        <w:contextualSpacing/>
        <w:jc w:val="both"/>
      </w:pPr>
      <w:bookmarkStart w:id="157" w:name="bookmark230"/>
      <w:r w:rsidRPr="007D0AEB">
        <w:rPr>
          <w:b/>
        </w:rPr>
        <w:t>2.2.2.8. ПРАВО</w:t>
      </w:r>
      <w:r w:rsidRPr="007D0AEB">
        <w:t xml:space="preserve"> (профильный уровень)</w:t>
      </w:r>
      <w:bookmarkEnd w:id="157"/>
    </w:p>
    <w:p w:rsidR="00242894" w:rsidRPr="007D0AEB" w:rsidRDefault="00242894" w:rsidP="00242894">
      <w:pPr>
        <w:keepNext/>
        <w:keepLines/>
        <w:spacing w:line="252" w:lineRule="auto"/>
        <w:contextualSpacing/>
        <w:jc w:val="both"/>
      </w:pPr>
      <w:bookmarkStart w:id="158" w:name="bookmark231"/>
      <w:r w:rsidRPr="007D0AEB">
        <w:t>ТЕОРИЯ ГОСУДАРСТВА И ПРАВА Право и государство</w:t>
      </w:r>
      <w:bookmarkEnd w:id="158"/>
    </w:p>
    <w:p w:rsidR="00242894" w:rsidRPr="007D0AEB" w:rsidRDefault="00242894" w:rsidP="00242894">
      <w:pPr>
        <w:pStyle w:val="55"/>
        <w:shd w:val="clear" w:color="auto" w:fill="auto"/>
        <w:spacing w:line="252" w:lineRule="auto"/>
        <w:ind w:left="940" w:firstLine="0"/>
        <w:contextualSpacing/>
        <w:rPr>
          <w:sz w:val="24"/>
          <w:szCs w:val="24"/>
        </w:rPr>
      </w:pPr>
      <w:r w:rsidRPr="007D0AEB">
        <w:rPr>
          <w:sz w:val="24"/>
          <w:szCs w:val="24"/>
        </w:rPr>
        <w:t>Происхождение права и государства. Понятие и функции государства. Формы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242894" w:rsidRPr="007D0AEB" w:rsidRDefault="00242894" w:rsidP="00242894">
      <w:pPr>
        <w:keepNext/>
        <w:keepLines/>
        <w:spacing w:line="252" w:lineRule="auto"/>
        <w:contextualSpacing/>
        <w:jc w:val="both"/>
      </w:pPr>
      <w:bookmarkStart w:id="159" w:name="bookmark232"/>
      <w:r w:rsidRPr="007D0AEB">
        <w:t>Система и структура права</w:t>
      </w:r>
      <w:bookmarkEnd w:id="159"/>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242894" w:rsidRPr="007D0AEB" w:rsidRDefault="00242894" w:rsidP="00242894">
      <w:pPr>
        <w:keepNext/>
        <w:keepLines/>
        <w:spacing w:line="252" w:lineRule="auto"/>
        <w:contextualSpacing/>
        <w:jc w:val="both"/>
      </w:pPr>
      <w:bookmarkStart w:id="160" w:name="bookmark233"/>
      <w:r w:rsidRPr="007D0AEB">
        <w:t>Правотворчество и правоприменение</w:t>
      </w:r>
      <w:bookmarkEnd w:id="160"/>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Правотворчество. Общие правила применения права. Толкование права. Правоприменительная практика. Правопорядок.</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Понятие правоотношений. Структура правоотношений и их виды. Юридические факты. Юридический конфликт.</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Понятие правонарушения. Виды правонарушений. Понятие и виды юридической ответственности.</w:t>
      </w:r>
    </w:p>
    <w:p w:rsidR="00242894" w:rsidRPr="007D0AEB" w:rsidRDefault="00242894" w:rsidP="00242894">
      <w:pPr>
        <w:keepNext/>
        <w:keepLines/>
        <w:spacing w:line="252" w:lineRule="auto"/>
        <w:contextualSpacing/>
        <w:jc w:val="both"/>
      </w:pPr>
      <w:bookmarkStart w:id="161" w:name="bookmark234"/>
      <w:r w:rsidRPr="007D0AEB">
        <w:lastRenderedPageBreak/>
        <w:t>Право и личность</w:t>
      </w:r>
      <w:bookmarkEnd w:id="161"/>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242894" w:rsidRPr="007D0AEB" w:rsidRDefault="00242894" w:rsidP="00242894">
      <w:pPr>
        <w:keepNext/>
        <w:keepLines/>
        <w:spacing w:line="252" w:lineRule="auto"/>
        <w:contextualSpacing/>
        <w:jc w:val="both"/>
      </w:pPr>
      <w:bookmarkStart w:id="162" w:name="bookmark235"/>
      <w:r w:rsidRPr="007D0AEB">
        <w:t>ОТРАСЛИ ПРАВА Конституционное право</w:t>
      </w:r>
      <w:bookmarkEnd w:id="162"/>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Федеративное устройство Российской Федерации. Президент Российской Федерации.</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242894" w:rsidRPr="007D0AEB" w:rsidRDefault="00242894" w:rsidP="00242894">
      <w:pPr>
        <w:keepNext/>
        <w:keepLines/>
        <w:spacing w:line="252" w:lineRule="auto"/>
        <w:contextualSpacing/>
        <w:jc w:val="both"/>
      </w:pPr>
      <w:bookmarkStart w:id="163" w:name="bookmark236"/>
      <w:r w:rsidRPr="007D0AEB">
        <w:t>Гражданское право</w:t>
      </w:r>
      <w:bookmarkEnd w:id="163"/>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Имущественные и неимущественные права. Право собственности. Право собственности на землю.</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Право интеллектуальной собственности. Наследование по закону и по завещанию.</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Сделки. Виды гражданско-правовых договоров (оказание услуг, купля-продажа, аренда, подряд).</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Гражданско-правовая ответственность. Способы защиты гражданских прав.</w:t>
      </w:r>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Государство как субъект экономических отношений. Правовые средства государственного регулирования экономики.</w:t>
      </w:r>
    </w:p>
    <w:p w:rsidR="00242894" w:rsidRPr="007D0AEB" w:rsidRDefault="00242894" w:rsidP="00242894">
      <w:pPr>
        <w:keepNext/>
        <w:keepLines/>
        <w:spacing w:line="252" w:lineRule="auto"/>
        <w:contextualSpacing/>
        <w:jc w:val="both"/>
      </w:pPr>
      <w:bookmarkStart w:id="164" w:name="bookmark237"/>
      <w:r w:rsidRPr="007D0AEB">
        <w:t>Семейное право</w:t>
      </w:r>
      <w:bookmarkEnd w:id="164"/>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242894" w:rsidRPr="007D0AEB" w:rsidRDefault="00242894" w:rsidP="00242894">
      <w:pPr>
        <w:keepNext/>
        <w:keepLines/>
        <w:spacing w:line="252" w:lineRule="auto"/>
        <w:contextualSpacing/>
        <w:jc w:val="both"/>
      </w:pPr>
      <w:bookmarkStart w:id="165" w:name="bookmark238"/>
      <w:r w:rsidRPr="007D0AEB">
        <w:t>Трудовое право</w:t>
      </w:r>
      <w:bookmarkEnd w:id="165"/>
    </w:p>
    <w:p w:rsidR="00242894" w:rsidRPr="007D0AEB" w:rsidRDefault="00242894" w:rsidP="00242894">
      <w:pPr>
        <w:pStyle w:val="55"/>
        <w:shd w:val="clear" w:color="auto" w:fill="auto"/>
        <w:spacing w:line="252" w:lineRule="auto"/>
        <w:ind w:left="20" w:right="20" w:firstLine="920"/>
        <w:contextualSpacing/>
        <w:rPr>
          <w:sz w:val="24"/>
          <w:szCs w:val="24"/>
        </w:rPr>
      </w:pPr>
      <w:r w:rsidRPr="007D0AEB">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трудовых прав. Правовые основы социальной защиты и обеспечения. Пенсии и  пособия.</w:t>
      </w:r>
    </w:p>
    <w:p w:rsidR="00242894" w:rsidRPr="007D0AEB" w:rsidRDefault="00242894" w:rsidP="00242894">
      <w:pPr>
        <w:keepNext/>
        <w:keepLines/>
        <w:spacing w:line="252" w:lineRule="auto"/>
        <w:ind w:left="20" w:firstLine="3340"/>
        <w:contextualSpacing/>
        <w:jc w:val="both"/>
      </w:pPr>
      <w:bookmarkStart w:id="166" w:name="bookmark239"/>
      <w:r w:rsidRPr="007D0AEB">
        <w:t>Административное право</w:t>
      </w:r>
      <w:bookmarkEnd w:id="166"/>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242894" w:rsidRPr="007D0AEB" w:rsidRDefault="00242894" w:rsidP="00242894">
      <w:pPr>
        <w:pStyle w:val="55"/>
        <w:shd w:val="clear" w:color="auto" w:fill="auto"/>
        <w:spacing w:line="252" w:lineRule="auto"/>
        <w:ind w:left="20" w:firstLine="840"/>
        <w:contextualSpacing/>
        <w:rPr>
          <w:sz w:val="24"/>
          <w:szCs w:val="24"/>
        </w:rPr>
      </w:pPr>
      <w:r w:rsidRPr="007D0AEB">
        <w:rPr>
          <w:sz w:val="24"/>
          <w:szCs w:val="24"/>
        </w:rPr>
        <w:t>Органы и способы рассмотрения административных споров.</w:t>
      </w:r>
    </w:p>
    <w:p w:rsidR="00242894" w:rsidRPr="007D0AEB" w:rsidRDefault="00242894" w:rsidP="00242894">
      <w:pPr>
        <w:keepNext/>
        <w:keepLines/>
        <w:spacing w:line="252" w:lineRule="auto"/>
        <w:contextualSpacing/>
        <w:jc w:val="both"/>
      </w:pPr>
      <w:bookmarkStart w:id="167" w:name="bookmark240"/>
      <w:r w:rsidRPr="007D0AEB">
        <w:t>Уголовное право</w:t>
      </w:r>
      <w:bookmarkEnd w:id="167"/>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242894" w:rsidRPr="007D0AEB" w:rsidRDefault="00242894" w:rsidP="00242894">
      <w:pPr>
        <w:keepNext/>
        <w:keepLines/>
        <w:spacing w:line="252" w:lineRule="auto"/>
        <w:contextualSpacing/>
        <w:jc w:val="both"/>
      </w:pPr>
      <w:bookmarkStart w:id="168" w:name="bookmark241"/>
      <w:r w:rsidRPr="007D0AEB">
        <w:t>Экологическое право</w:t>
      </w:r>
      <w:bookmarkEnd w:id="168"/>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Международное право </w:t>
      </w:r>
      <w:r w:rsidRPr="007D0AEB">
        <w:rPr>
          <w:sz w:val="24"/>
          <w:szCs w:val="24"/>
        </w:rPr>
        <w:t xml:space="preserve">Международные правоотношения. Субъекты международного права. Международный договор. Международные документы о правах человека. Международная </w:t>
      </w:r>
      <w:r w:rsidRPr="007D0AEB">
        <w:rPr>
          <w:sz w:val="24"/>
          <w:szCs w:val="24"/>
        </w:rPr>
        <w:lastRenderedPageBreak/>
        <w:t>защита прав человека в условиях мирного и военного времени. Европейский суд по правам человека.</w:t>
      </w:r>
    </w:p>
    <w:p w:rsidR="00242894" w:rsidRPr="007D0AEB" w:rsidRDefault="00242894" w:rsidP="00242894">
      <w:pPr>
        <w:keepNext/>
        <w:keepLines/>
        <w:spacing w:line="252" w:lineRule="auto"/>
        <w:contextualSpacing/>
        <w:jc w:val="both"/>
      </w:pPr>
      <w:bookmarkStart w:id="169" w:name="bookmark242"/>
      <w:r w:rsidRPr="007D0AEB">
        <w:t>ПРАВОСУДИЕ В РОССИЙСКОЙ ФЕДЕРАЦИИ Правосудие</w:t>
      </w:r>
      <w:bookmarkEnd w:id="169"/>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Порядок обращения в суд. Судебное разбирательство. Порядок обжалования судебных решений.</w:t>
      </w:r>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Особенности уголовного процесса. Стадии уголовного процесса. Порядок обжалования судебных решений в уголовном процессе.</w:t>
      </w:r>
    </w:p>
    <w:p w:rsidR="00242894" w:rsidRPr="007D0AEB" w:rsidRDefault="00242894" w:rsidP="00242894">
      <w:pPr>
        <w:keepNext/>
        <w:keepLines/>
        <w:spacing w:line="252" w:lineRule="auto"/>
        <w:contextualSpacing/>
        <w:jc w:val="both"/>
      </w:pPr>
      <w:bookmarkStart w:id="170" w:name="bookmark243"/>
      <w:r w:rsidRPr="007D0AEB">
        <w:t>ПРОФЕССИЯ И ПРАВО Юридическая деятельность</w:t>
      </w:r>
      <w:bookmarkEnd w:id="170"/>
    </w:p>
    <w:p w:rsidR="00242894" w:rsidRPr="007D0AEB" w:rsidRDefault="00242894" w:rsidP="00242894">
      <w:pPr>
        <w:pStyle w:val="55"/>
        <w:shd w:val="clear" w:color="auto" w:fill="auto"/>
        <w:spacing w:after="480" w:line="252" w:lineRule="auto"/>
        <w:ind w:left="20" w:right="20" w:firstLine="840"/>
        <w:contextualSpacing/>
        <w:rPr>
          <w:sz w:val="24"/>
          <w:szCs w:val="24"/>
        </w:rPr>
      </w:pPr>
      <w:r w:rsidRPr="007D0AEB">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242894" w:rsidRPr="007D0AEB" w:rsidRDefault="00242894" w:rsidP="00242894">
      <w:pPr>
        <w:keepNext/>
        <w:keepLines/>
        <w:spacing w:line="252" w:lineRule="auto"/>
        <w:ind w:left="20"/>
        <w:contextualSpacing/>
        <w:jc w:val="both"/>
      </w:pPr>
      <w:bookmarkStart w:id="171" w:name="bookmark244"/>
      <w:r w:rsidRPr="007D0AEB">
        <w:rPr>
          <w:b/>
        </w:rPr>
        <w:t>2.2.2.9.ГЕОГРАФИЯ</w:t>
      </w:r>
      <w:r w:rsidRPr="007D0AEB">
        <w:t xml:space="preserve"> (базовый уровень)</w:t>
      </w:r>
      <w:bookmarkEnd w:id="171"/>
    </w:p>
    <w:p w:rsidR="00843D4B" w:rsidRDefault="00242894" w:rsidP="00242894">
      <w:pPr>
        <w:keepNext/>
        <w:keepLines/>
        <w:spacing w:line="252" w:lineRule="auto"/>
        <w:ind w:left="142"/>
        <w:contextualSpacing/>
        <w:jc w:val="both"/>
      </w:pPr>
      <w:bookmarkStart w:id="172" w:name="bookmark245"/>
      <w:r w:rsidRPr="007D0AEB">
        <w:rPr>
          <w:b/>
        </w:rPr>
        <w:t>Раздел 1. Современные методы географических исследований.</w:t>
      </w:r>
    </w:p>
    <w:p w:rsidR="00242894" w:rsidRPr="007D0AEB" w:rsidRDefault="00242894" w:rsidP="00242894">
      <w:pPr>
        <w:keepNext/>
        <w:keepLines/>
        <w:spacing w:line="252" w:lineRule="auto"/>
        <w:ind w:left="142"/>
        <w:contextualSpacing/>
        <w:jc w:val="both"/>
      </w:pPr>
      <w:r w:rsidRPr="007D0AEB">
        <w:t>Источники географической информации</w:t>
      </w:r>
      <w:bookmarkEnd w:id="172"/>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242894" w:rsidRPr="007D0AEB" w:rsidRDefault="00242894" w:rsidP="00242894">
      <w:pPr>
        <w:pStyle w:val="55"/>
        <w:shd w:val="clear" w:color="auto" w:fill="auto"/>
        <w:spacing w:line="252" w:lineRule="auto"/>
        <w:ind w:left="20" w:right="20" w:firstLine="840"/>
        <w:contextualSpacing/>
        <w:rPr>
          <w:sz w:val="24"/>
          <w:szCs w:val="24"/>
        </w:rPr>
      </w:pPr>
      <w:r w:rsidRPr="007D0AEB">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7D0AEB">
        <w:rPr>
          <w:rStyle w:val="415"/>
          <w:rFonts w:eastAsia="Arial Unicode MS"/>
          <w:b w:val="0"/>
          <w:bCs w:val="0"/>
          <w:i/>
          <w:iCs/>
          <w:sz w:val="24"/>
          <w:szCs w:val="24"/>
        </w:rPr>
        <w:t xml:space="preserve">Практические работы </w:t>
      </w:r>
      <w:r w:rsidRPr="007D0AEB">
        <w:rPr>
          <w:sz w:val="24"/>
          <w:szCs w:val="24"/>
        </w:rPr>
        <w:t>Анализ карт различной тематики.</w:t>
      </w:r>
    </w:p>
    <w:p w:rsidR="00242894" w:rsidRPr="007D0AEB" w:rsidRDefault="00242894" w:rsidP="00242894">
      <w:pPr>
        <w:pStyle w:val="55"/>
        <w:shd w:val="clear" w:color="auto" w:fill="auto"/>
        <w:spacing w:line="252" w:lineRule="auto"/>
        <w:ind w:left="20" w:firstLine="840"/>
        <w:contextualSpacing/>
        <w:rPr>
          <w:sz w:val="24"/>
          <w:szCs w:val="24"/>
        </w:rPr>
      </w:pPr>
      <w:r w:rsidRPr="007D0AEB">
        <w:rPr>
          <w:sz w:val="24"/>
          <w:szCs w:val="24"/>
        </w:rPr>
        <w:t>Обозначение на контурной карте основных географических объектов.</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242894" w:rsidRPr="007D0AEB" w:rsidRDefault="00242894" w:rsidP="00242894">
      <w:pPr>
        <w:pStyle w:val="55"/>
        <w:shd w:val="clear" w:color="auto" w:fill="auto"/>
        <w:spacing w:line="252" w:lineRule="auto"/>
        <w:ind w:left="300" w:right="20" w:firstLine="420"/>
        <w:contextualSpacing/>
        <w:rPr>
          <w:sz w:val="24"/>
          <w:szCs w:val="24"/>
        </w:rPr>
      </w:pPr>
      <w:r w:rsidRPr="007D0AEB">
        <w:rPr>
          <w:rStyle w:val="affd"/>
          <w:sz w:val="24"/>
          <w:szCs w:val="24"/>
        </w:rPr>
        <w:t xml:space="preserve">Раздел 2. Природа и человек в современном мире </w:t>
      </w:r>
      <w:r w:rsidRPr="007D0AEB">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242894" w:rsidRPr="007D0AEB" w:rsidRDefault="00242894" w:rsidP="00242894">
      <w:pPr>
        <w:spacing w:line="252" w:lineRule="auto"/>
        <w:ind w:left="20" w:firstLine="700"/>
        <w:contextualSpacing/>
        <w:jc w:val="both"/>
      </w:pPr>
      <w:r w:rsidRPr="007D0AEB">
        <w:t>Практические работы</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Оценка обеспеченности разных регионов и стран основными видами природных ресурсов.</w:t>
      </w:r>
    </w:p>
    <w:p w:rsidR="00242894" w:rsidRPr="007D0AEB" w:rsidRDefault="00242894" w:rsidP="00242894">
      <w:pPr>
        <w:keepNext/>
        <w:keepLines/>
        <w:spacing w:line="252" w:lineRule="auto"/>
        <w:ind w:left="20" w:firstLine="700"/>
        <w:contextualSpacing/>
        <w:jc w:val="both"/>
      </w:pPr>
      <w:bookmarkStart w:id="173" w:name="bookmark246"/>
      <w:r w:rsidRPr="007D0AEB">
        <w:t>Раздел 3. Население мира</w:t>
      </w:r>
      <w:bookmarkEnd w:id="173"/>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Численность, динамика и размещение населения мира, крупных регионов и стран. Воспроизводство и миграции населения.</w:t>
      </w:r>
      <w:r w:rsidRPr="007D0AEB">
        <w:rPr>
          <w:rStyle w:val="affff1"/>
          <w:sz w:val="24"/>
          <w:szCs w:val="24"/>
        </w:rPr>
        <w:t xml:space="preserve"> Их типы и виды.</w:t>
      </w:r>
      <w:r w:rsidRPr="007D0AEB">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lastRenderedPageBreak/>
        <w:t>Характеристика трудовых ресурсов и занятости населения крупных стран и регионов мира.</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242894" w:rsidRPr="007D0AEB" w:rsidRDefault="00242894" w:rsidP="00242894">
      <w:pPr>
        <w:keepNext/>
        <w:keepLines/>
        <w:spacing w:line="252" w:lineRule="auto"/>
        <w:ind w:left="20" w:firstLine="700"/>
        <w:contextualSpacing/>
        <w:jc w:val="both"/>
      </w:pPr>
      <w:bookmarkStart w:id="174" w:name="bookmark247"/>
      <w:r w:rsidRPr="007D0AEB">
        <w:t>Практические работы</w:t>
      </w:r>
      <w:bookmarkEnd w:id="174"/>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Определение степени обеспеченности крупных регионов и стран трудовыми ресурсами.</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Определение демографической ситуации и особенностей демографической политики в разных странах и регионах мира.</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Оценка особенностей уровня и качества жизни населения в разных странах и регионах мира.</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rStyle w:val="affd"/>
          <w:sz w:val="24"/>
          <w:szCs w:val="24"/>
        </w:rPr>
        <w:t>Раздел 4. География мирового хозяйства</w:t>
      </w:r>
      <w:r w:rsidRPr="007D0AEB">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Внешние экономические связи - научно-технические, производственное сотрудничество, создание свободных экономических зон (СЭЗ).</w:t>
      </w:r>
      <w:r w:rsidRPr="007D0AEB">
        <w:rPr>
          <w:rStyle w:val="affff1"/>
          <w:sz w:val="24"/>
          <w:szCs w:val="24"/>
        </w:rPr>
        <w:t xml:space="preserve"> География мировых валютно-финансовых отношений.</w:t>
      </w:r>
      <w:r w:rsidRPr="007D0AEB">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242894" w:rsidRPr="007D0AEB" w:rsidRDefault="00242894" w:rsidP="00242894">
      <w:pPr>
        <w:keepNext/>
        <w:keepLines/>
        <w:spacing w:line="252" w:lineRule="auto"/>
        <w:ind w:left="20" w:firstLine="700"/>
        <w:contextualSpacing/>
        <w:jc w:val="both"/>
      </w:pPr>
      <w:bookmarkStart w:id="175" w:name="bookmark248"/>
      <w:r w:rsidRPr="007D0AEB">
        <w:t>Практические работы</w:t>
      </w:r>
      <w:bookmarkEnd w:id="175"/>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242894" w:rsidRPr="007D0AEB" w:rsidRDefault="00242894" w:rsidP="00242894">
      <w:pPr>
        <w:pStyle w:val="55"/>
        <w:shd w:val="clear" w:color="auto" w:fill="auto"/>
        <w:spacing w:line="252" w:lineRule="auto"/>
        <w:ind w:left="20" w:right="20" w:firstLine="700"/>
        <w:contextualSpacing/>
        <w:rPr>
          <w:sz w:val="24"/>
          <w:szCs w:val="24"/>
        </w:rPr>
      </w:pPr>
      <w:r w:rsidRPr="007D0AEB">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242894" w:rsidRPr="007D0AEB" w:rsidRDefault="00242894" w:rsidP="00242894">
      <w:pPr>
        <w:keepNext/>
        <w:keepLines/>
        <w:spacing w:line="252" w:lineRule="auto"/>
        <w:ind w:left="20" w:firstLine="700"/>
        <w:contextualSpacing/>
        <w:jc w:val="both"/>
        <w:rPr>
          <w:b/>
        </w:rPr>
      </w:pPr>
      <w:bookmarkStart w:id="176" w:name="bookmark249"/>
      <w:r w:rsidRPr="007D0AEB">
        <w:rPr>
          <w:b/>
        </w:rPr>
        <w:t>Раздел 5. Регионы и страны мира</w:t>
      </w:r>
      <w:bookmarkEnd w:id="176"/>
    </w:p>
    <w:p w:rsidR="00242894" w:rsidRPr="007D0AEB" w:rsidRDefault="00242894" w:rsidP="00242894">
      <w:pPr>
        <w:pStyle w:val="55"/>
        <w:shd w:val="clear" w:color="auto" w:fill="auto"/>
        <w:spacing w:line="252" w:lineRule="auto"/>
        <w:ind w:left="20" w:firstLine="700"/>
        <w:contextualSpacing/>
        <w:rPr>
          <w:sz w:val="24"/>
          <w:szCs w:val="24"/>
        </w:rPr>
      </w:pPr>
      <w:r w:rsidRPr="007D0AEB">
        <w:rPr>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242894" w:rsidRPr="007D0AEB" w:rsidRDefault="00242894" w:rsidP="00242894">
      <w:pPr>
        <w:keepNext/>
        <w:keepLines/>
        <w:spacing w:line="252" w:lineRule="auto"/>
        <w:ind w:left="40" w:firstLine="700"/>
        <w:contextualSpacing/>
        <w:jc w:val="both"/>
      </w:pPr>
      <w:bookmarkStart w:id="177" w:name="bookmark250"/>
      <w:r w:rsidRPr="007D0AEB">
        <w:t>Практические работы</w:t>
      </w:r>
      <w:bookmarkEnd w:id="177"/>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Объяснение взаимосвязей между размещением населения, хозяйства, природными условиями разных территорий.</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242894" w:rsidRPr="007D0AEB" w:rsidRDefault="00242894" w:rsidP="00242894">
      <w:pPr>
        <w:pStyle w:val="55"/>
        <w:shd w:val="clear" w:color="auto" w:fill="auto"/>
        <w:spacing w:line="252" w:lineRule="auto"/>
        <w:ind w:left="320" w:right="20" w:firstLine="420"/>
        <w:contextualSpacing/>
        <w:rPr>
          <w:sz w:val="24"/>
          <w:szCs w:val="24"/>
        </w:rPr>
      </w:pPr>
      <w:r w:rsidRPr="007D0AEB">
        <w:rPr>
          <w:rStyle w:val="affd"/>
          <w:sz w:val="24"/>
          <w:szCs w:val="24"/>
        </w:rPr>
        <w:t xml:space="preserve">Раздел 6. Россия в современном мире </w:t>
      </w:r>
      <w:r w:rsidRPr="007D0AEB">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lastRenderedPageBreak/>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242894" w:rsidRPr="007D0AEB" w:rsidRDefault="00242894" w:rsidP="00242894">
      <w:pPr>
        <w:keepNext/>
        <w:keepLines/>
        <w:spacing w:line="252" w:lineRule="auto"/>
        <w:ind w:left="40" w:firstLine="700"/>
        <w:contextualSpacing/>
        <w:jc w:val="both"/>
      </w:pPr>
      <w:bookmarkStart w:id="178" w:name="bookmark251"/>
      <w:r w:rsidRPr="007D0AEB">
        <w:t>Практические работы</w:t>
      </w:r>
      <w:bookmarkEnd w:id="178"/>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Определение роли России в производстве важнейших видов мировой промышленной и сельскохозяйственной продукции.</w:t>
      </w:r>
    </w:p>
    <w:p w:rsidR="00242894" w:rsidRPr="007D0AEB" w:rsidRDefault="00242894" w:rsidP="00242894">
      <w:pPr>
        <w:keepNext/>
        <w:keepLines/>
        <w:spacing w:line="252" w:lineRule="auto"/>
        <w:ind w:right="1820"/>
        <w:contextualSpacing/>
        <w:jc w:val="both"/>
        <w:rPr>
          <w:b/>
        </w:rPr>
      </w:pPr>
      <w:bookmarkStart w:id="179" w:name="bookmark252"/>
      <w:r w:rsidRPr="007D0AEB">
        <w:rPr>
          <w:b/>
        </w:rPr>
        <w:t>Раздел 7. Географические аспекты современных глобальных проблем человечества</w:t>
      </w:r>
      <w:bookmarkEnd w:id="179"/>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7D0AEB">
        <w:rPr>
          <w:rStyle w:val="affff1"/>
          <w:sz w:val="24"/>
          <w:szCs w:val="24"/>
        </w:rPr>
        <w:t xml:space="preserve"> Проблема преодоления отсталости развивающихся стран. Географические аспекты качества жизни населения.</w:t>
      </w:r>
      <w:r w:rsidRPr="007D0AEB">
        <w:rPr>
          <w:sz w:val="24"/>
          <w:szCs w:val="24"/>
        </w:rPr>
        <w:t xml:space="preserve"> Роль географии в решении глобальных проблем человечества.</w:t>
      </w:r>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Геоэкология - фокус глобальных проблем человечества. Общие и специфические экологические проблемы разных регионов Земли.</w:t>
      </w:r>
    </w:p>
    <w:p w:rsidR="00242894" w:rsidRPr="007D0AEB" w:rsidRDefault="00242894" w:rsidP="00242894">
      <w:pPr>
        <w:keepNext/>
        <w:keepLines/>
        <w:spacing w:line="252" w:lineRule="auto"/>
        <w:ind w:left="40" w:firstLine="700"/>
        <w:contextualSpacing/>
        <w:jc w:val="both"/>
      </w:pPr>
      <w:bookmarkStart w:id="180" w:name="bookmark253"/>
      <w:r w:rsidRPr="007D0AEB">
        <w:t>Практические работы</w:t>
      </w:r>
      <w:bookmarkEnd w:id="180"/>
    </w:p>
    <w:p w:rsidR="00242894" w:rsidRPr="007D0AEB" w:rsidRDefault="00242894" w:rsidP="00242894">
      <w:pPr>
        <w:pStyle w:val="55"/>
        <w:shd w:val="clear" w:color="auto" w:fill="auto"/>
        <w:spacing w:line="252" w:lineRule="auto"/>
        <w:ind w:left="40" w:right="20" w:firstLine="700"/>
        <w:contextualSpacing/>
        <w:rPr>
          <w:sz w:val="24"/>
          <w:szCs w:val="24"/>
        </w:rPr>
      </w:pPr>
      <w:r w:rsidRPr="007D0AEB">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242894" w:rsidRPr="007D0AEB" w:rsidRDefault="00242894" w:rsidP="00242894">
      <w:pPr>
        <w:pStyle w:val="55"/>
        <w:shd w:val="clear" w:color="auto" w:fill="auto"/>
        <w:spacing w:after="275" w:line="252" w:lineRule="auto"/>
        <w:ind w:left="40" w:right="20" w:firstLine="700"/>
        <w:contextualSpacing/>
        <w:rPr>
          <w:sz w:val="24"/>
          <w:szCs w:val="24"/>
        </w:rPr>
      </w:pPr>
      <w:r w:rsidRPr="007D0AEB">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242894" w:rsidRPr="007D0AEB" w:rsidRDefault="00242894" w:rsidP="00242894">
      <w:pPr>
        <w:spacing w:line="252" w:lineRule="auto"/>
        <w:contextualSpacing/>
        <w:jc w:val="both"/>
        <w:rPr>
          <w:b/>
        </w:rPr>
      </w:pPr>
    </w:p>
    <w:p w:rsidR="00242894" w:rsidRPr="007D0AEB" w:rsidRDefault="00242894" w:rsidP="00242894">
      <w:pPr>
        <w:keepNext/>
        <w:keepLines/>
        <w:spacing w:line="252" w:lineRule="auto"/>
        <w:ind w:left="20"/>
        <w:contextualSpacing/>
        <w:jc w:val="both"/>
      </w:pPr>
      <w:bookmarkStart w:id="181" w:name="bookmark274"/>
      <w:r w:rsidRPr="007D0AEB">
        <w:rPr>
          <w:b/>
        </w:rPr>
        <w:t>2.2.2.10. ФИЗИКА</w:t>
      </w:r>
      <w:r w:rsidRPr="007D0AEB">
        <w:t xml:space="preserve"> (базовый уровень)</w:t>
      </w:r>
      <w:bookmarkEnd w:id="181"/>
    </w:p>
    <w:p w:rsidR="00242894" w:rsidRPr="007D0AEB" w:rsidRDefault="00242894" w:rsidP="00242894">
      <w:pPr>
        <w:keepNext/>
        <w:keepLines/>
        <w:spacing w:line="252" w:lineRule="auto"/>
        <w:ind w:left="20" w:firstLine="2520"/>
        <w:contextualSpacing/>
        <w:jc w:val="both"/>
      </w:pPr>
      <w:bookmarkStart w:id="182" w:name="bookmark275"/>
      <w:r w:rsidRPr="007D0AEB">
        <w:t>Физика и методы научного познания</w:t>
      </w:r>
      <w:bookmarkEnd w:id="182"/>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242894" w:rsidRPr="007D0AEB" w:rsidRDefault="00242894" w:rsidP="00242894">
      <w:pPr>
        <w:keepNext/>
        <w:keepLines/>
        <w:spacing w:line="252" w:lineRule="auto"/>
        <w:ind w:left="4120"/>
        <w:contextualSpacing/>
        <w:jc w:val="both"/>
      </w:pPr>
      <w:bookmarkStart w:id="183" w:name="bookmark276"/>
      <w:r w:rsidRPr="007D0AEB">
        <w:t>Механика</w:t>
      </w:r>
      <w:bookmarkEnd w:id="183"/>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Система отсчета. Материальная точка. Когда тело можно считать материальной точкой. Траектория, путь и перемещение.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Ускорение. Прямолинейное равноускоренное движение. Скорость и перемещение при прямолинейном равноускоренном движении.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Закон инерции и явление инерции. Инерциальные системы отсчета и первый закон Ньютона. Принцип относительности Галилея.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Место человека во Вселенной. Геоцентрическая система мира. Гелиоцентрическая система мира.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Взаимодействия и силы. Сила упругости. Закон Гука. Измерение сил с помощью силы упругости.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Вес и невесомость. Вес покоящегося тела. Вес тела, движущегося с ускорением.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Сила трения. Сила трения скольжения. Сила трения покоя. Сила трения качения. Сила сопротивления в жидкостях и газах.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Превращение энергии при колебаниях. Вынужденные колебания. Резонанс.</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Механические волны. Основные характеристики и свойства волн. Поперечные и продольные волны.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Звуковые волны. Высота, громкость и тембр звука. Акустический резонанс. Ультразвук и инфразвук.</w:t>
      </w:r>
    </w:p>
    <w:p w:rsidR="00242894" w:rsidRPr="007D0AEB" w:rsidRDefault="00242894" w:rsidP="00242894">
      <w:pPr>
        <w:spacing w:line="252" w:lineRule="auto"/>
        <w:ind w:left="20" w:firstLine="720"/>
        <w:contextualSpacing/>
        <w:jc w:val="both"/>
      </w:pPr>
      <w:r w:rsidRPr="007D0AEB">
        <w:t>Демонстрации:</w:t>
      </w:r>
    </w:p>
    <w:p w:rsidR="00242894" w:rsidRPr="007D0AEB" w:rsidRDefault="00242894" w:rsidP="00FD2D39">
      <w:pPr>
        <w:pStyle w:val="55"/>
        <w:numPr>
          <w:ilvl w:val="0"/>
          <w:numId w:val="86"/>
        </w:numPr>
        <w:shd w:val="clear" w:color="auto" w:fill="auto"/>
        <w:tabs>
          <w:tab w:val="left" w:pos="918"/>
        </w:tabs>
        <w:spacing w:line="252" w:lineRule="auto"/>
        <w:ind w:left="20" w:firstLine="720"/>
        <w:contextualSpacing/>
        <w:rPr>
          <w:sz w:val="24"/>
          <w:szCs w:val="24"/>
        </w:rPr>
      </w:pPr>
      <w:r w:rsidRPr="007D0AEB">
        <w:rPr>
          <w:sz w:val="24"/>
          <w:szCs w:val="24"/>
        </w:rPr>
        <w:t>Зависимость траектории от выбора системы отсчета.</w:t>
      </w:r>
    </w:p>
    <w:p w:rsidR="00242894" w:rsidRPr="007D0AEB" w:rsidRDefault="00242894" w:rsidP="00FD2D39">
      <w:pPr>
        <w:pStyle w:val="55"/>
        <w:numPr>
          <w:ilvl w:val="0"/>
          <w:numId w:val="86"/>
        </w:numPr>
        <w:shd w:val="clear" w:color="auto" w:fill="auto"/>
        <w:tabs>
          <w:tab w:val="left" w:pos="908"/>
        </w:tabs>
        <w:spacing w:line="252" w:lineRule="auto"/>
        <w:ind w:left="20" w:firstLine="720"/>
        <w:contextualSpacing/>
        <w:rPr>
          <w:sz w:val="24"/>
          <w:szCs w:val="24"/>
        </w:rPr>
      </w:pPr>
      <w:r w:rsidRPr="007D0AEB">
        <w:rPr>
          <w:sz w:val="24"/>
          <w:szCs w:val="24"/>
        </w:rPr>
        <w:t>Явление инерции.</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Сравнение масс взаимодействующих тел.</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Второй закон Ньютона.</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Измерение сил.</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Сложение сил.</w:t>
      </w:r>
    </w:p>
    <w:p w:rsidR="00242894" w:rsidRPr="007D0AEB" w:rsidRDefault="00242894" w:rsidP="00FD2D39">
      <w:pPr>
        <w:pStyle w:val="55"/>
        <w:numPr>
          <w:ilvl w:val="0"/>
          <w:numId w:val="86"/>
        </w:numPr>
        <w:shd w:val="clear" w:color="auto" w:fill="auto"/>
        <w:tabs>
          <w:tab w:val="left" w:pos="918"/>
        </w:tabs>
        <w:spacing w:line="252" w:lineRule="auto"/>
        <w:ind w:left="20" w:firstLine="720"/>
        <w:contextualSpacing/>
        <w:rPr>
          <w:sz w:val="24"/>
          <w:szCs w:val="24"/>
        </w:rPr>
      </w:pPr>
      <w:r w:rsidRPr="007D0AEB">
        <w:rPr>
          <w:sz w:val="24"/>
          <w:szCs w:val="24"/>
        </w:rPr>
        <w:t>Зависимость силы упругости от деформации.</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Силы трения.</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Реактивное движение.</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Переход потенциальной энергии в кинетическую и обратно.</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Колебания нитяного маятника.</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Колебание пружинного маятника.</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Связь гармонических колебаний с равномерным движением по окружности.</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Вынужденные колебания. Резонанс.</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Образование и распространение поперечных и продольных волн.</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Волны на поверхности воды.</w:t>
      </w:r>
    </w:p>
    <w:p w:rsidR="00242894" w:rsidRPr="007D0AEB" w:rsidRDefault="00242894" w:rsidP="00FD2D39">
      <w:pPr>
        <w:pStyle w:val="55"/>
        <w:numPr>
          <w:ilvl w:val="0"/>
          <w:numId w:val="86"/>
        </w:numPr>
        <w:shd w:val="clear" w:color="auto" w:fill="auto"/>
        <w:tabs>
          <w:tab w:val="left" w:pos="918"/>
        </w:tabs>
        <w:spacing w:line="252" w:lineRule="auto"/>
        <w:ind w:left="20" w:firstLine="720"/>
        <w:contextualSpacing/>
        <w:rPr>
          <w:sz w:val="24"/>
          <w:szCs w:val="24"/>
        </w:rPr>
      </w:pPr>
      <w:r w:rsidRPr="007D0AEB">
        <w:rPr>
          <w:sz w:val="24"/>
          <w:szCs w:val="24"/>
        </w:rPr>
        <w:t>Зависимость высоты звука от частоты колебаний.</w:t>
      </w:r>
    </w:p>
    <w:p w:rsidR="00242894" w:rsidRPr="007D0AEB" w:rsidRDefault="00242894" w:rsidP="00FD2D39">
      <w:pPr>
        <w:pStyle w:val="55"/>
        <w:numPr>
          <w:ilvl w:val="0"/>
          <w:numId w:val="86"/>
        </w:numPr>
        <w:shd w:val="clear" w:color="auto" w:fill="auto"/>
        <w:tabs>
          <w:tab w:val="left" w:pos="918"/>
        </w:tabs>
        <w:spacing w:line="252" w:lineRule="auto"/>
        <w:ind w:left="20" w:firstLine="720"/>
        <w:contextualSpacing/>
        <w:rPr>
          <w:sz w:val="24"/>
          <w:szCs w:val="24"/>
        </w:rPr>
      </w:pPr>
      <w:r w:rsidRPr="007D0AEB">
        <w:rPr>
          <w:sz w:val="24"/>
          <w:szCs w:val="24"/>
        </w:rPr>
        <w:t>Зависимость громкости звука от амплитуды колебаний.</w:t>
      </w:r>
    </w:p>
    <w:p w:rsidR="00242894" w:rsidRPr="007D0AEB" w:rsidRDefault="00242894" w:rsidP="00242894">
      <w:pPr>
        <w:spacing w:line="252" w:lineRule="auto"/>
        <w:ind w:left="20" w:firstLine="720"/>
        <w:contextualSpacing/>
        <w:jc w:val="both"/>
      </w:pPr>
      <w:r w:rsidRPr="007D0AEB">
        <w:t>Лабораторные работы:</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Измерение ускорения тела при равноускоренном движении.</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Изучение движения тела, брошенного горизонтально.</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Определение жесткости пружины.</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Определение коэффициента трения скольжения.</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Изучение закона сохранения механической энергии.</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Измерение ускорения свободного падения с помощью маятника.</w:t>
      </w:r>
    </w:p>
    <w:p w:rsidR="00242894" w:rsidRPr="007D0AEB" w:rsidRDefault="00242894" w:rsidP="00242894">
      <w:pPr>
        <w:keepNext/>
        <w:keepLines/>
        <w:spacing w:line="252" w:lineRule="auto"/>
        <w:ind w:left="2460"/>
        <w:contextualSpacing/>
        <w:jc w:val="both"/>
      </w:pPr>
      <w:bookmarkStart w:id="184" w:name="bookmark277"/>
      <w:r w:rsidRPr="007D0AEB">
        <w:lastRenderedPageBreak/>
        <w:t>Молекулярная физика и термодинамика</w:t>
      </w:r>
      <w:bookmarkEnd w:id="184"/>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Температура и ее измерение. Абсолютная шкала температур.</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Газовые законы. Изопроцессы. Уравнение состояния газа. Уравнение Клапейрона.</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Уравнение Менделеева - Клапейрона.</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Состояния вещества. Строение газов, жидкостей и твердых тел. Кристаллы, аморфные тела и жидкости.</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Внутренняя энергия. Способы изменения внутренней энергии. Количество теплоты. Первый закон термодинамики.</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Тепловые двигатели. Холодильники и кондиционеры.</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Фазовые переходы. Плавление и кристаллизация. Испарение и конденсация. Кипение.</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Влажность, насыщенный и ненасыщенный пар.</w:t>
      </w:r>
    </w:p>
    <w:p w:rsidR="00242894" w:rsidRPr="007D0AEB" w:rsidRDefault="00242894" w:rsidP="00242894">
      <w:pPr>
        <w:spacing w:line="252" w:lineRule="auto"/>
        <w:ind w:firstLine="720"/>
        <w:contextualSpacing/>
        <w:jc w:val="both"/>
      </w:pPr>
      <w:r w:rsidRPr="007D0AEB">
        <w:t>Демонстрации:</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Механическая модель броуновского движения.</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Изопроцессы.</w:t>
      </w:r>
    </w:p>
    <w:p w:rsidR="00242894" w:rsidRPr="007D0AEB" w:rsidRDefault="00242894" w:rsidP="00FD2D39">
      <w:pPr>
        <w:pStyle w:val="55"/>
        <w:numPr>
          <w:ilvl w:val="0"/>
          <w:numId w:val="86"/>
        </w:numPr>
        <w:shd w:val="clear" w:color="auto" w:fill="auto"/>
        <w:tabs>
          <w:tab w:val="left" w:pos="888"/>
        </w:tabs>
        <w:spacing w:line="252" w:lineRule="auto"/>
        <w:ind w:firstLine="720"/>
        <w:contextualSpacing/>
        <w:rPr>
          <w:sz w:val="24"/>
          <w:szCs w:val="24"/>
        </w:rPr>
      </w:pPr>
      <w:r w:rsidRPr="007D0AEB">
        <w:rPr>
          <w:sz w:val="24"/>
          <w:szCs w:val="24"/>
        </w:rPr>
        <w:t>Явление поверхностного натяжения жидкости.</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Кристаллические и аморфные тела.</w:t>
      </w:r>
    </w:p>
    <w:p w:rsidR="00242894" w:rsidRPr="007D0AEB" w:rsidRDefault="00242894" w:rsidP="00FD2D39">
      <w:pPr>
        <w:pStyle w:val="55"/>
        <w:numPr>
          <w:ilvl w:val="0"/>
          <w:numId w:val="86"/>
        </w:numPr>
        <w:shd w:val="clear" w:color="auto" w:fill="auto"/>
        <w:tabs>
          <w:tab w:val="left" w:pos="902"/>
        </w:tabs>
        <w:spacing w:line="252" w:lineRule="auto"/>
        <w:ind w:firstLine="720"/>
        <w:contextualSpacing/>
        <w:rPr>
          <w:sz w:val="24"/>
          <w:szCs w:val="24"/>
        </w:rPr>
      </w:pPr>
      <w:r w:rsidRPr="007D0AEB">
        <w:rPr>
          <w:sz w:val="24"/>
          <w:szCs w:val="24"/>
        </w:rPr>
        <w:t>Объемные модели строения кристаллов.</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Модели тепловых двигателей.</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Кипение воды при пониженном давлении.</w:t>
      </w:r>
    </w:p>
    <w:p w:rsidR="00242894" w:rsidRPr="007D0AEB" w:rsidRDefault="00242894" w:rsidP="00FD2D39">
      <w:pPr>
        <w:pStyle w:val="55"/>
        <w:numPr>
          <w:ilvl w:val="0"/>
          <w:numId w:val="86"/>
        </w:numPr>
        <w:shd w:val="clear" w:color="auto" w:fill="auto"/>
        <w:tabs>
          <w:tab w:val="left" w:pos="898"/>
        </w:tabs>
        <w:spacing w:line="252" w:lineRule="auto"/>
        <w:ind w:firstLine="720"/>
        <w:contextualSpacing/>
        <w:rPr>
          <w:sz w:val="24"/>
          <w:szCs w:val="24"/>
        </w:rPr>
      </w:pPr>
      <w:r w:rsidRPr="007D0AEB">
        <w:rPr>
          <w:sz w:val="24"/>
          <w:szCs w:val="24"/>
        </w:rPr>
        <w:t>Устройство психрометра и гигрометра.</w:t>
      </w:r>
    </w:p>
    <w:p w:rsidR="00242894" w:rsidRPr="007D0AEB" w:rsidRDefault="00242894" w:rsidP="00242894">
      <w:pPr>
        <w:spacing w:line="252" w:lineRule="auto"/>
        <w:ind w:firstLine="720"/>
        <w:contextualSpacing/>
        <w:jc w:val="both"/>
      </w:pPr>
      <w:r w:rsidRPr="007D0AEB">
        <w:t>Лабораторные работы:</w:t>
      </w:r>
    </w:p>
    <w:p w:rsidR="00242894" w:rsidRPr="007D0AEB" w:rsidRDefault="00242894" w:rsidP="00FD2D39">
      <w:pPr>
        <w:pStyle w:val="55"/>
        <w:numPr>
          <w:ilvl w:val="0"/>
          <w:numId w:val="86"/>
        </w:numPr>
        <w:shd w:val="clear" w:color="auto" w:fill="auto"/>
        <w:tabs>
          <w:tab w:val="left" w:pos="902"/>
        </w:tabs>
        <w:spacing w:line="252" w:lineRule="auto"/>
        <w:ind w:firstLine="720"/>
        <w:contextualSpacing/>
        <w:rPr>
          <w:sz w:val="24"/>
          <w:szCs w:val="24"/>
        </w:rPr>
      </w:pPr>
      <w:r w:rsidRPr="007D0AEB">
        <w:rPr>
          <w:sz w:val="24"/>
          <w:szCs w:val="24"/>
        </w:rPr>
        <w:t>Опытная проверка закона Бойля-Мариотта.</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Проверка уравнения состояния идеального газа.</w:t>
      </w:r>
    </w:p>
    <w:p w:rsidR="00242894" w:rsidRPr="007D0AEB" w:rsidRDefault="00242894" w:rsidP="00FD2D39">
      <w:pPr>
        <w:pStyle w:val="55"/>
        <w:numPr>
          <w:ilvl w:val="0"/>
          <w:numId w:val="86"/>
        </w:numPr>
        <w:shd w:val="clear" w:color="auto" w:fill="auto"/>
        <w:tabs>
          <w:tab w:val="left" w:pos="893"/>
        </w:tabs>
        <w:spacing w:line="252" w:lineRule="auto"/>
        <w:ind w:firstLine="720"/>
        <w:contextualSpacing/>
        <w:rPr>
          <w:sz w:val="24"/>
          <w:szCs w:val="24"/>
        </w:rPr>
      </w:pPr>
      <w:r w:rsidRPr="007D0AEB">
        <w:rPr>
          <w:sz w:val="24"/>
          <w:szCs w:val="24"/>
        </w:rPr>
        <w:t>Измерение относительной влажности воздуха.</w:t>
      </w:r>
    </w:p>
    <w:p w:rsidR="00242894" w:rsidRPr="007D0AEB" w:rsidRDefault="00242894" w:rsidP="00FD2D39">
      <w:pPr>
        <w:pStyle w:val="55"/>
        <w:numPr>
          <w:ilvl w:val="0"/>
          <w:numId w:val="86"/>
        </w:numPr>
        <w:shd w:val="clear" w:color="auto" w:fill="auto"/>
        <w:tabs>
          <w:tab w:val="left" w:pos="902"/>
        </w:tabs>
        <w:spacing w:line="252" w:lineRule="auto"/>
        <w:ind w:firstLine="720"/>
        <w:contextualSpacing/>
        <w:rPr>
          <w:sz w:val="24"/>
          <w:szCs w:val="24"/>
        </w:rPr>
      </w:pPr>
      <w:r w:rsidRPr="007D0AEB">
        <w:rPr>
          <w:sz w:val="24"/>
          <w:szCs w:val="24"/>
        </w:rPr>
        <w:t>Определение коэффициента поверхностного натяжения.</w:t>
      </w:r>
    </w:p>
    <w:p w:rsidR="00242894" w:rsidRPr="007D0AEB" w:rsidRDefault="00242894" w:rsidP="00242894">
      <w:pPr>
        <w:keepNext/>
        <w:keepLines/>
        <w:spacing w:line="252" w:lineRule="auto"/>
        <w:ind w:left="3700"/>
        <w:contextualSpacing/>
        <w:jc w:val="both"/>
      </w:pPr>
      <w:bookmarkStart w:id="185" w:name="bookmark278"/>
      <w:r w:rsidRPr="007D0AEB">
        <w:t>Электродинамика</w:t>
      </w:r>
      <w:bookmarkEnd w:id="185"/>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Взаимодействие электрических зарядов. Закон Кулона. Электрическое поле.</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Напряженность электрического поля. Линии напряженности.</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Проводники и диэлектрики в электростатическом поле.</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Электроемкость. Конденсаторы. Энергия электрического поля.</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Электродвигатель. Сила Лоренца. Движение заряженных частиц в магнитных полях. Телевизионная трубка.</w:t>
      </w:r>
    </w:p>
    <w:p w:rsidR="00242894" w:rsidRPr="007D0AEB" w:rsidRDefault="00242894" w:rsidP="00242894">
      <w:pPr>
        <w:pStyle w:val="55"/>
        <w:shd w:val="clear" w:color="auto" w:fill="auto"/>
        <w:spacing w:line="252" w:lineRule="auto"/>
        <w:ind w:firstLine="720"/>
        <w:contextualSpacing/>
        <w:rPr>
          <w:sz w:val="24"/>
          <w:szCs w:val="24"/>
        </w:rPr>
      </w:pPr>
      <w:r w:rsidRPr="007D0AEB">
        <w:rPr>
          <w:sz w:val="24"/>
          <w:szCs w:val="24"/>
        </w:rPr>
        <w:t>Радиационное поле земли. Магнитное поле в веществе.</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Диа-, пара-, ферромагнетики. Спин. Магнитная проницаемость. Индуктивность. Энергия магнитного поля.</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lastRenderedPageBreak/>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Явление полного внутреннего отражения. Волновая оптика.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Дифракция. Опыты Юнга. Дифракционная решетка и её характеристики. Явление поляризации. Поперечность световых волн.</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Теория Максвелла - электромагнитная теория света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242894" w:rsidRPr="007D0AEB" w:rsidRDefault="00242894" w:rsidP="00242894">
      <w:pPr>
        <w:spacing w:line="252" w:lineRule="auto"/>
        <w:ind w:left="20" w:firstLine="720"/>
        <w:contextualSpacing/>
        <w:jc w:val="both"/>
      </w:pPr>
      <w:r w:rsidRPr="007D0AEB">
        <w:t>Демонстрации:</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Электрометр.</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Проводники в электрическом поле.</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Диэлектрики в электрическом поле.</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Энергия заряженного конденсатора.</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Электроизмерительные приборы.</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Магнитное взаимодействие токов.</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Отклонение электронного пучка магнитным полем.</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Магнитная запись звука.</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Зависимость ЭДС индукции от скорости изменения магнитного потока.</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Свободные электромагнитные колебания.</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Осциллограмма переменного тока.</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Генератор переменного тока.</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Излучение и прием электромагнитных волн.</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Отражение и преломление электромагнитных волн.</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Интерференция света.</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Дифракция света.</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Получение спектра с помощью призмы.</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lastRenderedPageBreak/>
        <w:t>Получение спектра с помощью дифракционной решетки.</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Поляризация света.</w:t>
      </w:r>
    </w:p>
    <w:p w:rsidR="00242894" w:rsidRPr="007D0AEB" w:rsidRDefault="00242894" w:rsidP="00FD2D39">
      <w:pPr>
        <w:pStyle w:val="55"/>
        <w:numPr>
          <w:ilvl w:val="0"/>
          <w:numId w:val="86"/>
        </w:numPr>
        <w:shd w:val="clear" w:color="auto" w:fill="auto"/>
        <w:tabs>
          <w:tab w:val="left" w:pos="870"/>
        </w:tabs>
        <w:spacing w:line="252" w:lineRule="auto"/>
        <w:ind w:left="20" w:firstLine="720"/>
        <w:contextualSpacing/>
        <w:rPr>
          <w:sz w:val="24"/>
          <w:szCs w:val="24"/>
        </w:rPr>
      </w:pPr>
      <w:r w:rsidRPr="007D0AEB">
        <w:rPr>
          <w:sz w:val="24"/>
          <w:szCs w:val="24"/>
        </w:rPr>
        <w:t>Прямолинейное распространение, отражение и преломление света.</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Оптические приборы.</w:t>
      </w:r>
    </w:p>
    <w:p w:rsidR="00242894" w:rsidRPr="007D0AEB" w:rsidRDefault="00242894" w:rsidP="00242894">
      <w:pPr>
        <w:spacing w:line="252" w:lineRule="auto"/>
        <w:ind w:left="20" w:firstLine="720"/>
        <w:contextualSpacing/>
        <w:jc w:val="both"/>
      </w:pPr>
      <w:r w:rsidRPr="007D0AEB">
        <w:t>Лабораторные работы:</w:t>
      </w:r>
    </w:p>
    <w:p w:rsidR="00242894" w:rsidRPr="007D0AEB" w:rsidRDefault="00242894" w:rsidP="00FD2D39">
      <w:pPr>
        <w:pStyle w:val="55"/>
        <w:numPr>
          <w:ilvl w:val="0"/>
          <w:numId w:val="86"/>
        </w:numPr>
        <w:shd w:val="clear" w:color="auto" w:fill="auto"/>
        <w:tabs>
          <w:tab w:val="left" w:pos="922"/>
        </w:tabs>
        <w:spacing w:line="252" w:lineRule="auto"/>
        <w:ind w:left="20" w:firstLine="720"/>
        <w:contextualSpacing/>
        <w:rPr>
          <w:sz w:val="24"/>
          <w:szCs w:val="24"/>
        </w:rPr>
      </w:pPr>
      <w:r w:rsidRPr="007D0AEB">
        <w:rPr>
          <w:sz w:val="24"/>
          <w:szCs w:val="24"/>
        </w:rPr>
        <w:t>Определение ЭДС и внутреннего сопротивления источника тока.</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Наблюдение действия магнитного поля на проводник с током.</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Изучение явления электромагнитной индукции.</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Изучение устройства и работы трансформатора.</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Измерение показателя преломления стекла.</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Наблюдение интерференции и дифракции света.</w:t>
      </w:r>
    </w:p>
    <w:p w:rsidR="00242894" w:rsidRPr="007D0AEB" w:rsidRDefault="00242894" w:rsidP="00242894">
      <w:pPr>
        <w:pStyle w:val="55"/>
        <w:shd w:val="clear" w:color="auto" w:fill="auto"/>
        <w:spacing w:line="252" w:lineRule="auto"/>
        <w:ind w:left="20" w:right="20" w:firstLine="2260"/>
        <w:contextualSpacing/>
        <w:rPr>
          <w:sz w:val="24"/>
          <w:szCs w:val="24"/>
        </w:rPr>
      </w:pPr>
      <w:r w:rsidRPr="007D0AEB">
        <w:rPr>
          <w:rStyle w:val="affd"/>
          <w:sz w:val="24"/>
          <w:szCs w:val="24"/>
        </w:rPr>
        <w:t xml:space="preserve">Квантовая физика и элементы астрофизики </w:t>
      </w:r>
      <w:r w:rsidRPr="007D0AEB">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Ядерная модель атома. Ядро атома. Опыты Резерфорда. Постулаты Бора. Модель атома водорода по Бору. Квантовая механика. Лазеры.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Закон радиоактивного распада. Изотопы. Протон. Нейтрон. Дефект масс. нуклоны. Ядерные силы. Энергия связи ядра атома.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Ядерные реакции. Цепные ядерные реакции. Механизм деления ядер урана. Коэффициент размножения нейтронов. Ядерный реактор.</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7D0AEB">
        <w:rPr>
          <w:rStyle w:val="415"/>
          <w:rFonts w:eastAsia="Arial Unicode MS"/>
          <w:b w:val="0"/>
          <w:bCs w:val="0"/>
          <w:i/>
          <w:iCs/>
          <w:sz w:val="24"/>
          <w:szCs w:val="24"/>
        </w:rPr>
        <w:t>Демонстрации</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Фотоэффект.</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Линейчатые спектры излучения.</w:t>
      </w:r>
    </w:p>
    <w:p w:rsidR="00242894" w:rsidRPr="007D0AEB" w:rsidRDefault="00242894" w:rsidP="00FD2D39">
      <w:pPr>
        <w:pStyle w:val="55"/>
        <w:numPr>
          <w:ilvl w:val="0"/>
          <w:numId w:val="86"/>
        </w:numPr>
        <w:shd w:val="clear" w:color="auto" w:fill="auto"/>
        <w:tabs>
          <w:tab w:val="left" w:pos="874"/>
        </w:tabs>
        <w:spacing w:line="252" w:lineRule="auto"/>
        <w:ind w:left="20" w:firstLine="720"/>
        <w:contextualSpacing/>
        <w:rPr>
          <w:sz w:val="24"/>
          <w:szCs w:val="24"/>
        </w:rPr>
      </w:pPr>
      <w:r w:rsidRPr="007D0AEB">
        <w:rPr>
          <w:sz w:val="24"/>
          <w:szCs w:val="24"/>
        </w:rPr>
        <w:t>Лазер.</w:t>
      </w:r>
    </w:p>
    <w:p w:rsidR="00242894" w:rsidRPr="007D0AEB" w:rsidRDefault="00242894" w:rsidP="00FD2D39">
      <w:pPr>
        <w:pStyle w:val="55"/>
        <w:numPr>
          <w:ilvl w:val="0"/>
          <w:numId w:val="86"/>
        </w:numPr>
        <w:shd w:val="clear" w:color="auto" w:fill="auto"/>
        <w:tabs>
          <w:tab w:val="left" w:pos="879"/>
        </w:tabs>
        <w:spacing w:line="252" w:lineRule="auto"/>
        <w:ind w:left="20" w:firstLine="720"/>
        <w:contextualSpacing/>
        <w:rPr>
          <w:sz w:val="24"/>
          <w:szCs w:val="24"/>
        </w:rPr>
      </w:pPr>
      <w:r w:rsidRPr="007D0AEB">
        <w:rPr>
          <w:sz w:val="24"/>
          <w:szCs w:val="24"/>
        </w:rPr>
        <w:t>Счетчик ионизирующих частиц.</w:t>
      </w:r>
    </w:p>
    <w:p w:rsidR="00242894" w:rsidRPr="007D0AEB" w:rsidRDefault="00242894" w:rsidP="00242894">
      <w:pPr>
        <w:spacing w:line="252" w:lineRule="auto"/>
        <w:ind w:left="20" w:firstLine="720"/>
        <w:contextualSpacing/>
        <w:jc w:val="both"/>
      </w:pPr>
      <w:r w:rsidRPr="007D0AEB">
        <w:t>Лабораторные работы:</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Наблюдение сплошного и линейчатого спектров.</w:t>
      </w:r>
    </w:p>
    <w:p w:rsidR="00242894" w:rsidRPr="007D0AEB" w:rsidRDefault="00242894" w:rsidP="00FD2D39">
      <w:pPr>
        <w:pStyle w:val="55"/>
        <w:numPr>
          <w:ilvl w:val="0"/>
          <w:numId w:val="86"/>
        </w:numPr>
        <w:shd w:val="clear" w:color="auto" w:fill="auto"/>
        <w:tabs>
          <w:tab w:val="left" w:pos="913"/>
        </w:tabs>
        <w:spacing w:line="252" w:lineRule="auto"/>
        <w:ind w:left="20" w:firstLine="720"/>
        <w:contextualSpacing/>
        <w:rPr>
          <w:sz w:val="24"/>
          <w:szCs w:val="24"/>
        </w:rPr>
      </w:pPr>
      <w:r w:rsidRPr="007D0AEB">
        <w:rPr>
          <w:sz w:val="24"/>
          <w:szCs w:val="24"/>
        </w:rPr>
        <w:t>Изучение треков заряженных частиц по фотографиям.</w:t>
      </w:r>
    </w:p>
    <w:p w:rsidR="00242894" w:rsidRPr="007D0AEB" w:rsidRDefault="00242894" w:rsidP="00FD2D39">
      <w:pPr>
        <w:pStyle w:val="55"/>
        <w:numPr>
          <w:ilvl w:val="0"/>
          <w:numId w:val="86"/>
        </w:numPr>
        <w:shd w:val="clear" w:color="auto" w:fill="auto"/>
        <w:tabs>
          <w:tab w:val="left" w:pos="913"/>
        </w:tabs>
        <w:spacing w:after="240" w:line="252" w:lineRule="auto"/>
        <w:ind w:left="20" w:firstLine="720"/>
        <w:contextualSpacing/>
        <w:rPr>
          <w:sz w:val="24"/>
          <w:szCs w:val="24"/>
        </w:rPr>
      </w:pPr>
      <w:r w:rsidRPr="007D0AEB">
        <w:rPr>
          <w:sz w:val="24"/>
          <w:szCs w:val="24"/>
        </w:rPr>
        <w:t>Моделирование радиоактивного распада.</w:t>
      </w:r>
    </w:p>
    <w:p w:rsidR="00242894" w:rsidRPr="007D0AEB" w:rsidRDefault="00242894" w:rsidP="00242894">
      <w:pPr>
        <w:pStyle w:val="122"/>
        <w:keepNext/>
        <w:keepLines/>
        <w:shd w:val="clear" w:color="auto" w:fill="auto"/>
        <w:spacing w:line="252" w:lineRule="auto"/>
        <w:ind w:left="20"/>
        <w:contextualSpacing/>
        <w:rPr>
          <w:sz w:val="24"/>
          <w:szCs w:val="24"/>
        </w:rPr>
      </w:pPr>
      <w:bookmarkStart w:id="186" w:name="bookmark279"/>
      <w:r w:rsidRPr="007D0AEB">
        <w:rPr>
          <w:b/>
          <w:sz w:val="24"/>
          <w:szCs w:val="24"/>
        </w:rPr>
        <w:t>2.2.2.11. БИОЛОГИЯ</w:t>
      </w:r>
      <w:r w:rsidRPr="007D0AEB">
        <w:rPr>
          <w:sz w:val="24"/>
          <w:szCs w:val="24"/>
        </w:rPr>
        <w:t xml:space="preserve"> (базовый уровень)</w:t>
      </w:r>
      <w:bookmarkEnd w:id="186"/>
    </w:p>
    <w:p w:rsidR="00242894" w:rsidRPr="007D0AEB" w:rsidRDefault="00242894" w:rsidP="00242894">
      <w:pPr>
        <w:pStyle w:val="122"/>
        <w:keepNext/>
        <w:keepLines/>
        <w:shd w:val="clear" w:color="auto" w:fill="auto"/>
        <w:spacing w:line="252" w:lineRule="auto"/>
        <w:ind w:right="720"/>
        <w:contextualSpacing/>
        <w:rPr>
          <w:sz w:val="24"/>
          <w:szCs w:val="24"/>
        </w:rPr>
      </w:pPr>
      <w:bookmarkStart w:id="187" w:name="bookmark280"/>
      <w:r w:rsidRPr="007D0AEB">
        <w:rPr>
          <w:sz w:val="24"/>
          <w:szCs w:val="24"/>
        </w:rPr>
        <w:t>БИОЛОГИЯ КАК НАУКА. МЕТОДЫ НАУЧНОГО ПОЗНАНИЯ</w:t>
      </w:r>
      <w:bookmarkEnd w:id="187"/>
    </w:p>
    <w:p w:rsidR="00242894" w:rsidRPr="007D0AEB" w:rsidRDefault="00242894" w:rsidP="00242894">
      <w:pPr>
        <w:pStyle w:val="55"/>
        <w:shd w:val="clear" w:color="auto" w:fill="auto"/>
        <w:spacing w:line="252" w:lineRule="auto"/>
        <w:ind w:left="300" w:right="20" w:firstLine="720"/>
        <w:contextualSpacing/>
        <w:rPr>
          <w:sz w:val="24"/>
          <w:szCs w:val="24"/>
        </w:rPr>
      </w:pPr>
      <w:r w:rsidRPr="007D0AEB">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7D0AEB">
        <w:rPr>
          <w:rStyle w:val="affff1"/>
          <w:sz w:val="24"/>
          <w:szCs w:val="24"/>
        </w:rPr>
        <w:t xml:space="preserve"> Биологические системы.</w:t>
      </w:r>
      <w:r w:rsidRPr="007D0AEB">
        <w:rPr>
          <w:sz w:val="24"/>
          <w:szCs w:val="24"/>
        </w:rPr>
        <w:t xml:space="preserve"> Современная естественнонаучная картина мира.</w:t>
      </w:r>
    </w:p>
    <w:p w:rsidR="00242894" w:rsidRPr="007D0AEB" w:rsidRDefault="00242894" w:rsidP="00242894">
      <w:pPr>
        <w:pStyle w:val="55"/>
        <w:shd w:val="clear" w:color="auto" w:fill="auto"/>
        <w:spacing w:line="252" w:lineRule="auto"/>
        <w:ind w:left="740" w:right="20" w:firstLine="280"/>
        <w:contextualSpacing/>
        <w:rPr>
          <w:sz w:val="24"/>
          <w:szCs w:val="24"/>
        </w:rPr>
      </w:pPr>
      <w:r w:rsidRPr="007D0AEB">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242894" w:rsidRPr="007D0AEB" w:rsidRDefault="00242894" w:rsidP="00242894">
      <w:pPr>
        <w:pStyle w:val="122"/>
        <w:keepNext/>
        <w:keepLines/>
        <w:shd w:val="clear" w:color="auto" w:fill="auto"/>
        <w:spacing w:line="252" w:lineRule="auto"/>
        <w:ind w:right="720"/>
        <w:contextualSpacing/>
        <w:rPr>
          <w:sz w:val="24"/>
          <w:szCs w:val="24"/>
        </w:rPr>
      </w:pPr>
      <w:bookmarkStart w:id="188" w:name="bookmark281"/>
      <w:r w:rsidRPr="007D0AEB">
        <w:rPr>
          <w:sz w:val="24"/>
          <w:szCs w:val="24"/>
        </w:rPr>
        <w:t>КЛЕТКА</w:t>
      </w:r>
      <w:bookmarkEnd w:id="188"/>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Развитие знаний о клетке</w:t>
      </w:r>
      <w:r w:rsidRPr="007D0AEB">
        <w:rPr>
          <w:rStyle w:val="affff1"/>
          <w:sz w:val="24"/>
          <w:szCs w:val="24"/>
        </w:rPr>
        <w:t xml:space="preserve"> (Р. Гук, Р. Вирхов, К. Бэр, М. Шлейден и Т.Шванн). </w:t>
      </w:r>
      <w:r w:rsidRPr="007D0AEB">
        <w:rPr>
          <w:sz w:val="24"/>
          <w:szCs w:val="24"/>
        </w:rPr>
        <w:t>Клеточная теория. Роль клеточной теории в становлении современной естественнонаучной картины мира.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Химический состав клетки. Роль неорганических и органических веществ в клетке и организме человека.</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7D0AEB">
        <w:rPr>
          <w:rStyle w:val="affff1"/>
          <w:sz w:val="24"/>
          <w:szCs w:val="24"/>
        </w:rPr>
        <w:t xml:space="preserve"> Удвоение молекулы ДНК в клетке.</w:t>
      </w:r>
      <w:r w:rsidRPr="007D0AEB">
        <w:rPr>
          <w:sz w:val="24"/>
          <w:szCs w:val="24"/>
        </w:rPr>
        <w:t xml:space="preserve"> Значение постоянства числа и формы хромосом в клетках. Ген. Генетический код.</w:t>
      </w:r>
      <w:r w:rsidRPr="007D0AEB">
        <w:rPr>
          <w:rStyle w:val="affff1"/>
          <w:sz w:val="24"/>
          <w:szCs w:val="24"/>
        </w:rPr>
        <w:t xml:space="preserve"> Роль генов в биосинтезе белка.</w:t>
      </w:r>
    </w:p>
    <w:p w:rsidR="00242894" w:rsidRPr="007D0AEB" w:rsidRDefault="00242894" w:rsidP="00242894">
      <w:pPr>
        <w:pStyle w:val="122"/>
        <w:keepNext/>
        <w:keepLines/>
        <w:shd w:val="clear" w:color="auto" w:fill="auto"/>
        <w:spacing w:line="252" w:lineRule="auto"/>
        <w:ind w:left="4360"/>
        <w:contextualSpacing/>
        <w:rPr>
          <w:sz w:val="24"/>
          <w:szCs w:val="24"/>
        </w:rPr>
      </w:pPr>
      <w:bookmarkStart w:id="189" w:name="bookmark282"/>
      <w:r w:rsidRPr="007D0AEB">
        <w:rPr>
          <w:sz w:val="24"/>
          <w:szCs w:val="24"/>
        </w:rPr>
        <w:t>ОРГАНИЗМ</w:t>
      </w:r>
      <w:bookmarkEnd w:id="189"/>
    </w:p>
    <w:p w:rsidR="00242894" w:rsidRPr="007D0AEB" w:rsidRDefault="00242894" w:rsidP="00242894">
      <w:pPr>
        <w:spacing w:line="252" w:lineRule="auto"/>
        <w:ind w:firstLine="720"/>
        <w:contextualSpacing/>
        <w:jc w:val="both"/>
      </w:pPr>
      <w:r w:rsidRPr="007D0AEB">
        <w:rPr>
          <w:rStyle w:val="56"/>
          <w:rFonts w:eastAsia="Arial Unicode MS"/>
        </w:rPr>
        <w:t>Организм - единое целое.</w:t>
      </w:r>
      <w:r w:rsidRPr="007D0AEB">
        <w:t xml:space="preserve"> Многообразие организмов.</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 xml:space="preserve">Обмен веществ и превращения энергии - свойство живых организмов. </w:t>
      </w:r>
      <w:r w:rsidRPr="007D0AEB">
        <w:rPr>
          <w:rStyle w:val="affff1"/>
          <w:sz w:val="24"/>
          <w:szCs w:val="24"/>
        </w:rPr>
        <w:t>Особенности обмена веществ у растений, животных, бактерий.</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242894" w:rsidRPr="007D0AEB" w:rsidRDefault="00242894" w:rsidP="00242894">
      <w:pPr>
        <w:spacing w:line="252" w:lineRule="auto"/>
        <w:ind w:right="20" w:firstLine="720"/>
        <w:contextualSpacing/>
        <w:jc w:val="both"/>
      </w:pPr>
      <w:r w:rsidRPr="007D0AEB">
        <w:rPr>
          <w:rStyle w:val="56"/>
          <w:rFonts w:eastAsia="Arial Unicode MS"/>
        </w:rPr>
        <w:t>Оплодотворение, его значение.</w:t>
      </w:r>
      <w:r w:rsidRPr="007D0AEB">
        <w:t xml:space="preserve"> Искусственное опыление у растений и оплодотворение у животных.</w:t>
      </w:r>
    </w:p>
    <w:p w:rsidR="00242894" w:rsidRPr="007D0AEB" w:rsidRDefault="00242894" w:rsidP="00242894">
      <w:pPr>
        <w:pStyle w:val="55"/>
        <w:shd w:val="clear" w:color="auto" w:fill="auto"/>
        <w:spacing w:line="252" w:lineRule="auto"/>
        <w:ind w:left="300" w:right="20" w:firstLine="720"/>
        <w:contextualSpacing/>
        <w:rPr>
          <w:sz w:val="24"/>
          <w:szCs w:val="24"/>
        </w:rPr>
      </w:pPr>
      <w:r w:rsidRPr="007D0AEB">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sidRPr="007D0AEB">
        <w:rPr>
          <w:rStyle w:val="affff1"/>
          <w:sz w:val="24"/>
          <w:szCs w:val="24"/>
        </w:rPr>
        <w:t xml:space="preserve"> Хромосомная теория наследственности.</w:t>
      </w:r>
      <w:r w:rsidRPr="007D0AEB">
        <w:rPr>
          <w:sz w:val="24"/>
          <w:szCs w:val="24"/>
        </w:rPr>
        <w:t xml:space="preserve"> Современные представления о гене и геноме.</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7D0AEB">
        <w:rPr>
          <w:rStyle w:val="affff1"/>
          <w:sz w:val="24"/>
          <w:szCs w:val="24"/>
        </w:rPr>
        <w:t xml:space="preserve"> Половые хромосомы. Сцепленное с полом наследование.</w:t>
      </w:r>
      <w:r w:rsidRPr="007D0AEB">
        <w:rPr>
          <w:sz w:val="24"/>
          <w:szCs w:val="24"/>
        </w:rPr>
        <w:t xml:space="preserve"> Наследственные болезни человека, их причины и профилактика.</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Генетика - теоретическая основа селекции. Селекция.</w:t>
      </w:r>
      <w:r w:rsidRPr="007D0AEB">
        <w:rPr>
          <w:rStyle w:val="affff1"/>
          <w:sz w:val="24"/>
          <w:szCs w:val="24"/>
        </w:rPr>
        <w:t xml:space="preserve"> Учение Н.И. Вавилова о центрах многообразия и происхождения культурных растений.</w:t>
      </w:r>
      <w:r w:rsidRPr="007D0AEB">
        <w:rPr>
          <w:sz w:val="24"/>
          <w:szCs w:val="24"/>
        </w:rPr>
        <w:t xml:space="preserve"> Основные методы селекции: гибридизация, искусственный отбор.</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242894" w:rsidRPr="007D0AEB" w:rsidRDefault="00242894" w:rsidP="00242894">
      <w:pPr>
        <w:spacing w:line="252" w:lineRule="auto"/>
        <w:ind w:firstLine="720"/>
        <w:contextualSpacing/>
        <w:jc w:val="both"/>
      </w:pPr>
      <w:r w:rsidRPr="007D0AEB">
        <w:t>Демонстрации</w:t>
      </w:r>
    </w:p>
    <w:p w:rsidR="00242894" w:rsidRPr="007D0AEB" w:rsidRDefault="00242894" w:rsidP="00242894">
      <w:pPr>
        <w:keepNext/>
        <w:keepLines/>
        <w:spacing w:line="252" w:lineRule="auto"/>
        <w:ind w:left="4800"/>
        <w:contextualSpacing/>
        <w:jc w:val="both"/>
      </w:pPr>
      <w:bookmarkStart w:id="190" w:name="bookmark284"/>
      <w:r w:rsidRPr="007D0AEB">
        <w:t>ВИД</w:t>
      </w:r>
      <w:bookmarkEnd w:id="190"/>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История эволюционных идей.</w:t>
      </w:r>
      <w:r w:rsidRPr="007D0AEB">
        <w:rPr>
          <w:rStyle w:val="affff1"/>
          <w:sz w:val="24"/>
          <w:szCs w:val="24"/>
        </w:rPr>
        <w:t xml:space="preserve"> Значение работ К.Линнея, учения Ж.Б.Ламарка, </w:t>
      </w:r>
      <w:r w:rsidRPr="007D0AEB">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7D0AEB">
        <w:rPr>
          <w:rStyle w:val="affff1"/>
          <w:sz w:val="24"/>
          <w:szCs w:val="24"/>
        </w:rPr>
        <w:t xml:space="preserve"> Синтетическая теория эволюции.</w:t>
      </w:r>
      <w:r w:rsidRPr="007D0AEB">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7D0AEB">
        <w:rPr>
          <w:rStyle w:val="affff1"/>
          <w:sz w:val="24"/>
          <w:szCs w:val="24"/>
        </w:rPr>
        <w:t xml:space="preserve"> Биологический прогресс и биологический регресс.</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7D0AEB">
        <w:rPr>
          <w:rStyle w:val="affff1"/>
          <w:sz w:val="24"/>
          <w:szCs w:val="24"/>
        </w:rPr>
        <w:t xml:space="preserve">Происхождение человеческих рас. </w:t>
      </w:r>
      <w:r w:rsidRPr="007D0AEB">
        <w:rPr>
          <w:rStyle w:val="415"/>
          <w:rFonts w:eastAsia="Arial Unicode MS"/>
          <w:b w:val="0"/>
          <w:bCs w:val="0"/>
          <w:i/>
          <w:iCs/>
          <w:sz w:val="24"/>
          <w:szCs w:val="24"/>
        </w:rPr>
        <w:t>Демонстрации</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Критерии вида</w:t>
      </w:r>
    </w:p>
    <w:p w:rsidR="00242894" w:rsidRPr="007D0AEB" w:rsidRDefault="00242894" w:rsidP="00242894">
      <w:pPr>
        <w:pStyle w:val="55"/>
        <w:shd w:val="clear" w:color="auto" w:fill="auto"/>
        <w:spacing w:line="252" w:lineRule="auto"/>
        <w:ind w:left="740" w:right="20" w:firstLine="0"/>
        <w:contextualSpacing/>
        <w:rPr>
          <w:sz w:val="24"/>
          <w:szCs w:val="24"/>
        </w:rPr>
      </w:pPr>
      <w:r w:rsidRPr="007D0AEB">
        <w:rPr>
          <w:sz w:val="24"/>
          <w:szCs w:val="24"/>
        </w:rPr>
        <w:t>Популяция - структурная единица вида, единица эволюции Движущие силы эволюции</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Возникновение и многообразие приспособлений у организмов</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Образование новых видов в природе</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Эволюция растительного мира</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lastRenderedPageBreak/>
        <w:t>Эволюция животного мира</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Редкие и исчезающие виды</w:t>
      </w:r>
    </w:p>
    <w:p w:rsidR="00242894" w:rsidRPr="007D0AEB" w:rsidRDefault="00242894" w:rsidP="00242894">
      <w:pPr>
        <w:pStyle w:val="55"/>
        <w:shd w:val="clear" w:color="auto" w:fill="auto"/>
        <w:spacing w:line="252" w:lineRule="auto"/>
        <w:ind w:left="740" w:right="20" w:firstLine="0"/>
        <w:contextualSpacing/>
        <w:rPr>
          <w:sz w:val="24"/>
          <w:szCs w:val="24"/>
        </w:rPr>
      </w:pPr>
      <w:r w:rsidRPr="007D0AEB">
        <w:rPr>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242894" w:rsidRPr="007D0AEB" w:rsidRDefault="00242894" w:rsidP="00242894">
      <w:pPr>
        <w:keepNext/>
        <w:keepLines/>
        <w:spacing w:line="252" w:lineRule="auto"/>
        <w:ind w:left="740"/>
        <w:contextualSpacing/>
        <w:jc w:val="both"/>
      </w:pPr>
      <w:bookmarkStart w:id="191" w:name="bookmark285"/>
      <w:r w:rsidRPr="007D0AEB">
        <w:t>Лабораторные работы</w:t>
      </w:r>
      <w:bookmarkEnd w:id="191"/>
    </w:p>
    <w:p w:rsidR="00242894" w:rsidRPr="007D0AEB" w:rsidRDefault="00242894" w:rsidP="00242894">
      <w:pPr>
        <w:pStyle w:val="55"/>
        <w:shd w:val="clear" w:color="auto" w:fill="auto"/>
        <w:spacing w:line="252" w:lineRule="auto"/>
        <w:ind w:left="740" w:right="20" w:firstLine="0"/>
        <w:contextualSpacing/>
        <w:rPr>
          <w:sz w:val="24"/>
          <w:szCs w:val="24"/>
        </w:rPr>
      </w:pPr>
      <w:r w:rsidRPr="007D0AEB">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242894" w:rsidRPr="007D0AEB" w:rsidRDefault="00242894" w:rsidP="00242894">
      <w:pPr>
        <w:keepNext/>
        <w:keepLines/>
        <w:spacing w:line="252" w:lineRule="auto"/>
        <w:ind w:left="4140"/>
        <w:contextualSpacing/>
        <w:jc w:val="both"/>
      </w:pPr>
      <w:bookmarkStart w:id="192" w:name="bookmark286"/>
      <w:r w:rsidRPr="007D0AEB">
        <w:t>ЭКОСИСТЕМЫ</w:t>
      </w:r>
      <w:bookmarkEnd w:id="192"/>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Экологические факторы, их значение в жизни организмов.</w:t>
      </w:r>
      <w:r w:rsidRPr="007D0AEB">
        <w:rPr>
          <w:rStyle w:val="affff1"/>
          <w:sz w:val="24"/>
          <w:szCs w:val="24"/>
        </w:rPr>
        <w:t xml:space="preserve"> Биологические ритмы. </w:t>
      </w:r>
      <w:r w:rsidRPr="007D0AEB">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Биосфера - глобальная экосистема. Учение В. И. Вернадского о биосфере. Роль живых организмов в биосфере. Биомасса.</w:t>
      </w:r>
      <w:r w:rsidRPr="007D0AEB">
        <w:rPr>
          <w:rStyle w:val="affff1"/>
          <w:sz w:val="24"/>
          <w:szCs w:val="24"/>
        </w:rPr>
        <w:t xml:space="preserve"> Биологический круговорот (на примере круговорота углерода). Эволюция биосферы.</w:t>
      </w:r>
      <w:r w:rsidRPr="007D0AEB">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42894" w:rsidRPr="007D0AEB" w:rsidRDefault="00242894" w:rsidP="00242894">
      <w:pPr>
        <w:keepNext/>
        <w:keepLines/>
        <w:spacing w:after="258" w:line="252" w:lineRule="auto"/>
        <w:contextualSpacing/>
        <w:jc w:val="both"/>
        <w:rPr>
          <w:b/>
        </w:rPr>
      </w:pPr>
      <w:bookmarkStart w:id="193" w:name="bookmark287"/>
    </w:p>
    <w:p w:rsidR="00242894" w:rsidRPr="007D0AEB" w:rsidRDefault="00242894" w:rsidP="00242894">
      <w:pPr>
        <w:keepNext/>
        <w:keepLines/>
        <w:spacing w:after="258" w:line="252" w:lineRule="auto"/>
        <w:contextualSpacing/>
        <w:jc w:val="both"/>
      </w:pPr>
      <w:r w:rsidRPr="007D0AEB">
        <w:rPr>
          <w:b/>
        </w:rPr>
        <w:t>2.2.2.12. ХИМИЯ</w:t>
      </w:r>
      <w:r w:rsidRPr="007D0AEB">
        <w:t xml:space="preserve"> (базовый уровень)</w:t>
      </w:r>
      <w:bookmarkEnd w:id="193"/>
    </w:p>
    <w:p w:rsidR="00242894" w:rsidRPr="007D0AEB" w:rsidRDefault="00242894" w:rsidP="00242894">
      <w:pPr>
        <w:keepNext/>
        <w:keepLines/>
        <w:spacing w:line="252" w:lineRule="auto"/>
        <w:ind w:left="3500"/>
        <w:contextualSpacing/>
        <w:jc w:val="both"/>
      </w:pPr>
      <w:bookmarkStart w:id="194" w:name="bookmark288"/>
      <w:r w:rsidRPr="007D0AEB">
        <w:t>ОРГАНИЧЕСКАЯ ХИМИЯ</w:t>
      </w:r>
      <w:bookmarkEnd w:id="194"/>
    </w:p>
    <w:p w:rsidR="00242894" w:rsidRPr="007D0AEB" w:rsidRDefault="00242894" w:rsidP="00242894">
      <w:pPr>
        <w:keepNext/>
        <w:keepLines/>
        <w:spacing w:line="252" w:lineRule="auto"/>
        <w:ind w:firstLine="720"/>
        <w:contextualSpacing/>
        <w:jc w:val="both"/>
      </w:pPr>
      <w:bookmarkStart w:id="195" w:name="bookmark289"/>
      <w:r w:rsidRPr="007D0AEB">
        <w:t>Введение</w:t>
      </w:r>
      <w:bookmarkEnd w:id="195"/>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7D0AEB">
        <w:rPr>
          <w:rStyle w:val="affd"/>
          <w:sz w:val="24"/>
          <w:szCs w:val="24"/>
        </w:rPr>
        <w:t>Теория строения органических соединений</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7D0AEB">
        <w:rPr>
          <w:rStyle w:val="affd"/>
          <w:sz w:val="24"/>
          <w:szCs w:val="24"/>
        </w:rPr>
        <w:t>Демонстрации.</w:t>
      </w:r>
    </w:p>
    <w:p w:rsidR="00242894" w:rsidRPr="007D0AEB" w:rsidRDefault="00242894" w:rsidP="00242894">
      <w:pPr>
        <w:pStyle w:val="55"/>
        <w:shd w:val="clear" w:color="auto" w:fill="auto"/>
        <w:spacing w:line="252" w:lineRule="auto"/>
        <w:ind w:left="720" w:right="1940" w:firstLine="0"/>
        <w:contextualSpacing/>
        <w:rPr>
          <w:sz w:val="24"/>
          <w:szCs w:val="24"/>
        </w:rPr>
      </w:pPr>
      <w:r w:rsidRPr="007D0AEB">
        <w:rPr>
          <w:sz w:val="24"/>
          <w:szCs w:val="24"/>
        </w:rPr>
        <w:t xml:space="preserve">Модели молекул гомологов и изомеров органических соединений. </w:t>
      </w:r>
      <w:r w:rsidRPr="007D0AEB">
        <w:rPr>
          <w:rStyle w:val="affd"/>
          <w:sz w:val="24"/>
          <w:szCs w:val="24"/>
        </w:rPr>
        <w:t>Углеводороды и их природные источники</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242894" w:rsidRPr="007D0AEB" w:rsidRDefault="00242894" w:rsidP="00242894">
      <w:pPr>
        <w:pStyle w:val="55"/>
        <w:shd w:val="clear" w:color="auto" w:fill="auto"/>
        <w:spacing w:line="252" w:lineRule="auto"/>
        <w:ind w:right="20" w:firstLine="720"/>
        <w:contextualSpacing/>
        <w:rPr>
          <w:sz w:val="24"/>
          <w:szCs w:val="24"/>
        </w:rPr>
      </w:pPr>
      <w:r w:rsidRPr="007D0AEB">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свойства и применение. Применение этилена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Нефть. Состав и переработка нефти. Нефтепродукты. Бензин и понятие об октановом числе.</w:t>
      </w:r>
    </w:p>
    <w:p w:rsidR="00242894" w:rsidRPr="007D0AEB" w:rsidRDefault="00242894" w:rsidP="00242894">
      <w:pPr>
        <w:keepNext/>
        <w:keepLines/>
        <w:spacing w:line="252" w:lineRule="auto"/>
        <w:ind w:left="20" w:firstLine="720"/>
        <w:contextualSpacing/>
        <w:jc w:val="both"/>
      </w:pPr>
      <w:bookmarkStart w:id="196" w:name="bookmark290"/>
      <w:r w:rsidRPr="007D0AEB">
        <w:t>Демонстрации.</w:t>
      </w:r>
      <w:bookmarkEnd w:id="196"/>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Горение метана, этилена, ацетилена.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Отношение метана, этилена, ацетилена и бензола к раствору перманганата калия и бромной воде.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Получение этилена реакцией дегидратации этанола и деполимеризации полиэтилена, ацетилена карбидным способом.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Разложение каучука при нагревании, испытание продуктов разложения на непредельность.</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образцов нефти и нефтепродуктов.</w:t>
      </w:r>
    </w:p>
    <w:p w:rsidR="00242894" w:rsidRPr="007D0AEB" w:rsidRDefault="00242894" w:rsidP="00242894">
      <w:pPr>
        <w:keepNext/>
        <w:keepLines/>
        <w:spacing w:line="252" w:lineRule="auto"/>
        <w:ind w:left="20" w:firstLine="720"/>
        <w:contextualSpacing/>
        <w:jc w:val="both"/>
      </w:pPr>
      <w:bookmarkStart w:id="197" w:name="bookmark291"/>
      <w:r w:rsidRPr="007D0AEB">
        <w:t>Лабораторные опыты.</w:t>
      </w:r>
      <w:bookmarkEnd w:id="197"/>
    </w:p>
    <w:p w:rsidR="00242894" w:rsidRPr="007D0AEB" w:rsidRDefault="00242894" w:rsidP="00FD2D39">
      <w:pPr>
        <w:pStyle w:val="55"/>
        <w:numPr>
          <w:ilvl w:val="0"/>
          <w:numId w:val="88"/>
        </w:numPr>
        <w:shd w:val="clear" w:color="auto" w:fill="auto"/>
        <w:tabs>
          <w:tab w:val="left" w:pos="961"/>
        </w:tabs>
        <w:spacing w:line="252" w:lineRule="auto"/>
        <w:ind w:left="20" w:firstLine="720"/>
        <w:contextualSpacing/>
        <w:rPr>
          <w:sz w:val="24"/>
          <w:szCs w:val="24"/>
        </w:rPr>
      </w:pPr>
      <w:r w:rsidRPr="007D0AEB">
        <w:rPr>
          <w:sz w:val="24"/>
          <w:szCs w:val="24"/>
        </w:rPr>
        <w:t>Определение элементного состава органических соединений.</w:t>
      </w:r>
    </w:p>
    <w:p w:rsidR="00242894" w:rsidRPr="007D0AEB" w:rsidRDefault="00242894" w:rsidP="00FD2D39">
      <w:pPr>
        <w:pStyle w:val="55"/>
        <w:numPr>
          <w:ilvl w:val="0"/>
          <w:numId w:val="88"/>
        </w:numPr>
        <w:shd w:val="clear" w:color="auto" w:fill="auto"/>
        <w:tabs>
          <w:tab w:val="left" w:pos="975"/>
        </w:tabs>
        <w:spacing w:line="252" w:lineRule="auto"/>
        <w:ind w:left="20" w:firstLine="720"/>
        <w:contextualSpacing/>
        <w:rPr>
          <w:sz w:val="24"/>
          <w:szCs w:val="24"/>
        </w:rPr>
      </w:pPr>
      <w:r w:rsidRPr="007D0AEB">
        <w:rPr>
          <w:sz w:val="24"/>
          <w:szCs w:val="24"/>
        </w:rPr>
        <w:t>Изготовление моделей молекул углеводородов.</w:t>
      </w:r>
    </w:p>
    <w:p w:rsidR="00242894" w:rsidRPr="007D0AEB" w:rsidRDefault="00242894" w:rsidP="00FD2D39">
      <w:pPr>
        <w:pStyle w:val="55"/>
        <w:numPr>
          <w:ilvl w:val="0"/>
          <w:numId w:val="88"/>
        </w:numPr>
        <w:shd w:val="clear" w:color="auto" w:fill="auto"/>
        <w:tabs>
          <w:tab w:val="left" w:pos="980"/>
        </w:tabs>
        <w:spacing w:line="252" w:lineRule="auto"/>
        <w:ind w:left="20" w:firstLine="720"/>
        <w:contextualSpacing/>
        <w:rPr>
          <w:sz w:val="24"/>
          <w:szCs w:val="24"/>
        </w:rPr>
      </w:pPr>
      <w:r w:rsidRPr="007D0AEB">
        <w:rPr>
          <w:sz w:val="24"/>
          <w:szCs w:val="24"/>
        </w:rPr>
        <w:t>Обнаружение непредельных соединений в жидких нефтепродуктах.</w:t>
      </w:r>
    </w:p>
    <w:p w:rsidR="00242894" w:rsidRPr="007D0AEB" w:rsidRDefault="00242894" w:rsidP="00FD2D39">
      <w:pPr>
        <w:pStyle w:val="55"/>
        <w:numPr>
          <w:ilvl w:val="0"/>
          <w:numId w:val="88"/>
        </w:numPr>
        <w:shd w:val="clear" w:color="auto" w:fill="auto"/>
        <w:tabs>
          <w:tab w:val="left" w:pos="975"/>
        </w:tabs>
        <w:spacing w:line="252" w:lineRule="auto"/>
        <w:ind w:left="20" w:firstLine="720"/>
        <w:contextualSpacing/>
        <w:rPr>
          <w:sz w:val="24"/>
          <w:szCs w:val="24"/>
        </w:rPr>
      </w:pPr>
      <w:r w:rsidRPr="007D0AEB">
        <w:rPr>
          <w:sz w:val="24"/>
          <w:szCs w:val="24"/>
        </w:rPr>
        <w:t>Получение и свойства ацетилена.</w:t>
      </w:r>
    </w:p>
    <w:p w:rsidR="00242894" w:rsidRPr="007D0AEB" w:rsidRDefault="00242894" w:rsidP="00FD2D39">
      <w:pPr>
        <w:pStyle w:val="55"/>
        <w:numPr>
          <w:ilvl w:val="0"/>
          <w:numId w:val="88"/>
        </w:numPr>
        <w:shd w:val="clear" w:color="auto" w:fill="auto"/>
        <w:tabs>
          <w:tab w:val="left" w:pos="975"/>
        </w:tabs>
        <w:spacing w:after="240" w:line="252" w:lineRule="auto"/>
        <w:ind w:left="20" w:firstLine="720"/>
        <w:contextualSpacing/>
        <w:rPr>
          <w:sz w:val="24"/>
          <w:szCs w:val="24"/>
        </w:rPr>
      </w:pPr>
      <w:r w:rsidRPr="007D0AEB">
        <w:rPr>
          <w:sz w:val="24"/>
          <w:szCs w:val="24"/>
        </w:rPr>
        <w:t>Ознакомление с коллекцией «Нефть и продукты ее переработки».</w:t>
      </w:r>
    </w:p>
    <w:p w:rsidR="00242894" w:rsidRPr="007D0AEB" w:rsidRDefault="00242894" w:rsidP="00242894">
      <w:pPr>
        <w:keepNext/>
        <w:keepLines/>
        <w:spacing w:line="252" w:lineRule="auto"/>
        <w:ind w:left="20" w:firstLine="720"/>
        <w:contextualSpacing/>
        <w:jc w:val="both"/>
      </w:pPr>
      <w:bookmarkStart w:id="198" w:name="bookmark292"/>
      <w:r w:rsidRPr="007D0AEB">
        <w:t>Кислородсодержащие органические соединения и их природные источники</w:t>
      </w:r>
      <w:bookmarkEnd w:id="198"/>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Единство химической организации живых организмов. Химический состав живых организмов.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Дисахариды и полисахариды. Понятие о реакциях поликонденсации и гидролиза на</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lastRenderedPageBreak/>
        <w:t>примере взаимопревращений: глюкоза ^^ полисахарид.</w:t>
      </w:r>
    </w:p>
    <w:p w:rsidR="00242894" w:rsidRPr="007D0AEB" w:rsidRDefault="00242894" w:rsidP="00242894">
      <w:pPr>
        <w:keepNext/>
        <w:keepLines/>
        <w:spacing w:line="252" w:lineRule="auto"/>
        <w:ind w:left="20" w:firstLine="720"/>
        <w:contextualSpacing/>
        <w:jc w:val="both"/>
      </w:pPr>
      <w:bookmarkStart w:id="199" w:name="bookmark293"/>
      <w:r w:rsidRPr="007D0AEB">
        <w:t>Демонстрации.</w:t>
      </w:r>
      <w:bookmarkEnd w:id="199"/>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Окисление спирта в альдегид.</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Качественная реакция на многоатомные спирты.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«Каменный уголь и продукты его переработки».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Растворимость фенола в воде при обычной температуре и при нагревании.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Качественные реакции на фенол.</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Реакция «серебряного зеркала» альдегидов и глюкозы.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Окисление альдегидов и глюкозы в кислоты с помощью гидроксида меди (II).</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Получение уксусно-этилового и уксусно-изоамилового эфиров.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эфирных масел.</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Качественная реакция на крахмал.</w:t>
      </w:r>
    </w:p>
    <w:p w:rsidR="00242894" w:rsidRPr="007D0AEB" w:rsidRDefault="00242894" w:rsidP="00242894">
      <w:pPr>
        <w:keepNext/>
        <w:keepLines/>
        <w:spacing w:line="252" w:lineRule="auto"/>
        <w:ind w:left="20" w:firstLine="720"/>
        <w:contextualSpacing/>
        <w:jc w:val="both"/>
      </w:pPr>
      <w:bookmarkStart w:id="200" w:name="bookmark294"/>
      <w:r w:rsidRPr="007D0AEB">
        <w:t>Лабораторные опыты.</w:t>
      </w:r>
      <w:bookmarkEnd w:id="200"/>
    </w:p>
    <w:p w:rsidR="00242894" w:rsidRPr="007D0AEB" w:rsidRDefault="00242894" w:rsidP="00FD2D39">
      <w:pPr>
        <w:pStyle w:val="55"/>
        <w:numPr>
          <w:ilvl w:val="0"/>
          <w:numId w:val="88"/>
        </w:numPr>
        <w:shd w:val="clear" w:color="auto" w:fill="auto"/>
        <w:tabs>
          <w:tab w:val="left" w:pos="980"/>
        </w:tabs>
        <w:spacing w:line="252" w:lineRule="auto"/>
        <w:ind w:left="20" w:firstLine="720"/>
        <w:contextualSpacing/>
        <w:rPr>
          <w:sz w:val="24"/>
          <w:szCs w:val="24"/>
        </w:rPr>
      </w:pPr>
      <w:r w:rsidRPr="007D0AEB">
        <w:rPr>
          <w:sz w:val="24"/>
          <w:szCs w:val="24"/>
        </w:rPr>
        <w:t>Свойства этилового спирта.</w:t>
      </w:r>
    </w:p>
    <w:p w:rsidR="00242894" w:rsidRPr="007D0AEB" w:rsidRDefault="00242894" w:rsidP="00FD2D39">
      <w:pPr>
        <w:pStyle w:val="55"/>
        <w:numPr>
          <w:ilvl w:val="0"/>
          <w:numId w:val="88"/>
        </w:numPr>
        <w:shd w:val="clear" w:color="auto" w:fill="auto"/>
        <w:tabs>
          <w:tab w:val="left" w:pos="980"/>
        </w:tabs>
        <w:spacing w:line="252" w:lineRule="auto"/>
        <w:ind w:left="20" w:firstLine="720"/>
        <w:contextualSpacing/>
        <w:rPr>
          <w:sz w:val="24"/>
          <w:szCs w:val="24"/>
        </w:rPr>
      </w:pPr>
      <w:r w:rsidRPr="007D0AEB">
        <w:rPr>
          <w:sz w:val="24"/>
          <w:szCs w:val="24"/>
        </w:rPr>
        <w:t>Свойства глицерина.</w:t>
      </w:r>
    </w:p>
    <w:p w:rsidR="00242894" w:rsidRPr="007D0AEB" w:rsidRDefault="00242894" w:rsidP="00FD2D39">
      <w:pPr>
        <w:pStyle w:val="55"/>
        <w:numPr>
          <w:ilvl w:val="0"/>
          <w:numId w:val="88"/>
        </w:numPr>
        <w:shd w:val="clear" w:color="auto" w:fill="auto"/>
        <w:tabs>
          <w:tab w:val="left" w:pos="975"/>
        </w:tabs>
        <w:spacing w:line="252" w:lineRule="auto"/>
        <w:ind w:left="20" w:firstLine="720"/>
        <w:contextualSpacing/>
        <w:rPr>
          <w:sz w:val="24"/>
          <w:szCs w:val="24"/>
        </w:rPr>
      </w:pPr>
      <w:r w:rsidRPr="007D0AEB">
        <w:rPr>
          <w:sz w:val="24"/>
          <w:szCs w:val="24"/>
        </w:rPr>
        <w:t>Свойства формальдегида.</w:t>
      </w:r>
    </w:p>
    <w:p w:rsidR="00242894" w:rsidRPr="007D0AEB" w:rsidRDefault="00242894" w:rsidP="00FD2D39">
      <w:pPr>
        <w:pStyle w:val="55"/>
        <w:numPr>
          <w:ilvl w:val="0"/>
          <w:numId w:val="88"/>
        </w:numPr>
        <w:shd w:val="clear" w:color="auto" w:fill="auto"/>
        <w:tabs>
          <w:tab w:val="left" w:pos="980"/>
        </w:tabs>
        <w:spacing w:line="252" w:lineRule="auto"/>
        <w:ind w:left="20" w:firstLine="720"/>
        <w:contextualSpacing/>
        <w:rPr>
          <w:sz w:val="24"/>
          <w:szCs w:val="24"/>
        </w:rPr>
      </w:pPr>
      <w:r w:rsidRPr="007D0AEB">
        <w:rPr>
          <w:sz w:val="24"/>
          <w:szCs w:val="24"/>
        </w:rPr>
        <w:t>Свойства уксусной кислоты.</w:t>
      </w:r>
    </w:p>
    <w:p w:rsidR="00242894" w:rsidRPr="007D0AEB" w:rsidRDefault="00242894" w:rsidP="00FD2D39">
      <w:pPr>
        <w:pStyle w:val="55"/>
        <w:numPr>
          <w:ilvl w:val="0"/>
          <w:numId w:val="88"/>
        </w:numPr>
        <w:shd w:val="clear" w:color="auto" w:fill="auto"/>
        <w:tabs>
          <w:tab w:val="left" w:pos="1081"/>
        </w:tabs>
        <w:spacing w:line="252" w:lineRule="auto"/>
        <w:ind w:left="20" w:firstLine="720"/>
        <w:contextualSpacing/>
        <w:rPr>
          <w:sz w:val="24"/>
          <w:szCs w:val="24"/>
        </w:rPr>
      </w:pPr>
      <w:r w:rsidRPr="007D0AEB">
        <w:rPr>
          <w:sz w:val="24"/>
          <w:szCs w:val="24"/>
        </w:rPr>
        <w:t>Свойства жиров.</w:t>
      </w:r>
    </w:p>
    <w:p w:rsidR="00242894" w:rsidRPr="007D0AEB" w:rsidRDefault="00242894" w:rsidP="00FD2D39">
      <w:pPr>
        <w:pStyle w:val="55"/>
        <w:numPr>
          <w:ilvl w:val="0"/>
          <w:numId w:val="88"/>
        </w:numPr>
        <w:shd w:val="clear" w:color="auto" w:fill="auto"/>
        <w:tabs>
          <w:tab w:val="left" w:pos="1081"/>
        </w:tabs>
        <w:spacing w:line="252" w:lineRule="auto"/>
        <w:ind w:left="20" w:firstLine="720"/>
        <w:contextualSpacing/>
        <w:rPr>
          <w:sz w:val="24"/>
          <w:szCs w:val="24"/>
        </w:rPr>
      </w:pPr>
      <w:r w:rsidRPr="007D0AEB">
        <w:rPr>
          <w:sz w:val="24"/>
          <w:szCs w:val="24"/>
        </w:rPr>
        <w:t>Сравнение свойств растворов мыла и стирального порошка.</w:t>
      </w:r>
    </w:p>
    <w:p w:rsidR="00242894" w:rsidRPr="007D0AEB" w:rsidRDefault="00242894" w:rsidP="00FD2D39">
      <w:pPr>
        <w:pStyle w:val="55"/>
        <w:numPr>
          <w:ilvl w:val="0"/>
          <w:numId w:val="88"/>
        </w:numPr>
        <w:shd w:val="clear" w:color="auto" w:fill="auto"/>
        <w:tabs>
          <w:tab w:val="left" w:pos="1081"/>
        </w:tabs>
        <w:spacing w:line="252" w:lineRule="auto"/>
        <w:ind w:left="20" w:firstLine="720"/>
        <w:contextualSpacing/>
        <w:rPr>
          <w:sz w:val="24"/>
          <w:szCs w:val="24"/>
        </w:rPr>
      </w:pPr>
      <w:r w:rsidRPr="007D0AEB">
        <w:rPr>
          <w:sz w:val="24"/>
          <w:szCs w:val="24"/>
        </w:rPr>
        <w:t>Свойства глюкозы.</w:t>
      </w:r>
    </w:p>
    <w:p w:rsidR="00242894" w:rsidRPr="007D0AEB" w:rsidRDefault="00242894" w:rsidP="00FD2D39">
      <w:pPr>
        <w:pStyle w:val="55"/>
        <w:numPr>
          <w:ilvl w:val="0"/>
          <w:numId w:val="88"/>
        </w:numPr>
        <w:shd w:val="clear" w:color="auto" w:fill="auto"/>
        <w:tabs>
          <w:tab w:val="left" w:pos="1081"/>
        </w:tabs>
        <w:spacing w:line="252" w:lineRule="auto"/>
        <w:ind w:left="20" w:firstLine="720"/>
        <w:contextualSpacing/>
        <w:rPr>
          <w:sz w:val="24"/>
          <w:szCs w:val="24"/>
        </w:rPr>
      </w:pPr>
      <w:r w:rsidRPr="007D0AEB">
        <w:rPr>
          <w:sz w:val="24"/>
          <w:szCs w:val="24"/>
        </w:rPr>
        <w:t>Свойства крахмала.</w:t>
      </w:r>
    </w:p>
    <w:p w:rsidR="00242894" w:rsidRPr="007D0AEB" w:rsidRDefault="00242894" w:rsidP="00242894">
      <w:pPr>
        <w:keepNext/>
        <w:keepLines/>
        <w:spacing w:line="252" w:lineRule="auto"/>
        <w:ind w:left="20" w:firstLine="720"/>
        <w:contextualSpacing/>
        <w:jc w:val="both"/>
      </w:pPr>
      <w:bookmarkStart w:id="201" w:name="bookmark295"/>
      <w:r w:rsidRPr="007D0AEB">
        <w:t>Азотсодержащие соединения и их нахождение в живой природе</w:t>
      </w:r>
      <w:bookmarkEnd w:id="201"/>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Генетическая связь между классами органических соединений.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242894" w:rsidRPr="007D0AEB" w:rsidRDefault="00242894" w:rsidP="00242894">
      <w:pPr>
        <w:spacing w:line="252" w:lineRule="auto"/>
        <w:ind w:left="23" w:firstLine="720"/>
        <w:contextualSpacing/>
        <w:jc w:val="both"/>
      </w:pPr>
      <w:bookmarkStart w:id="202" w:name="bookmark296"/>
      <w:r w:rsidRPr="007D0AEB">
        <w:t>Демонстрации.</w:t>
      </w:r>
      <w:bookmarkEnd w:id="202"/>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аммиака и анилина с соляной кислотой.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 xml:space="preserve">Реакция анилина с бромной водой. </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Доказательство наличия функциональных групп в растворах аминокислот.</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Растворение и осаждение белков.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Цветные реакции белков: ксантопротеиновая и биуретовая.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Горение птичьего пера и шерстяной нити.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молекулы ДНК.</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Переходы: этанол ^ этилен этиленгликоль ^ этиленгликолят меди (II); этанол ^ этаналь ^ этановая кислота.</w:t>
      </w:r>
    </w:p>
    <w:p w:rsidR="00242894" w:rsidRPr="007D0AEB" w:rsidRDefault="00242894" w:rsidP="00242894">
      <w:pPr>
        <w:spacing w:line="252" w:lineRule="auto"/>
        <w:ind w:left="23" w:firstLine="720"/>
        <w:contextualSpacing/>
        <w:jc w:val="both"/>
      </w:pPr>
      <w:bookmarkStart w:id="203" w:name="bookmark297"/>
      <w:r w:rsidRPr="007D0AEB">
        <w:t>Лабораторные опыты.</w:t>
      </w:r>
      <w:bookmarkEnd w:id="203"/>
    </w:p>
    <w:p w:rsidR="00242894" w:rsidRPr="007D0AEB" w:rsidRDefault="00242894" w:rsidP="00FD2D39">
      <w:pPr>
        <w:pStyle w:val="55"/>
        <w:numPr>
          <w:ilvl w:val="0"/>
          <w:numId w:val="89"/>
        </w:numPr>
        <w:shd w:val="clear" w:color="auto" w:fill="auto"/>
        <w:tabs>
          <w:tab w:val="left" w:pos="1081"/>
        </w:tabs>
        <w:spacing w:line="252" w:lineRule="auto"/>
        <w:ind w:left="20" w:firstLine="720"/>
        <w:contextualSpacing/>
        <w:rPr>
          <w:sz w:val="24"/>
          <w:szCs w:val="24"/>
        </w:rPr>
      </w:pPr>
      <w:r w:rsidRPr="007D0AEB">
        <w:rPr>
          <w:sz w:val="24"/>
          <w:szCs w:val="24"/>
        </w:rPr>
        <w:t>Свойства белков.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rStyle w:val="affd"/>
          <w:sz w:val="24"/>
          <w:szCs w:val="24"/>
        </w:rPr>
        <w:lastRenderedPageBreak/>
        <w:t>Практическая работа №1.</w:t>
      </w:r>
      <w:r w:rsidRPr="007D0AEB">
        <w:rPr>
          <w:sz w:val="24"/>
          <w:szCs w:val="24"/>
        </w:rPr>
        <w:t xml:space="preserve"> Качественное определение углерода, водорода и хлора в органических соединениях.</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rStyle w:val="affd"/>
          <w:sz w:val="24"/>
          <w:szCs w:val="24"/>
        </w:rPr>
        <w:t>Практическая работа№2.</w:t>
      </w:r>
      <w:r w:rsidRPr="007D0AEB">
        <w:rPr>
          <w:sz w:val="24"/>
          <w:szCs w:val="24"/>
        </w:rPr>
        <w:t xml:space="preserve"> Получение этилена и опыты с ним.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rStyle w:val="affd"/>
          <w:sz w:val="24"/>
          <w:szCs w:val="24"/>
        </w:rPr>
        <w:t>Практическая работа №3.</w:t>
      </w:r>
      <w:r w:rsidRPr="007D0AEB">
        <w:rPr>
          <w:sz w:val="24"/>
          <w:szCs w:val="24"/>
        </w:rPr>
        <w:t xml:space="preserve"> Решение экспериментальных задач на получение и распознавание органических соединений</w:t>
      </w:r>
    </w:p>
    <w:p w:rsidR="00242894" w:rsidRPr="007D0AEB" w:rsidRDefault="00242894" w:rsidP="00242894">
      <w:pPr>
        <w:keepNext/>
        <w:keepLines/>
        <w:spacing w:line="252" w:lineRule="auto"/>
        <w:ind w:left="20" w:firstLine="720"/>
        <w:contextualSpacing/>
        <w:jc w:val="both"/>
      </w:pPr>
      <w:bookmarkStart w:id="204" w:name="bookmark298"/>
      <w:r w:rsidRPr="007D0AEB">
        <w:t>Биологически активные органические соединения</w:t>
      </w:r>
      <w:bookmarkEnd w:id="204"/>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242894" w:rsidRPr="007D0AEB" w:rsidRDefault="00242894" w:rsidP="00242894">
      <w:pPr>
        <w:keepNext/>
        <w:keepLines/>
        <w:spacing w:line="252" w:lineRule="auto"/>
        <w:ind w:left="20" w:firstLine="720"/>
        <w:contextualSpacing/>
        <w:jc w:val="both"/>
      </w:pPr>
      <w:bookmarkStart w:id="205" w:name="bookmark299"/>
      <w:r w:rsidRPr="007D0AEB">
        <w:t>Демонстрации.</w:t>
      </w:r>
      <w:bookmarkEnd w:id="205"/>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Разложение пероксида водорода каталазой сырого мяса и сырого картофеля.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СМС, содержащих энзимы.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Испытание среды раствора СМС индикаторной бумагой.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Иллюстрации с фотографиями животных с различными формами авитаминозов.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витаминных препаратов.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Испытание среды раствора аскорбиновой кислоты индикаторной бумагой.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Испытание аптечного препарата инсулина на белок.</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Домашняя, лабораторная и автомобильная аптечка.</w:t>
      </w:r>
    </w:p>
    <w:p w:rsidR="00242894" w:rsidRPr="007D0AEB" w:rsidRDefault="00242894" w:rsidP="00242894">
      <w:pPr>
        <w:keepNext/>
        <w:keepLines/>
        <w:spacing w:line="252" w:lineRule="auto"/>
        <w:ind w:left="20" w:firstLine="720"/>
        <w:contextualSpacing/>
        <w:jc w:val="both"/>
      </w:pPr>
      <w:bookmarkStart w:id="206" w:name="bookmark300"/>
      <w:r w:rsidRPr="007D0AEB">
        <w:t>Искусственные и синтетические полимеры</w:t>
      </w:r>
      <w:bookmarkEnd w:id="206"/>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242894" w:rsidRPr="007D0AEB" w:rsidRDefault="00242894" w:rsidP="00242894">
      <w:pPr>
        <w:keepNext/>
        <w:keepLines/>
        <w:spacing w:line="252" w:lineRule="auto"/>
        <w:ind w:left="20" w:firstLine="720"/>
        <w:contextualSpacing/>
        <w:jc w:val="both"/>
      </w:pPr>
      <w:bookmarkStart w:id="207" w:name="bookmark301"/>
      <w:r w:rsidRPr="007D0AEB">
        <w:t>Демонстрации.</w:t>
      </w:r>
      <w:bookmarkEnd w:id="207"/>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пластмасс и изделий из них.</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Коллекции искусственных и синтетически волокон и изделий из них.</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Распознавание волокон по отношению к нагреванию и химически реактивам.</w:t>
      </w:r>
    </w:p>
    <w:p w:rsidR="00242894" w:rsidRPr="007D0AEB" w:rsidRDefault="00242894" w:rsidP="00242894">
      <w:pPr>
        <w:keepNext/>
        <w:keepLines/>
        <w:spacing w:line="252" w:lineRule="auto"/>
        <w:ind w:left="20" w:firstLine="720"/>
        <w:contextualSpacing/>
        <w:jc w:val="both"/>
      </w:pPr>
      <w:bookmarkStart w:id="208" w:name="bookmark302"/>
      <w:r w:rsidRPr="007D0AEB">
        <w:t>Лабораторные опыты.</w:t>
      </w:r>
      <w:bookmarkEnd w:id="208"/>
    </w:p>
    <w:p w:rsidR="00242894" w:rsidRPr="007D0AEB" w:rsidRDefault="00242894" w:rsidP="00FD2D39">
      <w:pPr>
        <w:pStyle w:val="55"/>
        <w:numPr>
          <w:ilvl w:val="0"/>
          <w:numId w:val="89"/>
        </w:numPr>
        <w:shd w:val="clear" w:color="auto" w:fill="auto"/>
        <w:tabs>
          <w:tab w:val="left" w:pos="1081"/>
        </w:tabs>
        <w:spacing w:line="252" w:lineRule="auto"/>
        <w:ind w:left="20" w:firstLine="720"/>
        <w:contextualSpacing/>
        <w:rPr>
          <w:sz w:val="24"/>
          <w:szCs w:val="24"/>
        </w:rPr>
      </w:pPr>
      <w:r w:rsidRPr="007D0AEB">
        <w:rPr>
          <w:sz w:val="24"/>
          <w:szCs w:val="24"/>
        </w:rPr>
        <w:t>Ознакомление с образцами пластмасс, волокон и каучуков.</w:t>
      </w:r>
    </w:p>
    <w:p w:rsidR="00242894" w:rsidRPr="007D0AEB" w:rsidRDefault="00242894" w:rsidP="00242894">
      <w:pPr>
        <w:pStyle w:val="232"/>
        <w:keepNext/>
        <w:keepLines/>
        <w:shd w:val="clear" w:color="auto" w:fill="auto"/>
        <w:spacing w:after="0" w:line="252" w:lineRule="auto"/>
        <w:ind w:left="20"/>
        <w:contextualSpacing/>
        <w:rPr>
          <w:sz w:val="24"/>
          <w:szCs w:val="24"/>
        </w:rPr>
      </w:pPr>
      <w:bookmarkStart w:id="209" w:name="bookmark303"/>
      <w:r w:rsidRPr="007D0AEB">
        <w:rPr>
          <w:rStyle w:val="233"/>
          <w:sz w:val="24"/>
          <w:szCs w:val="24"/>
        </w:rPr>
        <w:t>Практическая работа №4.</w:t>
      </w:r>
      <w:r w:rsidRPr="007D0AEB">
        <w:rPr>
          <w:sz w:val="24"/>
          <w:szCs w:val="24"/>
        </w:rPr>
        <w:t xml:space="preserve"> Распознавание пластмасс и волокон.</w:t>
      </w:r>
      <w:bookmarkEnd w:id="209"/>
    </w:p>
    <w:p w:rsidR="00242894" w:rsidRPr="007D0AEB" w:rsidRDefault="00242894" w:rsidP="00242894">
      <w:pPr>
        <w:keepNext/>
        <w:keepLines/>
        <w:spacing w:line="252" w:lineRule="auto"/>
        <w:ind w:left="4080"/>
        <w:contextualSpacing/>
        <w:jc w:val="both"/>
      </w:pPr>
      <w:bookmarkStart w:id="210" w:name="bookmark304"/>
      <w:r w:rsidRPr="007D0AEB">
        <w:t>ОБЩАЯ ХИМИЯ</w:t>
      </w:r>
      <w:bookmarkEnd w:id="210"/>
    </w:p>
    <w:p w:rsidR="00242894" w:rsidRPr="007D0AEB" w:rsidRDefault="00242894" w:rsidP="00242894">
      <w:pPr>
        <w:keepNext/>
        <w:keepLines/>
        <w:spacing w:line="252" w:lineRule="auto"/>
        <w:ind w:left="20" w:firstLine="720"/>
        <w:contextualSpacing/>
        <w:jc w:val="both"/>
      </w:pPr>
      <w:bookmarkStart w:id="211" w:name="bookmark305"/>
      <w:r w:rsidRPr="007D0AEB">
        <w:t>Строение атома и периодический закон Д. И. Менделеева</w:t>
      </w:r>
      <w:bookmarkEnd w:id="211"/>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D0AEB">
        <w:rPr>
          <w:sz w:val="24"/>
          <w:szCs w:val="24"/>
          <w:lang w:val="en-US"/>
        </w:rPr>
        <w:t>s</w:t>
      </w:r>
      <w:r w:rsidRPr="007D0AEB">
        <w:rPr>
          <w:sz w:val="24"/>
          <w:szCs w:val="24"/>
        </w:rPr>
        <w:t>- и р-орбитали. Электронные конфигурации атомов химических элементов.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Периодический закон Д.И. Менделеева в свете учения о строении атома. Открытие Д.И. Менделеевым периодического закона.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242894" w:rsidRPr="007D0AEB" w:rsidRDefault="00242894" w:rsidP="00242894">
      <w:pPr>
        <w:keepNext/>
        <w:keepLines/>
        <w:spacing w:line="252" w:lineRule="auto"/>
        <w:ind w:left="20" w:firstLine="720"/>
        <w:contextualSpacing/>
        <w:jc w:val="both"/>
      </w:pPr>
      <w:bookmarkStart w:id="212" w:name="bookmark306"/>
      <w:r w:rsidRPr="007D0AEB">
        <w:t>Демонстрации.</w:t>
      </w:r>
      <w:bookmarkEnd w:id="212"/>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Различные формы периодической системы химических элементов Д.И. Менделеева.</w:t>
      </w:r>
    </w:p>
    <w:p w:rsidR="00242894" w:rsidRPr="007D0AEB" w:rsidRDefault="00242894" w:rsidP="00242894">
      <w:pPr>
        <w:keepNext/>
        <w:keepLines/>
        <w:spacing w:line="252" w:lineRule="auto"/>
        <w:ind w:left="20" w:firstLine="720"/>
        <w:contextualSpacing/>
        <w:jc w:val="both"/>
      </w:pPr>
      <w:bookmarkStart w:id="213" w:name="bookmark307"/>
      <w:r w:rsidRPr="007D0AEB">
        <w:t>Лабораторный опыт.</w:t>
      </w:r>
      <w:bookmarkEnd w:id="213"/>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1. Конструирование периодической таблицы элементов с использованием карточек.</w:t>
      </w:r>
    </w:p>
    <w:p w:rsidR="00242894" w:rsidRPr="007D0AEB" w:rsidRDefault="00242894" w:rsidP="00242894">
      <w:pPr>
        <w:keepNext/>
        <w:keepLines/>
        <w:spacing w:line="252" w:lineRule="auto"/>
        <w:ind w:left="20" w:firstLine="720"/>
        <w:contextualSpacing/>
        <w:jc w:val="both"/>
      </w:pPr>
      <w:bookmarkStart w:id="214" w:name="bookmark308"/>
      <w:r w:rsidRPr="007D0AEB">
        <w:t>Строение вещества</w:t>
      </w:r>
      <w:bookmarkEnd w:id="214"/>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Представители газообразных веществ: водород, кислород, углекислый газ, аммиак, этилен. Их получение, собирание и распознавание.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Жидкое состояние вещества. Вода. Потребление воды в быту и на производстве. Жесткость воды и способы ее устранения.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Минеральные воды, их использование в столовых и лечебных целях.</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Жидкие кристаллы и их применение.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Грубодисперсные системы: эмульсии, суспензии, аэрозоли.</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Тонкодисперсные системы: гели и золи.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Состав вещества и смесей. Вещества молекулярного и немолекулярного строения. Закон постоянства состава веществ.</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242894" w:rsidRPr="007D0AEB" w:rsidRDefault="00242894" w:rsidP="00242894">
      <w:pPr>
        <w:keepNext/>
        <w:keepLines/>
        <w:spacing w:line="252" w:lineRule="auto"/>
        <w:ind w:left="20" w:firstLine="720"/>
        <w:contextualSpacing/>
        <w:jc w:val="both"/>
      </w:pPr>
      <w:bookmarkStart w:id="215" w:name="bookmark309"/>
      <w:r w:rsidRPr="007D0AEB">
        <w:lastRenderedPageBreak/>
        <w:t>Демонстрации.</w:t>
      </w:r>
      <w:bookmarkEnd w:id="215"/>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кристаллической решетки хлорида натрия.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Образцы минералов с ионной кристаллической решеткой: кальцита, галита.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Модели кристаллических решеток «сухого льда» (или иода), алмаза, графита (или кварца).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молекулы ДНК.</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Образцы пластмасс (фенолоформальдегидные, полиуретан, полиэтилен, полипропилен, поливинилхлорид) и изделия из них.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Образцы волокон (шерсть, шелк, ацетатное волокно, капрон, лавсан, нейлон) и изделия из них.</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Образцы неорганических полимеров (сера пластическая, кварц, оксид алюминия, природные алюмосиликаты).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молярного объема газов.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Три агрегатных состояния воды.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Образцы накипи в чайнике и трубах центрального отопления.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Жесткость воды и способы ее устранения.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Приборы на жидких кристаллах.</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Образцы различных дисперсных систем: эмульсий, суспензий, аэрозолей, гелей 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золей.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Коагуляция. Синерезис. Эффект Тиндаля.</w:t>
      </w:r>
    </w:p>
    <w:p w:rsidR="00242894" w:rsidRPr="007D0AEB" w:rsidRDefault="00242894" w:rsidP="00242894">
      <w:pPr>
        <w:keepNext/>
        <w:keepLines/>
        <w:spacing w:line="252" w:lineRule="auto"/>
        <w:ind w:left="20" w:firstLine="720"/>
        <w:contextualSpacing/>
        <w:jc w:val="both"/>
      </w:pPr>
      <w:bookmarkStart w:id="216" w:name="bookmark310"/>
      <w:r w:rsidRPr="007D0AEB">
        <w:t>Лабораторные опыты.</w:t>
      </w:r>
      <w:bookmarkEnd w:id="216"/>
    </w:p>
    <w:p w:rsidR="00242894" w:rsidRPr="007D0AEB" w:rsidRDefault="00242894" w:rsidP="00FD2D39">
      <w:pPr>
        <w:pStyle w:val="55"/>
        <w:numPr>
          <w:ilvl w:val="1"/>
          <w:numId w:val="89"/>
        </w:numPr>
        <w:shd w:val="clear" w:color="auto" w:fill="auto"/>
        <w:tabs>
          <w:tab w:val="left" w:pos="985"/>
        </w:tabs>
        <w:spacing w:line="252" w:lineRule="auto"/>
        <w:ind w:left="20" w:firstLine="720"/>
        <w:contextualSpacing/>
        <w:rPr>
          <w:sz w:val="24"/>
          <w:szCs w:val="24"/>
        </w:rPr>
      </w:pPr>
      <w:r w:rsidRPr="007D0AEB">
        <w:rPr>
          <w:sz w:val="24"/>
          <w:szCs w:val="24"/>
        </w:rPr>
        <w:t>Определение типа кристаллической решетки вещества и описание его свойств.</w:t>
      </w:r>
    </w:p>
    <w:p w:rsidR="00242894" w:rsidRPr="007D0AEB" w:rsidRDefault="00242894" w:rsidP="00FD2D39">
      <w:pPr>
        <w:pStyle w:val="55"/>
        <w:numPr>
          <w:ilvl w:val="1"/>
          <w:numId w:val="89"/>
        </w:numPr>
        <w:shd w:val="clear" w:color="auto" w:fill="auto"/>
        <w:tabs>
          <w:tab w:val="left" w:pos="980"/>
        </w:tabs>
        <w:spacing w:line="252" w:lineRule="auto"/>
        <w:ind w:left="20" w:firstLine="720"/>
        <w:contextualSpacing/>
        <w:rPr>
          <w:sz w:val="24"/>
          <w:szCs w:val="24"/>
        </w:rPr>
      </w:pPr>
      <w:r w:rsidRPr="007D0AEB">
        <w:rPr>
          <w:sz w:val="24"/>
          <w:szCs w:val="24"/>
        </w:rPr>
        <w:t>Ознакомление с коллекцией полимеров: пластмасс и волокон и изделия из них.</w:t>
      </w:r>
    </w:p>
    <w:p w:rsidR="00242894" w:rsidRPr="007D0AEB" w:rsidRDefault="00242894" w:rsidP="00FD2D39">
      <w:pPr>
        <w:pStyle w:val="55"/>
        <w:numPr>
          <w:ilvl w:val="1"/>
          <w:numId w:val="89"/>
        </w:numPr>
        <w:shd w:val="clear" w:color="auto" w:fill="auto"/>
        <w:tabs>
          <w:tab w:val="left" w:pos="975"/>
        </w:tabs>
        <w:spacing w:line="252" w:lineRule="auto"/>
        <w:ind w:left="20" w:firstLine="720"/>
        <w:contextualSpacing/>
        <w:rPr>
          <w:sz w:val="24"/>
          <w:szCs w:val="24"/>
        </w:rPr>
      </w:pPr>
      <w:r w:rsidRPr="007D0AEB">
        <w:rPr>
          <w:sz w:val="24"/>
          <w:szCs w:val="24"/>
        </w:rPr>
        <w:t>Испытание воды на жесткость. Устранение жесткости воды.</w:t>
      </w:r>
    </w:p>
    <w:p w:rsidR="00242894" w:rsidRPr="007D0AEB" w:rsidRDefault="00242894" w:rsidP="00FD2D39">
      <w:pPr>
        <w:pStyle w:val="55"/>
        <w:numPr>
          <w:ilvl w:val="1"/>
          <w:numId w:val="89"/>
        </w:numPr>
        <w:shd w:val="clear" w:color="auto" w:fill="auto"/>
        <w:tabs>
          <w:tab w:val="left" w:pos="975"/>
        </w:tabs>
        <w:spacing w:line="252" w:lineRule="auto"/>
        <w:ind w:left="20" w:firstLine="720"/>
        <w:contextualSpacing/>
        <w:rPr>
          <w:sz w:val="24"/>
          <w:szCs w:val="24"/>
        </w:rPr>
      </w:pPr>
      <w:r w:rsidRPr="007D0AEB">
        <w:rPr>
          <w:sz w:val="24"/>
          <w:szCs w:val="24"/>
        </w:rPr>
        <w:t>Ознакомление с минеральными водами.</w:t>
      </w:r>
    </w:p>
    <w:p w:rsidR="00242894" w:rsidRPr="007D0AEB" w:rsidRDefault="00242894" w:rsidP="00FD2D39">
      <w:pPr>
        <w:pStyle w:val="55"/>
        <w:numPr>
          <w:ilvl w:val="1"/>
          <w:numId w:val="89"/>
        </w:numPr>
        <w:shd w:val="clear" w:color="auto" w:fill="auto"/>
        <w:tabs>
          <w:tab w:val="left" w:pos="980"/>
        </w:tabs>
        <w:spacing w:line="252" w:lineRule="auto"/>
        <w:ind w:left="20" w:firstLine="720"/>
        <w:contextualSpacing/>
        <w:rPr>
          <w:sz w:val="24"/>
          <w:szCs w:val="24"/>
        </w:rPr>
      </w:pPr>
      <w:r w:rsidRPr="007D0AEB">
        <w:rPr>
          <w:sz w:val="24"/>
          <w:szCs w:val="24"/>
        </w:rPr>
        <w:t>Ознакомление с дисперсными системами.</w:t>
      </w:r>
    </w:p>
    <w:p w:rsidR="00242894" w:rsidRPr="007D0AEB" w:rsidRDefault="00242894" w:rsidP="00242894">
      <w:pPr>
        <w:keepNext/>
        <w:keepLines/>
        <w:spacing w:line="252" w:lineRule="auto"/>
        <w:ind w:left="20" w:firstLine="720"/>
        <w:contextualSpacing/>
        <w:jc w:val="both"/>
      </w:pPr>
      <w:bookmarkStart w:id="217" w:name="bookmark311"/>
      <w:r w:rsidRPr="007D0AEB">
        <w:t>Химические реакции</w:t>
      </w:r>
      <w:bookmarkEnd w:id="217"/>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Изомеры и изомерия.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lastRenderedPageBreak/>
        <w:t>Гидролиз органических и неорганических соединений. Необратимый гидролиз. Обратимый гидролиз солей.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242894" w:rsidRPr="007D0AEB" w:rsidRDefault="00242894" w:rsidP="00242894">
      <w:pPr>
        <w:keepNext/>
        <w:keepLines/>
        <w:spacing w:line="252" w:lineRule="auto"/>
        <w:ind w:left="20" w:firstLine="720"/>
        <w:contextualSpacing/>
        <w:jc w:val="both"/>
      </w:pPr>
      <w:bookmarkStart w:id="218" w:name="bookmark312"/>
      <w:r w:rsidRPr="007D0AEB">
        <w:t>Демонстрации.</w:t>
      </w:r>
      <w:bookmarkEnd w:id="218"/>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Превращение красного фосфора в белый.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Озонатор.</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Модели молекул н-бутана и изобутана.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Взаимодействие растворов серной кислоты с растворами тиосульфата натрия различной концентрации и температуры.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кипящего слоя.</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Разложение пероксида водорода с помощью катализатора (оксида марганца (IV)) и каталазы сырого мяса и сырого картофеля.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Примеры необратимых реакций, идущих с образованием осадка, газа или воды.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лития и натрия с водой.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Получение оксида фосфора (</w:t>
      </w:r>
      <w:r w:rsidRPr="007D0AEB">
        <w:rPr>
          <w:sz w:val="24"/>
          <w:szCs w:val="24"/>
          <w:lang w:val="en-US"/>
        </w:rPr>
        <w:t>V</w:t>
      </w:r>
      <w:r w:rsidRPr="007D0AEB">
        <w:rPr>
          <w:sz w:val="24"/>
          <w:szCs w:val="24"/>
        </w:rPr>
        <w:t>) и растворение его в воде; испытание полученного раствора лакмусом.</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Образцы кристаллогидратов.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Испытание растворов электролитов и неэлектролитов на предмет диссоциации.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Зависимость степени электролитической диссоциации уксусной кислоты от разбавления раствора.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Гидролиз карбида кальция.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Гидролиз карбонатов щелочных металлов и нитратов цинка или свинца (</w:t>
      </w:r>
      <w:r w:rsidRPr="007D0AEB">
        <w:rPr>
          <w:sz w:val="24"/>
          <w:szCs w:val="24"/>
          <w:lang w:val="en-US"/>
        </w:rPr>
        <w:t>II</w:t>
      </w:r>
      <w:r w:rsidRPr="007D0AEB">
        <w:rPr>
          <w:sz w:val="24"/>
          <w:szCs w:val="24"/>
        </w:rPr>
        <w:t>).</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Получение мыла.</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sidRPr="007D0AEB">
        <w:rPr>
          <w:sz w:val="24"/>
          <w:szCs w:val="24"/>
          <w:lang w:val="en-US"/>
        </w:rPr>
        <w:t>II</w:t>
      </w:r>
      <w:r w:rsidRPr="007D0AEB">
        <w:rPr>
          <w:sz w:val="24"/>
          <w:szCs w:val="24"/>
        </w:rPr>
        <w:t>).</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электролизера.</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Модель электролизной ванны для получения алюминия.</w:t>
      </w:r>
    </w:p>
    <w:p w:rsidR="00242894" w:rsidRPr="007D0AEB" w:rsidRDefault="00242894" w:rsidP="00242894">
      <w:pPr>
        <w:keepNext/>
        <w:keepLines/>
        <w:spacing w:line="252" w:lineRule="auto"/>
        <w:ind w:left="20" w:firstLine="720"/>
        <w:contextualSpacing/>
        <w:jc w:val="both"/>
      </w:pPr>
      <w:bookmarkStart w:id="219" w:name="bookmark313"/>
      <w:r w:rsidRPr="007D0AEB">
        <w:t>Лабораторные опыты.</w:t>
      </w:r>
      <w:bookmarkEnd w:id="219"/>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7. Реакция замещения меди железом в растворе медного купороса.</w:t>
      </w:r>
    </w:p>
    <w:p w:rsidR="00242894" w:rsidRPr="007D0AEB" w:rsidRDefault="00242894" w:rsidP="00FD2D39">
      <w:pPr>
        <w:pStyle w:val="55"/>
        <w:numPr>
          <w:ilvl w:val="2"/>
          <w:numId w:val="89"/>
        </w:numPr>
        <w:shd w:val="clear" w:color="auto" w:fill="auto"/>
        <w:tabs>
          <w:tab w:val="left" w:pos="966"/>
        </w:tabs>
        <w:spacing w:line="252" w:lineRule="auto"/>
        <w:ind w:left="20" w:firstLine="720"/>
        <w:contextualSpacing/>
        <w:rPr>
          <w:sz w:val="24"/>
          <w:szCs w:val="24"/>
        </w:rPr>
      </w:pPr>
      <w:r w:rsidRPr="007D0AEB">
        <w:rPr>
          <w:sz w:val="24"/>
          <w:szCs w:val="24"/>
        </w:rPr>
        <w:t>Реакции, идущие с образованием осадка, газа и воды.</w:t>
      </w:r>
    </w:p>
    <w:p w:rsidR="00242894" w:rsidRPr="007D0AEB" w:rsidRDefault="00242894" w:rsidP="00FD2D39">
      <w:pPr>
        <w:pStyle w:val="55"/>
        <w:numPr>
          <w:ilvl w:val="2"/>
          <w:numId w:val="89"/>
        </w:numPr>
        <w:shd w:val="clear" w:color="auto" w:fill="auto"/>
        <w:tabs>
          <w:tab w:val="left" w:pos="1047"/>
        </w:tabs>
        <w:spacing w:line="252" w:lineRule="auto"/>
        <w:ind w:left="20" w:right="20" w:firstLine="720"/>
        <w:contextualSpacing/>
        <w:rPr>
          <w:sz w:val="24"/>
          <w:szCs w:val="24"/>
        </w:rPr>
      </w:pPr>
      <w:r w:rsidRPr="007D0AEB">
        <w:rPr>
          <w:sz w:val="24"/>
          <w:szCs w:val="24"/>
        </w:rPr>
        <w:t>Получение кислорода разложением пероксида водорода с помощью оксида марганца (IV) и каталазы сырого картофеля.</w:t>
      </w:r>
    </w:p>
    <w:p w:rsidR="00242894" w:rsidRPr="007D0AEB" w:rsidRDefault="00242894" w:rsidP="00FD2D39">
      <w:pPr>
        <w:pStyle w:val="55"/>
        <w:numPr>
          <w:ilvl w:val="2"/>
          <w:numId w:val="89"/>
        </w:numPr>
        <w:shd w:val="clear" w:color="auto" w:fill="auto"/>
        <w:tabs>
          <w:tab w:val="left" w:pos="1071"/>
        </w:tabs>
        <w:spacing w:line="252" w:lineRule="auto"/>
        <w:ind w:left="20" w:firstLine="720"/>
        <w:contextualSpacing/>
        <w:rPr>
          <w:sz w:val="24"/>
          <w:szCs w:val="24"/>
        </w:rPr>
      </w:pPr>
      <w:r w:rsidRPr="007D0AEB">
        <w:rPr>
          <w:sz w:val="24"/>
          <w:szCs w:val="24"/>
        </w:rPr>
        <w:t>Получение водорода взаимодействием кислоты с цинком.</w:t>
      </w:r>
    </w:p>
    <w:p w:rsidR="00242894" w:rsidRPr="007D0AEB" w:rsidRDefault="00242894" w:rsidP="00FD2D39">
      <w:pPr>
        <w:pStyle w:val="55"/>
        <w:numPr>
          <w:ilvl w:val="2"/>
          <w:numId w:val="89"/>
        </w:numPr>
        <w:shd w:val="clear" w:color="auto" w:fill="auto"/>
        <w:tabs>
          <w:tab w:val="left" w:pos="1071"/>
        </w:tabs>
        <w:spacing w:line="252" w:lineRule="auto"/>
        <w:ind w:left="20" w:firstLine="720"/>
        <w:contextualSpacing/>
        <w:rPr>
          <w:sz w:val="24"/>
          <w:szCs w:val="24"/>
        </w:rPr>
      </w:pPr>
      <w:r w:rsidRPr="007D0AEB">
        <w:rPr>
          <w:sz w:val="24"/>
          <w:szCs w:val="24"/>
        </w:rPr>
        <w:t>Различные случаи гидролиза солей.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rStyle w:val="affd"/>
          <w:sz w:val="24"/>
          <w:szCs w:val="24"/>
        </w:rPr>
        <w:t>Практическая работа №1.</w:t>
      </w:r>
      <w:r w:rsidRPr="007D0AEB">
        <w:rPr>
          <w:sz w:val="24"/>
          <w:szCs w:val="24"/>
        </w:rPr>
        <w:t xml:space="preserve"> Влияние различных факторов на скорость химической реакции.</w:t>
      </w:r>
    </w:p>
    <w:p w:rsidR="00242894" w:rsidRPr="007D0AEB" w:rsidRDefault="00242894" w:rsidP="00242894">
      <w:pPr>
        <w:keepNext/>
        <w:keepLines/>
        <w:spacing w:line="252" w:lineRule="auto"/>
        <w:ind w:left="20" w:firstLine="720"/>
        <w:contextualSpacing/>
        <w:jc w:val="both"/>
      </w:pPr>
      <w:bookmarkStart w:id="220" w:name="bookmark314"/>
      <w:r w:rsidRPr="007D0AEB">
        <w:lastRenderedPageBreak/>
        <w:t>Вещества и их свойства</w:t>
      </w:r>
      <w:bookmarkEnd w:id="220"/>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Коррозия металлов. Понятие о химической и электрохимической коррозии металлов. Способы защиты металлов от коррозии.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7D0AEB">
        <w:rPr>
          <w:sz w:val="24"/>
          <w:szCs w:val="24"/>
          <w:lang w:val="en-US"/>
        </w:rPr>
        <w:t>II</w:t>
      </w:r>
      <w:r w:rsidRPr="007D0AEB">
        <w:rPr>
          <w:sz w:val="24"/>
          <w:szCs w:val="24"/>
        </w:rPr>
        <w:t>) - малахит (основная соль).</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Качественные реакции на хлорид-, сульфат-, и карбонат-анионы, катион аммония, катионы железа (</w:t>
      </w:r>
      <w:r w:rsidRPr="007D0AEB">
        <w:rPr>
          <w:sz w:val="24"/>
          <w:szCs w:val="24"/>
          <w:lang w:val="en-US"/>
        </w:rPr>
        <w:t>II</w:t>
      </w:r>
      <w:r w:rsidRPr="007D0AEB">
        <w:rPr>
          <w:sz w:val="24"/>
          <w:szCs w:val="24"/>
        </w:rPr>
        <w:t>) и (</w:t>
      </w:r>
      <w:r w:rsidRPr="007D0AEB">
        <w:rPr>
          <w:sz w:val="24"/>
          <w:szCs w:val="24"/>
          <w:lang w:val="en-US"/>
        </w:rPr>
        <w:t>III</w:t>
      </w:r>
      <w:r w:rsidRPr="007D0AEB">
        <w:rPr>
          <w:sz w:val="24"/>
          <w:szCs w:val="24"/>
        </w:rPr>
        <w:t>).</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242894" w:rsidRPr="007D0AEB" w:rsidRDefault="00242894" w:rsidP="00242894">
      <w:pPr>
        <w:keepNext/>
        <w:keepLines/>
        <w:spacing w:line="252" w:lineRule="auto"/>
        <w:ind w:left="20" w:firstLine="720"/>
        <w:contextualSpacing/>
        <w:jc w:val="both"/>
      </w:pPr>
      <w:bookmarkStart w:id="221" w:name="bookmark315"/>
      <w:r w:rsidRPr="007D0AEB">
        <w:t>Демонстрации.</w:t>
      </w:r>
      <w:bookmarkEnd w:id="221"/>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образцов металлов.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натрия и сурьмы с хлором, железа с серой.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Горение магния и алюминия в кислороде.</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щелочноземельных металлов с водой.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натрия с этанолом, цинка с уксусной кислотой.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Алюминотермия.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меди с концентрированной азотной кислотой.</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Результаты коррозии металлов в зависимости от условий ее протекания.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образцов неметаллов.</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хлорной воды с раствором бромида (иодида) калия.</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Коллекция природных органических кислот.</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Разбавление концентрированной серной кислоты.</w:t>
      </w:r>
    </w:p>
    <w:p w:rsidR="00242894" w:rsidRPr="007D0AEB" w:rsidRDefault="00242894" w:rsidP="00242894">
      <w:pPr>
        <w:pStyle w:val="55"/>
        <w:shd w:val="clear" w:color="auto" w:fill="auto"/>
        <w:spacing w:line="252" w:lineRule="auto"/>
        <w:ind w:left="20" w:firstLine="720"/>
        <w:contextualSpacing/>
        <w:rPr>
          <w:sz w:val="24"/>
          <w:szCs w:val="24"/>
        </w:rPr>
      </w:pPr>
      <w:r w:rsidRPr="007D0AEB">
        <w:rPr>
          <w:sz w:val="24"/>
          <w:szCs w:val="24"/>
        </w:rPr>
        <w:t>Взаимодействие концентрированной серной кислоты с сахаром, целлюлозой 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медью.</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Образцы природных минералов, содержащих хлорид натрия, карбонат кальция, фосфат кальция и гидроксокарбонат меди (</w:t>
      </w:r>
      <w:r w:rsidRPr="007D0AEB">
        <w:rPr>
          <w:sz w:val="24"/>
          <w:szCs w:val="24"/>
          <w:lang w:val="en-US"/>
        </w:rPr>
        <w:t>II</w:t>
      </w:r>
      <w:r w:rsidRPr="007D0AEB">
        <w:rPr>
          <w:sz w:val="24"/>
          <w:szCs w:val="24"/>
        </w:rPr>
        <w:t>).</w:t>
      </w:r>
    </w:p>
    <w:p w:rsidR="00242894" w:rsidRPr="007D0AEB" w:rsidRDefault="00242894" w:rsidP="00242894">
      <w:pPr>
        <w:pStyle w:val="55"/>
        <w:shd w:val="clear" w:color="auto" w:fill="auto"/>
        <w:spacing w:line="252" w:lineRule="auto"/>
        <w:ind w:left="20" w:right="20" w:firstLine="720"/>
        <w:contextualSpacing/>
        <w:rPr>
          <w:sz w:val="24"/>
          <w:szCs w:val="24"/>
        </w:rPr>
      </w:pPr>
      <w:r w:rsidRPr="007D0AEB">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242894" w:rsidRPr="007D0AEB" w:rsidRDefault="00242894" w:rsidP="00242894">
      <w:pPr>
        <w:pStyle w:val="55"/>
        <w:shd w:val="clear" w:color="auto" w:fill="auto"/>
        <w:spacing w:line="252" w:lineRule="auto"/>
        <w:ind w:left="740" w:firstLine="0"/>
        <w:contextualSpacing/>
        <w:rPr>
          <w:sz w:val="24"/>
          <w:szCs w:val="24"/>
        </w:rPr>
      </w:pPr>
      <w:r w:rsidRPr="007D0AEB">
        <w:rPr>
          <w:sz w:val="24"/>
          <w:szCs w:val="24"/>
        </w:rPr>
        <w:t>Качественные реакции на катионы и анионы.</w:t>
      </w:r>
    </w:p>
    <w:p w:rsidR="00242894" w:rsidRPr="007D0AEB" w:rsidRDefault="00242894" w:rsidP="00242894">
      <w:pPr>
        <w:keepNext/>
        <w:keepLines/>
        <w:spacing w:line="252" w:lineRule="auto"/>
        <w:ind w:left="740"/>
        <w:contextualSpacing/>
        <w:jc w:val="both"/>
      </w:pPr>
      <w:bookmarkStart w:id="222" w:name="bookmark316"/>
      <w:r w:rsidRPr="007D0AEB">
        <w:t>Лабораторные опыты.</w:t>
      </w:r>
      <w:bookmarkEnd w:id="222"/>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t>Испытание растворов кислот, оснований и солей индикаторами.</w:t>
      </w:r>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t>Взаимодействие соляной кислоты и раствора уксусной кислоты с металлами.</w:t>
      </w:r>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lastRenderedPageBreak/>
        <w:t>Взаимодействие соляной кислоты и раствора уксусной кислоты с основаниями.</w:t>
      </w:r>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t>Взаимодействие соляной кислоты и раствора уксусной кислоты с солями.</w:t>
      </w:r>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t>Получение и свойства нерастворимых оснований.</w:t>
      </w:r>
    </w:p>
    <w:p w:rsidR="00242894" w:rsidRPr="007D0AEB" w:rsidRDefault="00242894" w:rsidP="00FD2D39">
      <w:pPr>
        <w:pStyle w:val="55"/>
        <w:numPr>
          <w:ilvl w:val="2"/>
          <w:numId w:val="89"/>
        </w:numPr>
        <w:shd w:val="clear" w:color="auto" w:fill="auto"/>
        <w:tabs>
          <w:tab w:val="left" w:pos="1071"/>
        </w:tabs>
        <w:spacing w:line="252" w:lineRule="auto"/>
        <w:ind w:left="740"/>
        <w:contextualSpacing/>
        <w:rPr>
          <w:sz w:val="24"/>
          <w:szCs w:val="24"/>
        </w:rPr>
      </w:pPr>
      <w:r w:rsidRPr="007D0AEB">
        <w:rPr>
          <w:sz w:val="24"/>
          <w:szCs w:val="24"/>
        </w:rPr>
        <w:t>Гидролиз хлоридов и ацетатов щелочных металлов.</w:t>
      </w:r>
    </w:p>
    <w:p w:rsidR="00242894" w:rsidRPr="007D0AEB" w:rsidRDefault="00242894" w:rsidP="00FD2D39">
      <w:pPr>
        <w:pStyle w:val="55"/>
        <w:numPr>
          <w:ilvl w:val="2"/>
          <w:numId w:val="89"/>
        </w:numPr>
        <w:shd w:val="clear" w:color="auto" w:fill="auto"/>
        <w:tabs>
          <w:tab w:val="left" w:pos="1230"/>
        </w:tabs>
        <w:spacing w:line="252" w:lineRule="auto"/>
        <w:ind w:left="20" w:right="20" w:firstLine="720"/>
        <w:contextualSpacing/>
        <w:rPr>
          <w:sz w:val="24"/>
          <w:szCs w:val="24"/>
        </w:rPr>
      </w:pPr>
      <w:r w:rsidRPr="007D0AEB">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242894" w:rsidRPr="007D0AEB" w:rsidRDefault="00242894" w:rsidP="00242894">
      <w:pPr>
        <w:pStyle w:val="55"/>
        <w:shd w:val="clear" w:color="auto" w:fill="auto"/>
        <w:spacing w:line="252" w:lineRule="auto"/>
        <w:ind w:left="740" w:right="20" w:firstLine="0"/>
        <w:contextualSpacing/>
        <w:rPr>
          <w:sz w:val="24"/>
          <w:szCs w:val="24"/>
        </w:rPr>
      </w:pPr>
      <w:r w:rsidRPr="007D0AEB">
        <w:rPr>
          <w:rStyle w:val="affd"/>
          <w:sz w:val="24"/>
          <w:szCs w:val="24"/>
        </w:rPr>
        <w:t>Практическая работа №2.</w:t>
      </w:r>
      <w:r w:rsidRPr="007D0AEB">
        <w:rPr>
          <w:sz w:val="24"/>
          <w:szCs w:val="24"/>
        </w:rPr>
        <w:t xml:space="preserve"> Идентификация неорганических веществ </w:t>
      </w:r>
      <w:r w:rsidRPr="007D0AEB">
        <w:rPr>
          <w:rStyle w:val="affd"/>
          <w:sz w:val="24"/>
          <w:szCs w:val="24"/>
        </w:rPr>
        <w:t>Практическая работа №3.</w:t>
      </w:r>
      <w:r w:rsidRPr="007D0AEB">
        <w:rPr>
          <w:sz w:val="24"/>
          <w:szCs w:val="24"/>
        </w:rPr>
        <w:t xml:space="preserve"> Решение экспериментальных задач по органической</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химии.</w:t>
      </w:r>
    </w:p>
    <w:p w:rsidR="00242894" w:rsidRPr="007D0AEB" w:rsidRDefault="00242894" w:rsidP="00242894">
      <w:pPr>
        <w:pStyle w:val="55"/>
        <w:shd w:val="clear" w:color="auto" w:fill="auto"/>
        <w:spacing w:line="252" w:lineRule="auto"/>
        <w:ind w:left="740" w:right="20" w:firstLine="0"/>
        <w:contextualSpacing/>
        <w:rPr>
          <w:sz w:val="24"/>
          <w:szCs w:val="24"/>
        </w:rPr>
      </w:pPr>
      <w:r w:rsidRPr="007D0AEB">
        <w:rPr>
          <w:rStyle w:val="affd"/>
          <w:sz w:val="24"/>
          <w:szCs w:val="24"/>
        </w:rPr>
        <w:t>Практическая работа №4.</w:t>
      </w:r>
      <w:r w:rsidRPr="007D0AEB">
        <w:rPr>
          <w:sz w:val="24"/>
          <w:szCs w:val="24"/>
        </w:rPr>
        <w:t xml:space="preserve"> Решение практических и расчётных задач. </w:t>
      </w:r>
      <w:r w:rsidRPr="007D0AEB">
        <w:rPr>
          <w:rStyle w:val="affd"/>
          <w:sz w:val="24"/>
          <w:szCs w:val="24"/>
        </w:rPr>
        <w:t>Практическая работа №5.</w:t>
      </w:r>
      <w:r w:rsidRPr="007D0AEB">
        <w:rPr>
          <w:sz w:val="24"/>
          <w:szCs w:val="24"/>
        </w:rPr>
        <w:t xml:space="preserve"> Получение, собирание и распознавание газов.</w:t>
      </w:r>
    </w:p>
    <w:p w:rsidR="00242894" w:rsidRPr="007D0AEB" w:rsidRDefault="00242894" w:rsidP="00242894">
      <w:pPr>
        <w:pStyle w:val="55"/>
        <w:shd w:val="clear" w:color="auto" w:fill="auto"/>
        <w:spacing w:line="252" w:lineRule="auto"/>
        <w:ind w:left="740" w:right="20" w:firstLine="0"/>
        <w:contextualSpacing/>
        <w:rPr>
          <w:sz w:val="24"/>
          <w:szCs w:val="24"/>
        </w:rPr>
      </w:pPr>
    </w:p>
    <w:p w:rsidR="00242894" w:rsidRPr="007D0AEB" w:rsidRDefault="00242894" w:rsidP="00242894">
      <w:pPr>
        <w:keepNext/>
        <w:keepLines/>
        <w:spacing w:line="252" w:lineRule="auto"/>
        <w:contextualSpacing/>
        <w:jc w:val="both"/>
      </w:pPr>
    </w:p>
    <w:p w:rsidR="00242894" w:rsidRPr="007D0AEB" w:rsidRDefault="00302678" w:rsidP="00242894">
      <w:pPr>
        <w:keepNext/>
        <w:keepLines/>
        <w:spacing w:line="252" w:lineRule="auto"/>
        <w:ind w:left="20"/>
        <w:contextualSpacing/>
        <w:jc w:val="both"/>
      </w:pPr>
      <w:bookmarkStart w:id="223" w:name="bookmark323"/>
      <w:r>
        <w:rPr>
          <w:b/>
        </w:rPr>
        <w:t>2.2.2.13</w:t>
      </w:r>
      <w:r w:rsidR="00242894" w:rsidRPr="007D0AEB">
        <w:rPr>
          <w:b/>
        </w:rPr>
        <w:t>. ФИЗИЧЕСКАЯ КУЛЬТУРА</w:t>
      </w:r>
      <w:r w:rsidR="00242894" w:rsidRPr="007D0AEB">
        <w:t xml:space="preserve"> (базовый уровень)</w:t>
      </w:r>
      <w:bookmarkEnd w:id="223"/>
    </w:p>
    <w:p w:rsidR="00242894" w:rsidRPr="007D0AEB" w:rsidRDefault="00242894" w:rsidP="00242894">
      <w:pPr>
        <w:keepNext/>
        <w:keepLines/>
        <w:spacing w:line="252" w:lineRule="auto"/>
        <w:ind w:left="20" w:firstLine="2160"/>
        <w:contextualSpacing/>
        <w:jc w:val="both"/>
      </w:pPr>
      <w:bookmarkStart w:id="224" w:name="bookmark324"/>
      <w:r w:rsidRPr="007D0AEB">
        <w:t>Физкультурно-оздоровительная деятельность</w:t>
      </w:r>
      <w:bookmarkEnd w:id="224"/>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Знания о физкультурно-оздоровительной деятельности.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7D0AEB">
        <w:rPr>
          <w:sz w:val="24"/>
          <w:szCs w:val="24"/>
        </w:rPr>
        <w:softHyphen/>
        <w:t>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242894" w:rsidRPr="007D0AEB" w:rsidRDefault="00242894" w:rsidP="00242894">
      <w:pPr>
        <w:pStyle w:val="55"/>
        <w:shd w:val="clear" w:color="auto" w:fill="auto"/>
        <w:tabs>
          <w:tab w:val="left" w:pos="2055"/>
        </w:tabs>
        <w:spacing w:line="252" w:lineRule="auto"/>
        <w:ind w:left="20" w:right="20" w:firstLine="840"/>
        <w:contextualSpacing/>
        <w:rPr>
          <w:sz w:val="24"/>
          <w:szCs w:val="24"/>
        </w:rPr>
      </w:pPr>
      <w:r w:rsidRPr="007D0AEB">
        <w:rPr>
          <w:rStyle w:val="affd"/>
          <w:sz w:val="24"/>
          <w:szCs w:val="24"/>
        </w:rPr>
        <w:t xml:space="preserve">Физическое совершенствование с оздоровительной направленностью. </w:t>
      </w:r>
      <w:r w:rsidRPr="007D0AEB">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sidRPr="007D0AEB">
        <w:rPr>
          <w:sz w:val="24"/>
          <w:szCs w:val="24"/>
        </w:rPr>
        <w:softHyphen/>
        <w:t>сосудистой</w:t>
      </w:r>
      <w:r w:rsidRPr="007D0AEB">
        <w:rPr>
          <w:sz w:val="24"/>
          <w:szCs w:val="24"/>
        </w:rPr>
        <w:tab/>
        <w:t>системы; при частых нервно-психических перенапряжениях, стрессах, голов6ных болях; простудных заболеваниях).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7D0AEB">
        <w:rPr>
          <w:sz w:val="24"/>
          <w:szCs w:val="24"/>
        </w:rPr>
        <w:softHyphen/>
        <w:t xml:space="preserve">нений на формирование точности и </w:t>
      </w:r>
      <w:r w:rsidRPr="007D0AEB">
        <w:rPr>
          <w:sz w:val="24"/>
          <w:szCs w:val="24"/>
        </w:rPr>
        <w:lastRenderedPageBreak/>
        <w:t>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242894" w:rsidRPr="007D0AEB" w:rsidRDefault="00242894" w:rsidP="00242894">
      <w:pPr>
        <w:pStyle w:val="55"/>
        <w:shd w:val="clear" w:color="auto" w:fill="auto"/>
        <w:spacing w:line="252" w:lineRule="auto"/>
        <w:ind w:left="20" w:right="20" w:firstLine="1620"/>
        <w:contextualSpacing/>
        <w:rPr>
          <w:sz w:val="24"/>
          <w:szCs w:val="24"/>
        </w:rPr>
      </w:pPr>
      <w:r w:rsidRPr="007D0AEB">
        <w:rPr>
          <w:rStyle w:val="affd"/>
          <w:sz w:val="24"/>
          <w:szCs w:val="24"/>
        </w:rPr>
        <w:t xml:space="preserve">Способы физкультурно-оздоровительной деятельности. </w:t>
      </w:r>
      <w:r w:rsidRPr="007D0AEB">
        <w:rPr>
          <w:sz w:val="24"/>
          <w:szCs w:val="24"/>
        </w:rPr>
        <w:t>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7D0AEB">
        <w:rPr>
          <w:sz w:val="24"/>
          <w:szCs w:val="24"/>
        </w:rPr>
        <w:softHyphen/>
        <w:t>ем здоровья и работоспособностью.</w:t>
      </w:r>
    </w:p>
    <w:p w:rsidR="00242894" w:rsidRPr="007D0AEB" w:rsidRDefault="00242894" w:rsidP="00242894">
      <w:pPr>
        <w:keepNext/>
        <w:keepLines/>
        <w:spacing w:line="252" w:lineRule="auto"/>
        <w:ind w:left="20"/>
        <w:contextualSpacing/>
        <w:jc w:val="both"/>
      </w:pPr>
      <w:bookmarkStart w:id="225" w:name="bookmark325"/>
      <w:r w:rsidRPr="007D0AEB">
        <w:t>Спортивно-оздоровительная деятельность с прикладно-ориентированной</w:t>
      </w:r>
      <w:bookmarkEnd w:id="225"/>
    </w:p>
    <w:p w:rsidR="00242894" w:rsidRPr="007D0AEB" w:rsidRDefault="00242894" w:rsidP="00242894">
      <w:pPr>
        <w:keepNext/>
        <w:keepLines/>
        <w:spacing w:line="252" w:lineRule="auto"/>
        <w:ind w:left="20"/>
        <w:contextualSpacing/>
        <w:jc w:val="both"/>
      </w:pPr>
      <w:bookmarkStart w:id="226" w:name="bookmark326"/>
      <w:r w:rsidRPr="007D0AEB">
        <w:t>физической подготовкой Знания о спортивно-оздоровительной деятельности с прикладно-ориентированной</w:t>
      </w:r>
      <w:bookmarkEnd w:id="226"/>
    </w:p>
    <w:p w:rsidR="00242894" w:rsidRPr="007D0AEB" w:rsidRDefault="00242894" w:rsidP="00242894">
      <w:pPr>
        <w:keepNext/>
        <w:keepLines/>
        <w:spacing w:line="252" w:lineRule="auto"/>
        <w:ind w:left="20"/>
        <w:contextualSpacing/>
        <w:jc w:val="both"/>
      </w:pPr>
      <w:bookmarkStart w:id="227" w:name="bookmark327"/>
      <w:r w:rsidRPr="007D0AEB">
        <w:t>фи</w:t>
      </w:r>
      <w:r w:rsidRPr="007D0AEB">
        <w:softHyphen/>
        <w:t>зической подготовкой</w:t>
      </w:r>
      <w:bookmarkEnd w:id="227"/>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242894" w:rsidRPr="007D0AEB" w:rsidRDefault="00242894" w:rsidP="00242894">
      <w:pPr>
        <w:keepNext/>
        <w:keepLines/>
        <w:spacing w:line="252" w:lineRule="auto"/>
        <w:ind w:left="1680"/>
        <w:contextualSpacing/>
        <w:jc w:val="both"/>
      </w:pPr>
      <w:bookmarkStart w:id="228" w:name="bookmark328"/>
      <w:r w:rsidRPr="007D0AEB">
        <w:t>Способы физкультурно-оздоровительной деятельности</w:t>
      </w:r>
      <w:bookmarkEnd w:id="228"/>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Тестирование специальных физических качеств (в соответствии с избранным видом спорта).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Физическое совершенствование со спортивно-оздоровительной и прикладно- ориентированной направленностью </w:t>
      </w:r>
      <w:r w:rsidRPr="007D0AEB">
        <w:rPr>
          <w:rStyle w:val="affff1"/>
          <w:sz w:val="24"/>
          <w:szCs w:val="24"/>
        </w:rPr>
        <w:t>Лёгкая атлетика.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Бег:</w:t>
      </w:r>
      <w:r w:rsidRPr="007D0AEB">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242894" w:rsidRPr="007D0AEB" w:rsidRDefault="00242894" w:rsidP="00242894">
      <w:pPr>
        <w:pStyle w:val="55"/>
        <w:shd w:val="clear" w:color="auto" w:fill="auto"/>
        <w:spacing w:line="252" w:lineRule="auto"/>
        <w:ind w:left="20" w:firstLine="0"/>
        <w:contextualSpacing/>
        <w:rPr>
          <w:sz w:val="24"/>
          <w:szCs w:val="24"/>
        </w:rPr>
      </w:pPr>
      <w:r w:rsidRPr="007D0AEB">
        <w:rPr>
          <w:rStyle w:val="affff1"/>
          <w:sz w:val="24"/>
          <w:szCs w:val="24"/>
        </w:rPr>
        <w:t>Прыжки:</w:t>
      </w:r>
      <w:r w:rsidRPr="007D0AEB">
        <w:rPr>
          <w:sz w:val="24"/>
          <w:szCs w:val="24"/>
        </w:rPr>
        <w:t xml:space="preserve"> с места, с разбега «способом согнув ноги» с 13-15 шагов разбега, многоскоки.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rStyle w:val="affff1"/>
          <w:sz w:val="24"/>
          <w:szCs w:val="24"/>
        </w:rPr>
        <w:t>Метания:</w:t>
      </w:r>
      <w:r w:rsidRPr="007D0AEB">
        <w:rPr>
          <w:sz w:val="24"/>
          <w:szCs w:val="24"/>
        </w:rPr>
        <w:t xml:space="preserve"> метания малого мяча (150 гр.) на дальность, гранаты (500гр.).</w:t>
      </w:r>
    </w:p>
    <w:p w:rsidR="00242894" w:rsidRPr="007D0AEB" w:rsidRDefault="00242894" w:rsidP="00242894">
      <w:pPr>
        <w:pStyle w:val="55"/>
        <w:shd w:val="clear" w:color="auto" w:fill="auto"/>
        <w:spacing w:line="252" w:lineRule="auto"/>
        <w:ind w:left="20" w:firstLine="0"/>
        <w:contextualSpacing/>
        <w:rPr>
          <w:sz w:val="24"/>
          <w:szCs w:val="24"/>
        </w:rPr>
      </w:pPr>
      <w:r w:rsidRPr="007D0AEB">
        <w:rPr>
          <w:rStyle w:val="affff1"/>
          <w:sz w:val="24"/>
          <w:szCs w:val="24"/>
        </w:rPr>
        <w:t>Броски:</w:t>
      </w:r>
      <w:r w:rsidRPr="007D0AEB">
        <w:rPr>
          <w:sz w:val="24"/>
          <w:szCs w:val="24"/>
        </w:rPr>
        <w:t xml:space="preserve"> набивного мяча (3 кг) двумя руками из-за головы, от груди, снизу вперёд-вверх с</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2-4 шагов.</w:t>
      </w:r>
    </w:p>
    <w:p w:rsidR="00242894" w:rsidRPr="007D0AEB" w:rsidRDefault="00242894" w:rsidP="00242894">
      <w:pPr>
        <w:spacing w:line="252" w:lineRule="auto"/>
        <w:ind w:left="20"/>
        <w:contextualSpacing/>
        <w:jc w:val="both"/>
      </w:pPr>
      <w:r w:rsidRPr="007D0AEB">
        <w:t>Спортивные игры.</w:t>
      </w:r>
    </w:p>
    <w:p w:rsidR="00242894" w:rsidRPr="007D0AEB" w:rsidRDefault="00242894" w:rsidP="00242894">
      <w:pPr>
        <w:spacing w:line="252" w:lineRule="auto"/>
        <w:ind w:left="20"/>
        <w:contextualSpacing/>
        <w:jc w:val="both"/>
      </w:pPr>
      <w:r w:rsidRPr="007D0AEB">
        <w:t>Баскетбол:</w:t>
      </w:r>
    </w:p>
    <w:p w:rsidR="00242894" w:rsidRPr="007D0AEB" w:rsidRDefault="00242894" w:rsidP="00FD2D39">
      <w:pPr>
        <w:pStyle w:val="55"/>
        <w:numPr>
          <w:ilvl w:val="0"/>
          <w:numId w:val="90"/>
        </w:numPr>
        <w:shd w:val="clear" w:color="auto" w:fill="auto"/>
        <w:tabs>
          <w:tab w:val="left" w:pos="150"/>
        </w:tabs>
        <w:spacing w:line="252" w:lineRule="auto"/>
        <w:ind w:left="20"/>
        <w:contextualSpacing/>
        <w:rPr>
          <w:sz w:val="24"/>
          <w:szCs w:val="24"/>
        </w:rPr>
      </w:pPr>
      <w:r w:rsidRPr="007D0AEB">
        <w:rPr>
          <w:sz w:val="24"/>
          <w:szCs w:val="24"/>
        </w:rPr>
        <w:t>упражнения без мяча: комбинации из освоенных элементов техники передвижений.</w:t>
      </w:r>
    </w:p>
    <w:p w:rsidR="00242894" w:rsidRPr="007D0AEB" w:rsidRDefault="00242894" w:rsidP="00FD2D39">
      <w:pPr>
        <w:pStyle w:val="55"/>
        <w:numPr>
          <w:ilvl w:val="0"/>
          <w:numId w:val="90"/>
        </w:numPr>
        <w:shd w:val="clear" w:color="auto" w:fill="auto"/>
        <w:tabs>
          <w:tab w:val="left" w:pos="188"/>
        </w:tabs>
        <w:spacing w:line="252" w:lineRule="auto"/>
        <w:ind w:left="20" w:right="20"/>
        <w:contextualSpacing/>
        <w:rPr>
          <w:sz w:val="24"/>
          <w:szCs w:val="24"/>
        </w:rPr>
      </w:pPr>
      <w:r w:rsidRPr="007D0AEB">
        <w:rPr>
          <w:sz w:val="24"/>
          <w:szCs w:val="24"/>
        </w:rPr>
        <w:lastRenderedPageBreak/>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242894" w:rsidRPr="007D0AEB" w:rsidRDefault="00242894" w:rsidP="00FD2D39">
      <w:pPr>
        <w:pStyle w:val="55"/>
        <w:numPr>
          <w:ilvl w:val="0"/>
          <w:numId w:val="90"/>
        </w:numPr>
        <w:shd w:val="clear" w:color="auto" w:fill="auto"/>
        <w:tabs>
          <w:tab w:val="left" w:pos="159"/>
        </w:tabs>
        <w:spacing w:line="252" w:lineRule="auto"/>
        <w:ind w:left="20" w:right="20"/>
        <w:contextualSpacing/>
        <w:rPr>
          <w:sz w:val="24"/>
          <w:szCs w:val="24"/>
        </w:rPr>
      </w:pPr>
      <w:r w:rsidRPr="007D0AEB">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242894" w:rsidRPr="007D0AEB" w:rsidRDefault="00242894" w:rsidP="00FD2D39">
      <w:pPr>
        <w:pStyle w:val="55"/>
        <w:numPr>
          <w:ilvl w:val="0"/>
          <w:numId w:val="90"/>
        </w:numPr>
        <w:shd w:val="clear" w:color="auto" w:fill="auto"/>
        <w:tabs>
          <w:tab w:val="left" w:pos="178"/>
        </w:tabs>
        <w:spacing w:line="252" w:lineRule="auto"/>
        <w:ind w:left="20" w:right="5560"/>
        <w:contextualSpacing/>
        <w:rPr>
          <w:sz w:val="24"/>
          <w:szCs w:val="24"/>
        </w:rPr>
      </w:pPr>
      <w:r w:rsidRPr="007D0AEB">
        <w:rPr>
          <w:sz w:val="24"/>
          <w:szCs w:val="24"/>
        </w:rPr>
        <w:t xml:space="preserve">спортивные игры: игра по правилам. </w:t>
      </w:r>
      <w:r w:rsidRPr="007D0AEB">
        <w:rPr>
          <w:rStyle w:val="affff1"/>
          <w:sz w:val="24"/>
          <w:szCs w:val="24"/>
        </w:rPr>
        <w:t>Волейбол:</w:t>
      </w:r>
    </w:p>
    <w:p w:rsidR="00242894" w:rsidRPr="007D0AEB" w:rsidRDefault="00242894" w:rsidP="00FD2D39">
      <w:pPr>
        <w:pStyle w:val="55"/>
        <w:numPr>
          <w:ilvl w:val="0"/>
          <w:numId w:val="90"/>
        </w:numPr>
        <w:shd w:val="clear" w:color="auto" w:fill="auto"/>
        <w:tabs>
          <w:tab w:val="left" w:pos="150"/>
        </w:tabs>
        <w:spacing w:line="252" w:lineRule="auto"/>
        <w:ind w:left="20"/>
        <w:contextualSpacing/>
        <w:rPr>
          <w:sz w:val="24"/>
          <w:szCs w:val="24"/>
        </w:rPr>
      </w:pPr>
      <w:r w:rsidRPr="007D0AEB">
        <w:rPr>
          <w:sz w:val="24"/>
          <w:szCs w:val="24"/>
        </w:rPr>
        <w:t>упражнения без мяча: комбинации из освоенных элементов техники передвижений.</w:t>
      </w:r>
    </w:p>
    <w:p w:rsidR="00242894" w:rsidRPr="007D0AEB" w:rsidRDefault="00242894" w:rsidP="00FD2D39">
      <w:pPr>
        <w:pStyle w:val="55"/>
        <w:numPr>
          <w:ilvl w:val="0"/>
          <w:numId w:val="90"/>
        </w:numPr>
        <w:shd w:val="clear" w:color="auto" w:fill="auto"/>
        <w:tabs>
          <w:tab w:val="left" w:pos="178"/>
        </w:tabs>
        <w:spacing w:line="252" w:lineRule="auto"/>
        <w:ind w:left="20" w:right="20"/>
        <w:contextualSpacing/>
        <w:rPr>
          <w:sz w:val="24"/>
          <w:szCs w:val="24"/>
        </w:rPr>
      </w:pPr>
      <w:r w:rsidRPr="007D0AEB">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242894" w:rsidRPr="007D0AEB" w:rsidRDefault="00242894" w:rsidP="00FD2D39">
      <w:pPr>
        <w:pStyle w:val="55"/>
        <w:numPr>
          <w:ilvl w:val="0"/>
          <w:numId w:val="90"/>
        </w:numPr>
        <w:shd w:val="clear" w:color="auto" w:fill="auto"/>
        <w:tabs>
          <w:tab w:val="left" w:pos="284"/>
        </w:tabs>
        <w:spacing w:line="252" w:lineRule="auto"/>
        <w:ind w:left="20" w:right="20"/>
        <w:contextualSpacing/>
        <w:rPr>
          <w:sz w:val="24"/>
          <w:szCs w:val="24"/>
        </w:rPr>
      </w:pPr>
      <w:r w:rsidRPr="007D0AEB">
        <w:rPr>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242894" w:rsidRPr="007D0AEB" w:rsidRDefault="00242894" w:rsidP="00FD2D39">
      <w:pPr>
        <w:pStyle w:val="55"/>
        <w:numPr>
          <w:ilvl w:val="0"/>
          <w:numId w:val="90"/>
        </w:numPr>
        <w:shd w:val="clear" w:color="auto" w:fill="auto"/>
        <w:tabs>
          <w:tab w:val="left" w:pos="174"/>
        </w:tabs>
        <w:spacing w:line="252" w:lineRule="auto"/>
        <w:ind w:left="20" w:right="5560"/>
        <w:contextualSpacing/>
        <w:rPr>
          <w:sz w:val="24"/>
          <w:szCs w:val="24"/>
        </w:rPr>
      </w:pPr>
      <w:r w:rsidRPr="007D0AEB">
        <w:rPr>
          <w:sz w:val="24"/>
          <w:szCs w:val="24"/>
        </w:rPr>
        <w:t xml:space="preserve">спортивные игры: игра по правилам. </w:t>
      </w:r>
      <w:r w:rsidRPr="007D0AEB">
        <w:rPr>
          <w:rStyle w:val="affff1"/>
          <w:sz w:val="24"/>
          <w:szCs w:val="24"/>
        </w:rPr>
        <w:t>Гимнастика с основами акробатики.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Строевые упражнения:</w:t>
      </w:r>
      <w:r w:rsidRPr="007D0AEB">
        <w:rPr>
          <w:sz w:val="24"/>
          <w:szCs w:val="24"/>
        </w:rPr>
        <w:t xml:space="preserve"> повороты кругом в движении. Перестроение из колонны по одному в колонну по 2, 4, 8 в движении.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Акробатические упражнения:</w:t>
      </w:r>
      <w:r w:rsidRPr="007D0AEB">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Висы и упоры:</w:t>
      </w:r>
      <w:r w:rsidRPr="007D0AEB">
        <w:rPr>
          <w:sz w:val="24"/>
          <w:szCs w:val="24"/>
        </w:rPr>
        <w:t xml:space="preserve"> передвижение в висе на руках по горизонтально натянутому канату, с поворотами и с расхождением.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Опорный прыжок:</w:t>
      </w:r>
      <w:r w:rsidRPr="007D0AEB">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Лазанье:</w:t>
      </w:r>
      <w:r w:rsidRPr="007D0AEB">
        <w:rPr>
          <w:sz w:val="24"/>
          <w:szCs w:val="24"/>
        </w:rPr>
        <w:t xml:space="preserve"> лазание по канату приемлемым способом; лазание в два приёма; лазание по гимнастической стенке.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Упражнения на гимнастическом бревне:</w:t>
      </w:r>
      <w:r w:rsidRPr="007D0AEB">
        <w:rPr>
          <w:sz w:val="24"/>
          <w:szCs w:val="24"/>
        </w:rPr>
        <w:t xml:space="preserve"> ходьба по гимнастическому бревну, с поворотами и с расхождением.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Общеразвивающие упражнения:</w:t>
      </w:r>
      <w:r w:rsidRPr="007D0AEB">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242894" w:rsidRPr="007D0AEB" w:rsidRDefault="00242894" w:rsidP="00242894">
      <w:pPr>
        <w:pStyle w:val="55"/>
        <w:shd w:val="clear" w:color="auto" w:fill="auto"/>
        <w:spacing w:line="252" w:lineRule="auto"/>
        <w:ind w:left="20" w:right="20" w:firstLine="0"/>
        <w:contextualSpacing/>
        <w:rPr>
          <w:sz w:val="24"/>
          <w:szCs w:val="24"/>
        </w:rPr>
      </w:pPr>
    </w:p>
    <w:p w:rsidR="00242894" w:rsidRPr="007D0AEB" w:rsidRDefault="00302678" w:rsidP="00242894">
      <w:pPr>
        <w:keepNext/>
        <w:keepLines/>
        <w:spacing w:line="252" w:lineRule="auto"/>
        <w:ind w:left="20"/>
        <w:contextualSpacing/>
        <w:jc w:val="both"/>
      </w:pPr>
      <w:bookmarkStart w:id="229" w:name="bookmark329"/>
      <w:r>
        <w:rPr>
          <w:b/>
        </w:rPr>
        <w:t>2.2.2.14</w:t>
      </w:r>
      <w:r w:rsidR="00242894" w:rsidRPr="007D0AEB">
        <w:rPr>
          <w:b/>
        </w:rPr>
        <w:t>. ОСНОВЫ БЕЗОПАСНОСТИ ЖИЗНЕДЕЯТЕЛЬНОСТИ</w:t>
      </w:r>
      <w:r w:rsidR="00242894" w:rsidRPr="007D0AEB">
        <w:t xml:space="preserve"> (базовый уровень)</w:t>
      </w:r>
      <w:bookmarkEnd w:id="229"/>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10 класс</w:t>
      </w:r>
    </w:p>
    <w:p w:rsidR="00242894" w:rsidRPr="007D0AEB" w:rsidRDefault="00242894" w:rsidP="00242894">
      <w:pPr>
        <w:keepNext/>
        <w:keepLines/>
        <w:spacing w:line="252" w:lineRule="auto"/>
        <w:ind w:left="20"/>
        <w:contextualSpacing/>
        <w:jc w:val="both"/>
      </w:pPr>
      <w:bookmarkStart w:id="230" w:name="bookmark330"/>
      <w:r w:rsidRPr="007D0AEB">
        <w:t>1. Безопасность и защита человека в среде обитания</w:t>
      </w:r>
      <w:bookmarkEnd w:id="230"/>
    </w:p>
    <w:p w:rsidR="00242894" w:rsidRPr="007D0AEB" w:rsidRDefault="00242894" w:rsidP="00FD2D39">
      <w:pPr>
        <w:keepNext/>
        <w:keepLines/>
        <w:widowControl/>
        <w:numPr>
          <w:ilvl w:val="0"/>
          <w:numId w:val="91"/>
        </w:numPr>
        <w:tabs>
          <w:tab w:val="left" w:pos="423"/>
        </w:tabs>
        <w:suppressAutoHyphens w:val="0"/>
        <w:spacing w:line="252" w:lineRule="auto"/>
        <w:ind w:left="20"/>
        <w:contextualSpacing/>
        <w:jc w:val="both"/>
        <w:outlineLvl w:val="1"/>
      </w:pPr>
      <w:bookmarkStart w:id="231" w:name="bookmark331"/>
      <w:r w:rsidRPr="007D0AEB">
        <w:t>Правила безопасного поведения в социальной среде</w:t>
      </w:r>
      <w:bookmarkEnd w:id="23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Правила безопасного поведения при террористических актах. Понятие о терроризме. Со</w:t>
      </w:r>
      <w:r w:rsidRPr="007D0AEB">
        <w:rPr>
          <w:sz w:val="24"/>
          <w:szCs w:val="24"/>
        </w:rPr>
        <w:softHyphen/>
        <w:t xml:space="preserve">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w:t>
      </w:r>
      <w:r w:rsidRPr="007D0AEB">
        <w:rPr>
          <w:sz w:val="24"/>
          <w:szCs w:val="24"/>
        </w:rPr>
        <w:lastRenderedPageBreak/>
        <w:t>региональных и локальных вооружен</w:t>
      </w:r>
      <w:r w:rsidRPr="007D0AEB">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242894" w:rsidRPr="007D0AEB" w:rsidRDefault="00242894" w:rsidP="00FD2D39">
      <w:pPr>
        <w:keepNext/>
        <w:keepLines/>
        <w:widowControl/>
        <w:numPr>
          <w:ilvl w:val="0"/>
          <w:numId w:val="91"/>
        </w:numPr>
        <w:tabs>
          <w:tab w:val="left" w:pos="423"/>
        </w:tabs>
        <w:suppressAutoHyphens w:val="0"/>
        <w:spacing w:line="252" w:lineRule="auto"/>
        <w:ind w:left="20"/>
        <w:contextualSpacing/>
        <w:jc w:val="both"/>
        <w:outlineLvl w:val="1"/>
      </w:pPr>
      <w:bookmarkStart w:id="232" w:name="bookmark332"/>
      <w:r w:rsidRPr="007D0AEB">
        <w:t>Правила безопасного поведения в чрезвычайных ситуациях</w:t>
      </w:r>
      <w:bookmarkEnd w:id="23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Правила безопасного поведения в чрезвычайных ситуациях природного характера. Обес</w:t>
      </w:r>
      <w:r w:rsidRPr="007D0AEB">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Правила безопасного поведения при возникновении чрезвычайных ситуаций военного ха</w:t>
      </w:r>
      <w:r w:rsidRPr="007D0AEB">
        <w:rPr>
          <w:sz w:val="24"/>
          <w:szCs w:val="24"/>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7D0AEB">
        <w:rPr>
          <w:rStyle w:val="affd"/>
          <w:sz w:val="24"/>
          <w:szCs w:val="24"/>
        </w:rPr>
        <w:t xml:space="preserve">1.3. Государственная система защиты и обеспечения безопасности населения </w:t>
      </w:r>
      <w:r w:rsidRPr="007D0AEB">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242894" w:rsidRPr="007D0AEB" w:rsidRDefault="00242894" w:rsidP="00242894">
      <w:pPr>
        <w:pStyle w:val="55"/>
        <w:shd w:val="clear" w:color="auto" w:fill="auto"/>
        <w:spacing w:line="252" w:lineRule="auto"/>
        <w:ind w:left="20" w:right="2700" w:firstLine="0"/>
        <w:contextualSpacing/>
        <w:rPr>
          <w:sz w:val="24"/>
          <w:szCs w:val="24"/>
        </w:rPr>
      </w:pPr>
      <w:r w:rsidRPr="007D0AEB">
        <w:rPr>
          <w:sz w:val="24"/>
          <w:szCs w:val="24"/>
        </w:rPr>
        <w:t xml:space="preserve">Пропавшие без вести и погибшие при вооруженных конфликтах. </w:t>
      </w:r>
      <w:r w:rsidRPr="007D0AEB">
        <w:rPr>
          <w:rStyle w:val="affd"/>
          <w:sz w:val="24"/>
          <w:szCs w:val="24"/>
        </w:rPr>
        <w:t>2. Основы медицинских знаний и здорового образа жизни</w:t>
      </w:r>
    </w:p>
    <w:p w:rsidR="00242894" w:rsidRPr="007D0AEB" w:rsidRDefault="00242894" w:rsidP="00FD2D39">
      <w:pPr>
        <w:keepNext/>
        <w:keepLines/>
        <w:widowControl/>
        <w:numPr>
          <w:ilvl w:val="1"/>
          <w:numId w:val="91"/>
        </w:numPr>
        <w:tabs>
          <w:tab w:val="left" w:pos="442"/>
        </w:tabs>
        <w:suppressAutoHyphens w:val="0"/>
        <w:spacing w:line="252" w:lineRule="auto"/>
        <w:ind w:left="20"/>
        <w:contextualSpacing/>
        <w:jc w:val="both"/>
        <w:outlineLvl w:val="1"/>
      </w:pPr>
      <w:bookmarkStart w:id="233" w:name="bookmark333"/>
      <w:r w:rsidRPr="007D0AEB">
        <w:t>Основы медицинских знаний</w:t>
      </w:r>
      <w:bookmarkEnd w:id="233"/>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w:t>
      </w:r>
      <w:r w:rsidRPr="007D0AEB">
        <w:rPr>
          <w:sz w:val="24"/>
          <w:szCs w:val="24"/>
        </w:rPr>
        <w:lastRenderedPageBreak/>
        <w:t>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Первая медицинская помощь при острых состояниях. Экстренная реанимационная по</w:t>
      </w:r>
      <w:r w:rsidRPr="007D0AEB">
        <w:rPr>
          <w:sz w:val="24"/>
          <w:szCs w:val="24"/>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242894" w:rsidRPr="007D0AEB" w:rsidRDefault="00242894" w:rsidP="00FD2D39">
      <w:pPr>
        <w:keepNext/>
        <w:keepLines/>
        <w:widowControl/>
        <w:numPr>
          <w:ilvl w:val="1"/>
          <w:numId w:val="91"/>
        </w:numPr>
        <w:tabs>
          <w:tab w:val="left" w:pos="442"/>
        </w:tabs>
        <w:suppressAutoHyphens w:val="0"/>
        <w:spacing w:line="252" w:lineRule="auto"/>
        <w:ind w:left="20"/>
        <w:contextualSpacing/>
        <w:jc w:val="both"/>
        <w:outlineLvl w:val="1"/>
      </w:pPr>
      <w:bookmarkStart w:id="234" w:name="bookmark334"/>
      <w:r w:rsidRPr="007D0AEB">
        <w:t>Основы здорового образа жизни</w:t>
      </w:r>
      <w:bookmarkEnd w:id="234"/>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Основные понятия о здоровье и здоровом образе жизни. Сохранение и укрепление здоро</w:t>
      </w:r>
      <w:r w:rsidRPr="007D0AEB">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Факторы, укрепляющие здоровье человека. Основные факторы, способствующие укрепле</w:t>
      </w:r>
      <w:r w:rsidRPr="007D0AEB">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242894" w:rsidRPr="007D0AEB" w:rsidRDefault="00242894" w:rsidP="00242894">
      <w:pPr>
        <w:keepNext/>
        <w:keepLines/>
        <w:spacing w:line="252" w:lineRule="auto"/>
        <w:ind w:left="20" w:right="3660"/>
        <w:contextualSpacing/>
        <w:jc w:val="both"/>
      </w:pPr>
      <w:bookmarkStart w:id="235" w:name="bookmark335"/>
      <w:r w:rsidRPr="007D0AEB">
        <w:t>3. Основы военной службы 3.1. Основы обороны государства</w:t>
      </w:r>
      <w:bookmarkEnd w:id="235"/>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7D0AEB">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lastRenderedPageBreak/>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242894" w:rsidRPr="007D0AEB" w:rsidRDefault="00242894" w:rsidP="00242894">
      <w:pPr>
        <w:pStyle w:val="55"/>
        <w:shd w:val="clear" w:color="auto" w:fill="auto"/>
        <w:spacing w:line="252" w:lineRule="auto"/>
        <w:ind w:left="20" w:right="4320" w:firstLine="0"/>
        <w:contextualSpacing/>
        <w:rPr>
          <w:sz w:val="24"/>
          <w:szCs w:val="24"/>
        </w:rPr>
      </w:pPr>
      <w:r w:rsidRPr="007D0AEB">
        <w:rPr>
          <w:sz w:val="24"/>
          <w:szCs w:val="24"/>
        </w:rPr>
        <w:t>Тактическая подготовка. Физическая подготовка.</w:t>
      </w:r>
    </w:p>
    <w:p w:rsidR="00242894" w:rsidRPr="007D0AEB" w:rsidRDefault="00242894" w:rsidP="00242894">
      <w:pPr>
        <w:pStyle w:val="55"/>
        <w:shd w:val="clear" w:color="auto" w:fill="auto"/>
        <w:spacing w:line="252" w:lineRule="auto"/>
        <w:ind w:left="20" w:right="4320" w:firstLine="0"/>
        <w:contextualSpacing/>
        <w:rPr>
          <w:sz w:val="24"/>
          <w:szCs w:val="24"/>
        </w:rPr>
      </w:pPr>
      <w:r w:rsidRPr="007D0AEB">
        <w:rPr>
          <w:rStyle w:val="affd"/>
          <w:sz w:val="24"/>
          <w:szCs w:val="24"/>
        </w:rPr>
        <w:t>11 класс</w:t>
      </w:r>
    </w:p>
    <w:p w:rsidR="00242894" w:rsidRPr="007D0AEB" w:rsidRDefault="00242894" w:rsidP="00242894">
      <w:pPr>
        <w:keepNext/>
        <w:keepLines/>
        <w:spacing w:line="252" w:lineRule="auto"/>
        <w:ind w:left="20"/>
        <w:contextualSpacing/>
        <w:jc w:val="both"/>
      </w:pPr>
      <w:bookmarkStart w:id="236" w:name="bookmark336"/>
      <w:r w:rsidRPr="007D0AEB">
        <w:t>1. Безопасность и защита человека в среде обитания</w:t>
      </w:r>
      <w:bookmarkEnd w:id="236"/>
    </w:p>
    <w:p w:rsidR="00242894" w:rsidRPr="007D0AEB" w:rsidRDefault="00242894" w:rsidP="00242894">
      <w:pPr>
        <w:keepNext/>
        <w:keepLines/>
        <w:spacing w:line="252" w:lineRule="auto"/>
        <w:ind w:left="20"/>
        <w:contextualSpacing/>
        <w:jc w:val="both"/>
      </w:pPr>
      <w:bookmarkStart w:id="237" w:name="bookmark337"/>
      <w:r w:rsidRPr="007D0AEB">
        <w:t>1.1. Государственная система защиты и обеспечения безопасности населения</w:t>
      </w:r>
      <w:bookmarkEnd w:id="237"/>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Основные направления деятельности государственных организаций по защите населе</w:t>
      </w:r>
      <w:r w:rsidRPr="007D0AEB">
        <w:rPr>
          <w:sz w:val="24"/>
          <w:szCs w:val="24"/>
        </w:rPr>
        <w:softHyphen/>
        <w:t>ния и территорий от чрезвычайных ситуаций мирного и военного времени. Мероприятия по защите населения от чрезвычайных ситуаций мирного и военного времени. Прогнозирование и мониторинг чрезвычайных ситуаций. Оповещение и информирование населения об опасностях.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Организация инженерной защиты населения от поражающих факторов чрезвычайных ситуаций.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Понятие о защитных сооружениях гражданской обороны, их классификация ипредназначение.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Убежища, противорадиационные и простейшие укрытия. Правила поведения в защитных сооружениях. Средства индивидуальной защиты населения. Средства индивидуальной защиты органов дыхания, их классификация. Назначение, устройство и принцип работыфильтрующих противогазов и респираторов. Средства индивидуальной защиты кожи, их классификация и назначение. Организация и ведение аварийно-спасательных и других неотложных работ. Содержание и основные виды обеспечения аварийно-спасательных работ в зонах чрезвычайных ситуаций. Санитарная обработка населения послепребывания в зоне заражения.</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Правовые основы обеспечения безопасности и защиты населения. Деятельность государ</w:t>
      </w:r>
      <w:r w:rsidRPr="007D0AEB">
        <w:rPr>
          <w:sz w:val="24"/>
          <w:szCs w:val="24"/>
        </w:rPr>
        <w:softHyphen/>
        <w:t>ственных органов в области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отчрезвычайных ситуаций природного и техногенного характера», «О безопасности дорожного движения», «О пожарной безопасности», «Об обороне», «О гражданскойобороне». Основные права и обязанности граждан, предусмотренные этими законами.Государственные службы по охране здоровья и обеспечению безопасности граждан. МЧС России как 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Международные отличительные знаки, используемые во время вооруженных конфликтов.</w:t>
      </w:r>
    </w:p>
    <w:p w:rsidR="00242894" w:rsidRPr="007D0AEB" w:rsidRDefault="00242894" w:rsidP="00242894">
      <w:pPr>
        <w:keepNext/>
        <w:keepLines/>
        <w:spacing w:line="252" w:lineRule="auto"/>
        <w:ind w:left="20"/>
        <w:contextualSpacing/>
        <w:jc w:val="both"/>
      </w:pPr>
      <w:bookmarkStart w:id="238" w:name="bookmark338"/>
      <w:r w:rsidRPr="007D0AEB">
        <w:t>2. Основы медицинских знаний и здорового образа жизни</w:t>
      </w:r>
      <w:bookmarkEnd w:id="238"/>
    </w:p>
    <w:p w:rsidR="00242894" w:rsidRPr="007D0AEB" w:rsidRDefault="00242894" w:rsidP="00FD2D39">
      <w:pPr>
        <w:keepNext/>
        <w:keepLines/>
        <w:widowControl/>
        <w:numPr>
          <w:ilvl w:val="2"/>
          <w:numId w:val="91"/>
        </w:numPr>
        <w:tabs>
          <w:tab w:val="left" w:pos="442"/>
        </w:tabs>
        <w:suppressAutoHyphens w:val="0"/>
        <w:spacing w:line="252" w:lineRule="auto"/>
        <w:ind w:left="20"/>
        <w:contextualSpacing/>
        <w:jc w:val="both"/>
        <w:outlineLvl w:val="1"/>
      </w:pPr>
      <w:bookmarkStart w:id="239" w:name="bookmark339"/>
      <w:r w:rsidRPr="007D0AEB">
        <w:t>Основы медицинских знаний</w:t>
      </w:r>
      <w:bookmarkEnd w:id="239"/>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w:t>
      </w:r>
      <w:r w:rsidRPr="007D0AEB">
        <w:rPr>
          <w:sz w:val="24"/>
          <w:szCs w:val="24"/>
        </w:rPr>
        <w:lastRenderedPageBreak/>
        <w:t>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шинирования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242894" w:rsidRPr="007D0AEB" w:rsidRDefault="00242894" w:rsidP="00FD2D39">
      <w:pPr>
        <w:keepNext/>
        <w:keepLines/>
        <w:widowControl/>
        <w:numPr>
          <w:ilvl w:val="2"/>
          <w:numId w:val="91"/>
        </w:numPr>
        <w:tabs>
          <w:tab w:val="left" w:pos="442"/>
        </w:tabs>
        <w:suppressAutoHyphens w:val="0"/>
        <w:spacing w:line="252" w:lineRule="auto"/>
        <w:ind w:left="20"/>
        <w:contextualSpacing/>
        <w:jc w:val="both"/>
        <w:outlineLvl w:val="1"/>
      </w:pPr>
      <w:bookmarkStart w:id="240" w:name="bookmark340"/>
      <w:r w:rsidRPr="007D0AEB">
        <w:t>Основы здорового образа жизни</w:t>
      </w:r>
      <w:bookmarkEnd w:id="24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242894" w:rsidRPr="007D0AEB" w:rsidRDefault="00242894" w:rsidP="00242894">
      <w:pPr>
        <w:keepNext/>
        <w:keepLines/>
        <w:spacing w:line="252" w:lineRule="auto"/>
        <w:ind w:left="20"/>
        <w:contextualSpacing/>
        <w:jc w:val="both"/>
      </w:pPr>
      <w:bookmarkStart w:id="241" w:name="bookmark341"/>
      <w:r w:rsidRPr="007D0AEB">
        <w:t>3. Основы военной службы. Воинская обязанность</w:t>
      </w:r>
      <w:bookmarkEnd w:id="24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7D0AEB">
        <w:rPr>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w:t>
      </w:r>
      <w:r w:rsidRPr="007D0AEB">
        <w:rPr>
          <w:sz w:val="24"/>
          <w:szCs w:val="24"/>
        </w:rPr>
        <w:lastRenderedPageBreak/>
        <w:t>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242894" w:rsidRPr="007D0AEB" w:rsidRDefault="00242894" w:rsidP="00843D4B">
      <w:pPr>
        <w:pStyle w:val="55"/>
        <w:shd w:val="clear" w:color="auto" w:fill="auto"/>
        <w:spacing w:line="252" w:lineRule="auto"/>
        <w:ind w:right="20" w:firstLine="0"/>
        <w:contextualSpacing/>
        <w:rPr>
          <w:sz w:val="24"/>
          <w:szCs w:val="24"/>
        </w:rPr>
      </w:pPr>
    </w:p>
    <w:p w:rsidR="00242894" w:rsidRPr="00843D4B" w:rsidRDefault="00242894" w:rsidP="00242894">
      <w:pPr>
        <w:pStyle w:val="4"/>
        <w:spacing w:before="0" w:after="0" w:line="252" w:lineRule="auto"/>
        <w:contextualSpacing/>
        <w:jc w:val="both"/>
        <w:rPr>
          <w:smallCaps/>
          <w:spacing w:val="5"/>
          <w:sz w:val="24"/>
          <w:szCs w:val="24"/>
          <w:highlight w:val="yellow"/>
        </w:rPr>
      </w:pPr>
      <w:r w:rsidRPr="00843D4B">
        <w:rPr>
          <w:rStyle w:val="afffd"/>
          <w:sz w:val="24"/>
          <w:szCs w:val="24"/>
        </w:rPr>
        <w:t xml:space="preserve">2.3. </w:t>
      </w:r>
      <w:bookmarkStart w:id="242" w:name="bookmark342"/>
      <w:bookmarkStart w:id="243" w:name="bookmark385"/>
      <w:r w:rsidRPr="00843D4B">
        <w:rPr>
          <w:sz w:val="24"/>
          <w:szCs w:val="24"/>
          <w:highlight w:val="yellow"/>
        </w:rPr>
        <w:t>Программа воспитания и социализации обучающихся на уровне среднего общего</w:t>
      </w:r>
      <w:bookmarkStart w:id="244" w:name="bookmark343"/>
      <w:bookmarkEnd w:id="242"/>
      <w:r w:rsidRPr="00843D4B">
        <w:rPr>
          <w:sz w:val="24"/>
          <w:szCs w:val="24"/>
          <w:highlight w:val="yellow"/>
        </w:rPr>
        <w:t xml:space="preserve"> образования</w:t>
      </w:r>
      <w:bookmarkStart w:id="245" w:name="bookmark344"/>
      <w:bookmarkEnd w:id="244"/>
    </w:p>
    <w:p w:rsidR="00242894" w:rsidRPr="007D0AEB" w:rsidRDefault="00242894" w:rsidP="00242894">
      <w:pPr>
        <w:spacing w:line="252" w:lineRule="auto"/>
        <w:contextualSpacing/>
        <w:jc w:val="both"/>
        <w:rPr>
          <w:b/>
        </w:rPr>
      </w:pPr>
      <w:r w:rsidRPr="00843D4B">
        <w:rPr>
          <w:b/>
          <w:highlight w:val="yellow"/>
        </w:rPr>
        <w:t>Введение</w:t>
      </w:r>
      <w:bookmarkEnd w:id="245"/>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Нормативно-правовой основой программы воспитания и социализации обучающихся </w:t>
      </w:r>
      <w:r w:rsidR="003E0A7C">
        <w:rPr>
          <w:sz w:val="24"/>
          <w:szCs w:val="24"/>
        </w:rPr>
        <w:t>МКОУ «</w:t>
      </w:r>
      <w:r w:rsidR="005B230C">
        <w:rPr>
          <w:sz w:val="24"/>
          <w:szCs w:val="24"/>
        </w:rPr>
        <w:t>Зидьянская</w:t>
      </w:r>
      <w:r w:rsidR="003E0A7C">
        <w:rPr>
          <w:sz w:val="24"/>
          <w:szCs w:val="24"/>
        </w:rPr>
        <w:t xml:space="preserve"> СОШ»</w:t>
      </w:r>
      <w:r w:rsidRPr="007D0AEB">
        <w:rPr>
          <w:sz w:val="24"/>
          <w:szCs w:val="24"/>
        </w:rPr>
        <w:t>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242894" w:rsidRPr="007D0AEB" w:rsidRDefault="00242894" w:rsidP="00FD2D39">
      <w:pPr>
        <w:pStyle w:val="55"/>
        <w:numPr>
          <w:ilvl w:val="0"/>
          <w:numId w:val="92"/>
        </w:numPr>
        <w:shd w:val="clear" w:color="auto" w:fill="auto"/>
        <w:tabs>
          <w:tab w:val="left" w:pos="164"/>
        </w:tabs>
        <w:spacing w:line="252" w:lineRule="auto"/>
        <w:ind w:left="20" w:right="20"/>
        <w:contextualSpacing/>
        <w:rPr>
          <w:sz w:val="24"/>
          <w:szCs w:val="24"/>
        </w:rPr>
      </w:pPr>
      <w:r w:rsidRPr="007D0AEB">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242894" w:rsidRPr="007D0AEB" w:rsidRDefault="00242894" w:rsidP="00FD2D39">
      <w:pPr>
        <w:pStyle w:val="55"/>
        <w:numPr>
          <w:ilvl w:val="0"/>
          <w:numId w:val="92"/>
        </w:numPr>
        <w:shd w:val="clear" w:color="auto" w:fill="auto"/>
        <w:tabs>
          <w:tab w:val="left" w:pos="231"/>
        </w:tabs>
        <w:spacing w:line="252" w:lineRule="auto"/>
        <w:ind w:left="20" w:right="20"/>
        <w:contextualSpacing/>
        <w:rPr>
          <w:sz w:val="24"/>
          <w:szCs w:val="24"/>
        </w:rPr>
      </w:pPr>
      <w:r w:rsidRPr="007D0AEB">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Программа воспитания и социализации обучающихся </w:t>
      </w:r>
      <w:r w:rsidR="00772530">
        <w:rPr>
          <w:sz w:val="24"/>
          <w:szCs w:val="24"/>
        </w:rPr>
        <w:t>МКОУ «</w:t>
      </w:r>
      <w:r w:rsidR="005B230C">
        <w:rPr>
          <w:sz w:val="24"/>
          <w:szCs w:val="24"/>
        </w:rPr>
        <w:t>Зидьянская</w:t>
      </w:r>
      <w:r w:rsidR="00772530">
        <w:rPr>
          <w:sz w:val="24"/>
          <w:szCs w:val="24"/>
        </w:rPr>
        <w:t xml:space="preserve"> СОШ»</w:t>
      </w:r>
      <w:r w:rsidRPr="007D0AEB">
        <w:rPr>
          <w:sz w:val="24"/>
          <w:szCs w:val="24"/>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w:t>
      </w:r>
      <w:r w:rsidRPr="007D0AEB">
        <w:rPr>
          <w:sz w:val="24"/>
          <w:szCs w:val="24"/>
        </w:rPr>
        <w:lastRenderedPageBreak/>
        <w:t>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w:t>
      </w:r>
      <w:r w:rsidR="008A069A">
        <w:rPr>
          <w:sz w:val="24"/>
          <w:szCs w:val="24"/>
        </w:rPr>
        <w:t>МКОУ «</w:t>
      </w:r>
      <w:r w:rsidR="005B230C">
        <w:rPr>
          <w:sz w:val="24"/>
          <w:szCs w:val="24"/>
        </w:rPr>
        <w:t>Зидьянская</w:t>
      </w:r>
      <w:r w:rsidR="008A069A">
        <w:rPr>
          <w:sz w:val="24"/>
          <w:szCs w:val="24"/>
        </w:rPr>
        <w:t xml:space="preserve"> СОШ»</w:t>
      </w:r>
      <w:r w:rsidRPr="007D0AEB">
        <w:rPr>
          <w:sz w:val="24"/>
          <w:szCs w:val="24"/>
        </w:rPr>
        <w:t xml:space="preserve">.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Цель и задачи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В области формирования личностной культуры:</w:t>
      </w:r>
    </w:p>
    <w:p w:rsidR="00242894" w:rsidRPr="007D0AEB" w:rsidRDefault="00242894" w:rsidP="00FD2D39">
      <w:pPr>
        <w:pStyle w:val="55"/>
        <w:numPr>
          <w:ilvl w:val="0"/>
          <w:numId w:val="93"/>
        </w:numPr>
        <w:shd w:val="clear" w:color="auto" w:fill="auto"/>
        <w:tabs>
          <w:tab w:val="left" w:pos="178"/>
        </w:tabs>
        <w:spacing w:line="252" w:lineRule="auto"/>
        <w:ind w:left="142" w:right="20" w:hanging="142"/>
        <w:contextualSpacing/>
        <w:rPr>
          <w:sz w:val="24"/>
          <w:szCs w:val="24"/>
        </w:rPr>
      </w:pPr>
      <w:r w:rsidRPr="007D0AEB">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242894" w:rsidRPr="007D0AEB" w:rsidRDefault="00242894" w:rsidP="00FD2D39">
      <w:pPr>
        <w:pStyle w:val="55"/>
        <w:numPr>
          <w:ilvl w:val="0"/>
          <w:numId w:val="93"/>
        </w:numPr>
        <w:shd w:val="clear" w:color="auto" w:fill="auto"/>
        <w:tabs>
          <w:tab w:val="left" w:pos="217"/>
        </w:tabs>
        <w:spacing w:line="252" w:lineRule="auto"/>
        <w:ind w:left="142" w:right="20" w:hanging="142"/>
        <w:contextualSpacing/>
        <w:rPr>
          <w:sz w:val="24"/>
          <w:szCs w:val="24"/>
        </w:rPr>
      </w:pPr>
      <w:r w:rsidRPr="007D0AEB">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42894" w:rsidRPr="007D0AEB" w:rsidRDefault="00242894" w:rsidP="00FD2D39">
      <w:pPr>
        <w:pStyle w:val="55"/>
        <w:numPr>
          <w:ilvl w:val="0"/>
          <w:numId w:val="93"/>
        </w:numPr>
        <w:shd w:val="clear" w:color="auto" w:fill="auto"/>
        <w:tabs>
          <w:tab w:val="left" w:pos="226"/>
        </w:tabs>
        <w:spacing w:line="252" w:lineRule="auto"/>
        <w:ind w:left="142" w:right="20" w:hanging="142"/>
        <w:contextualSpacing/>
        <w:rPr>
          <w:sz w:val="24"/>
          <w:szCs w:val="24"/>
        </w:rPr>
      </w:pPr>
      <w:r w:rsidRPr="007D0AEB">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42894" w:rsidRPr="007D0AEB" w:rsidRDefault="00242894" w:rsidP="00FD2D39">
      <w:pPr>
        <w:pStyle w:val="55"/>
        <w:numPr>
          <w:ilvl w:val="0"/>
          <w:numId w:val="93"/>
        </w:numPr>
        <w:shd w:val="clear" w:color="auto" w:fill="auto"/>
        <w:tabs>
          <w:tab w:val="left" w:pos="351"/>
        </w:tabs>
        <w:spacing w:line="252" w:lineRule="auto"/>
        <w:ind w:left="142" w:right="20" w:hanging="142"/>
        <w:contextualSpacing/>
        <w:rPr>
          <w:sz w:val="24"/>
          <w:szCs w:val="24"/>
        </w:rPr>
      </w:pPr>
      <w:r w:rsidRPr="007D0AEB">
        <w:rPr>
          <w:sz w:val="24"/>
          <w:szCs w:val="24"/>
        </w:rPr>
        <w:t>формирование нравственного смысла учения, социально ориентированной и общественно полезной деятельности;</w:t>
      </w:r>
    </w:p>
    <w:p w:rsidR="00242894" w:rsidRPr="007D0AEB" w:rsidRDefault="00242894" w:rsidP="00FD2D39">
      <w:pPr>
        <w:pStyle w:val="55"/>
        <w:numPr>
          <w:ilvl w:val="0"/>
          <w:numId w:val="93"/>
        </w:numPr>
        <w:shd w:val="clear" w:color="auto" w:fill="auto"/>
        <w:tabs>
          <w:tab w:val="left" w:pos="342"/>
        </w:tabs>
        <w:spacing w:line="252" w:lineRule="auto"/>
        <w:ind w:left="142" w:right="20" w:hanging="142"/>
        <w:contextualSpacing/>
        <w:rPr>
          <w:sz w:val="24"/>
          <w:szCs w:val="24"/>
        </w:rPr>
      </w:pPr>
      <w:r w:rsidRPr="007D0AEB">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42894" w:rsidRPr="007D0AEB" w:rsidRDefault="00242894" w:rsidP="00FD2D39">
      <w:pPr>
        <w:pStyle w:val="55"/>
        <w:numPr>
          <w:ilvl w:val="0"/>
          <w:numId w:val="93"/>
        </w:numPr>
        <w:shd w:val="clear" w:color="auto" w:fill="auto"/>
        <w:tabs>
          <w:tab w:val="left" w:pos="188"/>
        </w:tabs>
        <w:spacing w:line="252" w:lineRule="auto"/>
        <w:ind w:left="142" w:right="20" w:hanging="142"/>
        <w:contextualSpacing/>
        <w:rPr>
          <w:sz w:val="24"/>
          <w:szCs w:val="24"/>
        </w:rPr>
      </w:pPr>
      <w:r w:rsidRPr="007D0AEB">
        <w:rPr>
          <w:sz w:val="24"/>
          <w:szCs w:val="24"/>
        </w:rPr>
        <w:t>усвоение обучающимся базовых национальных ценностей, духовных традиций народов России;</w:t>
      </w:r>
    </w:p>
    <w:p w:rsidR="00242894" w:rsidRPr="007D0AEB" w:rsidRDefault="00242894" w:rsidP="00FD2D39">
      <w:pPr>
        <w:pStyle w:val="55"/>
        <w:numPr>
          <w:ilvl w:val="0"/>
          <w:numId w:val="93"/>
        </w:numPr>
        <w:shd w:val="clear" w:color="auto" w:fill="auto"/>
        <w:tabs>
          <w:tab w:val="left" w:pos="284"/>
        </w:tabs>
        <w:spacing w:line="252" w:lineRule="auto"/>
        <w:ind w:left="142" w:right="20" w:hanging="142"/>
        <w:contextualSpacing/>
        <w:rPr>
          <w:sz w:val="24"/>
          <w:szCs w:val="24"/>
        </w:rPr>
      </w:pPr>
      <w:r w:rsidRPr="007D0AEB">
        <w:rPr>
          <w:sz w:val="24"/>
          <w:szCs w:val="24"/>
        </w:rPr>
        <w:t>укрепление у подростка позитивной нравственной самооценки, самоуважения и жизненного оптимизма;</w:t>
      </w:r>
    </w:p>
    <w:p w:rsidR="00242894" w:rsidRPr="007D0AEB" w:rsidRDefault="00242894" w:rsidP="00FD2D39">
      <w:pPr>
        <w:pStyle w:val="55"/>
        <w:numPr>
          <w:ilvl w:val="0"/>
          <w:numId w:val="93"/>
        </w:numPr>
        <w:shd w:val="clear" w:color="auto" w:fill="auto"/>
        <w:tabs>
          <w:tab w:val="left" w:pos="159"/>
        </w:tabs>
        <w:spacing w:line="252" w:lineRule="auto"/>
        <w:ind w:left="142" w:hanging="142"/>
        <w:contextualSpacing/>
        <w:rPr>
          <w:sz w:val="24"/>
          <w:szCs w:val="24"/>
        </w:rPr>
      </w:pPr>
      <w:r w:rsidRPr="007D0AEB">
        <w:rPr>
          <w:sz w:val="24"/>
          <w:szCs w:val="24"/>
        </w:rPr>
        <w:t>развитие эстетических потребностей, ценностей и чувств;</w:t>
      </w:r>
    </w:p>
    <w:p w:rsidR="00242894" w:rsidRPr="007D0AEB" w:rsidRDefault="00242894" w:rsidP="00FD2D39">
      <w:pPr>
        <w:pStyle w:val="55"/>
        <w:numPr>
          <w:ilvl w:val="0"/>
          <w:numId w:val="93"/>
        </w:numPr>
        <w:shd w:val="clear" w:color="auto" w:fill="auto"/>
        <w:tabs>
          <w:tab w:val="left" w:pos="142"/>
        </w:tabs>
        <w:spacing w:line="252" w:lineRule="auto"/>
        <w:ind w:left="142" w:right="20" w:hanging="142"/>
        <w:contextualSpacing/>
        <w:rPr>
          <w:sz w:val="24"/>
          <w:szCs w:val="24"/>
        </w:rPr>
      </w:pPr>
      <w:r w:rsidRPr="007D0AEB">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7D0AEB">
        <w:rPr>
          <w:sz w:val="24"/>
          <w:szCs w:val="24"/>
        </w:rPr>
        <w:softHyphen/>
        <w:t>ниям, мыслям и поступкам;</w:t>
      </w:r>
    </w:p>
    <w:p w:rsidR="00242894" w:rsidRPr="007D0AEB" w:rsidRDefault="00242894" w:rsidP="00FD2D39">
      <w:pPr>
        <w:pStyle w:val="55"/>
        <w:numPr>
          <w:ilvl w:val="0"/>
          <w:numId w:val="93"/>
        </w:numPr>
        <w:shd w:val="clear" w:color="auto" w:fill="auto"/>
        <w:tabs>
          <w:tab w:val="left" w:pos="226"/>
        </w:tabs>
        <w:spacing w:line="252" w:lineRule="auto"/>
        <w:ind w:left="142" w:right="20" w:hanging="142"/>
        <w:contextualSpacing/>
        <w:rPr>
          <w:sz w:val="24"/>
          <w:szCs w:val="24"/>
        </w:rPr>
      </w:pPr>
      <w:r w:rsidRPr="007D0AEB">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42894" w:rsidRPr="007D0AEB" w:rsidRDefault="00242894" w:rsidP="00FD2D39">
      <w:pPr>
        <w:pStyle w:val="55"/>
        <w:numPr>
          <w:ilvl w:val="0"/>
          <w:numId w:val="93"/>
        </w:numPr>
        <w:shd w:val="clear" w:color="auto" w:fill="auto"/>
        <w:tabs>
          <w:tab w:val="left" w:pos="198"/>
        </w:tabs>
        <w:spacing w:line="252" w:lineRule="auto"/>
        <w:ind w:left="142" w:right="20" w:hanging="142"/>
        <w:contextualSpacing/>
        <w:rPr>
          <w:sz w:val="24"/>
          <w:szCs w:val="24"/>
        </w:rPr>
      </w:pPr>
      <w:r w:rsidRPr="007D0AEB">
        <w:rPr>
          <w:sz w:val="24"/>
          <w:szCs w:val="24"/>
        </w:rPr>
        <w:t>развитие трудолюбия, способности к преодолению трудностей, целеустремлённости и настойчивости в достижении результата;</w:t>
      </w:r>
    </w:p>
    <w:p w:rsidR="00242894" w:rsidRPr="007D0AEB" w:rsidRDefault="00242894" w:rsidP="00FD2D39">
      <w:pPr>
        <w:pStyle w:val="55"/>
        <w:numPr>
          <w:ilvl w:val="0"/>
          <w:numId w:val="93"/>
        </w:numPr>
        <w:shd w:val="clear" w:color="auto" w:fill="auto"/>
        <w:tabs>
          <w:tab w:val="left" w:pos="236"/>
        </w:tabs>
        <w:spacing w:line="252" w:lineRule="auto"/>
        <w:ind w:left="142" w:right="20" w:hanging="142"/>
        <w:contextualSpacing/>
        <w:rPr>
          <w:sz w:val="24"/>
          <w:szCs w:val="24"/>
        </w:rPr>
      </w:pPr>
      <w:r w:rsidRPr="007D0AEB">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242894" w:rsidRPr="007D0AEB" w:rsidRDefault="00242894" w:rsidP="00FD2D39">
      <w:pPr>
        <w:pStyle w:val="55"/>
        <w:numPr>
          <w:ilvl w:val="0"/>
          <w:numId w:val="93"/>
        </w:numPr>
        <w:shd w:val="clear" w:color="auto" w:fill="auto"/>
        <w:tabs>
          <w:tab w:val="left" w:pos="246"/>
        </w:tabs>
        <w:spacing w:line="252" w:lineRule="auto"/>
        <w:ind w:left="142" w:right="20" w:hanging="142"/>
        <w:contextualSpacing/>
        <w:rPr>
          <w:sz w:val="24"/>
          <w:szCs w:val="24"/>
        </w:rPr>
      </w:pPr>
      <w:r w:rsidRPr="007D0AEB">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242894" w:rsidRPr="007D0AEB" w:rsidRDefault="00242894" w:rsidP="00FD2D39">
      <w:pPr>
        <w:pStyle w:val="55"/>
        <w:numPr>
          <w:ilvl w:val="0"/>
          <w:numId w:val="93"/>
        </w:numPr>
        <w:shd w:val="clear" w:color="auto" w:fill="auto"/>
        <w:tabs>
          <w:tab w:val="left" w:pos="361"/>
        </w:tabs>
        <w:spacing w:line="252" w:lineRule="auto"/>
        <w:ind w:left="142" w:right="20" w:hanging="142"/>
        <w:contextualSpacing/>
        <w:rPr>
          <w:sz w:val="24"/>
          <w:szCs w:val="24"/>
        </w:rPr>
      </w:pPr>
      <w:r w:rsidRPr="007D0AEB">
        <w:rPr>
          <w:sz w:val="24"/>
          <w:szCs w:val="24"/>
        </w:rPr>
        <w:lastRenderedPageBreak/>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242894" w:rsidRPr="007D0AEB" w:rsidRDefault="00242894" w:rsidP="00FD2D39">
      <w:pPr>
        <w:pStyle w:val="55"/>
        <w:numPr>
          <w:ilvl w:val="0"/>
          <w:numId w:val="93"/>
        </w:numPr>
        <w:shd w:val="clear" w:color="auto" w:fill="auto"/>
        <w:tabs>
          <w:tab w:val="left" w:pos="255"/>
        </w:tabs>
        <w:spacing w:line="252" w:lineRule="auto"/>
        <w:ind w:left="142" w:right="20" w:hanging="142"/>
        <w:contextualSpacing/>
        <w:rPr>
          <w:sz w:val="24"/>
          <w:szCs w:val="24"/>
        </w:rPr>
      </w:pPr>
      <w:r w:rsidRPr="007D0AEB">
        <w:rPr>
          <w:sz w:val="24"/>
          <w:szCs w:val="24"/>
        </w:rPr>
        <w:t>формирование экологической культуры, культуры здорового и безопасного образа жизни.</w:t>
      </w:r>
    </w:p>
    <w:p w:rsidR="00242894" w:rsidRPr="007D0AEB" w:rsidRDefault="00242894" w:rsidP="00FD2D39">
      <w:pPr>
        <w:pStyle w:val="afff3"/>
        <w:keepNext/>
        <w:keepLines/>
        <w:widowControl/>
        <w:numPr>
          <w:ilvl w:val="0"/>
          <w:numId w:val="93"/>
        </w:numPr>
        <w:suppressAutoHyphens w:val="0"/>
        <w:spacing w:line="252" w:lineRule="auto"/>
        <w:ind w:left="142" w:hanging="142"/>
        <w:jc w:val="both"/>
      </w:pPr>
      <w:bookmarkStart w:id="246" w:name="bookmark345"/>
      <w:r w:rsidRPr="007D0AEB">
        <w:rPr>
          <w:rStyle w:val="2fe"/>
          <w:rFonts w:eastAsia="Arial Unicode MS"/>
        </w:rPr>
        <w:t>В</w:t>
      </w:r>
      <w:r w:rsidRPr="007D0AEB">
        <w:t xml:space="preserve"> области формирования социальной культуры:</w:t>
      </w:r>
      <w:bookmarkEnd w:id="246"/>
    </w:p>
    <w:p w:rsidR="00242894" w:rsidRPr="007D0AEB" w:rsidRDefault="00242894" w:rsidP="00FD2D39">
      <w:pPr>
        <w:pStyle w:val="55"/>
        <w:numPr>
          <w:ilvl w:val="0"/>
          <w:numId w:val="93"/>
        </w:numPr>
        <w:shd w:val="clear" w:color="auto" w:fill="auto"/>
        <w:tabs>
          <w:tab w:val="left" w:pos="380"/>
        </w:tabs>
        <w:spacing w:line="252" w:lineRule="auto"/>
        <w:ind w:left="142" w:right="20" w:hanging="142"/>
        <w:contextualSpacing/>
        <w:rPr>
          <w:sz w:val="24"/>
          <w:szCs w:val="24"/>
        </w:rPr>
      </w:pPr>
      <w:r w:rsidRPr="007D0AEB">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242894" w:rsidRPr="007D0AEB" w:rsidRDefault="00242894" w:rsidP="00FD2D39">
      <w:pPr>
        <w:pStyle w:val="55"/>
        <w:numPr>
          <w:ilvl w:val="0"/>
          <w:numId w:val="93"/>
        </w:numPr>
        <w:shd w:val="clear" w:color="auto" w:fill="auto"/>
        <w:tabs>
          <w:tab w:val="left" w:pos="212"/>
        </w:tabs>
        <w:spacing w:line="252" w:lineRule="auto"/>
        <w:ind w:left="142" w:right="20" w:hanging="142"/>
        <w:contextualSpacing/>
        <w:rPr>
          <w:sz w:val="24"/>
          <w:szCs w:val="24"/>
        </w:rPr>
      </w:pPr>
      <w:r w:rsidRPr="007D0AEB">
        <w:rPr>
          <w:sz w:val="24"/>
          <w:szCs w:val="24"/>
        </w:rPr>
        <w:t>укрепление веры в Россию, чувства личной ответственности за Отечество, заботы о процветании своей страны;</w:t>
      </w:r>
    </w:p>
    <w:p w:rsidR="00242894" w:rsidRPr="007D0AEB" w:rsidRDefault="00242894" w:rsidP="00FD2D39">
      <w:pPr>
        <w:pStyle w:val="55"/>
        <w:numPr>
          <w:ilvl w:val="0"/>
          <w:numId w:val="93"/>
        </w:numPr>
        <w:shd w:val="clear" w:color="auto" w:fill="auto"/>
        <w:tabs>
          <w:tab w:val="left" w:pos="159"/>
        </w:tabs>
        <w:spacing w:line="252" w:lineRule="auto"/>
        <w:ind w:left="142" w:hanging="142"/>
        <w:contextualSpacing/>
        <w:rPr>
          <w:sz w:val="24"/>
          <w:szCs w:val="24"/>
        </w:rPr>
      </w:pPr>
      <w:r w:rsidRPr="007D0AEB">
        <w:rPr>
          <w:sz w:val="24"/>
          <w:szCs w:val="24"/>
        </w:rPr>
        <w:t>развитие патриотизма и гражданской солидарности;</w:t>
      </w:r>
    </w:p>
    <w:p w:rsidR="00242894" w:rsidRPr="007D0AEB" w:rsidRDefault="00242894" w:rsidP="00FD2D39">
      <w:pPr>
        <w:pStyle w:val="55"/>
        <w:numPr>
          <w:ilvl w:val="0"/>
          <w:numId w:val="93"/>
        </w:numPr>
        <w:shd w:val="clear" w:color="auto" w:fill="auto"/>
        <w:tabs>
          <w:tab w:val="left" w:pos="178"/>
        </w:tabs>
        <w:spacing w:line="252" w:lineRule="auto"/>
        <w:ind w:left="142" w:right="20" w:hanging="142"/>
        <w:contextualSpacing/>
        <w:rPr>
          <w:sz w:val="24"/>
          <w:szCs w:val="24"/>
        </w:rPr>
      </w:pPr>
      <w:r w:rsidRPr="007D0AEB">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242894" w:rsidRPr="007D0AEB" w:rsidRDefault="00242894" w:rsidP="00FD2D39">
      <w:pPr>
        <w:pStyle w:val="55"/>
        <w:numPr>
          <w:ilvl w:val="0"/>
          <w:numId w:val="93"/>
        </w:numPr>
        <w:shd w:val="clear" w:color="auto" w:fill="auto"/>
        <w:tabs>
          <w:tab w:val="left" w:pos="265"/>
        </w:tabs>
        <w:spacing w:line="252" w:lineRule="auto"/>
        <w:ind w:left="142" w:right="20" w:hanging="142"/>
        <w:contextualSpacing/>
        <w:rPr>
          <w:sz w:val="24"/>
          <w:szCs w:val="24"/>
        </w:rPr>
      </w:pPr>
      <w:r w:rsidRPr="007D0AEB">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242894" w:rsidRPr="007D0AEB" w:rsidRDefault="00242894" w:rsidP="00FD2D39">
      <w:pPr>
        <w:pStyle w:val="55"/>
        <w:numPr>
          <w:ilvl w:val="0"/>
          <w:numId w:val="93"/>
        </w:numPr>
        <w:shd w:val="clear" w:color="auto" w:fill="auto"/>
        <w:tabs>
          <w:tab w:val="left" w:pos="499"/>
        </w:tabs>
        <w:spacing w:line="252" w:lineRule="auto"/>
        <w:ind w:left="142" w:right="140" w:hanging="142"/>
        <w:contextualSpacing/>
        <w:rPr>
          <w:sz w:val="24"/>
          <w:szCs w:val="24"/>
        </w:rPr>
      </w:pPr>
      <w:r w:rsidRPr="007D0AEB">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242894" w:rsidRPr="007D0AEB" w:rsidRDefault="00242894" w:rsidP="00FD2D39">
      <w:pPr>
        <w:pStyle w:val="55"/>
        <w:numPr>
          <w:ilvl w:val="0"/>
          <w:numId w:val="93"/>
        </w:numPr>
        <w:shd w:val="clear" w:color="auto" w:fill="auto"/>
        <w:tabs>
          <w:tab w:val="left" w:pos="254"/>
        </w:tabs>
        <w:spacing w:line="252" w:lineRule="auto"/>
        <w:ind w:left="142" w:hanging="142"/>
        <w:contextualSpacing/>
        <w:rPr>
          <w:sz w:val="24"/>
          <w:szCs w:val="24"/>
        </w:rPr>
      </w:pPr>
      <w:r w:rsidRPr="007D0AEB">
        <w:rPr>
          <w:sz w:val="24"/>
          <w:szCs w:val="24"/>
        </w:rPr>
        <w:t>укрепление доверия к другим людям, институтам гражданского общества, государству;</w:t>
      </w:r>
    </w:p>
    <w:p w:rsidR="00242894" w:rsidRPr="007D0AEB" w:rsidRDefault="00242894" w:rsidP="00FD2D39">
      <w:pPr>
        <w:pStyle w:val="55"/>
        <w:numPr>
          <w:ilvl w:val="0"/>
          <w:numId w:val="93"/>
        </w:numPr>
        <w:shd w:val="clear" w:color="auto" w:fill="auto"/>
        <w:tabs>
          <w:tab w:val="left" w:pos="451"/>
        </w:tabs>
        <w:spacing w:line="252" w:lineRule="auto"/>
        <w:ind w:left="142" w:right="140" w:hanging="142"/>
        <w:contextualSpacing/>
        <w:rPr>
          <w:sz w:val="24"/>
          <w:szCs w:val="24"/>
        </w:rPr>
      </w:pPr>
      <w:r w:rsidRPr="007D0AEB">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42894" w:rsidRPr="007D0AEB" w:rsidRDefault="00242894" w:rsidP="00FD2D39">
      <w:pPr>
        <w:pStyle w:val="55"/>
        <w:numPr>
          <w:ilvl w:val="0"/>
          <w:numId w:val="93"/>
        </w:numPr>
        <w:shd w:val="clear" w:color="auto" w:fill="auto"/>
        <w:tabs>
          <w:tab w:val="left" w:pos="254"/>
        </w:tabs>
        <w:spacing w:line="252" w:lineRule="auto"/>
        <w:ind w:left="142" w:hanging="142"/>
        <w:contextualSpacing/>
        <w:rPr>
          <w:sz w:val="24"/>
          <w:szCs w:val="24"/>
        </w:rPr>
      </w:pPr>
      <w:r w:rsidRPr="007D0AEB">
        <w:rPr>
          <w:sz w:val="24"/>
          <w:szCs w:val="24"/>
        </w:rPr>
        <w:t>усвоение гуманистических и демократических ценностных ориентаций;</w:t>
      </w:r>
    </w:p>
    <w:p w:rsidR="00242894" w:rsidRPr="007D0AEB" w:rsidRDefault="00242894" w:rsidP="00FD2D39">
      <w:pPr>
        <w:pStyle w:val="55"/>
        <w:numPr>
          <w:ilvl w:val="0"/>
          <w:numId w:val="93"/>
        </w:numPr>
        <w:shd w:val="clear" w:color="auto" w:fill="auto"/>
        <w:tabs>
          <w:tab w:val="left" w:pos="317"/>
        </w:tabs>
        <w:spacing w:line="252" w:lineRule="auto"/>
        <w:ind w:left="142" w:right="140" w:hanging="142"/>
        <w:contextualSpacing/>
        <w:rPr>
          <w:sz w:val="24"/>
          <w:szCs w:val="24"/>
        </w:rPr>
      </w:pPr>
      <w:r w:rsidRPr="007D0AEB">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242894" w:rsidRPr="007D0AEB" w:rsidRDefault="00242894" w:rsidP="00FD2D39">
      <w:pPr>
        <w:pStyle w:val="55"/>
        <w:numPr>
          <w:ilvl w:val="0"/>
          <w:numId w:val="93"/>
        </w:numPr>
        <w:shd w:val="clear" w:color="auto" w:fill="auto"/>
        <w:tabs>
          <w:tab w:val="left" w:pos="456"/>
        </w:tabs>
        <w:spacing w:line="252" w:lineRule="auto"/>
        <w:ind w:left="142" w:right="140" w:hanging="142"/>
        <w:contextualSpacing/>
        <w:rPr>
          <w:sz w:val="24"/>
          <w:szCs w:val="24"/>
        </w:rPr>
      </w:pPr>
      <w:r w:rsidRPr="007D0AEB">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242894" w:rsidRPr="007D0AEB" w:rsidRDefault="00242894" w:rsidP="00FD2D39">
      <w:pPr>
        <w:pStyle w:val="afff3"/>
        <w:keepNext/>
        <w:keepLines/>
        <w:widowControl/>
        <w:numPr>
          <w:ilvl w:val="0"/>
          <w:numId w:val="93"/>
        </w:numPr>
        <w:suppressAutoHyphens w:val="0"/>
        <w:spacing w:line="252" w:lineRule="auto"/>
        <w:ind w:left="142" w:hanging="142"/>
        <w:jc w:val="both"/>
      </w:pPr>
      <w:bookmarkStart w:id="247" w:name="bookmark346"/>
      <w:r w:rsidRPr="007D0AEB">
        <w:t>В области формирования семейной культуры:</w:t>
      </w:r>
      <w:bookmarkEnd w:id="247"/>
    </w:p>
    <w:p w:rsidR="00242894" w:rsidRPr="007D0AEB" w:rsidRDefault="00242894" w:rsidP="00FD2D39">
      <w:pPr>
        <w:pStyle w:val="55"/>
        <w:numPr>
          <w:ilvl w:val="0"/>
          <w:numId w:val="93"/>
        </w:numPr>
        <w:shd w:val="clear" w:color="auto" w:fill="auto"/>
        <w:tabs>
          <w:tab w:val="left" w:pos="254"/>
        </w:tabs>
        <w:spacing w:line="252" w:lineRule="auto"/>
        <w:ind w:left="142" w:hanging="142"/>
        <w:contextualSpacing/>
        <w:rPr>
          <w:sz w:val="24"/>
          <w:szCs w:val="24"/>
        </w:rPr>
      </w:pPr>
      <w:r w:rsidRPr="007D0AEB">
        <w:rPr>
          <w:sz w:val="24"/>
          <w:szCs w:val="24"/>
        </w:rPr>
        <w:t>укрепление отношения к семье как основе российского общества;</w:t>
      </w:r>
    </w:p>
    <w:p w:rsidR="00242894" w:rsidRPr="007D0AEB" w:rsidRDefault="00242894" w:rsidP="00FD2D39">
      <w:pPr>
        <w:pStyle w:val="55"/>
        <w:numPr>
          <w:ilvl w:val="0"/>
          <w:numId w:val="93"/>
        </w:numPr>
        <w:shd w:val="clear" w:color="auto" w:fill="auto"/>
        <w:tabs>
          <w:tab w:val="left" w:pos="288"/>
        </w:tabs>
        <w:spacing w:line="252" w:lineRule="auto"/>
        <w:ind w:left="142" w:right="140" w:hanging="142"/>
        <w:contextualSpacing/>
        <w:rPr>
          <w:sz w:val="24"/>
          <w:szCs w:val="24"/>
        </w:rPr>
      </w:pPr>
      <w:r w:rsidRPr="007D0AEB">
        <w:rPr>
          <w:sz w:val="24"/>
          <w:szCs w:val="24"/>
        </w:rPr>
        <w:t>формирование представлений о значении семьи для устойчивого и успешного развития человека;</w:t>
      </w:r>
    </w:p>
    <w:p w:rsidR="00242894" w:rsidRPr="007D0AEB" w:rsidRDefault="00242894" w:rsidP="00FD2D39">
      <w:pPr>
        <w:pStyle w:val="55"/>
        <w:numPr>
          <w:ilvl w:val="0"/>
          <w:numId w:val="93"/>
        </w:numPr>
        <w:shd w:val="clear" w:color="auto" w:fill="auto"/>
        <w:tabs>
          <w:tab w:val="left" w:pos="355"/>
        </w:tabs>
        <w:spacing w:line="252" w:lineRule="auto"/>
        <w:ind w:left="142" w:right="140" w:hanging="142"/>
        <w:contextualSpacing/>
        <w:rPr>
          <w:sz w:val="24"/>
          <w:szCs w:val="24"/>
        </w:rPr>
      </w:pPr>
      <w:r w:rsidRPr="007D0AEB">
        <w:rPr>
          <w:sz w:val="24"/>
          <w:szCs w:val="24"/>
        </w:rPr>
        <w:t>укрепление у обучающегося уважительного отношения к родителям, осознанного, заботливого отношения к старшим и младшим;</w:t>
      </w:r>
    </w:p>
    <w:p w:rsidR="00242894" w:rsidRPr="007D0AEB" w:rsidRDefault="00242894" w:rsidP="00FD2D39">
      <w:pPr>
        <w:pStyle w:val="55"/>
        <w:numPr>
          <w:ilvl w:val="0"/>
          <w:numId w:val="93"/>
        </w:numPr>
        <w:shd w:val="clear" w:color="auto" w:fill="auto"/>
        <w:tabs>
          <w:tab w:val="left" w:pos="264"/>
        </w:tabs>
        <w:spacing w:line="252" w:lineRule="auto"/>
        <w:ind w:left="142" w:right="140" w:hanging="142"/>
        <w:contextualSpacing/>
        <w:rPr>
          <w:sz w:val="24"/>
          <w:szCs w:val="24"/>
        </w:rPr>
      </w:pPr>
      <w:r w:rsidRPr="007D0AEB">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242894" w:rsidRPr="007D0AEB" w:rsidRDefault="00242894" w:rsidP="00FD2D39">
      <w:pPr>
        <w:pStyle w:val="55"/>
        <w:numPr>
          <w:ilvl w:val="0"/>
          <w:numId w:val="93"/>
        </w:numPr>
        <w:shd w:val="clear" w:color="auto" w:fill="auto"/>
        <w:tabs>
          <w:tab w:val="left" w:pos="317"/>
        </w:tabs>
        <w:spacing w:line="252" w:lineRule="auto"/>
        <w:ind w:left="142" w:right="140" w:hanging="142"/>
        <w:contextualSpacing/>
        <w:rPr>
          <w:sz w:val="24"/>
          <w:szCs w:val="24"/>
        </w:rPr>
      </w:pPr>
      <w:r w:rsidRPr="007D0AEB">
        <w:rPr>
          <w:sz w:val="24"/>
          <w:szCs w:val="24"/>
        </w:rPr>
        <w:t>формирование начального опыта заботы о социально-психологическом благополучии своей семьи;</w:t>
      </w:r>
    </w:p>
    <w:p w:rsidR="00242894" w:rsidRPr="007D0AEB" w:rsidRDefault="00242894" w:rsidP="00FD2D39">
      <w:pPr>
        <w:pStyle w:val="55"/>
        <w:numPr>
          <w:ilvl w:val="0"/>
          <w:numId w:val="93"/>
        </w:numPr>
        <w:shd w:val="clear" w:color="auto" w:fill="auto"/>
        <w:tabs>
          <w:tab w:val="left" w:pos="302"/>
        </w:tabs>
        <w:spacing w:line="252" w:lineRule="auto"/>
        <w:ind w:left="142" w:right="140" w:hanging="142"/>
        <w:contextualSpacing/>
        <w:rPr>
          <w:sz w:val="24"/>
          <w:szCs w:val="24"/>
        </w:rPr>
      </w:pPr>
      <w:r w:rsidRPr="007D0AEB">
        <w:rPr>
          <w:sz w:val="24"/>
          <w:szCs w:val="24"/>
        </w:rPr>
        <w:t>знание традиций своей семьи, культурно-исторических и этнических традиций семей своего народа, других народов России.</w:t>
      </w:r>
      <w:bookmarkStart w:id="248" w:name="bookmark347"/>
    </w:p>
    <w:p w:rsidR="00242894" w:rsidRPr="007D0AEB" w:rsidRDefault="00242894" w:rsidP="00242894">
      <w:pPr>
        <w:pStyle w:val="55"/>
        <w:shd w:val="clear" w:color="auto" w:fill="auto"/>
        <w:tabs>
          <w:tab w:val="left" w:pos="302"/>
        </w:tabs>
        <w:spacing w:line="252" w:lineRule="auto"/>
        <w:ind w:left="142" w:right="140" w:firstLine="0"/>
        <w:contextualSpacing/>
        <w:rPr>
          <w:sz w:val="24"/>
          <w:szCs w:val="24"/>
        </w:rPr>
      </w:pPr>
      <w:r w:rsidRPr="007D0AEB">
        <w:rPr>
          <w:i/>
          <w:sz w:val="24"/>
          <w:szCs w:val="24"/>
        </w:rPr>
        <w:t>Основные направления и ценностные основы воспитания и социализации обучающихся</w:t>
      </w:r>
      <w:bookmarkEnd w:id="248"/>
    </w:p>
    <w:p w:rsidR="00242894" w:rsidRPr="007D0AEB" w:rsidRDefault="00242894" w:rsidP="00242894">
      <w:pPr>
        <w:pStyle w:val="55"/>
        <w:shd w:val="clear" w:color="auto" w:fill="auto"/>
        <w:spacing w:line="252" w:lineRule="auto"/>
        <w:ind w:right="140" w:firstLine="0"/>
        <w:contextualSpacing/>
        <w:rPr>
          <w:sz w:val="24"/>
          <w:szCs w:val="24"/>
        </w:rPr>
      </w:pPr>
      <w:r w:rsidRPr="007D0AEB">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242894" w:rsidRPr="007D0AEB" w:rsidRDefault="00242894" w:rsidP="00242894">
      <w:pPr>
        <w:pStyle w:val="55"/>
        <w:shd w:val="clear" w:color="auto" w:fill="auto"/>
        <w:spacing w:line="252" w:lineRule="auto"/>
        <w:ind w:right="140" w:firstLine="0"/>
        <w:contextualSpacing/>
        <w:rPr>
          <w:sz w:val="24"/>
          <w:szCs w:val="24"/>
        </w:rPr>
      </w:pPr>
      <w:r w:rsidRPr="007D0AEB">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242894" w:rsidRPr="007D0AEB" w:rsidRDefault="00242894" w:rsidP="00242894">
      <w:pPr>
        <w:pStyle w:val="55"/>
        <w:shd w:val="clear" w:color="auto" w:fill="auto"/>
        <w:spacing w:after="245" w:line="252" w:lineRule="auto"/>
        <w:ind w:right="140" w:firstLine="0"/>
        <w:contextualSpacing/>
        <w:rPr>
          <w:sz w:val="24"/>
          <w:szCs w:val="24"/>
        </w:rPr>
      </w:pPr>
      <w:r w:rsidRPr="007D0AEB">
        <w:rPr>
          <w:sz w:val="24"/>
          <w:szCs w:val="24"/>
        </w:rPr>
        <w:lastRenderedPageBreak/>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подпрограмм:«Мой дом Россия», «Наш досуг», «Детское творчество», «Дорога знаний», «За ЗОЖ», «Милосердие», «Дети природы».</w:t>
      </w:r>
    </w:p>
    <w:p w:rsidR="00242894" w:rsidRPr="007D0AEB" w:rsidRDefault="00242894" w:rsidP="00242894">
      <w:pPr>
        <w:pStyle w:val="55"/>
        <w:shd w:val="clear" w:color="auto" w:fill="auto"/>
        <w:spacing w:after="236" w:line="252" w:lineRule="auto"/>
        <w:ind w:left="20" w:right="20" w:firstLine="0"/>
        <w:contextualSpacing/>
        <w:rPr>
          <w:sz w:val="24"/>
          <w:szCs w:val="24"/>
        </w:rPr>
      </w:pPr>
      <w:r w:rsidRPr="007D0AEB">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49" w:name="bookmark348"/>
    </w:p>
    <w:p w:rsidR="00242894" w:rsidRPr="007D0AEB" w:rsidRDefault="00242894" w:rsidP="00242894">
      <w:pPr>
        <w:pStyle w:val="55"/>
        <w:shd w:val="clear" w:color="auto" w:fill="auto"/>
        <w:spacing w:after="236" w:line="252" w:lineRule="auto"/>
        <w:ind w:left="20" w:right="20" w:firstLine="0"/>
        <w:contextualSpacing/>
        <w:rPr>
          <w:i/>
          <w:sz w:val="24"/>
          <w:szCs w:val="24"/>
        </w:rPr>
      </w:pPr>
      <w:r w:rsidRPr="007D0AEB">
        <w:rPr>
          <w:i/>
          <w:sz w:val="24"/>
          <w:szCs w:val="24"/>
        </w:rPr>
        <w:t>Принципы и особенности организации содержания воспитания и социализации обучающихся</w:t>
      </w:r>
      <w:bookmarkEnd w:id="249"/>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ориентации на идеал.</w:t>
      </w:r>
      <w:r w:rsidRPr="007D0AEB">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Аксиологический принцип.</w:t>
      </w:r>
      <w:r w:rsidRPr="007D0AEB">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следования нравственному примеру.</w:t>
      </w:r>
      <w:r w:rsidRPr="007D0AEB">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диалогического общения со значимыми другими.</w:t>
      </w:r>
      <w:r w:rsidRPr="007D0AEB">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идентификации.</w:t>
      </w:r>
      <w:r w:rsidRPr="007D0AEB">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полисубъектности воспитания и социализации.</w:t>
      </w:r>
      <w:r w:rsidRPr="007D0AEB">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w:t>
      </w:r>
      <w:r w:rsidRPr="007D0AEB">
        <w:rPr>
          <w:sz w:val="24"/>
          <w:szCs w:val="24"/>
        </w:rPr>
        <w:lastRenderedPageBreak/>
        <w:t>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 xml:space="preserve">Принцип совместного решения личностно и общественно значимых проблем. </w:t>
      </w:r>
      <w:r w:rsidRPr="007D0AEB">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Принцип системно-деятельностной организации воспитания.</w:t>
      </w:r>
      <w:r w:rsidRPr="007D0AEB">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общеобразовательных дисциплин;</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произведений искусства;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 xml:space="preserve">периодической печати, публикаций, радио- и телепередач, отражающих      </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sz w:val="24"/>
          <w:szCs w:val="24"/>
        </w:rPr>
        <w:t xml:space="preserve"> современную жизнь;</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духовной культуры и фольклора народов России;</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 xml:space="preserve">истории, традиций и современной жизни своей Родины, своего края, своей </w:t>
      </w:r>
    </w:p>
    <w:p w:rsidR="00242894" w:rsidRPr="007D0AEB" w:rsidRDefault="00242894" w:rsidP="00242894">
      <w:pPr>
        <w:pStyle w:val="55"/>
        <w:shd w:val="clear" w:color="auto" w:fill="auto"/>
        <w:tabs>
          <w:tab w:val="left" w:pos="142"/>
        </w:tabs>
        <w:spacing w:line="252" w:lineRule="auto"/>
        <w:ind w:left="20" w:firstLine="0"/>
        <w:contextualSpacing/>
        <w:rPr>
          <w:sz w:val="24"/>
          <w:szCs w:val="24"/>
        </w:rPr>
      </w:pPr>
      <w:r w:rsidRPr="007D0AEB">
        <w:rPr>
          <w:sz w:val="24"/>
          <w:szCs w:val="24"/>
        </w:rPr>
        <w:t xml:space="preserve"> семьи;</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жизненного опыта своих родителей и прародителей;</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 xml:space="preserve">общественно полезной, личностно значимой деятельности в рамках </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sz w:val="24"/>
          <w:szCs w:val="24"/>
        </w:rPr>
        <w:t xml:space="preserve"> педагогически организованных социальных и культурных практик;</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других источников информации и научного знания.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42894" w:rsidRPr="007D0AEB" w:rsidRDefault="00242894" w:rsidP="00242894">
      <w:pPr>
        <w:pStyle w:val="55"/>
        <w:shd w:val="clear" w:color="auto" w:fill="auto"/>
        <w:spacing w:after="240" w:line="252" w:lineRule="auto"/>
        <w:ind w:left="20" w:firstLine="0"/>
        <w:contextualSpacing/>
        <w:rPr>
          <w:sz w:val="24"/>
          <w:szCs w:val="24"/>
        </w:rPr>
      </w:pPr>
      <w:r w:rsidRPr="007D0AEB">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50" w:name="bookmark349"/>
    </w:p>
    <w:p w:rsidR="00242894" w:rsidRPr="007D0AEB" w:rsidRDefault="00242894" w:rsidP="00242894">
      <w:pPr>
        <w:pStyle w:val="55"/>
        <w:shd w:val="clear" w:color="auto" w:fill="auto"/>
        <w:spacing w:after="240" w:line="252" w:lineRule="auto"/>
        <w:ind w:left="20" w:firstLine="0"/>
        <w:contextualSpacing/>
        <w:rPr>
          <w:b/>
          <w:sz w:val="24"/>
          <w:szCs w:val="24"/>
        </w:rPr>
      </w:pPr>
      <w:r w:rsidRPr="007D0AEB">
        <w:rPr>
          <w:b/>
          <w:sz w:val="24"/>
          <w:szCs w:val="24"/>
        </w:rPr>
        <w:t>Основное содержание воспитания и социализации обучающихся</w:t>
      </w:r>
      <w:bookmarkEnd w:id="250"/>
    </w:p>
    <w:p w:rsidR="00242894" w:rsidRPr="007D0AEB" w:rsidRDefault="00242894" w:rsidP="00242894">
      <w:pPr>
        <w:pStyle w:val="55"/>
        <w:shd w:val="clear" w:color="auto" w:fill="auto"/>
        <w:spacing w:after="240" w:line="252" w:lineRule="auto"/>
        <w:ind w:left="20" w:firstLine="0"/>
        <w:contextualSpacing/>
        <w:rPr>
          <w:i/>
          <w:sz w:val="24"/>
          <w:szCs w:val="24"/>
        </w:rPr>
      </w:pPr>
      <w:r w:rsidRPr="007D0AEB">
        <w:rPr>
          <w:i/>
          <w:sz w:val="24"/>
          <w:szCs w:val="24"/>
        </w:rPr>
        <w:t>Воспитание гражданственности, патриотизма, уважения к правам, свободам и обязанностям человека: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понимание и одобрение правил поведения в обществе, уважение органов и лиц, охраняющих общественный порядок;</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осознание конституционного долга и обязанностей гражданина своей Родины;</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51" w:name="bookmark351"/>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i/>
          <w:sz w:val="24"/>
          <w:szCs w:val="24"/>
        </w:rPr>
        <w:t>Воспитание социальной ответственности и компетентности:</w:t>
      </w:r>
      <w:bookmarkEnd w:id="251"/>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усвоение позитивного социального опыта, образцов поведения подростков и молодёжи в современном мире;</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42894" w:rsidRPr="007D0AEB" w:rsidRDefault="00242894" w:rsidP="00FD2D39">
      <w:pPr>
        <w:pStyle w:val="55"/>
        <w:numPr>
          <w:ilvl w:val="0"/>
          <w:numId w:val="95"/>
        </w:numPr>
        <w:shd w:val="clear" w:color="auto" w:fill="auto"/>
        <w:tabs>
          <w:tab w:val="left" w:pos="142"/>
        </w:tabs>
        <w:spacing w:line="252" w:lineRule="auto"/>
        <w:ind w:left="0" w:right="20" w:firstLine="0"/>
        <w:contextualSpacing/>
        <w:rPr>
          <w:sz w:val="24"/>
          <w:szCs w:val="24"/>
        </w:rPr>
      </w:pPr>
      <w:r w:rsidRPr="007D0AEB">
        <w:rPr>
          <w:sz w:val="24"/>
          <w:szCs w:val="24"/>
        </w:rPr>
        <w:t>осознанное принятие основных социальных ролей, соответствующих подростковому возрасту:</w:t>
      </w:r>
    </w:p>
    <w:p w:rsidR="00242894" w:rsidRPr="007D0AEB" w:rsidRDefault="00242894" w:rsidP="00FD2D39">
      <w:pPr>
        <w:pStyle w:val="55"/>
        <w:numPr>
          <w:ilvl w:val="0"/>
          <w:numId w:val="95"/>
        </w:numPr>
        <w:shd w:val="clear" w:color="auto" w:fill="auto"/>
        <w:tabs>
          <w:tab w:val="left" w:pos="142"/>
          <w:tab w:val="left" w:pos="774"/>
        </w:tabs>
        <w:spacing w:line="252" w:lineRule="auto"/>
        <w:ind w:left="0" w:right="20" w:firstLine="0"/>
        <w:contextualSpacing/>
        <w:rPr>
          <w:sz w:val="24"/>
          <w:szCs w:val="24"/>
        </w:rPr>
      </w:pPr>
      <w:r w:rsidRPr="007D0AEB">
        <w:rPr>
          <w:sz w:val="24"/>
          <w:szCs w:val="24"/>
        </w:rPr>
        <w:t>социальные роли в семье: сына (дочери), брата (сестры), помощника, ответственного хозяина (хозяйки), наследника (наследницы);</w:t>
      </w:r>
    </w:p>
    <w:p w:rsidR="00242894" w:rsidRPr="007D0AEB" w:rsidRDefault="00242894" w:rsidP="00FD2D39">
      <w:pPr>
        <w:pStyle w:val="55"/>
        <w:numPr>
          <w:ilvl w:val="0"/>
          <w:numId w:val="95"/>
        </w:numPr>
        <w:shd w:val="clear" w:color="auto" w:fill="auto"/>
        <w:tabs>
          <w:tab w:val="left" w:pos="142"/>
          <w:tab w:val="left" w:pos="774"/>
        </w:tabs>
        <w:spacing w:line="252" w:lineRule="auto"/>
        <w:ind w:left="0" w:right="20" w:firstLine="0"/>
        <w:contextualSpacing/>
        <w:rPr>
          <w:sz w:val="24"/>
          <w:szCs w:val="24"/>
        </w:rPr>
      </w:pPr>
      <w:r w:rsidRPr="007D0AEB">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242894" w:rsidRPr="007D0AEB" w:rsidRDefault="00242894" w:rsidP="00FD2D39">
      <w:pPr>
        <w:pStyle w:val="55"/>
        <w:numPr>
          <w:ilvl w:val="0"/>
          <w:numId w:val="95"/>
        </w:numPr>
        <w:shd w:val="clear" w:color="auto" w:fill="auto"/>
        <w:tabs>
          <w:tab w:val="left" w:pos="142"/>
          <w:tab w:val="left" w:pos="774"/>
        </w:tabs>
        <w:spacing w:line="252" w:lineRule="auto"/>
        <w:ind w:left="0" w:right="20" w:firstLine="0"/>
        <w:contextualSpacing/>
        <w:rPr>
          <w:sz w:val="24"/>
          <w:szCs w:val="24"/>
        </w:rPr>
      </w:pPr>
      <w:r w:rsidRPr="007D0AEB">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242894" w:rsidRPr="007D0AEB" w:rsidRDefault="00242894" w:rsidP="00FD2D39">
      <w:pPr>
        <w:pStyle w:val="55"/>
        <w:numPr>
          <w:ilvl w:val="0"/>
          <w:numId w:val="95"/>
        </w:numPr>
        <w:shd w:val="clear" w:color="auto" w:fill="auto"/>
        <w:tabs>
          <w:tab w:val="left" w:pos="142"/>
        </w:tabs>
        <w:spacing w:line="252" w:lineRule="auto"/>
        <w:ind w:left="0" w:firstLine="0"/>
        <w:contextualSpacing/>
        <w:rPr>
          <w:sz w:val="24"/>
          <w:szCs w:val="24"/>
        </w:rPr>
      </w:pPr>
      <w:r w:rsidRPr="007D0AEB">
        <w:rPr>
          <w:sz w:val="24"/>
          <w:szCs w:val="24"/>
        </w:rPr>
        <w:t>формирование собственного конструктивного стиля общественного поведения.</w:t>
      </w:r>
      <w:bookmarkStart w:id="252" w:name="bookmark352"/>
    </w:p>
    <w:p w:rsidR="00242894" w:rsidRPr="007D0AEB" w:rsidRDefault="00242894" w:rsidP="00242894">
      <w:pPr>
        <w:pStyle w:val="55"/>
        <w:shd w:val="clear" w:color="auto" w:fill="auto"/>
        <w:tabs>
          <w:tab w:val="left" w:pos="604"/>
        </w:tabs>
        <w:spacing w:line="252" w:lineRule="auto"/>
        <w:ind w:left="20" w:firstLine="0"/>
        <w:contextualSpacing/>
        <w:rPr>
          <w:sz w:val="24"/>
          <w:szCs w:val="24"/>
        </w:rPr>
      </w:pPr>
      <w:r w:rsidRPr="007D0AEB">
        <w:rPr>
          <w:i/>
          <w:sz w:val="24"/>
          <w:szCs w:val="24"/>
        </w:rPr>
        <w:t>Воспитание нравственных чувств, убеждений, этического сознания:</w:t>
      </w:r>
      <w:bookmarkEnd w:id="252"/>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сознательное принятие базовых национальных российских ценностей;</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53" w:name="bookmark353"/>
    </w:p>
    <w:p w:rsidR="00242894" w:rsidRPr="007D0AEB" w:rsidRDefault="00242894" w:rsidP="00242894">
      <w:pPr>
        <w:pStyle w:val="55"/>
        <w:shd w:val="clear" w:color="auto" w:fill="auto"/>
        <w:tabs>
          <w:tab w:val="left" w:pos="142"/>
        </w:tabs>
        <w:spacing w:line="252" w:lineRule="auto"/>
        <w:ind w:left="20" w:right="20" w:firstLine="0"/>
        <w:contextualSpacing/>
        <w:rPr>
          <w:i/>
          <w:sz w:val="24"/>
          <w:szCs w:val="24"/>
        </w:rPr>
      </w:pPr>
      <w:r w:rsidRPr="007D0AEB">
        <w:rPr>
          <w:i/>
          <w:sz w:val="24"/>
          <w:szCs w:val="24"/>
        </w:rPr>
        <w:t>Воспитание экологической культуры, культуры здорового и безопасного образа жизни:</w:t>
      </w:r>
      <w:bookmarkEnd w:id="253"/>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взаимной связи здоровья, экологического качества окружающей среды и экологической культуры человека;</w:t>
      </w:r>
    </w:p>
    <w:p w:rsidR="00242894" w:rsidRPr="007D0AEB" w:rsidRDefault="00242894" w:rsidP="00FD2D39">
      <w:pPr>
        <w:pStyle w:val="55"/>
        <w:numPr>
          <w:ilvl w:val="0"/>
          <w:numId w:val="94"/>
        </w:numPr>
        <w:shd w:val="clear" w:color="auto" w:fill="auto"/>
        <w:tabs>
          <w:tab w:val="left" w:pos="142"/>
          <w:tab w:val="left" w:pos="654"/>
        </w:tabs>
        <w:spacing w:line="252" w:lineRule="auto"/>
        <w:ind w:left="20" w:right="20" w:hanging="20"/>
        <w:contextualSpacing/>
        <w:rPr>
          <w:sz w:val="24"/>
          <w:szCs w:val="24"/>
        </w:rPr>
      </w:pPr>
      <w:r w:rsidRPr="007D0AEB">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опыт участия в физкультурно-оздоровительных, санитарно-гигиенических мероприятиях, экологическом туризме;</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резко негативное отношение к курению, употреблению алкогольных напитков, наркотиков и других психоактивных веществ (ПАВ);</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i/>
          <w:sz w:val="24"/>
          <w:szCs w:val="24"/>
        </w:rPr>
      </w:pPr>
      <w:r w:rsidRPr="007D0AEB">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54" w:name="bookmark354"/>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54"/>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понимание необходимости научных знаний для развития личности и общества, их роли в жизни, труде, творчестве;</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lastRenderedPageBreak/>
        <w:t>осознание нравственных основ образования;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осознание важности непрерывного образования и самообразования в течение всей жизни;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42894" w:rsidRPr="007D0AEB" w:rsidRDefault="00242894" w:rsidP="00FD2D39">
      <w:pPr>
        <w:pStyle w:val="55"/>
        <w:numPr>
          <w:ilvl w:val="0"/>
          <w:numId w:val="94"/>
        </w:numPr>
        <w:shd w:val="clear" w:color="auto" w:fill="auto"/>
        <w:tabs>
          <w:tab w:val="left" w:pos="142"/>
        </w:tabs>
        <w:spacing w:line="252" w:lineRule="auto"/>
        <w:ind w:left="20" w:hanging="20"/>
        <w:contextualSpacing/>
        <w:rPr>
          <w:sz w:val="24"/>
          <w:szCs w:val="24"/>
        </w:rPr>
      </w:pPr>
      <w:r w:rsidRPr="007D0AEB">
        <w:rPr>
          <w:sz w:val="24"/>
          <w:szCs w:val="24"/>
        </w:rPr>
        <w:t>общее знакомство с трудовым законодательством;</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нетерпимое отношение к лени, безответственности и пассивности в образовании и труде.</w:t>
      </w:r>
      <w:bookmarkStart w:id="255" w:name="bookmark355"/>
    </w:p>
    <w:p w:rsidR="00242894" w:rsidRPr="007D0AEB" w:rsidRDefault="00242894" w:rsidP="00242894">
      <w:pPr>
        <w:pStyle w:val="55"/>
        <w:shd w:val="clear" w:color="auto" w:fill="auto"/>
        <w:tabs>
          <w:tab w:val="left" w:pos="142"/>
        </w:tabs>
        <w:spacing w:line="252" w:lineRule="auto"/>
        <w:ind w:left="20" w:right="20" w:firstLine="0"/>
        <w:contextualSpacing/>
        <w:rPr>
          <w:i/>
          <w:sz w:val="24"/>
          <w:szCs w:val="24"/>
        </w:rPr>
      </w:pPr>
      <w:r w:rsidRPr="007D0AEB">
        <w:rPr>
          <w:i/>
          <w:sz w:val="24"/>
          <w:szCs w:val="24"/>
        </w:rPr>
        <w:t>Воспитание ценностного отношения к прекрасному, формирование основ эстетической культуры (эстетическое воспитание):</w:t>
      </w:r>
      <w:bookmarkEnd w:id="255"/>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ценностное отношение к прекрасному, восприятие искусства как особой формы познания и преобразования мира;</w:t>
      </w:r>
    </w:p>
    <w:p w:rsidR="00242894" w:rsidRPr="007D0AEB" w:rsidRDefault="00242894" w:rsidP="00FD2D39">
      <w:pPr>
        <w:pStyle w:val="55"/>
        <w:numPr>
          <w:ilvl w:val="0"/>
          <w:numId w:val="94"/>
        </w:numPr>
        <w:shd w:val="clear" w:color="auto" w:fill="auto"/>
        <w:tabs>
          <w:tab w:val="left" w:pos="142"/>
        </w:tabs>
        <w:spacing w:line="252" w:lineRule="auto"/>
        <w:ind w:left="20" w:right="20" w:hanging="20"/>
        <w:contextualSpacing/>
        <w:rPr>
          <w:sz w:val="24"/>
          <w:szCs w:val="24"/>
        </w:rPr>
      </w:pPr>
      <w:r w:rsidRPr="007D0AEB">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42894" w:rsidRPr="007D0AEB" w:rsidRDefault="00242894" w:rsidP="00FD2D39">
      <w:pPr>
        <w:pStyle w:val="55"/>
        <w:numPr>
          <w:ilvl w:val="0"/>
          <w:numId w:val="94"/>
        </w:numPr>
        <w:shd w:val="clear" w:color="auto" w:fill="auto"/>
        <w:tabs>
          <w:tab w:val="left" w:pos="142"/>
        </w:tabs>
        <w:spacing w:after="275" w:line="252" w:lineRule="auto"/>
        <w:ind w:left="20" w:hanging="20"/>
        <w:contextualSpacing/>
        <w:rPr>
          <w:sz w:val="24"/>
          <w:szCs w:val="24"/>
        </w:rPr>
      </w:pPr>
      <w:r w:rsidRPr="007D0AEB">
        <w:rPr>
          <w:sz w:val="24"/>
          <w:szCs w:val="24"/>
        </w:rPr>
        <w:t>представление об искусстве народов России.</w:t>
      </w:r>
      <w:bookmarkStart w:id="256" w:name="bookmark356"/>
    </w:p>
    <w:p w:rsidR="00242894" w:rsidRPr="007D0AEB" w:rsidRDefault="00242894" w:rsidP="00242894">
      <w:pPr>
        <w:pStyle w:val="55"/>
        <w:shd w:val="clear" w:color="auto" w:fill="auto"/>
        <w:tabs>
          <w:tab w:val="left" w:pos="142"/>
        </w:tabs>
        <w:spacing w:after="275" w:line="252" w:lineRule="auto"/>
        <w:ind w:left="20" w:firstLine="0"/>
        <w:contextualSpacing/>
        <w:rPr>
          <w:b/>
          <w:sz w:val="24"/>
          <w:szCs w:val="24"/>
        </w:rPr>
      </w:pPr>
      <w:r w:rsidRPr="007D0AEB">
        <w:rPr>
          <w:b/>
          <w:sz w:val="24"/>
          <w:szCs w:val="24"/>
        </w:rPr>
        <w:t>Виды деятельности и формы занятий с обучающимися</w:t>
      </w:r>
      <w:bookmarkStart w:id="257" w:name="bookmark357"/>
      <w:bookmarkEnd w:id="256"/>
    </w:p>
    <w:p w:rsidR="00242894" w:rsidRPr="007D0AEB" w:rsidRDefault="00242894" w:rsidP="00242894">
      <w:pPr>
        <w:pStyle w:val="55"/>
        <w:shd w:val="clear" w:color="auto" w:fill="auto"/>
        <w:tabs>
          <w:tab w:val="left" w:pos="142"/>
        </w:tabs>
        <w:spacing w:after="275" w:line="252" w:lineRule="auto"/>
        <w:ind w:left="20" w:firstLine="0"/>
        <w:contextualSpacing/>
        <w:rPr>
          <w:b/>
          <w:i/>
          <w:sz w:val="24"/>
          <w:szCs w:val="24"/>
        </w:rPr>
      </w:pPr>
      <w:r w:rsidRPr="007D0AEB">
        <w:rPr>
          <w:i/>
          <w:sz w:val="24"/>
          <w:szCs w:val="24"/>
        </w:rPr>
        <w:t>Воспитание гражданственности, патриотизма, уважения к правам, свободам и</w:t>
      </w:r>
      <w:bookmarkStart w:id="258" w:name="bookmark358"/>
      <w:bookmarkEnd w:id="257"/>
      <w:r w:rsidRPr="007D0AEB">
        <w:rPr>
          <w:i/>
          <w:sz w:val="24"/>
          <w:szCs w:val="24"/>
        </w:rPr>
        <w:t xml:space="preserve"> обязанностям человека</w:t>
      </w:r>
      <w:bookmarkEnd w:id="258"/>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«История Донского края»).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w:t>
      </w:r>
      <w:r w:rsidRPr="007D0AEB">
        <w:rPr>
          <w:sz w:val="24"/>
          <w:szCs w:val="24"/>
        </w:rPr>
        <w:lastRenderedPageBreak/>
        <w:t>учебных фильмов, участия в подготовке и проведении мероприятий, посвященных государственным праздникам).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 беседах о подвигах Российской армии, защитниках Отечества, в проведении военно-спортивных игр.</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59" w:name="bookmark359"/>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i/>
          <w:sz w:val="24"/>
          <w:szCs w:val="24"/>
        </w:rPr>
        <w:t>Воспитание социальной ответственности и компетентности</w:t>
      </w:r>
      <w:bookmarkEnd w:id="259"/>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Активно участвуют в улучшении школьной среды, доступных сфер жизни окружающего социума.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Приобретают опыт и осваивают основные формы учебного сотрудничества: сотрудничество со сверстниками и с учителями.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60" w:name="bookmark36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i/>
          <w:sz w:val="24"/>
          <w:szCs w:val="24"/>
        </w:rPr>
        <w:t>Воспитание нравственных чувств, убеждений, этического сознания</w:t>
      </w:r>
      <w:bookmarkEnd w:id="26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конкретными примерами высоконравственных отношений людей, участвуют в подготовке и проведении бесед.</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хутор».</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Принимают добровольное участие в благотворительных акциях «</w:t>
      </w:r>
      <w:r w:rsidR="0064662D">
        <w:rPr>
          <w:sz w:val="24"/>
          <w:szCs w:val="24"/>
        </w:rPr>
        <w:t>Собери в школу</w:t>
      </w:r>
      <w:r w:rsidRPr="007D0AEB">
        <w:rPr>
          <w:sz w:val="24"/>
          <w:szCs w:val="24"/>
        </w:rPr>
        <w:t>», «Подарок солдату», «Ветеран живет рядом», «День пожилого человека», в оказании помощи нуждающимся, заботе о животных, живых существах, природе.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w:t>
      </w:r>
      <w:r w:rsidRPr="007D0AEB">
        <w:rPr>
          <w:sz w:val="24"/>
          <w:szCs w:val="24"/>
        </w:rPr>
        <w:lastRenderedPageBreak/>
        <w:t>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61" w:name="bookmark36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i/>
          <w:sz w:val="24"/>
          <w:szCs w:val="24"/>
        </w:rPr>
        <w:t>Воспитание экологической культуры, культуры здорового и безопасного образа жизни</w:t>
      </w:r>
      <w:bookmarkEnd w:id="261"/>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участия в </w:t>
      </w:r>
      <w:r w:rsidR="0064662D">
        <w:rPr>
          <w:sz w:val="24"/>
          <w:szCs w:val="24"/>
        </w:rPr>
        <w:t xml:space="preserve">районной </w:t>
      </w:r>
      <w:r w:rsidRPr="007D0AEB">
        <w:rPr>
          <w:sz w:val="24"/>
          <w:szCs w:val="24"/>
        </w:rPr>
        <w:t xml:space="preserve">спартакиаде школьников «Здоровье нации - путь к олимпийским вершинам!», школьной спартакиады, наркологического диспансера, </w:t>
      </w:r>
      <w:r w:rsidR="0064662D">
        <w:rPr>
          <w:sz w:val="24"/>
          <w:szCs w:val="24"/>
        </w:rPr>
        <w:t>районной</w:t>
      </w:r>
      <w:r w:rsidRPr="007D0AEB">
        <w:rPr>
          <w:sz w:val="24"/>
          <w:szCs w:val="24"/>
        </w:rPr>
        <w:t xml:space="preserve"> общественной организации «Матери против наркотиков», в ходе тематических классных часов, просмотра тематических фильмов на уроках химии, биологии, ОБЖ, внеклассных мероприятий.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Учатся оказывать первую доврачебную помощь пострадавшим.</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Получают представление о возможном негативном влиянии компьютерных игр, телевидения, рекламы на здоровье человека.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62" w:name="bookmark362"/>
    </w:p>
    <w:p w:rsidR="00242894" w:rsidRPr="007D0AEB" w:rsidRDefault="00242894" w:rsidP="00242894">
      <w:pPr>
        <w:pStyle w:val="55"/>
        <w:shd w:val="clear" w:color="auto" w:fill="auto"/>
        <w:spacing w:line="252" w:lineRule="auto"/>
        <w:ind w:left="20" w:right="20" w:firstLine="0"/>
        <w:contextualSpacing/>
        <w:rPr>
          <w:i/>
          <w:sz w:val="24"/>
          <w:szCs w:val="24"/>
        </w:rPr>
      </w:pPr>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w:t>
      </w:r>
      <w:r w:rsidRPr="007D0AEB">
        <w:rPr>
          <w:sz w:val="24"/>
          <w:szCs w:val="24"/>
        </w:rPr>
        <w:lastRenderedPageBreak/>
        <w:t>образования, экскурсиях в научные организации, учреждения культуры, в ходе которых знакомятся с различными профессиями.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63" w:name="bookmark363"/>
    </w:p>
    <w:p w:rsidR="00242894" w:rsidRPr="007D0AEB" w:rsidRDefault="00242894" w:rsidP="00242894">
      <w:pPr>
        <w:pStyle w:val="55"/>
        <w:shd w:val="clear" w:color="auto" w:fill="auto"/>
        <w:spacing w:line="252" w:lineRule="auto"/>
        <w:ind w:left="20" w:right="20" w:firstLine="0"/>
        <w:contextualSpacing/>
        <w:rPr>
          <w:i/>
          <w:sz w:val="24"/>
          <w:szCs w:val="24"/>
        </w:rPr>
      </w:pPr>
      <w:r w:rsidRPr="007D0AEB">
        <w:rPr>
          <w:i/>
          <w:sz w:val="24"/>
          <w:szCs w:val="24"/>
        </w:rPr>
        <w:t xml:space="preserve">Воспитание ценностного отношения к прекрасному, формирование основ эстетической культуры </w:t>
      </w:r>
      <w:bookmarkEnd w:id="263"/>
      <w:r w:rsidRPr="007D0AEB">
        <w:rPr>
          <w:i/>
          <w:sz w:val="24"/>
          <w:szCs w:val="24"/>
        </w:rPr>
        <w:t>.</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Получают представления об эстетических идеалах и художественных ценностях культур народов России.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 xml:space="preserve">Изучают творчество писателей, поэтов, художников </w:t>
      </w:r>
      <w:r w:rsidR="00F81AED">
        <w:rPr>
          <w:sz w:val="24"/>
          <w:szCs w:val="24"/>
        </w:rPr>
        <w:t>Республики Дагестан</w:t>
      </w:r>
      <w:r w:rsidRPr="007D0AEB">
        <w:rPr>
          <w:sz w:val="24"/>
          <w:szCs w:val="24"/>
        </w:rPr>
        <w:t xml:space="preserve"> и их вклад в историю России, принимают участие в организации тематических экспозиций на базе школьного музея.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вместе с родителями в проведении выставок семейного художественного творчества «Золотая осень», «Мой край Д</w:t>
      </w:r>
      <w:r w:rsidR="00F81AED">
        <w:rPr>
          <w:sz w:val="24"/>
          <w:szCs w:val="24"/>
        </w:rPr>
        <w:t>агестан</w:t>
      </w:r>
      <w:r w:rsidRPr="007D0AEB">
        <w:rPr>
          <w:sz w:val="24"/>
          <w:szCs w:val="24"/>
        </w:rPr>
        <w:t>».</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Участвуют в оформлении класса и школы, озеленении пришкольного участка, стремятся внести красоту в домашний быт.</w:t>
      </w:r>
      <w:bookmarkStart w:id="264" w:name="bookmark364"/>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64"/>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Организационно-административный этап</w:t>
      </w:r>
      <w:r w:rsidRPr="007D0AEB">
        <w:rPr>
          <w:sz w:val="24"/>
          <w:szCs w:val="24"/>
        </w:rPr>
        <w:t xml:space="preserve"> включает:</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адаптацию процессов стихийной социальной деятельности обучающихся средствами целенаправленной деятельности по программе социализации;</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создание условий для организованной деятельности школьных социальных групп;</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42894" w:rsidRPr="007D0AEB" w:rsidRDefault="00242894" w:rsidP="00FD2D39">
      <w:pPr>
        <w:pStyle w:val="55"/>
        <w:numPr>
          <w:ilvl w:val="0"/>
          <w:numId w:val="96"/>
        </w:numPr>
        <w:shd w:val="clear" w:color="auto" w:fill="auto"/>
        <w:tabs>
          <w:tab w:val="left" w:pos="142"/>
        </w:tabs>
        <w:spacing w:line="252" w:lineRule="auto"/>
        <w:ind w:right="20" w:hanging="20"/>
        <w:contextualSpacing/>
        <w:rPr>
          <w:sz w:val="24"/>
          <w:szCs w:val="24"/>
        </w:rPr>
      </w:pPr>
      <w:r w:rsidRPr="007D0AEB">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242894" w:rsidRPr="007D0AEB" w:rsidRDefault="00242894" w:rsidP="00242894">
      <w:pPr>
        <w:pStyle w:val="55"/>
        <w:shd w:val="clear" w:color="auto" w:fill="auto"/>
        <w:spacing w:line="252" w:lineRule="auto"/>
        <w:ind w:right="20" w:firstLine="0"/>
        <w:contextualSpacing/>
        <w:rPr>
          <w:sz w:val="24"/>
          <w:szCs w:val="24"/>
        </w:rPr>
      </w:pPr>
      <w:r w:rsidRPr="007D0AEB">
        <w:rPr>
          <w:rStyle w:val="affd"/>
          <w:sz w:val="24"/>
          <w:szCs w:val="24"/>
        </w:rPr>
        <w:t>Организационно-педагогический этап</w:t>
      </w:r>
      <w:r w:rsidRPr="007D0AEB">
        <w:rPr>
          <w:sz w:val="24"/>
          <w:szCs w:val="24"/>
        </w:rPr>
        <w:t xml:space="preserve"> включает:</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обеспечение целенаправленности, системности и непрерывности процесса социализации обучающихся;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создание условий для социальной деятельности обучающихся в процессе обучения и воспитания;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использование социальной деятельности как ведущего фактора формирования личности обучающегося;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65" w:name="bookmark365"/>
    </w:p>
    <w:p w:rsidR="00242894" w:rsidRPr="007D0AEB" w:rsidRDefault="00242894" w:rsidP="00242894">
      <w:pPr>
        <w:pStyle w:val="55"/>
        <w:shd w:val="clear" w:color="auto" w:fill="auto"/>
        <w:tabs>
          <w:tab w:val="left" w:pos="142"/>
        </w:tabs>
        <w:spacing w:line="252" w:lineRule="auto"/>
        <w:ind w:right="20" w:firstLine="0"/>
        <w:contextualSpacing/>
        <w:rPr>
          <w:sz w:val="24"/>
          <w:szCs w:val="24"/>
        </w:rPr>
      </w:pPr>
      <w:r w:rsidRPr="007D0AEB">
        <w:rPr>
          <w:b/>
          <w:sz w:val="24"/>
          <w:szCs w:val="24"/>
        </w:rPr>
        <w:t>Этап социализации обучающихся</w:t>
      </w:r>
      <w:r w:rsidRPr="007D0AEB">
        <w:rPr>
          <w:rStyle w:val="2fe"/>
          <w:rFonts w:eastAsia="Arial Unicode MS"/>
          <w:sz w:val="24"/>
          <w:szCs w:val="24"/>
        </w:rPr>
        <w:t xml:space="preserve"> включает:</w:t>
      </w:r>
      <w:bookmarkEnd w:id="265"/>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достижение уровня физического, социального и духовного развития, адекватного своему возрасту;</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умение решать социально-культурные задачи  специфичные для возраста обучающегося;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активное участие в изменении школьной среды и в изменении доступных сфер жизни окружающего социума;</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242894" w:rsidRPr="007D0AEB" w:rsidRDefault="00242894" w:rsidP="00FD2D39">
      <w:pPr>
        <w:pStyle w:val="55"/>
        <w:numPr>
          <w:ilvl w:val="0"/>
          <w:numId w:val="96"/>
        </w:numPr>
        <w:shd w:val="clear" w:color="auto" w:fill="auto"/>
        <w:tabs>
          <w:tab w:val="left" w:pos="142"/>
        </w:tabs>
        <w:spacing w:line="252" w:lineRule="auto"/>
        <w:contextualSpacing/>
        <w:rPr>
          <w:sz w:val="24"/>
          <w:szCs w:val="24"/>
        </w:rPr>
      </w:pPr>
      <w:r w:rsidRPr="007D0AEB">
        <w:rPr>
          <w:sz w:val="24"/>
          <w:szCs w:val="24"/>
        </w:rPr>
        <w:t>осознание мотивов своей социальной деятельности;</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66" w:name="bookmark366"/>
    </w:p>
    <w:bookmarkEnd w:id="266"/>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Педагогическая поддержка социализации обучающихся средствами общественной деятельности.</w:t>
      </w:r>
      <w:r w:rsidRPr="007D0AEB">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Спектр социальных функций обучающихся в рамках системы самоуправления школой очень широк.</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рамках этого вида деятельности обучающиеся имеют возможность:</w:t>
      </w:r>
    </w:p>
    <w:p w:rsidR="00242894" w:rsidRPr="007D0AEB" w:rsidRDefault="00242894" w:rsidP="00FD2D39">
      <w:pPr>
        <w:pStyle w:val="55"/>
        <w:numPr>
          <w:ilvl w:val="0"/>
          <w:numId w:val="96"/>
        </w:numPr>
        <w:shd w:val="clear" w:color="auto" w:fill="auto"/>
        <w:tabs>
          <w:tab w:val="left" w:pos="154"/>
        </w:tabs>
        <w:spacing w:line="252" w:lineRule="auto"/>
        <w:ind w:left="20"/>
        <w:contextualSpacing/>
        <w:rPr>
          <w:sz w:val="24"/>
          <w:szCs w:val="24"/>
        </w:rPr>
      </w:pPr>
      <w:r w:rsidRPr="007D0AEB">
        <w:rPr>
          <w:sz w:val="24"/>
          <w:szCs w:val="24"/>
        </w:rPr>
        <w:t>участвовать в принятии решений попечительского совета;</w:t>
      </w:r>
    </w:p>
    <w:p w:rsidR="00242894" w:rsidRPr="007D0AEB" w:rsidRDefault="00242894" w:rsidP="00FD2D39">
      <w:pPr>
        <w:pStyle w:val="55"/>
        <w:numPr>
          <w:ilvl w:val="0"/>
          <w:numId w:val="96"/>
        </w:numPr>
        <w:shd w:val="clear" w:color="auto" w:fill="auto"/>
        <w:tabs>
          <w:tab w:val="left" w:pos="169"/>
        </w:tabs>
        <w:spacing w:line="252" w:lineRule="auto"/>
        <w:ind w:left="20" w:right="20"/>
        <w:contextualSpacing/>
        <w:rPr>
          <w:sz w:val="24"/>
          <w:szCs w:val="24"/>
        </w:rPr>
      </w:pPr>
      <w:r w:rsidRPr="007D0AEB">
        <w:rPr>
          <w:sz w:val="24"/>
          <w:szCs w:val="24"/>
        </w:rPr>
        <w:t>решать вопросы, связанные с самообслуживанием, поддержанием порядка, дисциплины, дежурства и работы;</w:t>
      </w:r>
    </w:p>
    <w:p w:rsidR="00242894" w:rsidRPr="007D0AEB" w:rsidRDefault="00242894" w:rsidP="00FD2D39">
      <w:pPr>
        <w:pStyle w:val="55"/>
        <w:numPr>
          <w:ilvl w:val="0"/>
          <w:numId w:val="96"/>
        </w:numPr>
        <w:shd w:val="clear" w:color="auto" w:fill="auto"/>
        <w:tabs>
          <w:tab w:val="left" w:pos="231"/>
        </w:tabs>
        <w:spacing w:line="252" w:lineRule="auto"/>
        <w:ind w:left="20" w:right="20"/>
        <w:contextualSpacing/>
        <w:rPr>
          <w:sz w:val="24"/>
          <w:szCs w:val="24"/>
        </w:rPr>
      </w:pPr>
      <w:r w:rsidRPr="007D0AEB">
        <w:rPr>
          <w:sz w:val="24"/>
          <w:szCs w:val="24"/>
        </w:rPr>
        <w:t>контролировать выполнение обучающимися правил внутреннего распорядка, Устава школы;</w:t>
      </w:r>
    </w:p>
    <w:p w:rsidR="00242894" w:rsidRPr="007D0AEB" w:rsidRDefault="00242894" w:rsidP="00FD2D39">
      <w:pPr>
        <w:pStyle w:val="55"/>
        <w:numPr>
          <w:ilvl w:val="0"/>
          <w:numId w:val="96"/>
        </w:numPr>
        <w:shd w:val="clear" w:color="auto" w:fill="auto"/>
        <w:tabs>
          <w:tab w:val="left" w:pos="154"/>
        </w:tabs>
        <w:spacing w:line="252" w:lineRule="auto"/>
        <w:ind w:left="20"/>
        <w:contextualSpacing/>
        <w:rPr>
          <w:sz w:val="24"/>
          <w:szCs w:val="24"/>
        </w:rPr>
      </w:pPr>
      <w:r w:rsidRPr="007D0AEB">
        <w:rPr>
          <w:sz w:val="24"/>
          <w:szCs w:val="24"/>
        </w:rPr>
        <w:t>защищать права обучающихся на всех уровнях управления школой.</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242894" w:rsidRPr="007D0AEB" w:rsidRDefault="00242894" w:rsidP="00FD2D39">
      <w:pPr>
        <w:pStyle w:val="55"/>
        <w:numPr>
          <w:ilvl w:val="0"/>
          <w:numId w:val="96"/>
        </w:numPr>
        <w:shd w:val="clear" w:color="auto" w:fill="auto"/>
        <w:tabs>
          <w:tab w:val="left" w:pos="164"/>
        </w:tabs>
        <w:spacing w:line="252" w:lineRule="auto"/>
        <w:ind w:left="20"/>
        <w:contextualSpacing/>
        <w:rPr>
          <w:sz w:val="24"/>
          <w:szCs w:val="24"/>
        </w:rPr>
      </w:pPr>
      <w:r w:rsidRPr="007D0AEB">
        <w:rPr>
          <w:sz w:val="24"/>
          <w:szCs w:val="24"/>
        </w:rPr>
        <w:t>придания общественного характера системе управления образовательной деятельностью;</w:t>
      </w:r>
    </w:p>
    <w:p w:rsidR="00242894" w:rsidRPr="007D0AEB" w:rsidRDefault="00242894" w:rsidP="00FD2D39">
      <w:pPr>
        <w:pStyle w:val="55"/>
        <w:numPr>
          <w:ilvl w:val="0"/>
          <w:numId w:val="96"/>
        </w:numPr>
        <w:shd w:val="clear" w:color="auto" w:fill="auto"/>
        <w:tabs>
          <w:tab w:val="left" w:pos="142"/>
        </w:tabs>
        <w:spacing w:line="252" w:lineRule="auto"/>
        <w:ind w:right="20"/>
        <w:contextualSpacing/>
        <w:rPr>
          <w:sz w:val="24"/>
          <w:szCs w:val="24"/>
        </w:rPr>
      </w:pPr>
      <w:r w:rsidRPr="007D0AEB">
        <w:rPr>
          <w:sz w:val="24"/>
          <w:szCs w:val="24"/>
        </w:rPr>
        <w:t>создания общешкольного уклада, комфортного для учеников и педагогов, способствующего активной общественной жизни школы.</w:t>
      </w:r>
    </w:p>
    <w:p w:rsidR="00242894" w:rsidRPr="007D0AEB" w:rsidRDefault="00242894" w:rsidP="00242894">
      <w:pPr>
        <w:pStyle w:val="55"/>
        <w:shd w:val="clear" w:color="auto" w:fill="auto"/>
        <w:spacing w:line="252" w:lineRule="auto"/>
        <w:ind w:left="20" w:right="240" w:firstLine="0"/>
        <w:contextualSpacing/>
        <w:rPr>
          <w:sz w:val="24"/>
          <w:szCs w:val="24"/>
        </w:rPr>
      </w:pPr>
      <w:r w:rsidRPr="007D0AEB">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Педагогическая поддержка социализации обучающихся средствами трудовой деятельности.</w:t>
      </w:r>
      <w:r w:rsidRPr="007D0AEB">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42894" w:rsidRPr="007D0AEB" w:rsidRDefault="00242894" w:rsidP="00242894">
      <w:pPr>
        <w:pStyle w:val="55"/>
        <w:shd w:val="clear" w:color="auto" w:fill="auto"/>
        <w:spacing w:after="240" w:line="252" w:lineRule="auto"/>
        <w:ind w:left="20" w:right="20" w:firstLine="0"/>
        <w:contextualSpacing/>
        <w:rPr>
          <w:sz w:val="24"/>
          <w:szCs w:val="24"/>
        </w:rPr>
      </w:pPr>
      <w:r w:rsidRPr="007D0AEB">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67" w:name="bookmark367"/>
    </w:p>
    <w:p w:rsidR="00242894" w:rsidRPr="007D0AEB" w:rsidRDefault="00242894" w:rsidP="00242894">
      <w:pPr>
        <w:pStyle w:val="55"/>
        <w:shd w:val="clear" w:color="auto" w:fill="auto"/>
        <w:spacing w:after="240" w:line="252" w:lineRule="auto"/>
        <w:ind w:left="20" w:right="20" w:firstLine="0"/>
        <w:contextualSpacing/>
        <w:rPr>
          <w:sz w:val="24"/>
          <w:szCs w:val="24"/>
        </w:rPr>
      </w:pPr>
      <w:r w:rsidRPr="007D0AEB">
        <w:rPr>
          <w:sz w:val="24"/>
          <w:szCs w:val="24"/>
        </w:rPr>
        <w:lastRenderedPageBreak/>
        <w:t>Организация работы по формированию экологически целесообразного, здорового и безопасного образа жизни</w:t>
      </w:r>
      <w:bookmarkEnd w:id="267"/>
    </w:p>
    <w:p w:rsidR="00242894" w:rsidRPr="007D0AEB" w:rsidRDefault="00242894" w:rsidP="00242894">
      <w:pPr>
        <w:pStyle w:val="55"/>
        <w:shd w:val="clear" w:color="auto" w:fill="auto"/>
        <w:spacing w:line="252" w:lineRule="auto"/>
        <w:ind w:left="20" w:right="40" w:firstLine="0"/>
        <w:contextualSpacing/>
        <w:rPr>
          <w:sz w:val="24"/>
          <w:szCs w:val="24"/>
        </w:rPr>
      </w:pPr>
      <w:r w:rsidRPr="007D0AEB">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242894" w:rsidRPr="007D0AEB" w:rsidRDefault="00242894" w:rsidP="00242894">
      <w:pPr>
        <w:pStyle w:val="55"/>
        <w:shd w:val="clear" w:color="auto" w:fill="auto"/>
        <w:spacing w:line="252" w:lineRule="auto"/>
        <w:ind w:left="20" w:firstLine="0"/>
        <w:contextualSpacing/>
        <w:rPr>
          <w:sz w:val="24"/>
          <w:szCs w:val="24"/>
        </w:rPr>
      </w:pPr>
      <w:r w:rsidRPr="007D0AEB">
        <w:rPr>
          <w:i/>
          <w:sz w:val="24"/>
          <w:szCs w:val="24"/>
        </w:rPr>
        <w:t>Модуль 1</w:t>
      </w:r>
      <w:r w:rsidRPr="007D0AEB">
        <w:rPr>
          <w:sz w:val="24"/>
          <w:szCs w:val="24"/>
        </w:rPr>
        <w:t xml:space="preserve"> — комплекс мероприятий, позволяющих сформировать у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42894" w:rsidRPr="007D0AEB" w:rsidRDefault="00242894" w:rsidP="00FD2D39">
      <w:pPr>
        <w:pStyle w:val="55"/>
        <w:numPr>
          <w:ilvl w:val="0"/>
          <w:numId w:val="96"/>
        </w:numPr>
        <w:shd w:val="clear" w:color="auto" w:fill="auto"/>
        <w:tabs>
          <w:tab w:val="left" w:pos="142"/>
          <w:tab w:val="left" w:pos="594"/>
        </w:tabs>
        <w:spacing w:line="252" w:lineRule="auto"/>
        <w:ind w:left="20" w:hanging="20"/>
        <w:contextualSpacing/>
        <w:rPr>
          <w:sz w:val="24"/>
          <w:szCs w:val="24"/>
        </w:rPr>
      </w:pPr>
      <w:r w:rsidRPr="007D0AEB">
        <w:rPr>
          <w:sz w:val="24"/>
          <w:szCs w:val="24"/>
        </w:rPr>
        <w:t>знание основ профилактики переутомления и перенапряжения.</w:t>
      </w:r>
    </w:p>
    <w:p w:rsidR="00242894" w:rsidRPr="007D0AEB" w:rsidRDefault="00242894" w:rsidP="00242894">
      <w:pPr>
        <w:pStyle w:val="55"/>
        <w:shd w:val="clear" w:color="auto" w:fill="auto"/>
        <w:spacing w:line="252" w:lineRule="auto"/>
        <w:ind w:left="20" w:firstLine="0"/>
        <w:contextualSpacing/>
        <w:rPr>
          <w:sz w:val="24"/>
          <w:szCs w:val="24"/>
        </w:rPr>
      </w:pPr>
      <w:r w:rsidRPr="007D0AEB">
        <w:rPr>
          <w:i/>
          <w:sz w:val="24"/>
          <w:szCs w:val="24"/>
        </w:rPr>
        <w:t>Модуль 2</w:t>
      </w:r>
      <w:r w:rsidRPr="007D0AEB">
        <w:rPr>
          <w:sz w:val="24"/>
          <w:szCs w:val="24"/>
        </w:rPr>
        <w:t xml:space="preserve"> — комплекс мероприятий, позволяющих сформировать у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представление о рисках для здоровья неадекватных нагрузок и использования биостимуляторов;</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потребность в двигательной активности и ежедневных занятиях физической культурой;</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Для реализации этого модуля необходима интеграция с курсом физической культуры.</w:t>
      </w:r>
    </w:p>
    <w:p w:rsidR="00242894" w:rsidRPr="007D0AEB" w:rsidRDefault="00242894" w:rsidP="00242894">
      <w:pPr>
        <w:pStyle w:val="55"/>
        <w:shd w:val="clear" w:color="auto" w:fill="auto"/>
        <w:spacing w:line="252" w:lineRule="auto"/>
        <w:ind w:left="20" w:firstLine="0"/>
        <w:contextualSpacing/>
        <w:rPr>
          <w:sz w:val="24"/>
          <w:szCs w:val="24"/>
        </w:rPr>
      </w:pPr>
      <w:r w:rsidRPr="007D0AEB">
        <w:rPr>
          <w:i/>
          <w:sz w:val="24"/>
          <w:szCs w:val="24"/>
        </w:rPr>
        <w:t>Модуль 3</w:t>
      </w:r>
      <w:r w:rsidRPr="007D0AEB">
        <w:rPr>
          <w:sz w:val="24"/>
          <w:szCs w:val="24"/>
        </w:rPr>
        <w:t xml:space="preserve"> — комплекс мероприятий, позволяющих сформировать у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навыки работы в условиях стрессовых ситуаций;</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владение элементами саморегуляции для снятия эмоционального и физического напряжения;</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навыки самоконтроля за собственным состоянием, чувствами в стрессовых ситуациях;</w:t>
      </w:r>
    </w:p>
    <w:p w:rsidR="00242894" w:rsidRPr="007D0AEB" w:rsidRDefault="00242894" w:rsidP="00FD2D39">
      <w:pPr>
        <w:pStyle w:val="55"/>
        <w:numPr>
          <w:ilvl w:val="0"/>
          <w:numId w:val="96"/>
        </w:numPr>
        <w:shd w:val="clear" w:color="auto" w:fill="auto"/>
        <w:tabs>
          <w:tab w:val="left" w:pos="142"/>
        </w:tabs>
        <w:spacing w:line="252" w:lineRule="auto"/>
        <w:ind w:left="20" w:right="40" w:hanging="20"/>
        <w:contextualSpacing/>
        <w:rPr>
          <w:sz w:val="24"/>
          <w:szCs w:val="24"/>
        </w:rPr>
      </w:pPr>
      <w:r w:rsidRPr="007D0AEB">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навыки эмоциональной разгрузки и их использование в повседневной жизни;</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навыки управления своим эмоциональным состоянием и поведением.</w:t>
      </w:r>
    </w:p>
    <w:p w:rsidR="00242894" w:rsidRPr="007D0AEB" w:rsidRDefault="00242894" w:rsidP="00242894">
      <w:pPr>
        <w:pStyle w:val="55"/>
        <w:shd w:val="clear" w:color="auto" w:fill="auto"/>
        <w:spacing w:line="252" w:lineRule="auto"/>
        <w:ind w:left="20" w:right="40" w:firstLine="0"/>
        <w:contextualSpacing/>
        <w:rPr>
          <w:sz w:val="24"/>
          <w:szCs w:val="24"/>
        </w:rPr>
      </w:pPr>
      <w:r w:rsidRPr="007D0AEB">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42894" w:rsidRPr="007D0AEB" w:rsidRDefault="00242894" w:rsidP="00242894">
      <w:pPr>
        <w:pStyle w:val="55"/>
        <w:shd w:val="clear" w:color="auto" w:fill="auto"/>
        <w:spacing w:line="252" w:lineRule="auto"/>
        <w:ind w:left="20" w:firstLine="0"/>
        <w:contextualSpacing/>
        <w:rPr>
          <w:sz w:val="24"/>
          <w:szCs w:val="24"/>
        </w:rPr>
      </w:pPr>
      <w:r w:rsidRPr="007D0AEB">
        <w:rPr>
          <w:i/>
          <w:sz w:val="24"/>
          <w:szCs w:val="24"/>
        </w:rPr>
        <w:t xml:space="preserve">Модуль 4 </w:t>
      </w:r>
      <w:r w:rsidRPr="007D0AEB">
        <w:rPr>
          <w:sz w:val="24"/>
          <w:szCs w:val="24"/>
        </w:rPr>
        <w:t>— комплекс мероприятий, позволяющих сформировать у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i/>
          <w:sz w:val="24"/>
          <w:szCs w:val="24"/>
        </w:rPr>
        <w:lastRenderedPageBreak/>
        <w:t>Модуль 5</w:t>
      </w:r>
      <w:r w:rsidRPr="007D0AEB">
        <w:rPr>
          <w:sz w:val="24"/>
          <w:szCs w:val="24"/>
        </w:rPr>
        <w:t xml:space="preserve"> — комплекс мероприятий, позволяющих провести профилактику разного рода зависимостей:</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развитие способности контролировать время, проведённое за компьютером.</w:t>
      </w:r>
    </w:p>
    <w:p w:rsidR="00242894" w:rsidRPr="007D0AEB" w:rsidRDefault="00242894" w:rsidP="00242894">
      <w:pPr>
        <w:pStyle w:val="55"/>
        <w:shd w:val="clear" w:color="auto" w:fill="auto"/>
        <w:spacing w:line="252" w:lineRule="auto"/>
        <w:ind w:left="20" w:firstLine="0"/>
        <w:contextualSpacing/>
        <w:rPr>
          <w:sz w:val="24"/>
          <w:szCs w:val="24"/>
        </w:rPr>
      </w:pPr>
      <w:r w:rsidRPr="007D0AEB">
        <w:rPr>
          <w:i/>
          <w:sz w:val="24"/>
          <w:szCs w:val="24"/>
        </w:rPr>
        <w:t>Модуль 6</w:t>
      </w:r>
      <w:r w:rsidRPr="007D0AEB">
        <w:rPr>
          <w:sz w:val="24"/>
          <w:szCs w:val="24"/>
        </w:rPr>
        <w:t xml:space="preserve"> — комплекс мероприятий, позволяющих овладеть основами позитивного коммуникативного общения: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развитие умения бесконфликтного решения спорных вопросов;</w:t>
      </w:r>
    </w:p>
    <w:p w:rsidR="00242894" w:rsidRPr="007D0AEB" w:rsidRDefault="00242894" w:rsidP="00FD2D39">
      <w:pPr>
        <w:pStyle w:val="55"/>
        <w:numPr>
          <w:ilvl w:val="0"/>
          <w:numId w:val="96"/>
        </w:numPr>
        <w:shd w:val="clear" w:color="auto" w:fill="auto"/>
        <w:tabs>
          <w:tab w:val="left" w:pos="142"/>
        </w:tabs>
        <w:spacing w:after="244" w:line="252" w:lineRule="auto"/>
        <w:ind w:left="20" w:right="20" w:hanging="20"/>
        <w:contextualSpacing/>
        <w:rPr>
          <w:sz w:val="24"/>
          <w:szCs w:val="24"/>
        </w:rPr>
      </w:pPr>
      <w:r w:rsidRPr="007D0AEB">
        <w:rPr>
          <w:sz w:val="24"/>
          <w:szCs w:val="24"/>
        </w:rPr>
        <w:t>формирование умения оценивать себя, а также поступки и поведение других людей.</w:t>
      </w:r>
      <w:bookmarkStart w:id="268" w:name="bookmark368"/>
    </w:p>
    <w:p w:rsidR="00242894" w:rsidRPr="007D0AEB" w:rsidRDefault="00242894" w:rsidP="00242894">
      <w:pPr>
        <w:pStyle w:val="55"/>
        <w:shd w:val="clear" w:color="auto" w:fill="auto"/>
        <w:tabs>
          <w:tab w:val="left" w:pos="142"/>
        </w:tabs>
        <w:spacing w:after="244" w:line="252" w:lineRule="auto"/>
        <w:ind w:left="20" w:right="20" w:firstLine="0"/>
        <w:contextualSpacing/>
        <w:rPr>
          <w:sz w:val="24"/>
          <w:szCs w:val="24"/>
        </w:rPr>
      </w:pPr>
      <w:r w:rsidRPr="007D0AEB">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69" w:name="bookmark369"/>
      <w:bookmarkEnd w:id="268"/>
    </w:p>
    <w:p w:rsidR="00242894" w:rsidRPr="007D0AEB" w:rsidRDefault="00242894" w:rsidP="00242894">
      <w:pPr>
        <w:pStyle w:val="55"/>
        <w:shd w:val="clear" w:color="auto" w:fill="auto"/>
        <w:tabs>
          <w:tab w:val="left" w:pos="142"/>
        </w:tabs>
        <w:spacing w:after="244" w:line="252" w:lineRule="auto"/>
        <w:ind w:left="20" w:right="20" w:firstLine="0"/>
        <w:contextualSpacing/>
        <w:rPr>
          <w:sz w:val="24"/>
          <w:szCs w:val="24"/>
        </w:rPr>
      </w:pPr>
      <w:r w:rsidRPr="007D0AEB">
        <w:rPr>
          <w:b/>
          <w:sz w:val="24"/>
          <w:szCs w:val="24"/>
        </w:rPr>
        <w:t>Экологически безопасная здоровьесберегающая инфраструктура образовательного учреждения</w:t>
      </w:r>
      <w:r w:rsidRPr="007D0AEB">
        <w:rPr>
          <w:rStyle w:val="2fe"/>
          <w:rFonts w:eastAsia="Arial Unicode MS"/>
          <w:sz w:val="24"/>
          <w:szCs w:val="24"/>
        </w:rPr>
        <w:t xml:space="preserve"> включает:</w:t>
      </w:r>
      <w:bookmarkEnd w:id="269"/>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наличие и необходимое оснащение помещений для питания обучающихся, а также для хранения и приготовления пищи;</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организация качественного горячего питания обучающихся, в том числе горячих завтраков;</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оснащённость кабинетов, физкультурного зала, спортплощадок необходимым игровым и спортивным оборудованием и инвентарём;</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наличие помещений для медицинского персонала;</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 xml:space="preserve">наличие необходимого  и квалифицированного состава специалистов, обеспечивающих работу с обучающимися </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наличие пришкольной площадки, кабинета или лаборатории для экологического образования.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Ответственность за реализацию этого блока и контроль возлагаются на администрацию школы.</w:t>
      </w:r>
      <w:bookmarkStart w:id="270" w:name="bookmark370"/>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Рациональная организация учебной и внеучебной деятельности обучающихся</w:t>
      </w:r>
      <w:bookmarkEnd w:id="270"/>
      <w:r w:rsidRPr="007D0AEB">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использование методов и методик обучения, адекватных возрастным возможностям и особенностям обучающихся;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введение любых инноваций в учебный процесс только под контролем специалистов;</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строгое соблюдение всех требований к использованию технических средств обучения, в том числе компьютеров и аудиовизуальных средств;</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индивидуализацию обучения, работу по индивидуальным программам основного общего образования;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Эффективность реализации этого блока зависит от администрации школы и деятельности каждого педагога.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Эффективная организация физкультурно-оздоровительной работы,</w:t>
      </w:r>
      <w:r w:rsidRPr="007D0AEB">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организацию занятий по лечебной физкультуре;</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организацию часа активных движений между 3-м и 4-м уроками в средней школе;</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 xml:space="preserve">регулярное проведение спортивно-оздоровительных, туристических мероприятий </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sz w:val="24"/>
          <w:szCs w:val="24"/>
        </w:rPr>
        <w:t>Реализация этого блока зависит от администрации школы, учителей физической культуры, а также всех педагогов.</w:t>
      </w:r>
      <w:bookmarkStart w:id="271" w:name="bookmark371"/>
    </w:p>
    <w:p w:rsidR="00242894" w:rsidRPr="007D0AEB" w:rsidRDefault="00242894" w:rsidP="00242894">
      <w:pPr>
        <w:pStyle w:val="55"/>
        <w:shd w:val="clear" w:color="auto" w:fill="auto"/>
        <w:tabs>
          <w:tab w:val="left" w:pos="142"/>
        </w:tabs>
        <w:spacing w:line="252" w:lineRule="auto"/>
        <w:ind w:left="20" w:right="20" w:firstLine="0"/>
        <w:contextualSpacing/>
        <w:rPr>
          <w:b/>
          <w:sz w:val="24"/>
          <w:szCs w:val="24"/>
        </w:rPr>
      </w:pPr>
      <w:r w:rsidRPr="007D0AEB">
        <w:rPr>
          <w:b/>
          <w:sz w:val="24"/>
          <w:szCs w:val="24"/>
        </w:rPr>
        <w:t>Реализация модульных образовательных программ</w:t>
      </w:r>
      <w:r w:rsidRPr="007D0AEB">
        <w:rPr>
          <w:rStyle w:val="2fe"/>
          <w:rFonts w:eastAsia="Arial Unicode MS"/>
          <w:sz w:val="24"/>
          <w:szCs w:val="24"/>
        </w:rPr>
        <w:t xml:space="preserve"> включает:</w:t>
      </w:r>
      <w:bookmarkEnd w:id="271"/>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42894" w:rsidRPr="007D0AEB" w:rsidRDefault="00242894" w:rsidP="00FD2D39">
      <w:pPr>
        <w:pStyle w:val="55"/>
        <w:numPr>
          <w:ilvl w:val="0"/>
          <w:numId w:val="96"/>
        </w:numPr>
        <w:shd w:val="clear" w:color="auto" w:fill="auto"/>
        <w:tabs>
          <w:tab w:val="left" w:pos="142"/>
        </w:tabs>
        <w:spacing w:line="252" w:lineRule="auto"/>
        <w:ind w:left="20" w:hanging="20"/>
        <w:contextualSpacing/>
        <w:rPr>
          <w:sz w:val="24"/>
          <w:szCs w:val="24"/>
        </w:rPr>
      </w:pPr>
      <w:r w:rsidRPr="007D0AEB">
        <w:rPr>
          <w:sz w:val="24"/>
          <w:szCs w:val="24"/>
        </w:rPr>
        <w:t>проведение дней экологической культуры и здоровья, конкурсов, праздников и т. п.;</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242894" w:rsidRPr="007D0AEB" w:rsidRDefault="00242894" w:rsidP="00242894">
      <w:pPr>
        <w:pStyle w:val="55"/>
        <w:shd w:val="clear" w:color="auto" w:fill="auto"/>
        <w:spacing w:line="252" w:lineRule="auto"/>
        <w:ind w:firstLine="0"/>
        <w:contextualSpacing/>
        <w:rPr>
          <w:sz w:val="24"/>
          <w:szCs w:val="24"/>
        </w:rPr>
      </w:pPr>
      <w:r w:rsidRPr="007D0AEB">
        <w:rPr>
          <w:sz w:val="24"/>
          <w:szCs w:val="24"/>
        </w:rPr>
        <w:t>Программа предусматривают разные формы организации занятий:</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интеграцию в базовые образовательные дисциплины;</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проведение часов здоровья и экологической безопасности;</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факультативные занятия;</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проведение классных часов;</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занятия в кружках;</w:t>
      </w:r>
    </w:p>
    <w:p w:rsidR="00242894" w:rsidRPr="007D0AEB" w:rsidRDefault="00242894" w:rsidP="00FD2D39">
      <w:pPr>
        <w:pStyle w:val="55"/>
        <w:numPr>
          <w:ilvl w:val="0"/>
          <w:numId w:val="97"/>
        </w:numPr>
        <w:shd w:val="clear" w:color="auto" w:fill="auto"/>
        <w:tabs>
          <w:tab w:val="left" w:pos="142"/>
        </w:tabs>
        <w:spacing w:line="252" w:lineRule="auto"/>
        <w:ind w:right="20"/>
        <w:contextualSpacing/>
        <w:rPr>
          <w:sz w:val="24"/>
          <w:szCs w:val="24"/>
        </w:rPr>
      </w:pPr>
      <w:r w:rsidRPr="007D0AEB">
        <w:rPr>
          <w:sz w:val="24"/>
          <w:szCs w:val="24"/>
        </w:rPr>
        <w:t>проведение досуговых мероприятий: конкурсов, праздников, викторин, экскурсий и т. п.;</w:t>
      </w:r>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sz w:val="24"/>
          <w:szCs w:val="24"/>
        </w:rPr>
        <w:t>организацию дней экологической культуры и здоровья.</w:t>
      </w:r>
      <w:bookmarkStart w:id="272" w:name="bookmark372"/>
    </w:p>
    <w:p w:rsidR="00242894" w:rsidRPr="007D0AEB" w:rsidRDefault="00242894" w:rsidP="00FD2D39">
      <w:pPr>
        <w:pStyle w:val="55"/>
        <w:numPr>
          <w:ilvl w:val="0"/>
          <w:numId w:val="97"/>
        </w:numPr>
        <w:shd w:val="clear" w:color="auto" w:fill="auto"/>
        <w:tabs>
          <w:tab w:val="left" w:pos="142"/>
        </w:tabs>
        <w:spacing w:line="252" w:lineRule="auto"/>
        <w:contextualSpacing/>
        <w:rPr>
          <w:sz w:val="24"/>
          <w:szCs w:val="24"/>
        </w:rPr>
      </w:pPr>
      <w:r w:rsidRPr="007D0AEB">
        <w:rPr>
          <w:b/>
          <w:sz w:val="24"/>
          <w:szCs w:val="24"/>
        </w:rPr>
        <w:t>Просветительская работа с родителями (законными представителями)</w:t>
      </w:r>
      <w:r w:rsidRPr="007D0AEB">
        <w:rPr>
          <w:rStyle w:val="2fe"/>
          <w:rFonts w:eastAsia="Arial Unicode MS"/>
          <w:sz w:val="24"/>
          <w:szCs w:val="24"/>
        </w:rPr>
        <w:t xml:space="preserve"> включает:</w:t>
      </w:r>
      <w:bookmarkEnd w:id="272"/>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42894" w:rsidRPr="007D0AEB" w:rsidRDefault="00242894" w:rsidP="00FD2D39">
      <w:pPr>
        <w:pStyle w:val="55"/>
        <w:numPr>
          <w:ilvl w:val="0"/>
          <w:numId w:val="96"/>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содействие в приобретении для родителей (законных представителей) необходимой научно-методической литературы;</w:t>
      </w:r>
    </w:p>
    <w:p w:rsidR="00242894" w:rsidRPr="004A5BCF" w:rsidRDefault="00242894" w:rsidP="00FD2D39">
      <w:pPr>
        <w:pStyle w:val="55"/>
        <w:numPr>
          <w:ilvl w:val="0"/>
          <w:numId w:val="96"/>
        </w:numPr>
        <w:shd w:val="clear" w:color="auto" w:fill="auto"/>
        <w:tabs>
          <w:tab w:val="left" w:pos="142"/>
        </w:tabs>
        <w:spacing w:after="240" w:line="252" w:lineRule="auto"/>
        <w:ind w:left="20" w:right="20" w:hanging="20"/>
        <w:contextualSpacing/>
        <w:rPr>
          <w:sz w:val="24"/>
          <w:szCs w:val="24"/>
        </w:rPr>
      </w:pPr>
      <w:r w:rsidRPr="007D0AEB">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73" w:name="bookmark373"/>
    </w:p>
    <w:p w:rsidR="00242894" w:rsidRPr="007D0AEB" w:rsidRDefault="00242894" w:rsidP="00242894">
      <w:pPr>
        <w:pStyle w:val="55"/>
        <w:shd w:val="clear" w:color="auto" w:fill="auto"/>
        <w:tabs>
          <w:tab w:val="left" w:pos="142"/>
        </w:tabs>
        <w:spacing w:after="240" w:line="252" w:lineRule="auto"/>
        <w:ind w:left="20" w:right="20" w:firstLine="0"/>
        <w:contextualSpacing/>
        <w:rPr>
          <w:b/>
          <w:sz w:val="24"/>
          <w:szCs w:val="24"/>
        </w:rPr>
      </w:pPr>
      <w:r w:rsidRPr="007D0AEB">
        <w:rPr>
          <w:b/>
          <w:sz w:val="24"/>
          <w:szCs w:val="24"/>
        </w:rPr>
        <w:t>Система управления воспитательным процессом и социализации</w:t>
      </w:r>
      <w:bookmarkStart w:id="274" w:name="bookmark374"/>
      <w:bookmarkEnd w:id="273"/>
      <w:r w:rsidRPr="007D0AEB">
        <w:rPr>
          <w:b/>
          <w:sz w:val="24"/>
          <w:szCs w:val="24"/>
        </w:rPr>
        <w:t xml:space="preserve"> обучающихся</w:t>
      </w:r>
      <w:bookmarkEnd w:id="274"/>
      <w:r w:rsidRPr="007D0AEB">
        <w:rPr>
          <w:b/>
          <w:sz w:val="24"/>
          <w:szCs w:val="24"/>
        </w:rPr>
        <w:t>.</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242894" w:rsidRPr="007D0AEB" w:rsidRDefault="00242894" w:rsidP="00242894">
      <w:pPr>
        <w:pStyle w:val="55"/>
        <w:shd w:val="clear" w:color="auto" w:fill="auto"/>
        <w:tabs>
          <w:tab w:val="left" w:pos="284"/>
        </w:tabs>
        <w:spacing w:line="252" w:lineRule="auto"/>
        <w:ind w:firstLine="0"/>
        <w:contextualSpacing/>
        <w:rPr>
          <w:sz w:val="24"/>
          <w:szCs w:val="24"/>
        </w:rPr>
      </w:pPr>
      <w:r w:rsidRPr="007D0AEB">
        <w:rPr>
          <w:sz w:val="24"/>
          <w:szCs w:val="24"/>
        </w:rPr>
        <w:t>Непосредственным осуществлением воспитательной деятельности занимаются:</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242894" w:rsidRPr="007D0AEB" w:rsidRDefault="00242894" w:rsidP="00FD2D39">
      <w:pPr>
        <w:pStyle w:val="55"/>
        <w:numPr>
          <w:ilvl w:val="1"/>
          <w:numId w:val="96"/>
        </w:numPr>
        <w:shd w:val="clear" w:color="auto" w:fill="auto"/>
        <w:tabs>
          <w:tab w:val="left" w:pos="284"/>
        </w:tabs>
        <w:spacing w:line="252" w:lineRule="auto"/>
        <w:ind w:right="20"/>
        <w:contextualSpacing/>
        <w:rPr>
          <w:sz w:val="24"/>
          <w:szCs w:val="24"/>
        </w:rPr>
      </w:pPr>
      <w:r w:rsidRPr="007D0AEB">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242894" w:rsidRPr="007D0AEB" w:rsidRDefault="00242894" w:rsidP="00242894">
      <w:pPr>
        <w:pStyle w:val="55"/>
        <w:shd w:val="clear" w:color="auto" w:fill="auto"/>
        <w:spacing w:line="252" w:lineRule="auto"/>
        <w:ind w:right="20" w:firstLine="400"/>
        <w:contextualSpacing/>
        <w:rPr>
          <w:sz w:val="24"/>
          <w:szCs w:val="24"/>
        </w:rPr>
      </w:pPr>
      <w:r w:rsidRPr="007D0AEB">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242894" w:rsidRPr="007D0AEB" w:rsidRDefault="00242894" w:rsidP="00FD2D39">
      <w:pPr>
        <w:pStyle w:val="55"/>
        <w:numPr>
          <w:ilvl w:val="0"/>
          <w:numId w:val="98"/>
        </w:numPr>
        <w:shd w:val="clear" w:color="auto" w:fill="auto"/>
        <w:tabs>
          <w:tab w:val="left" w:pos="284"/>
        </w:tabs>
        <w:spacing w:line="252" w:lineRule="auto"/>
        <w:ind w:left="0" w:right="20" w:firstLine="0"/>
        <w:contextualSpacing/>
        <w:rPr>
          <w:sz w:val="24"/>
          <w:szCs w:val="24"/>
        </w:rPr>
      </w:pPr>
      <w:r w:rsidRPr="007D0AEB">
        <w:rPr>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242894" w:rsidRPr="007D0AEB" w:rsidRDefault="00242894" w:rsidP="00FD2D39">
      <w:pPr>
        <w:pStyle w:val="55"/>
        <w:numPr>
          <w:ilvl w:val="0"/>
          <w:numId w:val="98"/>
        </w:numPr>
        <w:shd w:val="clear" w:color="auto" w:fill="auto"/>
        <w:tabs>
          <w:tab w:val="left" w:pos="284"/>
        </w:tabs>
        <w:spacing w:line="252" w:lineRule="auto"/>
        <w:ind w:left="0" w:right="20" w:firstLine="0"/>
        <w:contextualSpacing/>
        <w:rPr>
          <w:sz w:val="24"/>
          <w:szCs w:val="24"/>
        </w:rPr>
      </w:pPr>
      <w:r w:rsidRPr="007D0AEB">
        <w:rPr>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242894" w:rsidRPr="007D0AEB" w:rsidRDefault="00242894" w:rsidP="00FD2D39">
      <w:pPr>
        <w:pStyle w:val="55"/>
        <w:numPr>
          <w:ilvl w:val="0"/>
          <w:numId w:val="98"/>
        </w:numPr>
        <w:shd w:val="clear" w:color="auto" w:fill="auto"/>
        <w:tabs>
          <w:tab w:val="left" w:pos="284"/>
          <w:tab w:val="left" w:pos="760"/>
        </w:tabs>
        <w:spacing w:line="252" w:lineRule="auto"/>
        <w:ind w:left="0" w:right="20" w:firstLine="0"/>
        <w:contextualSpacing/>
        <w:rPr>
          <w:sz w:val="24"/>
          <w:szCs w:val="24"/>
        </w:rPr>
      </w:pPr>
      <w:r w:rsidRPr="007D0AEB">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242894" w:rsidRPr="007D0AEB" w:rsidRDefault="00242894" w:rsidP="00FD2D39">
      <w:pPr>
        <w:pStyle w:val="55"/>
        <w:numPr>
          <w:ilvl w:val="0"/>
          <w:numId w:val="98"/>
        </w:numPr>
        <w:shd w:val="clear" w:color="auto" w:fill="auto"/>
        <w:tabs>
          <w:tab w:val="left" w:pos="284"/>
        </w:tabs>
        <w:spacing w:line="252" w:lineRule="auto"/>
        <w:ind w:left="0" w:right="20" w:firstLine="0"/>
        <w:contextualSpacing/>
        <w:rPr>
          <w:sz w:val="24"/>
          <w:szCs w:val="24"/>
        </w:rPr>
      </w:pPr>
      <w:r w:rsidRPr="007D0AEB">
        <w:rPr>
          <w:sz w:val="24"/>
          <w:szCs w:val="24"/>
        </w:rPr>
        <w:t xml:space="preserve">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w:t>
      </w:r>
      <w:r w:rsidRPr="007D0AEB">
        <w:rPr>
          <w:sz w:val="24"/>
          <w:szCs w:val="24"/>
        </w:rPr>
        <w:lastRenderedPageBreak/>
        <w:t>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242894" w:rsidRPr="007D0AEB" w:rsidRDefault="00242894" w:rsidP="00FD2D39">
      <w:pPr>
        <w:pStyle w:val="55"/>
        <w:numPr>
          <w:ilvl w:val="0"/>
          <w:numId w:val="98"/>
        </w:numPr>
        <w:shd w:val="clear" w:color="auto" w:fill="auto"/>
        <w:tabs>
          <w:tab w:val="left" w:pos="284"/>
        </w:tabs>
        <w:spacing w:after="240" w:line="252" w:lineRule="auto"/>
        <w:ind w:left="0" w:right="20" w:firstLine="0"/>
        <w:contextualSpacing/>
        <w:rPr>
          <w:sz w:val="24"/>
          <w:szCs w:val="24"/>
        </w:rPr>
      </w:pPr>
      <w:r w:rsidRPr="007D0AEB">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bookmarkStart w:id="275" w:name="bookmark375"/>
    </w:p>
    <w:p w:rsidR="00242894" w:rsidRPr="007D0AEB" w:rsidRDefault="00242894" w:rsidP="00242894">
      <w:pPr>
        <w:pStyle w:val="55"/>
        <w:shd w:val="clear" w:color="auto" w:fill="auto"/>
        <w:tabs>
          <w:tab w:val="left" w:pos="284"/>
        </w:tabs>
        <w:spacing w:after="240" w:line="252" w:lineRule="auto"/>
        <w:ind w:right="20" w:firstLine="0"/>
        <w:contextualSpacing/>
        <w:rPr>
          <w:b/>
          <w:sz w:val="24"/>
          <w:szCs w:val="24"/>
        </w:rPr>
      </w:pPr>
      <w:r w:rsidRPr="007D0AEB">
        <w:rPr>
          <w:b/>
          <w:sz w:val="24"/>
          <w:szCs w:val="24"/>
        </w:rPr>
        <w:t>Планируемые результаты воспитания и социализации обучающихся</w:t>
      </w:r>
      <w:bookmarkEnd w:id="275"/>
    </w:p>
    <w:p w:rsidR="00242894" w:rsidRPr="007D0AEB" w:rsidRDefault="00242894" w:rsidP="00242894">
      <w:pPr>
        <w:pStyle w:val="55"/>
        <w:shd w:val="clear" w:color="auto" w:fill="auto"/>
        <w:spacing w:line="252" w:lineRule="auto"/>
        <w:ind w:right="20" w:firstLine="0"/>
        <w:contextualSpacing/>
        <w:rPr>
          <w:sz w:val="24"/>
          <w:szCs w:val="24"/>
        </w:rPr>
      </w:pPr>
      <w:r w:rsidRPr="007D0AEB">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76" w:name="bookmark376"/>
    </w:p>
    <w:p w:rsidR="00242894" w:rsidRPr="007D0AEB" w:rsidRDefault="00242894" w:rsidP="00242894">
      <w:pPr>
        <w:pStyle w:val="55"/>
        <w:shd w:val="clear" w:color="auto" w:fill="auto"/>
        <w:spacing w:line="252" w:lineRule="auto"/>
        <w:ind w:right="20" w:firstLine="0"/>
        <w:contextualSpacing/>
        <w:rPr>
          <w:i/>
          <w:sz w:val="24"/>
          <w:szCs w:val="24"/>
        </w:rPr>
      </w:pPr>
      <w:r w:rsidRPr="007D0AEB">
        <w:rPr>
          <w:i/>
          <w:sz w:val="24"/>
          <w:szCs w:val="24"/>
        </w:rPr>
        <w:t>Воспитание гражданственности, патриотизма, уважения к правам, свободам и обязанностям человека:</w:t>
      </w:r>
      <w:bookmarkEnd w:id="276"/>
    </w:p>
    <w:p w:rsidR="00242894" w:rsidRPr="007D0AEB" w:rsidRDefault="00242894" w:rsidP="00FD2D39">
      <w:pPr>
        <w:pStyle w:val="55"/>
        <w:numPr>
          <w:ilvl w:val="0"/>
          <w:numId w:val="99"/>
        </w:numPr>
        <w:shd w:val="clear" w:color="auto" w:fill="auto"/>
        <w:tabs>
          <w:tab w:val="left" w:pos="142"/>
        </w:tabs>
        <w:spacing w:line="252" w:lineRule="auto"/>
        <w:ind w:left="0" w:right="20" w:firstLine="0"/>
        <w:contextualSpacing/>
        <w:rPr>
          <w:sz w:val="24"/>
          <w:szCs w:val="24"/>
        </w:rPr>
      </w:pPr>
      <w:r w:rsidRPr="007D0AEB">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42894" w:rsidRPr="007D0AEB" w:rsidRDefault="00242894" w:rsidP="00FD2D39">
      <w:pPr>
        <w:pStyle w:val="55"/>
        <w:numPr>
          <w:ilvl w:val="0"/>
          <w:numId w:val="99"/>
        </w:numPr>
        <w:shd w:val="clear" w:color="auto" w:fill="auto"/>
        <w:tabs>
          <w:tab w:val="left" w:pos="142"/>
          <w:tab w:val="left" w:pos="615"/>
        </w:tabs>
        <w:spacing w:line="252" w:lineRule="auto"/>
        <w:ind w:left="0" w:right="20" w:firstLine="0"/>
        <w:contextualSpacing/>
        <w:rPr>
          <w:sz w:val="24"/>
          <w:szCs w:val="24"/>
        </w:rPr>
      </w:pPr>
      <w:r w:rsidRPr="007D0AEB">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42894" w:rsidRPr="007D0AEB" w:rsidRDefault="00242894" w:rsidP="00FD2D39">
      <w:pPr>
        <w:pStyle w:val="55"/>
        <w:numPr>
          <w:ilvl w:val="0"/>
          <w:numId w:val="99"/>
        </w:numPr>
        <w:shd w:val="clear" w:color="auto" w:fill="auto"/>
        <w:tabs>
          <w:tab w:val="left" w:pos="142"/>
          <w:tab w:val="left" w:pos="615"/>
        </w:tabs>
        <w:spacing w:line="252" w:lineRule="auto"/>
        <w:ind w:left="0" w:right="20" w:firstLine="0"/>
        <w:contextualSpacing/>
        <w:rPr>
          <w:sz w:val="24"/>
          <w:szCs w:val="24"/>
        </w:rPr>
      </w:pPr>
      <w:r w:rsidRPr="007D0AEB">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42894" w:rsidRPr="007D0AEB" w:rsidRDefault="00242894" w:rsidP="00FD2D39">
      <w:pPr>
        <w:pStyle w:val="55"/>
        <w:numPr>
          <w:ilvl w:val="0"/>
          <w:numId w:val="99"/>
        </w:numPr>
        <w:shd w:val="clear" w:color="auto" w:fill="auto"/>
        <w:tabs>
          <w:tab w:val="left" w:pos="142"/>
          <w:tab w:val="left" w:pos="625"/>
        </w:tabs>
        <w:spacing w:line="252" w:lineRule="auto"/>
        <w:ind w:left="0" w:right="20" w:firstLine="0"/>
        <w:contextualSpacing/>
        <w:rPr>
          <w:sz w:val="24"/>
          <w:szCs w:val="24"/>
        </w:rPr>
      </w:pPr>
      <w:r w:rsidRPr="007D0AEB">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42894" w:rsidRPr="007D0AEB" w:rsidRDefault="00242894" w:rsidP="00FD2D39">
      <w:pPr>
        <w:pStyle w:val="55"/>
        <w:numPr>
          <w:ilvl w:val="0"/>
          <w:numId w:val="99"/>
        </w:numPr>
        <w:shd w:val="clear" w:color="auto" w:fill="auto"/>
        <w:tabs>
          <w:tab w:val="left" w:pos="142"/>
          <w:tab w:val="left" w:pos="625"/>
        </w:tabs>
        <w:spacing w:line="252" w:lineRule="auto"/>
        <w:ind w:left="0" w:right="20" w:firstLine="0"/>
        <w:contextualSpacing/>
        <w:rPr>
          <w:sz w:val="24"/>
          <w:szCs w:val="24"/>
        </w:rPr>
      </w:pPr>
      <w:r w:rsidRPr="007D0AEB">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уважительное отношение к органам охраны правопорядка;</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знание национальных героев и важнейших событий истории России;</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знание государственных праздников, их истории и значения для общества.</w:t>
      </w:r>
      <w:bookmarkStart w:id="277" w:name="bookmark377"/>
    </w:p>
    <w:p w:rsidR="00242894" w:rsidRPr="007D0AEB" w:rsidRDefault="00242894" w:rsidP="00242894">
      <w:pPr>
        <w:pStyle w:val="55"/>
        <w:shd w:val="clear" w:color="auto" w:fill="auto"/>
        <w:tabs>
          <w:tab w:val="left" w:pos="614"/>
        </w:tabs>
        <w:spacing w:line="252" w:lineRule="auto"/>
        <w:ind w:firstLine="0"/>
        <w:contextualSpacing/>
        <w:rPr>
          <w:i/>
          <w:sz w:val="24"/>
          <w:szCs w:val="24"/>
        </w:rPr>
      </w:pPr>
      <w:r w:rsidRPr="007D0AEB">
        <w:rPr>
          <w:i/>
          <w:sz w:val="24"/>
          <w:szCs w:val="24"/>
        </w:rPr>
        <w:t>Воспитание социальной ответственности и компетентности:</w:t>
      </w:r>
      <w:bookmarkEnd w:id="277"/>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позитивное отношение, сознательное принятие роли гражданина;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сознательное понимание своей принадлежности к социальным общностям</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 определение своего места и роли в этих сообществах;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о различных общественных и профессиональных организациях, их структуре, целях и характере деятельности;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78" w:name="bookmark378"/>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p>
    <w:p w:rsidR="00242894" w:rsidRPr="007D0AEB" w:rsidRDefault="00242894" w:rsidP="00242894">
      <w:pPr>
        <w:pStyle w:val="55"/>
        <w:shd w:val="clear" w:color="auto" w:fill="auto"/>
        <w:tabs>
          <w:tab w:val="left" w:pos="142"/>
        </w:tabs>
        <w:spacing w:line="252" w:lineRule="auto"/>
        <w:ind w:left="20" w:right="20" w:firstLine="0"/>
        <w:contextualSpacing/>
        <w:rPr>
          <w:i/>
          <w:sz w:val="24"/>
          <w:szCs w:val="24"/>
        </w:rPr>
      </w:pPr>
      <w:r w:rsidRPr="007D0AEB">
        <w:rPr>
          <w:i/>
          <w:sz w:val="24"/>
          <w:szCs w:val="24"/>
        </w:rPr>
        <w:lastRenderedPageBreak/>
        <w:t>Воспитание нравственных чувств, убеждений, этического сознания:</w:t>
      </w:r>
      <w:bookmarkEnd w:id="278"/>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чувство дружбы к представителям всех национальностей Российской Федерации;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знание традиций своей семьи и школы, бережное отношение к ним;</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готовность сознательно выполнять правила для обучающихся, понимание необходимости самодисциплины;</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79" w:name="bookmark379"/>
    </w:p>
    <w:p w:rsidR="00242894" w:rsidRPr="007D0AEB" w:rsidRDefault="00242894" w:rsidP="00242894">
      <w:pPr>
        <w:pStyle w:val="55"/>
        <w:shd w:val="clear" w:color="auto" w:fill="auto"/>
        <w:tabs>
          <w:tab w:val="left" w:pos="142"/>
        </w:tabs>
        <w:spacing w:line="252" w:lineRule="auto"/>
        <w:ind w:left="20" w:right="20" w:firstLine="0"/>
        <w:contextualSpacing/>
        <w:rPr>
          <w:i/>
          <w:sz w:val="24"/>
          <w:szCs w:val="24"/>
        </w:rPr>
      </w:pPr>
      <w:r w:rsidRPr="007D0AEB">
        <w:rPr>
          <w:i/>
          <w:sz w:val="24"/>
          <w:szCs w:val="24"/>
        </w:rPr>
        <w:t>Воспитание экологической культуры, культуры здорового и безопасного образа жизни:</w:t>
      </w:r>
      <w:bookmarkEnd w:id="279"/>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знание основных социальных моделей, правил экологического поведения, вариантов здорового образа жизни;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норм и правил экологической этики, законодательства в области экологии и здоровья;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традиций нравственно-этического отношения к природе и здоровью в культуре народов России;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глобальной взаимосвязи и взаимозависимости природных и социальных явлений;</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устанавливать причинно-следственные связи возникновения и развития явлений в экосистемах;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строить свою деятельность и проекты с учётом создаваемой нагрузки на социоприродное окружение;</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знания об оздоровительном влиянии экологически чистых природных факторов на человека;</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формирование личного опыта здоровье сберегающей деятельности;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знания о возможном негативном влиянии компьютерных игр, телевидения, рекламы на здоровье человека;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противостоять негативным факторам, способствующим ухудшению здоровья;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и выполнение санитарно-гигиенических правил, соблюдение здоровье сберегающего режима дня;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овладение умением сотрудничества, связанного с решением местных экологических проблем и здоровьем людей;</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80" w:name="bookmark380"/>
    </w:p>
    <w:p w:rsidR="00242894" w:rsidRPr="007D0AEB" w:rsidRDefault="00242894" w:rsidP="00242894">
      <w:pPr>
        <w:pStyle w:val="55"/>
        <w:shd w:val="clear" w:color="auto" w:fill="auto"/>
        <w:tabs>
          <w:tab w:val="left" w:pos="142"/>
        </w:tabs>
        <w:spacing w:line="252" w:lineRule="auto"/>
        <w:ind w:left="20" w:right="20" w:firstLine="0"/>
        <w:contextualSpacing/>
        <w:rPr>
          <w:i/>
          <w:sz w:val="24"/>
          <w:szCs w:val="24"/>
        </w:rPr>
      </w:pPr>
      <w:r w:rsidRPr="007D0AEB">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80"/>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необходимости научных знаний для развития личности и общества, их роли в жизни, труде, творчестве;</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понимание нравственных основ образования;</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начальный опыт применения знаний в труде, общественной жизни, в быту;</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lastRenderedPageBreak/>
        <w:t>умение применять знания, умения и навыки для решения проектных и учебно- исследовательских задач;</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самоопределение в области своих познавательных интересов;</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организовать процесс самообразования, творчески и критически работать с информацией из разных источников;</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понимание важности непрерывного образования и самообразования в течение всей жизни;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знание и уважение трудовых традиций своей семьи, трудовых подвигов старших поколений;</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начальный опыт участия в общественно значимых делах;</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навыки трудового творческого сотрудничества со сверстниками, младшими детьми и взрослыми;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знания о разных профессиях и их требованиях к здоровью, морально- психологическим качествам, знаниям и умениям человека;</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сформированность первоначальных профессиональных намерений и интересов;</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общие представления о трудовом законодательстве.</w:t>
      </w:r>
      <w:bookmarkStart w:id="281" w:name="bookmark381"/>
    </w:p>
    <w:p w:rsidR="00242894" w:rsidRPr="007D0AEB" w:rsidRDefault="00242894" w:rsidP="00242894">
      <w:pPr>
        <w:pStyle w:val="55"/>
        <w:shd w:val="clear" w:color="auto" w:fill="auto"/>
        <w:tabs>
          <w:tab w:val="left" w:pos="142"/>
        </w:tabs>
        <w:spacing w:line="252" w:lineRule="auto"/>
        <w:ind w:left="20" w:firstLine="0"/>
        <w:contextualSpacing/>
        <w:rPr>
          <w:i/>
          <w:sz w:val="24"/>
          <w:szCs w:val="24"/>
        </w:rPr>
      </w:pPr>
      <w:r w:rsidRPr="007D0AEB">
        <w:rPr>
          <w:i/>
          <w:sz w:val="24"/>
          <w:szCs w:val="24"/>
        </w:rPr>
        <w:t>Воспитание ценностного отношения к прекрасному, формирование основ эстетической культуры</w:t>
      </w:r>
      <w:bookmarkEnd w:id="281"/>
      <w:r w:rsidRPr="007D0AEB">
        <w:rPr>
          <w:i/>
          <w:sz w:val="24"/>
          <w:szCs w:val="24"/>
        </w:rPr>
        <w:t>:</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ценностное отношение к прекрасному;</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понимание искусства как особой формы познания и преобразования мира;</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способность видеть и ценить прекрасное в природе, быту, труде, спорте и творчестве людей, общественной жизни;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42894" w:rsidRPr="007D0AEB" w:rsidRDefault="00242894" w:rsidP="00FD2D39">
      <w:pPr>
        <w:pStyle w:val="55"/>
        <w:numPr>
          <w:ilvl w:val="0"/>
          <w:numId w:val="100"/>
        </w:numPr>
        <w:shd w:val="clear" w:color="auto" w:fill="auto"/>
        <w:tabs>
          <w:tab w:val="left" w:pos="142"/>
        </w:tabs>
        <w:spacing w:line="252" w:lineRule="auto"/>
        <w:ind w:left="20" w:hanging="20"/>
        <w:contextualSpacing/>
        <w:rPr>
          <w:sz w:val="24"/>
          <w:szCs w:val="24"/>
        </w:rPr>
      </w:pPr>
      <w:r w:rsidRPr="007D0AEB">
        <w:rPr>
          <w:sz w:val="24"/>
          <w:szCs w:val="24"/>
        </w:rPr>
        <w:t>представление об искусстве народов России;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опыт эмоционального постижения народного творчества, этнокультурных традиций, фольклора народов России;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интерес к занятиям творческого характера, различным видам искусства, художественной самодеятельности;</w:t>
      </w:r>
    </w:p>
    <w:p w:rsidR="00242894" w:rsidRPr="007D0AEB" w:rsidRDefault="00242894" w:rsidP="00FD2D39">
      <w:pPr>
        <w:pStyle w:val="55"/>
        <w:numPr>
          <w:ilvl w:val="0"/>
          <w:numId w:val="100"/>
        </w:numPr>
        <w:shd w:val="clear" w:color="auto" w:fill="auto"/>
        <w:tabs>
          <w:tab w:val="left" w:pos="142"/>
        </w:tabs>
        <w:spacing w:line="252" w:lineRule="auto"/>
        <w:ind w:left="20" w:right="20" w:hanging="20"/>
        <w:contextualSpacing/>
        <w:rPr>
          <w:sz w:val="24"/>
          <w:szCs w:val="24"/>
        </w:rPr>
      </w:pPr>
      <w:r w:rsidRPr="007D0AEB">
        <w:rPr>
          <w:sz w:val="24"/>
          <w:szCs w:val="24"/>
        </w:rPr>
        <w:t>опыт самореализации в различных видах творческой деятельности, умение выражать себя в доступных видах творчества;</w:t>
      </w:r>
    </w:p>
    <w:p w:rsidR="00242894" w:rsidRPr="007D0AEB" w:rsidRDefault="00242894" w:rsidP="00FD2D39">
      <w:pPr>
        <w:pStyle w:val="55"/>
        <w:numPr>
          <w:ilvl w:val="0"/>
          <w:numId w:val="100"/>
        </w:numPr>
        <w:shd w:val="clear" w:color="auto" w:fill="auto"/>
        <w:tabs>
          <w:tab w:val="left" w:pos="142"/>
        </w:tabs>
        <w:spacing w:after="240" w:line="252" w:lineRule="auto"/>
        <w:ind w:left="20" w:hanging="20"/>
        <w:contextualSpacing/>
        <w:rPr>
          <w:sz w:val="24"/>
          <w:szCs w:val="24"/>
        </w:rPr>
      </w:pPr>
      <w:r w:rsidRPr="007D0AEB">
        <w:rPr>
          <w:sz w:val="24"/>
          <w:szCs w:val="24"/>
        </w:rPr>
        <w:t>опыт реализации эстетических ценностей в пространстве школы и семьи.</w:t>
      </w:r>
      <w:bookmarkStart w:id="282" w:name="bookmark382"/>
    </w:p>
    <w:p w:rsidR="00242894" w:rsidRPr="007D0AEB" w:rsidRDefault="00242894" w:rsidP="00242894">
      <w:pPr>
        <w:pStyle w:val="55"/>
        <w:shd w:val="clear" w:color="auto" w:fill="auto"/>
        <w:tabs>
          <w:tab w:val="left" w:pos="142"/>
        </w:tabs>
        <w:spacing w:after="240" w:line="252" w:lineRule="auto"/>
        <w:ind w:left="20" w:firstLine="0"/>
        <w:contextualSpacing/>
        <w:rPr>
          <w:i/>
          <w:sz w:val="24"/>
          <w:szCs w:val="24"/>
        </w:rPr>
      </w:pPr>
      <w:r w:rsidRPr="007D0AEB">
        <w:rPr>
          <w:i/>
          <w:sz w:val="24"/>
          <w:szCs w:val="24"/>
        </w:rPr>
        <w:t>Мониторинг эффективности реализации образовательной организацией программы воспитания и социализации обучающихся</w:t>
      </w:r>
      <w:bookmarkEnd w:id="282"/>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качестве</w:t>
      </w:r>
      <w:r w:rsidRPr="007D0AEB">
        <w:rPr>
          <w:rStyle w:val="affd"/>
          <w:sz w:val="24"/>
          <w:szCs w:val="24"/>
        </w:rPr>
        <w:t xml:space="preserve"> основных показателей</w:t>
      </w:r>
      <w:r w:rsidRPr="007D0AEB">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242894" w:rsidRPr="007D0AEB" w:rsidRDefault="00242894" w:rsidP="00242894">
      <w:pPr>
        <w:pStyle w:val="55"/>
        <w:shd w:val="clear" w:color="auto" w:fill="auto"/>
        <w:tabs>
          <w:tab w:val="left" w:pos="711"/>
        </w:tabs>
        <w:spacing w:line="252" w:lineRule="auto"/>
        <w:ind w:right="20" w:firstLine="0"/>
        <w:contextualSpacing/>
        <w:rPr>
          <w:sz w:val="24"/>
          <w:szCs w:val="24"/>
        </w:rPr>
      </w:pPr>
      <w:r w:rsidRPr="007D0AEB">
        <w:rPr>
          <w:sz w:val="24"/>
          <w:szCs w:val="24"/>
        </w:rPr>
        <w:t>Особенности развития личностной, социальной, экологической, трудовой и здоровьесберегающей культуры обучающихся.</w:t>
      </w:r>
    </w:p>
    <w:p w:rsidR="00242894" w:rsidRPr="007D0AEB" w:rsidRDefault="00242894" w:rsidP="00242894">
      <w:pPr>
        <w:pStyle w:val="55"/>
        <w:shd w:val="clear" w:color="auto" w:fill="auto"/>
        <w:tabs>
          <w:tab w:val="left" w:pos="711"/>
        </w:tabs>
        <w:spacing w:line="252" w:lineRule="auto"/>
        <w:ind w:right="20" w:firstLine="0"/>
        <w:contextualSpacing/>
        <w:rPr>
          <w:sz w:val="24"/>
          <w:szCs w:val="24"/>
        </w:rPr>
      </w:pPr>
      <w:r w:rsidRPr="007D0AEB">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lastRenderedPageBreak/>
        <w:t xml:space="preserve"> Особенности детско-родительских отношений и степень включённости родителей в образовательную деятельность.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Основные принципы</w:t>
      </w:r>
      <w:r w:rsidRPr="007D0AEB">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affff1"/>
          <w:sz w:val="24"/>
          <w:szCs w:val="24"/>
        </w:rPr>
        <w:t>принцип системности</w:t>
      </w:r>
      <w:r w:rsidRPr="007D0AEB">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affff1"/>
          <w:sz w:val="24"/>
          <w:szCs w:val="24"/>
        </w:rPr>
        <w:t>принцип личностно-социально-деятельностного подхода</w:t>
      </w:r>
      <w:r w:rsidRPr="007D0AEB">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affff1"/>
          <w:sz w:val="24"/>
          <w:szCs w:val="24"/>
        </w:rPr>
        <w:t>принцип объективности</w:t>
      </w:r>
      <w:r w:rsidRPr="007D0AEB">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affff1"/>
          <w:sz w:val="24"/>
          <w:szCs w:val="24"/>
        </w:rPr>
        <w:t xml:space="preserve">принцип детерминизма </w:t>
      </w:r>
      <w:r w:rsidRPr="007D0AEB">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affff1"/>
          <w:sz w:val="24"/>
          <w:szCs w:val="24"/>
        </w:rPr>
        <w:t>принцип признания безусловного уважения прав</w:t>
      </w:r>
      <w:r w:rsidRPr="007D0AEB">
        <w:rPr>
          <w:sz w:val="24"/>
          <w:szCs w:val="24"/>
        </w:rPr>
        <w:t xml:space="preserve"> предполагает отказ от прямых негативных оценок и личностных характеристик обучающихся.</w:t>
      </w:r>
    </w:p>
    <w:p w:rsidR="00242894" w:rsidRPr="007D0AEB" w:rsidRDefault="00242894" w:rsidP="00242894">
      <w:pPr>
        <w:pStyle w:val="55"/>
        <w:shd w:val="clear" w:color="auto" w:fill="auto"/>
        <w:spacing w:after="240" w:line="252" w:lineRule="auto"/>
        <w:ind w:left="20" w:right="20" w:firstLine="0"/>
        <w:contextualSpacing/>
        <w:rPr>
          <w:sz w:val="24"/>
          <w:szCs w:val="24"/>
        </w:rPr>
      </w:pPr>
      <w:r w:rsidRPr="007D0AEB">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83" w:name="bookmark383"/>
    </w:p>
    <w:p w:rsidR="00242894" w:rsidRPr="007D0AEB" w:rsidRDefault="00242894" w:rsidP="00242894">
      <w:pPr>
        <w:pStyle w:val="55"/>
        <w:shd w:val="clear" w:color="auto" w:fill="auto"/>
        <w:spacing w:after="240" w:line="252" w:lineRule="auto"/>
        <w:ind w:left="20" w:right="20" w:firstLine="0"/>
        <w:contextualSpacing/>
        <w:rPr>
          <w:i/>
          <w:sz w:val="24"/>
          <w:szCs w:val="24"/>
        </w:rPr>
      </w:pPr>
      <w:r w:rsidRPr="007D0AEB">
        <w:rPr>
          <w:i/>
          <w:sz w:val="24"/>
          <w:szCs w:val="24"/>
        </w:rPr>
        <w:t>Методологический инструментарий мониторинга воспитания и социализации обучающихся</w:t>
      </w:r>
      <w:bookmarkEnd w:id="283"/>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242894" w:rsidRPr="007D0AEB" w:rsidRDefault="00242894" w:rsidP="00242894">
      <w:pPr>
        <w:pStyle w:val="55"/>
        <w:shd w:val="clear" w:color="auto" w:fill="auto"/>
        <w:spacing w:line="252" w:lineRule="auto"/>
        <w:ind w:left="20" w:right="20" w:hanging="20"/>
        <w:contextualSpacing/>
        <w:rPr>
          <w:sz w:val="24"/>
          <w:szCs w:val="24"/>
        </w:rPr>
      </w:pPr>
      <w:r w:rsidRPr="007D0AEB">
        <w:rPr>
          <w:rStyle w:val="415"/>
          <w:rFonts w:eastAsia="Arial Unicode MS"/>
          <w:bCs w:val="0"/>
          <w:i/>
          <w:iCs/>
          <w:sz w:val="24"/>
          <w:szCs w:val="24"/>
        </w:rPr>
        <w:t>Тестирование</w:t>
      </w:r>
      <w:r w:rsidRPr="007D0AEB">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242894" w:rsidRPr="007D0AEB" w:rsidRDefault="00242894" w:rsidP="00242894">
      <w:pPr>
        <w:pStyle w:val="55"/>
        <w:shd w:val="clear" w:color="auto" w:fill="auto"/>
        <w:spacing w:line="252" w:lineRule="auto"/>
        <w:ind w:left="20" w:right="20" w:hanging="20"/>
        <w:contextualSpacing/>
        <w:rPr>
          <w:sz w:val="24"/>
          <w:szCs w:val="24"/>
        </w:rPr>
      </w:pPr>
      <w:r w:rsidRPr="007D0AEB">
        <w:rPr>
          <w:rStyle w:val="415"/>
          <w:rFonts w:eastAsia="Arial Unicode MS"/>
          <w:bCs w:val="0"/>
          <w:i/>
          <w:iCs/>
          <w:sz w:val="24"/>
          <w:szCs w:val="24"/>
        </w:rPr>
        <w:t>Опрос</w:t>
      </w:r>
      <w:r w:rsidRPr="007D0AEB">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242894" w:rsidRPr="007D0AEB" w:rsidRDefault="00242894" w:rsidP="00FD2D39">
      <w:pPr>
        <w:pStyle w:val="55"/>
        <w:numPr>
          <w:ilvl w:val="0"/>
          <w:numId w:val="101"/>
        </w:numPr>
        <w:shd w:val="clear" w:color="auto" w:fill="auto"/>
        <w:tabs>
          <w:tab w:val="left" w:pos="142"/>
        </w:tabs>
        <w:spacing w:line="252" w:lineRule="auto"/>
        <w:ind w:left="20" w:right="20" w:hanging="20"/>
        <w:contextualSpacing/>
        <w:rPr>
          <w:sz w:val="24"/>
          <w:szCs w:val="24"/>
        </w:rPr>
      </w:pPr>
      <w:r w:rsidRPr="007D0AEB">
        <w:rPr>
          <w:rStyle w:val="affff1"/>
          <w:sz w:val="24"/>
          <w:szCs w:val="24"/>
        </w:rPr>
        <w:t>анкетирование</w:t>
      </w:r>
      <w:r w:rsidRPr="007D0AEB">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242894" w:rsidRPr="007D0AEB" w:rsidRDefault="00242894" w:rsidP="00FD2D39">
      <w:pPr>
        <w:pStyle w:val="55"/>
        <w:numPr>
          <w:ilvl w:val="0"/>
          <w:numId w:val="101"/>
        </w:numPr>
        <w:shd w:val="clear" w:color="auto" w:fill="auto"/>
        <w:tabs>
          <w:tab w:val="left" w:pos="142"/>
        </w:tabs>
        <w:spacing w:line="252" w:lineRule="auto"/>
        <w:ind w:left="20" w:right="20" w:hanging="20"/>
        <w:contextualSpacing/>
        <w:rPr>
          <w:sz w:val="24"/>
          <w:szCs w:val="24"/>
        </w:rPr>
      </w:pPr>
      <w:r w:rsidRPr="007D0AEB">
        <w:rPr>
          <w:rStyle w:val="affff1"/>
          <w:sz w:val="24"/>
          <w:szCs w:val="24"/>
        </w:rPr>
        <w:t>интервью</w:t>
      </w:r>
      <w:r w:rsidRPr="007D0AEB">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42894" w:rsidRPr="007D0AEB" w:rsidRDefault="00242894" w:rsidP="00FD2D39">
      <w:pPr>
        <w:pStyle w:val="55"/>
        <w:numPr>
          <w:ilvl w:val="0"/>
          <w:numId w:val="101"/>
        </w:numPr>
        <w:shd w:val="clear" w:color="auto" w:fill="auto"/>
        <w:tabs>
          <w:tab w:val="left" w:pos="142"/>
        </w:tabs>
        <w:spacing w:line="252" w:lineRule="auto"/>
        <w:ind w:left="20" w:right="20" w:hanging="20"/>
        <w:contextualSpacing/>
        <w:rPr>
          <w:sz w:val="24"/>
          <w:szCs w:val="24"/>
        </w:rPr>
      </w:pPr>
      <w:r w:rsidRPr="007D0AEB">
        <w:rPr>
          <w:rStyle w:val="affff1"/>
          <w:sz w:val="24"/>
          <w:szCs w:val="24"/>
        </w:rPr>
        <w:t>беседа —</w:t>
      </w:r>
      <w:r w:rsidRPr="007D0AEB">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415"/>
          <w:rFonts w:eastAsia="Arial Unicode MS"/>
          <w:b w:val="0"/>
          <w:bCs w:val="0"/>
          <w:i/>
          <w:iCs/>
          <w:sz w:val="24"/>
          <w:szCs w:val="24"/>
        </w:rPr>
        <w:t>Психолого-педагогическое наблюдение</w:t>
      </w:r>
      <w:r w:rsidRPr="007D0AEB">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42894" w:rsidRPr="007D0AEB" w:rsidRDefault="00242894" w:rsidP="00FD2D39">
      <w:pPr>
        <w:pStyle w:val="55"/>
        <w:numPr>
          <w:ilvl w:val="0"/>
          <w:numId w:val="101"/>
        </w:numPr>
        <w:shd w:val="clear" w:color="auto" w:fill="auto"/>
        <w:tabs>
          <w:tab w:val="left" w:pos="142"/>
        </w:tabs>
        <w:spacing w:line="252" w:lineRule="auto"/>
        <w:ind w:left="20" w:right="20" w:hanging="20"/>
        <w:contextualSpacing/>
        <w:rPr>
          <w:sz w:val="24"/>
          <w:szCs w:val="24"/>
        </w:rPr>
      </w:pPr>
      <w:r w:rsidRPr="007D0AEB">
        <w:rPr>
          <w:rStyle w:val="affff1"/>
          <w:sz w:val="24"/>
          <w:szCs w:val="24"/>
        </w:rPr>
        <w:t>включённое наблюдение</w:t>
      </w:r>
      <w:r w:rsidRPr="007D0AEB">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242894" w:rsidRPr="007D0AEB" w:rsidRDefault="00242894" w:rsidP="00FD2D39">
      <w:pPr>
        <w:pStyle w:val="55"/>
        <w:numPr>
          <w:ilvl w:val="0"/>
          <w:numId w:val="101"/>
        </w:numPr>
        <w:shd w:val="clear" w:color="auto" w:fill="auto"/>
        <w:tabs>
          <w:tab w:val="left" w:pos="142"/>
        </w:tabs>
        <w:spacing w:line="252" w:lineRule="auto"/>
        <w:ind w:left="20" w:right="20" w:hanging="20"/>
        <w:contextualSpacing/>
        <w:rPr>
          <w:sz w:val="24"/>
          <w:szCs w:val="24"/>
        </w:rPr>
      </w:pPr>
      <w:r w:rsidRPr="007D0AEB">
        <w:rPr>
          <w:rStyle w:val="affff1"/>
          <w:sz w:val="24"/>
          <w:szCs w:val="24"/>
        </w:rPr>
        <w:lastRenderedPageBreak/>
        <w:t>узкоспециальное наблюдение</w:t>
      </w:r>
      <w:r w:rsidRPr="007D0AEB">
        <w:rPr>
          <w:sz w:val="24"/>
          <w:szCs w:val="24"/>
        </w:rPr>
        <w:t xml:space="preserve"> — направлено на фиксирование строго определённых параметров  воспитания и социализации обучающихся.</w:t>
      </w:r>
      <w:bookmarkStart w:id="284" w:name="bookmark384"/>
    </w:p>
    <w:p w:rsidR="00242894" w:rsidRPr="007D0AEB" w:rsidRDefault="00242894" w:rsidP="00242894">
      <w:pPr>
        <w:pStyle w:val="55"/>
        <w:shd w:val="clear" w:color="auto" w:fill="auto"/>
        <w:tabs>
          <w:tab w:val="left" w:pos="142"/>
        </w:tabs>
        <w:spacing w:line="252" w:lineRule="auto"/>
        <w:ind w:left="20" w:right="20" w:firstLine="0"/>
        <w:contextualSpacing/>
        <w:rPr>
          <w:sz w:val="24"/>
          <w:szCs w:val="24"/>
        </w:rPr>
      </w:pPr>
      <w:r w:rsidRPr="007D0AEB">
        <w:rPr>
          <w:rStyle w:val="2fe"/>
          <w:rFonts w:eastAsia="Arial Unicode MS"/>
          <w:sz w:val="24"/>
          <w:szCs w:val="24"/>
        </w:rPr>
        <w:t>Следует выделить</w:t>
      </w:r>
      <w:r w:rsidRPr="007D0AEB">
        <w:rPr>
          <w:sz w:val="24"/>
          <w:szCs w:val="24"/>
        </w:rPr>
        <w:t xml:space="preserve"> психолого-педагогический эксперимент как основной метод исследования воспитания и социализации обучающихся.</w:t>
      </w:r>
      <w:bookmarkEnd w:id="284"/>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i w:val="0"/>
          <w:sz w:val="24"/>
          <w:szCs w:val="24"/>
        </w:rPr>
        <w:t>Целью</w:t>
      </w:r>
      <w:r w:rsidRPr="007D0AEB">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242894" w:rsidRPr="007D0AEB" w:rsidRDefault="00242894" w:rsidP="00242894">
      <w:pPr>
        <w:pStyle w:val="55"/>
        <w:shd w:val="clear" w:color="auto" w:fill="auto"/>
        <w:spacing w:line="252" w:lineRule="auto"/>
        <w:ind w:left="20" w:firstLine="0"/>
        <w:contextualSpacing/>
        <w:rPr>
          <w:sz w:val="24"/>
          <w:szCs w:val="24"/>
        </w:rPr>
      </w:pPr>
      <w:r w:rsidRPr="007D0AEB">
        <w:rPr>
          <w:sz w:val="24"/>
          <w:szCs w:val="24"/>
        </w:rPr>
        <w:t>В рамках психолого-педагогического исследования следует выделить три этапа:</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 xml:space="preserve">Контрольный этап исследования </w:t>
      </w:r>
      <w:r w:rsidRPr="007D0AEB">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Формирующий этап исследования</w:t>
      </w:r>
      <w:r w:rsidRPr="007D0AEB">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Интерпретационный этап исследования</w:t>
      </w:r>
      <w:r w:rsidRPr="007D0AEB">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7D0AEB">
        <w:rPr>
          <w:rStyle w:val="affd"/>
          <w:sz w:val="24"/>
          <w:szCs w:val="24"/>
        </w:rPr>
        <w:t xml:space="preserve"> исследование динамики</w:t>
      </w:r>
      <w:r w:rsidRPr="007D0AEB">
        <w:rPr>
          <w:sz w:val="24"/>
          <w:szCs w:val="24"/>
        </w:rPr>
        <w:t xml:space="preserve">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d"/>
          <w:sz w:val="24"/>
          <w:szCs w:val="24"/>
        </w:rPr>
        <w:t>Критериями эффективности</w:t>
      </w:r>
      <w:r w:rsidRPr="007D0AEB">
        <w:rPr>
          <w:sz w:val="24"/>
          <w:szCs w:val="24"/>
        </w:rPr>
        <w:t xml:space="preserve"> реализации учебным учреждением воспитательной и развивающей программы является</w:t>
      </w:r>
      <w:r w:rsidRPr="007D0AEB">
        <w:rPr>
          <w:rStyle w:val="affd"/>
          <w:sz w:val="24"/>
          <w:szCs w:val="24"/>
        </w:rPr>
        <w:t xml:space="preserve"> динамика</w:t>
      </w:r>
      <w:r w:rsidRPr="007D0AEB">
        <w:rPr>
          <w:sz w:val="24"/>
          <w:szCs w:val="24"/>
        </w:rPr>
        <w:t xml:space="preserve"> основных показателей воспитания и социализации обучающихся:</w:t>
      </w:r>
    </w:p>
    <w:p w:rsidR="00242894" w:rsidRPr="007D0AEB" w:rsidRDefault="00242894" w:rsidP="00FD2D39">
      <w:pPr>
        <w:pStyle w:val="55"/>
        <w:numPr>
          <w:ilvl w:val="0"/>
          <w:numId w:val="102"/>
        </w:numPr>
        <w:shd w:val="clear" w:color="auto" w:fill="auto"/>
        <w:tabs>
          <w:tab w:val="left" w:pos="142"/>
        </w:tabs>
        <w:spacing w:line="252" w:lineRule="auto"/>
        <w:ind w:left="0" w:right="20" w:firstLine="0"/>
        <w:contextualSpacing/>
        <w:rPr>
          <w:sz w:val="24"/>
          <w:szCs w:val="24"/>
        </w:rPr>
      </w:pPr>
      <w:r w:rsidRPr="007D0AEB">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242894" w:rsidRPr="007D0AEB" w:rsidRDefault="00242894" w:rsidP="00FD2D39">
      <w:pPr>
        <w:pStyle w:val="55"/>
        <w:numPr>
          <w:ilvl w:val="0"/>
          <w:numId w:val="102"/>
        </w:numPr>
        <w:shd w:val="clear" w:color="auto" w:fill="auto"/>
        <w:tabs>
          <w:tab w:val="left" w:pos="142"/>
        </w:tabs>
        <w:spacing w:line="252" w:lineRule="auto"/>
        <w:ind w:left="0" w:right="20" w:firstLine="0"/>
        <w:contextualSpacing/>
        <w:rPr>
          <w:sz w:val="24"/>
          <w:szCs w:val="24"/>
        </w:rPr>
      </w:pPr>
      <w:r w:rsidRPr="007D0AEB">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242894" w:rsidRPr="007D0AEB" w:rsidRDefault="00242894" w:rsidP="00FD2D39">
      <w:pPr>
        <w:pStyle w:val="55"/>
        <w:numPr>
          <w:ilvl w:val="0"/>
          <w:numId w:val="102"/>
        </w:numPr>
        <w:shd w:val="clear" w:color="auto" w:fill="auto"/>
        <w:tabs>
          <w:tab w:val="left" w:pos="142"/>
        </w:tabs>
        <w:spacing w:line="252" w:lineRule="auto"/>
        <w:ind w:left="0" w:right="20" w:firstLine="0"/>
        <w:contextualSpacing/>
        <w:rPr>
          <w:sz w:val="24"/>
          <w:szCs w:val="24"/>
        </w:rPr>
      </w:pPr>
      <w:r w:rsidRPr="007D0AEB">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sz w:val="24"/>
          <w:szCs w:val="24"/>
        </w:rPr>
        <w:t>Необходимо указать критерии, по которым изучается динамика процесса воспитания и социализации обучающихся.</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Положительная динамика</w:t>
      </w:r>
      <w:r w:rsidRPr="007D0AEB">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242894" w:rsidRPr="007D0AEB" w:rsidRDefault="00242894" w:rsidP="00242894">
      <w:pPr>
        <w:pStyle w:val="55"/>
        <w:shd w:val="clear" w:color="auto" w:fill="auto"/>
        <w:spacing w:line="252" w:lineRule="auto"/>
        <w:ind w:left="20" w:right="20" w:firstLine="0"/>
        <w:contextualSpacing/>
        <w:rPr>
          <w:sz w:val="24"/>
          <w:szCs w:val="24"/>
        </w:rPr>
      </w:pPr>
      <w:r w:rsidRPr="007D0AEB">
        <w:rPr>
          <w:rStyle w:val="affff1"/>
          <w:sz w:val="24"/>
          <w:szCs w:val="24"/>
        </w:rPr>
        <w:t>Инертность положительной динамики</w:t>
      </w:r>
      <w:r w:rsidRPr="007D0AEB">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242894" w:rsidRPr="007D0AEB" w:rsidRDefault="00242894" w:rsidP="00242894">
      <w:pPr>
        <w:pStyle w:val="55"/>
        <w:shd w:val="clear" w:color="auto" w:fill="auto"/>
        <w:tabs>
          <w:tab w:val="left" w:pos="789"/>
        </w:tabs>
        <w:spacing w:line="252" w:lineRule="auto"/>
        <w:ind w:right="20" w:firstLine="0"/>
        <w:contextualSpacing/>
        <w:rPr>
          <w:sz w:val="24"/>
          <w:szCs w:val="24"/>
        </w:rPr>
      </w:pPr>
      <w:r w:rsidRPr="007D0AEB">
        <w:rPr>
          <w:rStyle w:val="affff1"/>
          <w:sz w:val="24"/>
          <w:szCs w:val="24"/>
        </w:rPr>
        <w:t>Устойчивость  исследуемых показателей духовно-нравственного развития, воспитания и социализации обучающихся</w:t>
      </w:r>
      <w:r w:rsidRPr="007D0AEB">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w:t>
      </w:r>
      <w:r w:rsidRPr="007D0AEB">
        <w:rPr>
          <w:sz w:val="24"/>
          <w:szCs w:val="24"/>
        </w:rPr>
        <w:lastRenderedPageBreak/>
        <w:t>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42894" w:rsidRPr="007D0AEB" w:rsidRDefault="00242894" w:rsidP="00242894">
      <w:pPr>
        <w:pStyle w:val="55"/>
        <w:shd w:val="clear" w:color="auto" w:fill="auto"/>
        <w:spacing w:after="240" w:line="252" w:lineRule="auto"/>
        <w:ind w:left="40" w:right="20" w:firstLine="0"/>
        <w:contextualSpacing/>
        <w:rPr>
          <w:sz w:val="24"/>
          <w:szCs w:val="24"/>
        </w:rPr>
      </w:pPr>
      <w:r w:rsidRPr="007D0AEB">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42894" w:rsidRPr="007D0AEB" w:rsidRDefault="00242894" w:rsidP="00242894">
      <w:pPr>
        <w:keepNext/>
        <w:keepLines/>
        <w:spacing w:line="252" w:lineRule="auto"/>
        <w:contextualSpacing/>
        <w:jc w:val="both"/>
        <w:rPr>
          <w:b/>
        </w:rPr>
      </w:pPr>
      <w:r w:rsidRPr="007D0AEB">
        <w:rPr>
          <w:b/>
        </w:rPr>
        <w:t>2.4. Программа коррекционной работы</w:t>
      </w:r>
      <w:bookmarkEnd w:id="243"/>
    </w:p>
    <w:p w:rsidR="00242894" w:rsidRPr="007D0AEB" w:rsidRDefault="00242894" w:rsidP="00242894">
      <w:pPr>
        <w:pStyle w:val="55"/>
        <w:shd w:val="clear" w:color="auto" w:fill="auto"/>
        <w:spacing w:line="252" w:lineRule="auto"/>
        <w:ind w:left="40" w:right="20" w:firstLine="440"/>
        <w:contextualSpacing/>
        <w:rPr>
          <w:sz w:val="24"/>
          <w:szCs w:val="24"/>
        </w:rPr>
      </w:pPr>
      <w:r w:rsidRPr="007D0AEB">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242894" w:rsidRPr="007D0AEB" w:rsidRDefault="00242894" w:rsidP="00242894">
      <w:pPr>
        <w:pStyle w:val="55"/>
        <w:shd w:val="clear" w:color="auto" w:fill="auto"/>
        <w:spacing w:line="252" w:lineRule="auto"/>
        <w:ind w:left="40" w:right="20" w:firstLine="440"/>
        <w:contextualSpacing/>
        <w:rPr>
          <w:sz w:val="24"/>
          <w:szCs w:val="24"/>
        </w:rPr>
      </w:pPr>
      <w:r w:rsidRPr="007D0AEB">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242894" w:rsidRPr="007D0AEB" w:rsidRDefault="00242894" w:rsidP="00FD2D39">
      <w:pPr>
        <w:pStyle w:val="55"/>
        <w:numPr>
          <w:ilvl w:val="0"/>
          <w:numId w:val="103"/>
        </w:numPr>
        <w:shd w:val="clear" w:color="auto" w:fill="auto"/>
        <w:tabs>
          <w:tab w:val="left" w:pos="803"/>
        </w:tabs>
        <w:spacing w:line="252" w:lineRule="auto"/>
        <w:ind w:left="40" w:right="20" w:firstLine="440"/>
        <w:contextualSpacing/>
        <w:rPr>
          <w:sz w:val="24"/>
          <w:szCs w:val="24"/>
        </w:rPr>
      </w:pPr>
      <w:r w:rsidRPr="007D0AEB">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242894" w:rsidRPr="007D0AEB" w:rsidRDefault="00242894" w:rsidP="00FD2D39">
      <w:pPr>
        <w:pStyle w:val="55"/>
        <w:numPr>
          <w:ilvl w:val="0"/>
          <w:numId w:val="103"/>
        </w:numPr>
        <w:shd w:val="clear" w:color="auto" w:fill="auto"/>
        <w:tabs>
          <w:tab w:val="left" w:pos="784"/>
        </w:tabs>
        <w:spacing w:line="252" w:lineRule="auto"/>
        <w:ind w:left="40" w:right="20" w:firstLine="440"/>
        <w:contextualSpacing/>
        <w:rPr>
          <w:sz w:val="24"/>
          <w:szCs w:val="24"/>
        </w:rPr>
      </w:pPr>
      <w:r w:rsidRPr="007D0AEB">
        <w:rPr>
          <w:sz w:val="24"/>
          <w:szCs w:val="24"/>
        </w:rPr>
        <w:t>дальнейшую социальную адаптацию и интеграцию детей с особыми образовательными потребностями.</w:t>
      </w:r>
    </w:p>
    <w:p w:rsidR="00242894" w:rsidRPr="007D0AEB" w:rsidRDefault="00242894" w:rsidP="00242894">
      <w:pPr>
        <w:pStyle w:val="55"/>
        <w:shd w:val="clear" w:color="auto" w:fill="auto"/>
        <w:spacing w:line="252" w:lineRule="auto"/>
        <w:ind w:left="40" w:right="20" w:firstLine="440"/>
        <w:contextualSpacing/>
        <w:rPr>
          <w:sz w:val="24"/>
          <w:szCs w:val="24"/>
        </w:rPr>
      </w:pPr>
      <w:r w:rsidRPr="007D0AEB">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242894" w:rsidRPr="007D0AEB" w:rsidRDefault="00242894" w:rsidP="00242894">
      <w:pPr>
        <w:keepNext/>
        <w:keepLines/>
        <w:spacing w:line="252" w:lineRule="auto"/>
        <w:ind w:left="40" w:firstLine="440"/>
        <w:contextualSpacing/>
        <w:jc w:val="both"/>
      </w:pPr>
      <w:bookmarkStart w:id="285" w:name="bookmark386"/>
      <w:r w:rsidRPr="007D0AEB">
        <w:t>Цели программы:</w:t>
      </w:r>
      <w:bookmarkEnd w:id="285"/>
    </w:p>
    <w:p w:rsidR="00242894" w:rsidRPr="007D0AEB" w:rsidRDefault="00242894" w:rsidP="00FD2D39">
      <w:pPr>
        <w:pStyle w:val="55"/>
        <w:numPr>
          <w:ilvl w:val="0"/>
          <w:numId w:val="103"/>
        </w:numPr>
        <w:shd w:val="clear" w:color="auto" w:fill="auto"/>
        <w:tabs>
          <w:tab w:val="left" w:pos="794"/>
        </w:tabs>
        <w:spacing w:line="252" w:lineRule="auto"/>
        <w:ind w:left="40" w:right="20" w:firstLine="440"/>
        <w:contextualSpacing/>
        <w:rPr>
          <w:sz w:val="24"/>
          <w:szCs w:val="24"/>
        </w:rPr>
      </w:pPr>
      <w:r w:rsidRPr="007D0AEB">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42894" w:rsidRPr="007D0AEB" w:rsidRDefault="00242894" w:rsidP="00FD2D39">
      <w:pPr>
        <w:pStyle w:val="55"/>
        <w:numPr>
          <w:ilvl w:val="0"/>
          <w:numId w:val="103"/>
        </w:numPr>
        <w:shd w:val="clear" w:color="auto" w:fill="auto"/>
        <w:tabs>
          <w:tab w:val="left" w:pos="798"/>
        </w:tabs>
        <w:spacing w:line="252" w:lineRule="auto"/>
        <w:ind w:left="40" w:right="20" w:firstLine="440"/>
        <w:contextualSpacing/>
        <w:rPr>
          <w:sz w:val="24"/>
          <w:szCs w:val="24"/>
        </w:rPr>
      </w:pPr>
      <w:r w:rsidRPr="007D0AEB">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42894" w:rsidRPr="007D0AEB" w:rsidRDefault="00242894" w:rsidP="00242894">
      <w:pPr>
        <w:pStyle w:val="55"/>
        <w:shd w:val="clear" w:color="auto" w:fill="auto"/>
        <w:spacing w:line="252" w:lineRule="auto"/>
        <w:ind w:left="40" w:right="20" w:firstLine="440"/>
        <w:contextualSpacing/>
        <w:rPr>
          <w:sz w:val="24"/>
          <w:szCs w:val="24"/>
        </w:rPr>
      </w:pPr>
      <w:r w:rsidRPr="007D0AEB">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42894" w:rsidRPr="007D0AEB" w:rsidRDefault="00242894" w:rsidP="00242894">
      <w:pPr>
        <w:keepNext/>
        <w:keepLines/>
        <w:spacing w:line="252" w:lineRule="auto"/>
        <w:ind w:left="40" w:firstLine="440"/>
        <w:contextualSpacing/>
        <w:jc w:val="both"/>
      </w:pPr>
      <w:bookmarkStart w:id="286" w:name="bookmark387"/>
      <w:r w:rsidRPr="007D0AEB">
        <w:t>Задачи программы:</w:t>
      </w:r>
      <w:bookmarkEnd w:id="286"/>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42894" w:rsidRPr="007D0AEB" w:rsidRDefault="00242894" w:rsidP="00FD2D39">
      <w:pPr>
        <w:pStyle w:val="55"/>
        <w:numPr>
          <w:ilvl w:val="0"/>
          <w:numId w:val="103"/>
        </w:numPr>
        <w:shd w:val="clear" w:color="auto" w:fill="auto"/>
        <w:tabs>
          <w:tab w:val="left" w:pos="783"/>
        </w:tabs>
        <w:spacing w:line="252" w:lineRule="auto"/>
        <w:ind w:left="20" w:right="20" w:firstLine="440"/>
        <w:contextualSpacing/>
        <w:rPr>
          <w:sz w:val="24"/>
          <w:szCs w:val="24"/>
        </w:rPr>
      </w:pPr>
      <w:r w:rsidRPr="007D0AEB">
        <w:rPr>
          <w:sz w:val="24"/>
          <w:szCs w:val="24"/>
        </w:rP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w:t>
      </w:r>
      <w:r w:rsidRPr="007D0AEB">
        <w:rPr>
          <w:sz w:val="24"/>
          <w:szCs w:val="24"/>
        </w:rPr>
        <w:lastRenderedPageBreak/>
        <w:t>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формирование зрелых личностных установок, способствующих оптимальной адаптации в условиях реальной жизненной ситуации;</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развитие коммуникативной компетенции, форм и навыков конструктивного личностного общения в группе сверстников;</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42894" w:rsidRPr="007D0AEB" w:rsidRDefault="00242894" w:rsidP="00242894">
      <w:pPr>
        <w:pStyle w:val="55"/>
        <w:shd w:val="clear" w:color="auto" w:fill="auto"/>
        <w:spacing w:line="252" w:lineRule="auto"/>
        <w:ind w:left="20" w:firstLine="440"/>
        <w:contextualSpacing/>
        <w:rPr>
          <w:sz w:val="24"/>
          <w:szCs w:val="24"/>
        </w:rPr>
      </w:pPr>
      <w:r w:rsidRPr="007D0AEB">
        <w:rPr>
          <w:sz w:val="24"/>
          <w:szCs w:val="24"/>
        </w:rPr>
        <w:t>Содержание программы коррекционной работы определяют следующие принципы:</w:t>
      </w:r>
    </w:p>
    <w:p w:rsidR="00242894" w:rsidRPr="007D0AEB" w:rsidRDefault="00242894" w:rsidP="00FD2D39">
      <w:pPr>
        <w:pStyle w:val="55"/>
        <w:numPr>
          <w:ilvl w:val="0"/>
          <w:numId w:val="103"/>
        </w:numPr>
        <w:shd w:val="clear" w:color="auto" w:fill="auto"/>
        <w:tabs>
          <w:tab w:val="left" w:pos="764"/>
        </w:tabs>
        <w:spacing w:line="252" w:lineRule="auto"/>
        <w:ind w:left="20" w:right="20" w:firstLine="440"/>
        <w:contextualSpacing/>
        <w:rPr>
          <w:sz w:val="24"/>
          <w:szCs w:val="24"/>
        </w:rPr>
      </w:pPr>
      <w:r w:rsidRPr="007D0AEB">
        <w:rPr>
          <w:rStyle w:val="affff1"/>
          <w:sz w:val="24"/>
          <w:szCs w:val="24"/>
        </w:rPr>
        <w:t>Преемственность.</w:t>
      </w:r>
      <w:r w:rsidRPr="007D0AEB">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rStyle w:val="affff1"/>
          <w:sz w:val="24"/>
          <w:szCs w:val="24"/>
        </w:rPr>
        <w:t>Соблюдение интересов ребёнка.</w:t>
      </w:r>
      <w:r w:rsidRPr="007D0AEB">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rStyle w:val="affff1"/>
          <w:sz w:val="24"/>
          <w:szCs w:val="24"/>
        </w:rPr>
        <w:t>Системность.</w:t>
      </w:r>
      <w:r w:rsidRPr="007D0AEB">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42894" w:rsidRPr="007D0AEB" w:rsidRDefault="00242894" w:rsidP="00FD2D39">
      <w:pPr>
        <w:pStyle w:val="55"/>
        <w:numPr>
          <w:ilvl w:val="0"/>
          <w:numId w:val="103"/>
        </w:numPr>
        <w:shd w:val="clear" w:color="auto" w:fill="auto"/>
        <w:tabs>
          <w:tab w:val="left" w:pos="313"/>
        </w:tabs>
        <w:spacing w:line="252" w:lineRule="auto"/>
        <w:ind w:left="20" w:firstLine="440"/>
        <w:contextualSpacing/>
        <w:rPr>
          <w:sz w:val="24"/>
          <w:szCs w:val="24"/>
        </w:rPr>
      </w:pPr>
      <w:r w:rsidRPr="007D0AEB">
        <w:rPr>
          <w:rStyle w:val="affff1"/>
          <w:sz w:val="24"/>
          <w:szCs w:val="24"/>
        </w:rPr>
        <w:t>Непрерывность.</w:t>
      </w:r>
      <w:r w:rsidRPr="007D0AEB">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42894" w:rsidRPr="007D0AEB" w:rsidRDefault="00242894" w:rsidP="00FD2D39">
      <w:pPr>
        <w:pStyle w:val="55"/>
        <w:numPr>
          <w:ilvl w:val="0"/>
          <w:numId w:val="103"/>
        </w:numPr>
        <w:shd w:val="clear" w:color="auto" w:fill="auto"/>
        <w:tabs>
          <w:tab w:val="left" w:pos="754"/>
        </w:tabs>
        <w:spacing w:line="252" w:lineRule="auto"/>
        <w:ind w:left="20" w:right="20" w:firstLine="440"/>
        <w:contextualSpacing/>
        <w:rPr>
          <w:sz w:val="24"/>
          <w:szCs w:val="24"/>
        </w:rPr>
      </w:pPr>
      <w:r w:rsidRPr="007D0AEB">
        <w:rPr>
          <w:rStyle w:val="affff1"/>
          <w:sz w:val="24"/>
          <w:szCs w:val="24"/>
        </w:rPr>
        <w:t>Вариативность.</w:t>
      </w:r>
      <w:r w:rsidRPr="007D0AEB">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42894" w:rsidRPr="007D0AEB" w:rsidRDefault="00242894" w:rsidP="00FD2D39">
      <w:pPr>
        <w:pStyle w:val="55"/>
        <w:numPr>
          <w:ilvl w:val="0"/>
          <w:numId w:val="103"/>
        </w:numPr>
        <w:shd w:val="clear" w:color="auto" w:fill="auto"/>
        <w:tabs>
          <w:tab w:val="left" w:pos="764"/>
        </w:tabs>
        <w:spacing w:line="252" w:lineRule="auto"/>
        <w:ind w:left="20" w:right="20" w:firstLine="440"/>
        <w:contextualSpacing/>
        <w:rPr>
          <w:sz w:val="24"/>
          <w:szCs w:val="24"/>
        </w:rPr>
      </w:pPr>
      <w:r w:rsidRPr="007D0AEB">
        <w:rPr>
          <w:rStyle w:val="affff1"/>
          <w:sz w:val="24"/>
          <w:szCs w:val="24"/>
        </w:rPr>
        <w:t>Рекомендательный характер оказания помощи.</w:t>
      </w:r>
      <w:r w:rsidRPr="007D0AEB">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w:t>
      </w:r>
      <w:r w:rsidRPr="007D0AEB">
        <w:rPr>
          <w:sz w:val="24"/>
          <w:szCs w:val="24"/>
        </w:rPr>
        <w:lastRenderedPageBreak/>
        <w:t>направлении (переводе) детей с ограниченными возможностями здоровья в специальные (коррекционные) образовательные организации, классы (группы).</w:t>
      </w:r>
    </w:p>
    <w:p w:rsidR="00242894" w:rsidRPr="007D0AEB" w:rsidRDefault="00242894" w:rsidP="00242894">
      <w:pPr>
        <w:keepNext/>
        <w:keepLines/>
        <w:spacing w:line="252" w:lineRule="auto"/>
        <w:ind w:left="20" w:firstLine="440"/>
        <w:contextualSpacing/>
        <w:jc w:val="both"/>
      </w:pPr>
      <w:bookmarkStart w:id="287" w:name="bookmark388"/>
      <w:r w:rsidRPr="007D0AEB">
        <w:t>Направления работы</w:t>
      </w:r>
      <w:bookmarkEnd w:id="287"/>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242894" w:rsidRPr="007D0AEB" w:rsidRDefault="00242894" w:rsidP="00242894">
      <w:pPr>
        <w:keepNext/>
        <w:keepLines/>
        <w:spacing w:line="252" w:lineRule="auto"/>
        <w:ind w:left="20" w:firstLine="440"/>
        <w:contextualSpacing/>
        <w:jc w:val="both"/>
      </w:pPr>
      <w:bookmarkStart w:id="288" w:name="bookmark389"/>
      <w:r w:rsidRPr="007D0AEB">
        <w:t>Характеристика содержания</w:t>
      </w:r>
      <w:bookmarkEnd w:id="288"/>
    </w:p>
    <w:p w:rsidR="00242894" w:rsidRPr="007D0AEB" w:rsidRDefault="00242894" w:rsidP="00242894">
      <w:pPr>
        <w:spacing w:line="252" w:lineRule="auto"/>
        <w:ind w:left="20" w:firstLine="440"/>
        <w:contextualSpacing/>
        <w:jc w:val="both"/>
      </w:pPr>
      <w:r w:rsidRPr="007D0AEB">
        <w:t>Диагностическая работа включает:</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изучение развития эмоционально-волевой, познавательной, речевой сфер и личностных особенностей обучающихся;</w:t>
      </w:r>
    </w:p>
    <w:p w:rsidR="00242894" w:rsidRPr="007D0AEB" w:rsidRDefault="00242894" w:rsidP="00FD2D39">
      <w:pPr>
        <w:pStyle w:val="55"/>
        <w:numPr>
          <w:ilvl w:val="0"/>
          <w:numId w:val="103"/>
        </w:numPr>
        <w:shd w:val="clear" w:color="auto" w:fill="auto"/>
        <w:tabs>
          <w:tab w:val="left" w:pos="772"/>
        </w:tabs>
        <w:spacing w:line="252" w:lineRule="auto"/>
        <w:ind w:left="20" w:firstLine="440"/>
        <w:contextualSpacing/>
        <w:rPr>
          <w:sz w:val="24"/>
          <w:szCs w:val="24"/>
        </w:rPr>
      </w:pPr>
      <w:r w:rsidRPr="007D0AEB">
        <w:rPr>
          <w:sz w:val="24"/>
          <w:szCs w:val="24"/>
        </w:rPr>
        <w:t>изучение социальной ситуации развития и условий семейного воспитания ребёнка;</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изучение адаптивных возможностей и уровня социализации ребёнка с ограниченными возможностями здоровья;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242894" w:rsidRPr="007D0AEB" w:rsidRDefault="00242894" w:rsidP="00242894">
      <w:pPr>
        <w:spacing w:line="252" w:lineRule="auto"/>
        <w:ind w:left="20" w:firstLine="440"/>
        <w:contextualSpacing/>
        <w:jc w:val="both"/>
      </w:pPr>
      <w:r w:rsidRPr="007D0AEB">
        <w:t>Коррекционно-развивающаяработа включает:</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242894" w:rsidRPr="007D0AEB" w:rsidRDefault="00242894" w:rsidP="00FD2D39">
      <w:pPr>
        <w:pStyle w:val="55"/>
        <w:numPr>
          <w:ilvl w:val="0"/>
          <w:numId w:val="103"/>
        </w:numPr>
        <w:shd w:val="clear" w:color="auto" w:fill="auto"/>
        <w:tabs>
          <w:tab w:val="left" w:pos="783"/>
        </w:tabs>
        <w:spacing w:line="252" w:lineRule="auto"/>
        <w:ind w:left="20" w:right="20" w:firstLine="440"/>
        <w:contextualSpacing/>
        <w:rPr>
          <w:sz w:val="24"/>
          <w:szCs w:val="24"/>
        </w:rPr>
      </w:pPr>
      <w:r w:rsidRPr="007D0AEB">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коррекцию и развитие высших психических функций, эмоционально-волевой, познавательной и речевой сфер;</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развитие универсальных учебных действий в соответствии с требованиями основного общего образования;</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242894" w:rsidRPr="007D0AEB" w:rsidRDefault="00242894" w:rsidP="00FD2D39">
      <w:pPr>
        <w:pStyle w:val="55"/>
        <w:numPr>
          <w:ilvl w:val="0"/>
          <w:numId w:val="103"/>
        </w:numPr>
        <w:shd w:val="clear" w:color="auto" w:fill="auto"/>
        <w:tabs>
          <w:tab w:val="left" w:pos="772"/>
        </w:tabs>
        <w:spacing w:line="252" w:lineRule="auto"/>
        <w:ind w:left="20" w:firstLine="440"/>
        <w:contextualSpacing/>
        <w:rPr>
          <w:sz w:val="24"/>
          <w:szCs w:val="24"/>
        </w:rPr>
      </w:pPr>
      <w:r w:rsidRPr="007D0AEB">
        <w:rPr>
          <w:sz w:val="24"/>
          <w:szCs w:val="24"/>
        </w:rPr>
        <w:t>формирование способов регуляции поведения и эмоциональных состояний;</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развитие форм и навыков личностного общения в группе сверстников, коммуникативной компетенции;</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развитие компетенций, необходимых для продолжения образования и профессионального самоопределения;</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социальную защиту ребёнка в случаях неблагоприятных условий жизни при психотравмирующих обстоятельствах.</w:t>
      </w:r>
    </w:p>
    <w:p w:rsidR="00242894" w:rsidRPr="007D0AEB" w:rsidRDefault="00242894" w:rsidP="00242894">
      <w:pPr>
        <w:spacing w:line="252" w:lineRule="auto"/>
        <w:ind w:left="20" w:firstLine="440"/>
        <w:contextualSpacing/>
        <w:jc w:val="both"/>
      </w:pPr>
      <w:r w:rsidRPr="007D0AEB">
        <w:lastRenderedPageBreak/>
        <w:t>Консультативная работа включает:</w:t>
      </w:r>
    </w:p>
    <w:p w:rsidR="00242894" w:rsidRPr="007D0AEB" w:rsidRDefault="00242894" w:rsidP="00FD2D39">
      <w:pPr>
        <w:pStyle w:val="55"/>
        <w:numPr>
          <w:ilvl w:val="0"/>
          <w:numId w:val="103"/>
        </w:numPr>
        <w:shd w:val="clear" w:color="auto" w:fill="auto"/>
        <w:tabs>
          <w:tab w:val="left" w:pos="783"/>
        </w:tabs>
        <w:spacing w:line="252" w:lineRule="auto"/>
        <w:ind w:left="20" w:right="20" w:firstLine="440"/>
        <w:contextualSpacing/>
        <w:rPr>
          <w:sz w:val="24"/>
          <w:szCs w:val="24"/>
        </w:rPr>
      </w:pPr>
      <w:r w:rsidRPr="007D0AEB">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42894" w:rsidRPr="007D0AEB" w:rsidRDefault="00242894" w:rsidP="00242894">
      <w:pPr>
        <w:spacing w:line="252" w:lineRule="auto"/>
        <w:ind w:left="20" w:firstLine="440"/>
        <w:contextualSpacing/>
        <w:jc w:val="both"/>
      </w:pPr>
      <w:r w:rsidRPr="007D0AEB">
        <w:t>Информационно-просветительская работа предусматривает:</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42894" w:rsidRPr="007D0AEB" w:rsidRDefault="00242894" w:rsidP="00242894">
      <w:pPr>
        <w:keepNext/>
        <w:keepLines/>
        <w:spacing w:line="252" w:lineRule="auto"/>
        <w:ind w:left="20" w:firstLine="440"/>
        <w:contextualSpacing/>
        <w:jc w:val="both"/>
      </w:pPr>
      <w:bookmarkStart w:id="289" w:name="bookmark390"/>
      <w:r w:rsidRPr="007D0AEB">
        <w:t>Механизмы реализации программы</w:t>
      </w:r>
      <w:bookmarkEnd w:id="289"/>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 xml:space="preserve">Программа коррекционной работы </w:t>
      </w:r>
      <w:r w:rsidR="003E0A7C">
        <w:rPr>
          <w:sz w:val="24"/>
          <w:szCs w:val="24"/>
        </w:rPr>
        <w:t>МКОУ «</w:t>
      </w:r>
      <w:r w:rsidR="00F81AED">
        <w:rPr>
          <w:sz w:val="24"/>
          <w:szCs w:val="24"/>
        </w:rPr>
        <w:t>Зидьянская</w:t>
      </w:r>
      <w:r w:rsidR="003E0A7C">
        <w:rPr>
          <w:sz w:val="24"/>
          <w:szCs w:val="24"/>
        </w:rPr>
        <w:t xml:space="preserve"> СОШ»</w:t>
      </w:r>
      <w:r w:rsidRPr="007D0AEB">
        <w:rPr>
          <w:sz w:val="24"/>
          <w:szCs w:val="24"/>
        </w:rPr>
        <w:t xml:space="preserve"> на уровне среднего общего образования реализует на основе</w:t>
      </w:r>
      <w:r w:rsidRPr="007D0AEB">
        <w:rPr>
          <w:rStyle w:val="affff1"/>
          <w:sz w:val="24"/>
          <w:szCs w:val="24"/>
        </w:rPr>
        <w:t xml:space="preserve"> взаимодействии специалистов общеобразовательной организации</w:t>
      </w:r>
      <w:r w:rsidRPr="007D0AEB">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242894" w:rsidRPr="007D0AEB" w:rsidRDefault="00242894" w:rsidP="00FD2D39">
      <w:pPr>
        <w:pStyle w:val="55"/>
        <w:numPr>
          <w:ilvl w:val="0"/>
          <w:numId w:val="103"/>
        </w:numPr>
        <w:shd w:val="clear" w:color="auto" w:fill="auto"/>
        <w:tabs>
          <w:tab w:val="left" w:pos="772"/>
        </w:tabs>
        <w:spacing w:line="252" w:lineRule="auto"/>
        <w:ind w:left="20" w:firstLine="440"/>
        <w:contextualSpacing/>
        <w:rPr>
          <w:sz w:val="24"/>
          <w:szCs w:val="24"/>
        </w:rPr>
      </w:pPr>
      <w:r w:rsidRPr="007D0AEB">
        <w:rPr>
          <w:sz w:val="24"/>
          <w:szCs w:val="24"/>
        </w:rPr>
        <w:t>многоаспектный анализ личностного и познавательного развития обучающегося;</w:t>
      </w:r>
    </w:p>
    <w:p w:rsidR="00242894" w:rsidRPr="007D0AEB" w:rsidRDefault="00242894" w:rsidP="00FD2D39">
      <w:pPr>
        <w:pStyle w:val="55"/>
        <w:numPr>
          <w:ilvl w:val="0"/>
          <w:numId w:val="103"/>
        </w:numPr>
        <w:shd w:val="clear" w:color="auto" w:fill="auto"/>
        <w:tabs>
          <w:tab w:val="left" w:pos="778"/>
        </w:tabs>
        <w:spacing w:line="252" w:lineRule="auto"/>
        <w:ind w:left="20" w:right="20" w:firstLine="440"/>
        <w:contextualSpacing/>
        <w:rPr>
          <w:sz w:val="24"/>
          <w:szCs w:val="24"/>
        </w:rPr>
      </w:pPr>
      <w:r w:rsidRPr="007D0AEB">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w:t>
      </w:r>
      <w:r w:rsidRPr="007D0AEB">
        <w:rPr>
          <w:sz w:val="24"/>
          <w:szCs w:val="24"/>
        </w:rPr>
        <w:lastRenderedPageBreak/>
        <w:t>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42894" w:rsidRPr="007D0AEB" w:rsidRDefault="00242894" w:rsidP="00FD2D39">
      <w:pPr>
        <w:pStyle w:val="55"/>
        <w:numPr>
          <w:ilvl w:val="0"/>
          <w:numId w:val="104"/>
        </w:numPr>
        <w:shd w:val="clear" w:color="auto" w:fill="auto"/>
        <w:tabs>
          <w:tab w:val="left" w:pos="825"/>
        </w:tabs>
        <w:spacing w:line="252" w:lineRule="auto"/>
        <w:ind w:left="740" w:right="20" w:hanging="280"/>
        <w:contextualSpacing/>
        <w:rPr>
          <w:sz w:val="24"/>
          <w:szCs w:val="24"/>
        </w:rPr>
      </w:pPr>
      <w:r w:rsidRPr="007D0AEB">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42894" w:rsidRPr="007D0AEB" w:rsidRDefault="00242894" w:rsidP="00FD2D39">
      <w:pPr>
        <w:pStyle w:val="55"/>
        <w:numPr>
          <w:ilvl w:val="0"/>
          <w:numId w:val="104"/>
        </w:numPr>
        <w:shd w:val="clear" w:color="auto" w:fill="auto"/>
        <w:tabs>
          <w:tab w:val="left" w:pos="825"/>
        </w:tabs>
        <w:spacing w:line="252" w:lineRule="auto"/>
        <w:ind w:left="740" w:right="20" w:hanging="280"/>
        <w:contextualSpacing/>
        <w:rPr>
          <w:sz w:val="24"/>
          <w:szCs w:val="24"/>
        </w:rPr>
      </w:pPr>
      <w:r w:rsidRPr="007D0AEB">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42894" w:rsidRPr="007D0AEB" w:rsidRDefault="00242894" w:rsidP="00FD2D39">
      <w:pPr>
        <w:pStyle w:val="55"/>
        <w:numPr>
          <w:ilvl w:val="0"/>
          <w:numId w:val="103"/>
        </w:numPr>
        <w:shd w:val="clear" w:color="auto" w:fill="auto"/>
        <w:tabs>
          <w:tab w:val="left" w:pos="599"/>
        </w:tabs>
        <w:spacing w:after="240" w:line="252" w:lineRule="auto"/>
        <w:ind w:left="20" w:firstLine="440"/>
        <w:contextualSpacing/>
        <w:rPr>
          <w:sz w:val="24"/>
          <w:szCs w:val="24"/>
        </w:rPr>
      </w:pPr>
      <w:r w:rsidRPr="007D0AEB">
        <w:rPr>
          <w:sz w:val="24"/>
          <w:szCs w:val="24"/>
        </w:rPr>
        <w:t>сотрудничество с родительской общественностью.</w:t>
      </w:r>
    </w:p>
    <w:p w:rsidR="00242894" w:rsidRPr="007D0AEB" w:rsidRDefault="00242894" w:rsidP="00242894">
      <w:pPr>
        <w:keepNext/>
        <w:keepLines/>
        <w:spacing w:line="252" w:lineRule="auto"/>
        <w:ind w:left="20" w:firstLine="440"/>
        <w:contextualSpacing/>
        <w:jc w:val="both"/>
      </w:pPr>
      <w:r w:rsidRPr="007D0AEB">
        <w:t>Требования к условиям реализации программы</w:t>
      </w:r>
    </w:p>
    <w:p w:rsidR="00242894" w:rsidRPr="007D0AEB" w:rsidRDefault="00242894" w:rsidP="00242894">
      <w:pPr>
        <w:spacing w:line="252" w:lineRule="auto"/>
        <w:ind w:left="20" w:firstLine="440"/>
        <w:contextualSpacing/>
        <w:jc w:val="both"/>
      </w:pPr>
      <w:r w:rsidRPr="007D0AEB">
        <w:t>Организационные условия</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242894" w:rsidRPr="007D0AEB" w:rsidRDefault="00242894" w:rsidP="00242894">
      <w:pPr>
        <w:spacing w:line="252" w:lineRule="auto"/>
        <w:ind w:left="20" w:firstLine="440"/>
        <w:contextualSpacing/>
        <w:jc w:val="both"/>
      </w:pPr>
      <w:r w:rsidRPr="007D0AEB">
        <w:t>Психолого-педагогическое обеспечение включает:</w:t>
      </w:r>
    </w:p>
    <w:p w:rsidR="00242894" w:rsidRPr="007D0AEB" w:rsidRDefault="00242894" w:rsidP="00FD2D39">
      <w:pPr>
        <w:pStyle w:val="55"/>
        <w:numPr>
          <w:ilvl w:val="0"/>
          <w:numId w:val="103"/>
        </w:numPr>
        <w:shd w:val="clear" w:color="auto" w:fill="auto"/>
        <w:tabs>
          <w:tab w:val="left" w:pos="767"/>
        </w:tabs>
        <w:spacing w:line="252" w:lineRule="auto"/>
        <w:ind w:left="20" w:firstLine="440"/>
        <w:contextualSpacing/>
        <w:rPr>
          <w:sz w:val="24"/>
          <w:szCs w:val="24"/>
        </w:rPr>
      </w:pPr>
      <w:r w:rsidRPr="007D0AEB">
        <w:rPr>
          <w:sz w:val="24"/>
          <w:szCs w:val="24"/>
        </w:rPr>
        <w:t>дифференцированные условия (оптимальный режим учебных нагрузок);</w:t>
      </w:r>
    </w:p>
    <w:p w:rsidR="00242894" w:rsidRPr="007D0AEB" w:rsidRDefault="00242894" w:rsidP="00FD2D39">
      <w:pPr>
        <w:pStyle w:val="55"/>
        <w:numPr>
          <w:ilvl w:val="0"/>
          <w:numId w:val="103"/>
        </w:numPr>
        <w:shd w:val="clear" w:color="auto" w:fill="auto"/>
        <w:tabs>
          <w:tab w:val="left" w:pos="783"/>
        </w:tabs>
        <w:spacing w:line="252" w:lineRule="auto"/>
        <w:ind w:left="20" w:right="20" w:firstLine="440"/>
        <w:contextualSpacing/>
        <w:rPr>
          <w:sz w:val="24"/>
          <w:szCs w:val="24"/>
        </w:rPr>
      </w:pPr>
      <w:r w:rsidRPr="007D0AEB">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242894" w:rsidRPr="007D0AEB" w:rsidRDefault="00242894" w:rsidP="00FD2D39">
      <w:pPr>
        <w:pStyle w:val="55"/>
        <w:numPr>
          <w:ilvl w:val="0"/>
          <w:numId w:val="103"/>
        </w:numPr>
        <w:shd w:val="clear" w:color="auto" w:fill="auto"/>
        <w:tabs>
          <w:tab w:val="left" w:pos="783"/>
        </w:tabs>
        <w:spacing w:line="252" w:lineRule="auto"/>
        <w:ind w:left="20" w:right="20" w:firstLine="440"/>
        <w:contextualSpacing/>
        <w:rPr>
          <w:sz w:val="24"/>
          <w:szCs w:val="24"/>
        </w:rPr>
      </w:pPr>
      <w:r w:rsidRPr="007D0AEB">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42894" w:rsidRPr="007D0AEB" w:rsidRDefault="00242894" w:rsidP="00FD2D39">
      <w:pPr>
        <w:pStyle w:val="55"/>
        <w:numPr>
          <w:ilvl w:val="0"/>
          <w:numId w:val="103"/>
        </w:numPr>
        <w:shd w:val="clear" w:color="auto" w:fill="auto"/>
        <w:tabs>
          <w:tab w:val="left" w:pos="774"/>
        </w:tabs>
        <w:spacing w:line="252" w:lineRule="auto"/>
        <w:ind w:left="20" w:right="20" w:firstLine="440"/>
        <w:contextualSpacing/>
        <w:rPr>
          <w:sz w:val="24"/>
          <w:szCs w:val="24"/>
        </w:rPr>
      </w:pPr>
      <w:r w:rsidRPr="007D0AEB">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42894" w:rsidRPr="007D0AEB" w:rsidRDefault="00242894" w:rsidP="00FD2D39">
      <w:pPr>
        <w:pStyle w:val="55"/>
        <w:numPr>
          <w:ilvl w:val="0"/>
          <w:numId w:val="103"/>
        </w:numPr>
        <w:shd w:val="clear" w:color="auto" w:fill="auto"/>
        <w:tabs>
          <w:tab w:val="left" w:pos="769"/>
        </w:tabs>
        <w:spacing w:line="252" w:lineRule="auto"/>
        <w:ind w:left="20" w:right="20" w:firstLine="440"/>
        <w:contextualSpacing/>
        <w:rPr>
          <w:sz w:val="24"/>
          <w:szCs w:val="24"/>
        </w:rPr>
      </w:pPr>
      <w:r w:rsidRPr="007D0AEB">
        <w:rPr>
          <w:sz w:val="24"/>
          <w:szCs w:val="24"/>
        </w:rPr>
        <w:t>развитие системы обучения и воспитания детей, имеющих сложные нарушения психического и (или) физического развития.</w:t>
      </w:r>
    </w:p>
    <w:p w:rsidR="00242894" w:rsidRPr="007D0AEB" w:rsidRDefault="00242894" w:rsidP="00242894">
      <w:pPr>
        <w:spacing w:line="252" w:lineRule="auto"/>
        <w:ind w:left="20" w:firstLine="440"/>
        <w:contextualSpacing/>
        <w:jc w:val="both"/>
      </w:pPr>
      <w:r w:rsidRPr="007D0AEB">
        <w:t>Программно-методическое обеспечение</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w:t>
      </w:r>
      <w:r w:rsidRPr="007D0AEB">
        <w:rPr>
          <w:sz w:val="24"/>
          <w:szCs w:val="24"/>
        </w:rPr>
        <w:lastRenderedPageBreak/>
        <w:t>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242894" w:rsidRPr="007D0AEB" w:rsidRDefault="00242894" w:rsidP="00242894">
      <w:pPr>
        <w:spacing w:line="252" w:lineRule="auto"/>
        <w:ind w:left="20" w:firstLine="440"/>
        <w:contextualSpacing/>
        <w:jc w:val="both"/>
      </w:pPr>
      <w:r w:rsidRPr="007D0AEB">
        <w:t>Кадровое обеспечение</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242894" w:rsidRPr="007D0AEB" w:rsidRDefault="00242894" w:rsidP="00242894">
      <w:pPr>
        <w:spacing w:line="252" w:lineRule="auto"/>
        <w:ind w:left="20" w:firstLine="440"/>
        <w:contextualSpacing/>
        <w:jc w:val="both"/>
      </w:pPr>
      <w:r w:rsidRPr="007D0AEB">
        <w:t>Информационное обеспечение</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242894" w:rsidRPr="007D0AEB" w:rsidRDefault="00242894" w:rsidP="00242894">
      <w:pPr>
        <w:pStyle w:val="55"/>
        <w:shd w:val="clear" w:color="auto" w:fill="auto"/>
        <w:spacing w:line="252" w:lineRule="auto"/>
        <w:ind w:left="20" w:right="20" w:firstLine="440"/>
        <w:contextualSpacing/>
        <w:rPr>
          <w:sz w:val="24"/>
          <w:szCs w:val="24"/>
        </w:rPr>
      </w:pPr>
      <w:r w:rsidRPr="007D0AEB">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42894" w:rsidRPr="007D0AEB" w:rsidRDefault="00242894" w:rsidP="00242894">
      <w:pPr>
        <w:keepNext/>
        <w:keepLines/>
        <w:spacing w:line="252" w:lineRule="auto"/>
        <w:ind w:left="1780"/>
        <w:contextualSpacing/>
        <w:jc w:val="both"/>
      </w:pPr>
      <w:bookmarkStart w:id="290" w:name="bookmark392"/>
      <w:r w:rsidRPr="007D0AEB">
        <w:t>Содержание работы психолого-педагогической службы</w:t>
      </w:r>
      <w:bookmarkEnd w:id="290"/>
    </w:p>
    <w:p w:rsidR="00242894" w:rsidRPr="007D0AEB" w:rsidRDefault="00242894" w:rsidP="00242894">
      <w:pPr>
        <w:pStyle w:val="55"/>
        <w:shd w:val="clear" w:color="auto" w:fill="auto"/>
        <w:spacing w:line="252" w:lineRule="auto"/>
        <w:ind w:left="100" w:right="140" w:firstLine="400"/>
        <w:contextualSpacing/>
        <w:rPr>
          <w:sz w:val="24"/>
          <w:szCs w:val="24"/>
        </w:rPr>
      </w:pPr>
      <w:r w:rsidRPr="007D0AEB">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242894" w:rsidRPr="007D0AEB" w:rsidRDefault="00242894" w:rsidP="00242894">
      <w:pPr>
        <w:pStyle w:val="55"/>
        <w:shd w:val="clear" w:color="auto" w:fill="auto"/>
        <w:spacing w:line="252" w:lineRule="auto"/>
        <w:ind w:left="100" w:firstLine="400"/>
        <w:contextualSpacing/>
        <w:rPr>
          <w:sz w:val="24"/>
          <w:szCs w:val="24"/>
        </w:rPr>
      </w:pPr>
      <w:r w:rsidRPr="007D0AEB">
        <w:rPr>
          <w:sz w:val="24"/>
          <w:szCs w:val="24"/>
        </w:rPr>
        <w:t>Задачи психолого-медико-педагогического сопровождения являются:</w:t>
      </w:r>
    </w:p>
    <w:p w:rsidR="00242894" w:rsidRPr="007D0AEB" w:rsidRDefault="00242894" w:rsidP="00FD2D39">
      <w:pPr>
        <w:pStyle w:val="55"/>
        <w:numPr>
          <w:ilvl w:val="0"/>
          <w:numId w:val="104"/>
        </w:numPr>
        <w:shd w:val="clear" w:color="auto" w:fill="auto"/>
        <w:tabs>
          <w:tab w:val="left" w:pos="865"/>
        </w:tabs>
        <w:spacing w:line="252" w:lineRule="auto"/>
        <w:ind w:left="100" w:firstLine="400"/>
        <w:contextualSpacing/>
        <w:rPr>
          <w:sz w:val="24"/>
          <w:szCs w:val="24"/>
        </w:rPr>
      </w:pPr>
      <w:r w:rsidRPr="007D0AEB">
        <w:rPr>
          <w:sz w:val="24"/>
          <w:szCs w:val="24"/>
        </w:rPr>
        <w:t>предупреждение возникновения проблем в развитии ребёнка;</w:t>
      </w:r>
    </w:p>
    <w:p w:rsidR="00242894" w:rsidRPr="007D0AEB" w:rsidRDefault="00242894" w:rsidP="00FD2D39">
      <w:pPr>
        <w:pStyle w:val="55"/>
        <w:numPr>
          <w:ilvl w:val="0"/>
          <w:numId w:val="104"/>
        </w:numPr>
        <w:shd w:val="clear" w:color="auto" w:fill="auto"/>
        <w:tabs>
          <w:tab w:val="left" w:pos="865"/>
        </w:tabs>
        <w:spacing w:line="252" w:lineRule="auto"/>
        <w:ind w:left="840" w:right="140" w:hanging="340"/>
        <w:contextualSpacing/>
        <w:rPr>
          <w:sz w:val="24"/>
          <w:szCs w:val="24"/>
        </w:rPr>
      </w:pPr>
      <w:r w:rsidRPr="007D0AEB">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242894" w:rsidRPr="007D0AEB" w:rsidRDefault="00242894" w:rsidP="00FD2D39">
      <w:pPr>
        <w:pStyle w:val="55"/>
        <w:numPr>
          <w:ilvl w:val="0"/>
          <w:numId w:val="104"/>
        </w:numPr>
        <w:shd w:val="clear" w:color="auto" w:fill="auto"/>
        <w:tabs>
          <w:tab w:val="left" w:pos="830"/>
        </w:tabs>
        <w:spacing w:line="252" w:lineRule="auto"/>
        <w:ind w:left="100" w:right="2760" w:firstLine="400"/>
        <w:contextualSpacing/>
        <w:rPr>
          <w:sz w:val="24"/>
          <w:szCs w:val="24"/>
        </w:rPr>
      </w:pPr>
      <w:r w:rsidRPr="007D0AEB">
        <w:rPr>
          <w:sz w:val="24"/>
          <w:szCs w:val="24"/>
        </w:rPr>
        <w:t xml:space="preserve">психологическое обеспечение образовательных программ. </w:t>
      </w:r>
    </w:p>
    <w:p w:rsidR="00242894" w:rsidRPr="007D0AEB" w:rsidRDefault="00242894" w:rsidP="00FD2D39">
      <w:pPr>
        <w:pStyle w:val="55"/>
        <w:numPr>
          <w:ilvl w:val="0"/>
          <w:numId w:val="104"/>
        </w:numPr>
        <w:shd w:val="clear" w:color="auto" w:fill="auto"/>
        <w:tabs>
          <w:tab w:val="left" w:pos="830"/>
        </w:tabs>
        <w:spacing w:line="252" w:lineRule="auto"/>
        <w:ind w:left="100" w:right="2760" w:firstLine="400"/>
        <w:contextualSpacing/>
        <w:rPr>
          <w:sz w:val="24"/>
          <w:szCs w:val="24"/>
        </w:rPr>
      </w:pPr>
      <w:r w:rsidRPr="007D0AEB">
        <w:rPr>
          <w:sz w:val="24"/>
          <w:szCs w:val="24"/>
        </w:rPr>
        <w:t>Направления работы психологической службы:</w:t>
      </w:r>
    </w:p>
    <w:p w:rsidR="00242894" w:rsidRPr="007D0AEB" w:rsidRDefault="00242894" w:rsidP="00FD2D39">
      <w:pPr>
        <w:pStyle w:val="55"/>
        <w:numPr>
          <w:ilvl w:val="0"/>
          <w:numId w:val="104"/>
        </w:numPr>
        <w:shd w:val="clear" w:color="auto" w:fill="auto"/>
        <w:tabs>
          <w:tab w:val="left" w:pos="865"/>
        </w:tabs>
        <w:spacing w:line="252" w:lineRule="auto"/>
        <w:ind w:left="100" w:firstLine="400"/>
        <w:contextualSpacing/>
        <w:rPr>
          <w:sz w:val="24"/>
          <w:szCs w:val="24"/>
        </w:rPr>
      </w:pPr>
      <w:r w:rsidRPr="007D0AEB">
        <w:rPr>
          <w:sz w:val="24"/>
          <w:szCs w:val="24"/>
        </w:rPr>
        <w:t>психологическое просвещение всех участников образовательной деятельности;</w:t>
      </w:r>
    </w:p>
    <w:p w:rsidR="00242894" w:rsidRPr="007D0AEB" w:rsidRDefault="00242894" w:rsidP="00FD2D39">
      <w:pPr>
        <w:pStyle w:val="55"/>
        <w:numPr>
          <w:ilvl w:val="0"/>
          <w:numId w:val="104"/>
        </w:numPr>
        <w:shd w:val="clear" w:color="auto" w:fill="auto"/>
        <w:tabs>
          <w:tab w:val="left" w:pos="865"/>
        </w:tabs>
        <w:spacing w:line="252" w:lineRule="auto"/>
        <w:ind w:left="100" w:firstLine="400"/>
        <w:contextualSpacing/>
        <w:rPr>
          <w:sz w:val="24"/>
          <w:szCs w:val="24"/>
        </w:rPr>
      </w:pPr>
      <w:r w:rsidRPr="007D0AEB">
        <w:rPr>
          <w:sz w:val="24"/>
          <w:szCs w:val="24"/>
        </w:rPr>
        <w:lastRenderedPageBreak/>
        <w:t>психопрофилактика школьной и социальной дезадаптации;</w:t>
      </w:r>
    </w:p>
    <w:p w:rsidR="00242894" w:rsidRPr="007D0AEB" w:rsidRDefault="00242894" w:rsidP="00FD2D39">
      <w:pPr>
        <w:pStyle w:val="55"/>
        <w:numPr>
          <w:ilvl w:val="0"/>
          <w:numId w:val="104"/>
        </w:numPr>
        <w:shd w:val="clear" w:color="auto" w:fill="auto"/>
        <w:tabs>
          <w:tab w:val="left" w:pos="865"/>
        </w:tabs>
        <w:spacing w:line="252" w:lineRule="auto"/>
        <w:ind w:left="840" w:right="140" w:hanging="340"/>
        <w:contextualSpacing/>
        <w:rPr>
          <w:sz w:val="24"/>
          <w:szCs w:val="24"/>
        </w:rPr>
      </w:pPr>
      <w:r w:rsidRPr="007D0AEB">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242894" w:rsidRPr="007D0AEB" w:rsidRDefault="00242894" w:rsidP="00FD2D39">
      <w:pPr>
        <w:pStyle w:val="55"/>
        <w:numPr>
          <w:ilvl w:val="0"/>
          <w:numId w:val="104"/>
        </w:numPr>
        <w:shd w:val="clear" w:color="auto" w:fill="auto"/>
        <w:tabs>
          <w:tab w:val="left" w:pos="865"/>
        </w:tabs>
        <w:spacing w:line="252" w:lineRule="auto"/>
        <w:ind w:left="840" w:right="140" w:hanging="340"/>
        <w:contextualSpacing/>
        <w:rPr>
          <w:sz w:val="24"/>
          <w:szCs w:val="24"/>
        </w:rPr>
      </w:pPr>
      <w:r w:rsidRPr="007D0AEB">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242894" w:rsidRPr="007D0AEB" w:rsidRDefault="00242894" w:rsidP="00FD2D39">
      <w:pPr>
        <w:pStyle w:val="55"/>
        <w:numPr>
          <w:ilvl w:val="0"/>
          <w:numId w:val="104"/>
        </w:numPr>
        <w:shd w:val="clear" w:color="auto" w:fill="auto"/>
        <w:tabs>
          <w:tab w:val="left" w:pos="865"/>
        </w:tabs>
        <w:spacing w:line="252" w:lineRule="auto"/>
        <w:ind w:left="840" w:right="140" w:hanging="340"/>
        <w:contextualSpacing/>
        <w:rPr>
          <w:sz w:val="24"/>
          <w:szCs w:val="24"/>
        </w:rPr>
      </w:pPr>
      <w:r w:rsidRPr="007D0AEB">
        <w:rPr>
          <w:sz w:val="24"/>
          <w:szCs w:val="24"/>
        </w:rPr>
        <w:t>психолого-педагогическое сопровождение предпрофильного и профильного обучения.</w:t>
      </w:r>
    </w:p>
    <w:p w:rsidR="00242894" w:rsidRPr="00EE7F50" w:rsidRDefault="00242894" w:rsidP="00FD2D39">
      <w:pPr>
        <w:pStyle w:val="55"/>
        <w:numPr>
          <w:ilvl w:val="0"/>
          <w:numId w:val="104"/>
        </w:numPr>
        <w:shd w:val="clear" w:color="auto" w:fill="auto"/>
        <w:tabs>
          <w:tab w:val="left" w:pos="865"/>
        </w:tabs>
        <w:spacing w:after="339" w:line="252" w:lineRule="auto"/>
        <w:ind w:left="100" w:firstLine="400"/>
        <w:contextualSpacing/>
        <w:rPr>
          <w:rStyle w:val="afffd"/>
          <w:b w:val="0"/>
          <w:bCs w:val="0"/>
          <w:smallCaps w:val="0"/>
          <w:sz w:val="24"/>
          <w:szCs w:val="24"/>
        </w:rPr>
      </w:pPr>
      <w:r w:rsidRPr="007D0AEB">
        <w:rPr>
          <w:sz w:val="24"/>
          <w:szCs w:val="24"/>
        </w:rPr>
        <w:t>научно-методическая деятельность</w:t>
      </w:r>
      <w:r>
        <w:rPr>
          <w:sz w:val="24"/>
          <w:szCs w:val="24"/>
        </w:rPr>
        <w:t>.</w:t>
      </w:r>
    </w:p>
    <w:p w:rsidR="00242894" w:rsidRPr="007D0AEB" w:rsidRDefault="00242894" w:rsidP="00242894">
      <w:pPr>
        <w:spacing w:line="252" w:lineRule="auto"/>
        <w:ind w:firstLine="454"/>
        <w:contextualSpacing/>
        <w:jc w:val="both"/>
        <w:rPr>
          <w:b/>
        </w:rPr>
      </w:pPr>
      <w:r w:rsidRPr="007D0AEB">
        <w:rPr>
          <w:b/>
        </w:rPr>
        <w:t>3. Организационный раздел</w:t>
      </w:r>
    </w:p>
    <w:p w:rsidR="00242894" w:rsidRPr="007D0AEB" w:rsidRDefault="00242894" w:rsidP="00242894">
      <w:pPr>
        <w:pStyle w:val="4"/>
        <w:spacing w:before="0" w:after="0" w:line="252" w:lineRule="auto"/>
        <w:contextualSpacing/>
        <w:jc w:val="both"/>
        <w:rPr>
          <w:rStyle w:val="afffd"/>
          <w:bCs/>
          <w:sz w:val="24"/>
          <w:szCs w:val="24"/>
        </w:rPr>
      </w:pPr>
      <w:r w:rsidRPr="007D0AEB">
        <w:rPr>
          <w:sz w:val="24"/>
          <w:szCs w:val="24"/>
        </w:rPr>
        <w:t>3.1. </w:t>
      </w:r>
      <w:r w:rsidRPr="007D0AEB">
        <w:rPr>
          <w:b w:val="0"/>
          <w:sz w:val="24"/>
          <w:szCs w:val="24"/>
        </w:rPr>
        <w:t>У</w:t>
      </w:r>
      <w:r w:rsidRPr="007D0AEB">
        <w:rPr>
          <w:sz w:val="24"/>
          <w:szCs w:val="24"/>
        </w:rPr>
        <w:t>чебный план основного общего образования</w:t>
      </w:r>
    </w:p>
    <w:p w:rsidR="00242894" w:rsidRPr="007D0AEB" w:rsidRDefault="00242894" w:rsidP="00242894">
      <w:pPr>
        <w:pStyle w:val="a6"/>
        <w:spacing w:line="252" w:lineRule="auto"/>
        <w:ind w:firstLine="709"/>
        <w:contextualSpacing/>
        <w:jc w:val="both"/>
        <w:rPr>
          <w:sz w:val="24"/>
          <w:szCs w:val="24"/>
        </w:rPr>
      </w:pPr>
      <w:r w:rsidRPr="007D0AEB">
        <w:rPr>
          <w:b/>
          <w:sz w:val="24"/>
          <w:szCs w:val="24"/>
        </w:rPr>
        <w:t>Учебный план</w:t>
      </w:r>
      <w:r w:rsidRPr="007D0AEB">
        <w:rPr>
          <w:sz w:val="24"/>
          <w:szCs w:val="24"/>
        </w:rPr>
        <w:t xml:space="preserve"> (далее </w:t>
      </w:r>
      <w:r w:rsidRPr="007D0AEB">
        <w:rPr>
          <w:b/>
          <w:sz w:val="24"/>
          <w:szCs w:val="24"/>
        </w:rPr>
        <w:t>УП</w:t>
      </w:r>
      <w:r w:rsidRPr="007D0AEB">
        <w:rPr>
          <w:sz w:val="24"/>
          <w:szCs w:val="24"/>
        </w:rPr>
        <w:t>) основного общего образования обеспечивает введение в действие и реализацию требований ФГОСа, определяет общий объём нагрузки и максимальный объём аудиторной нагрузки обучающихся, состав и структуру обязательных предметных областей.</w:t>
      </w:r>
    </w:p>
    <w:p w:rsidR="00242894" w:rsidRPr="007D0AEB" w:rsidRDefault="00242894" w:rsidP="00242894">
      <w:pPr>
        <w:pStyle w:val="a6"/>
        <w:spacing w:line="252" w:lineRule="auto"/>
        <w:ind w:firstLine="709"/>
        <w:contextualSpacing/>
        <w:jc w:val="both"/>
        <w:rPr>
          <w:sz w:val="24"/>
          <w:szCs w:val="24"/>
        </w:rPr>
      </w:pPr>
      <w:r w:rsidRPr="007D0AEB">
        <w:rPr>
          <w:sz w:val="24"/>
          <w:szCs w:val="24"/>
        </w:rPr>
        <w:t>Обязательные предметные области и основные задачи реализации предметных областей представлены в таблице:</w:t>
      </w:r>
    </w:p>
    <w:p w:rsidR="00242894" w:rsidRPr="007D0AEB" w:rsidRDefault="00242894" w:rsidP="00242894">
      <w:pPr>
        <w:pStyle w:val="a6"/>
        <w:spacing w:line="252" w:lineRule="auto"/>
        <w:contextualSpacing/>
        <w:jc w:val="both"/>
        <w:rPr>
          <w:sz w:val="24"/>
          <w:szCs w:val="24"/>
        </w:rPr>
      </w:pPr>
    </w:p>
    <w:p w:rsidR="00242894" w:rsidRPr="007D0AEB" w:rsidRDefault="00242894" w:rsidP="00242894">
      <w:pPr>
        <w:pStyle w:val="a6"/>
        <w:spacing w:line="252" w:lineRule="auto"/>
        <w:contextualSpacing/>
        <w:jc w:val="both"/>
        <w:rPr>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3190"/>
        <w:gridCol w:w="6274"/>
      </w:tblGrid>
      <w:tr w:rsidR="00242894" w:rsidRPr="007D0AEB" w:rsidTr="00242894">
        <w:tc>
          <w:tcPr>
            <w:tcW w:w="3190"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Основные задачи реализации содержания</w:t>
            </w: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Филология</w:t>
            </w:r>
          </w:p>
          <w:p w:rsidR="00242894" w:rsidRPr="007D0AEB" w:rsidRDefault="00242894" w:rsidP="00242894">
            <w:pPr>
              <w:pStyle w:val="a6"/>
              <w:spacing w:line="252" w:lineRule="auto"/>
              <w:contextualSpacing/>
              <w:jc w:val="both"/>
              <w:rPr>
                <w:b/>
                <w:bCs/>
                <w:sz w:val="24"/>
                <w:szCs w:val="24"/>
              </w:rPr>
            </w:pPr>
            <w:r w:rsidRPr="007D0AEB">
              <w:rPr>
                <w:b/>
                <w:bCs/>
                <w:sz w:val="24"/>
                <w:szCs w:val="24"/>
              </w:rPr>
              <w:t>Русский язык</w:t>
            </w:r>
          </w:p>
          <w:p w:rsidR="00242894" w:rsidRPr="007D0AEB" w:rsidRDefault="00242894" w:rsidP="00242894">
            <w:pPr>
              <w:pStyle w:val="a6"/>
              <w:spacing w:line="252" w:lineRule="auto"/>
              <w:contextualSpacing/>
              <w:jc w:val="both"/>
              <w:rPr>
                <w:b/>
                <w:bCs/>
                <w:sz w:val="24"/>
                <w:szCs w:val="24"/>
              </w:rPr>
            </w:pPr>
            <w:r w:rsidRPr="007D0AEB">
              <w:rPr>
                <w:b/>
                <w:bCs/>
                <w:sz w:val="24"/>
                <w:szCs w:val="24"/>
              </w:rPr>
              <w:t>Литература</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sz w:val="24"/>
                <w:szCs w:val="24"/>
              </w:rPr>
            </w:pPr>
            <w:r w:rsidRPr="007D0AEB">
              <w:rPr>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Иностранный язык (английский язык)</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sz w:val="24"/>
                <w:szCs w:val="24"/>
              </w:rPr>
            </w:pPr>
            <w:r w:rsidRPr="007D0AEB">
              <w:rPr>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242894" w:rsidRPr="007D0AEB" w:rsidRDefault="00242894" w:rsidP="00242894">
            <w:pPr>
              <w:pStyle w:val="a6"/>
              <w:spacing w:line="252" w:lineRule="auto"/>
              <w:contextualSpacing/>
              <w:jc w:val="both"/>
              <w:rPr>
                <w:sz w:val="24"/>
                <w:szCs w:val="24"/>
              </w:rPr>
            </w:pPr>
            <w:r w:rsidRPr="007D0AEB">
              <w:rPr>
                <w:sz w:val="24"/>
                <w:szCs w:val="24"/>
              </w:rPr>
              <w:t>Коммуникативная иноязычная компетентность</w:t>
            </w: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Математика и информатика</w:t>
            </w:r>
          </w:p>
          <w:p w:rsidR="00242894" w:rsidRPr="007D0AEB" w:rsidRDefault="00242894" w:rsidP="00242894">
            <w:pPr>
              <w:pStyle w:val="a6"/>
              <w:spacing w:line="252" w:lineRule="auto"/>
              <w:contextualSpacing/>
              <w:jc w:val="both"/>
              <w:rPr>
                <w:b/>
                <w:bCs/>
                <w:sz w:val="24"/>
                <w:szCs w:val="24"/>
              </w:rPr>
            </w:pPr>
            <w:r w:rsidRPr="007D0AEB">
              <w:rPr>
                <w:b/>
                <w:bCs/>
                <w:sz w:val="24"/>
                <w:szCs w:val="24"/>
              </w:rPr>
              <w:t>Алгебра и начала математического анализа.</w:t>
            </w:r>
          </w:p>
          <w:p w:rsidR="00242894" w:rsidRPr="007D0AEB" w:rsidRDefault="00242894" w:rsidP="00242894">
            <w:pPr>
              <w:pStyle w:val="a6"/>
              <w:spacing w:line="252" w:lineRule="auto"/>
              <w:contextualSpacing/>
              <w:jc w:val="both"/>
              <w:rPr>
                <w:b/>
                <w:bCs/>
                <w:sz w:val="24"/>
                <w:szCs w:val="24"/>
              </w:rPr>
            </w:pPr>
            <w:r w:rsidRPr="007D0AEB">
              <w:rPr>
                <w:b/>
                <w:bCs/>
                <w:sz w:val="24"/>
                <w:szCs w:val="24"/>
              </w:rPr>
              <w:t>Геометрия</w:t>
            </w:r>
          </w:p>
          <w:p w:rsidR="00242894" w:rsidRPr="007D0AEB" w:rsidRDefault="00242894" w:rsidP="00242894">
            <w:pPr>
              <w:pStyle w:val="a6"/>
              <w:spacing w:line="252" w:lineRule="auto"/>
              <w:contextualSpacing/>
              <w:jc w:val="both"/>
              <w:rPr>
                <w:b/>
                <w:bCs/>
                <w:sz w:val="24"/>
                <w:szCs w:val="24"/>
              </w:rPr>
            </w:pPr>
            <w:r w:rsidRPr="007D0AEB">
              <w:rPr>
                <w:b/>
                <w:bCs/>
                <w:sz w:val="24"/>
                <w:szCs w:val="24"/>
              </w:rPr>
              <w:t>Информатика</w:t>
            </w:r>
          </w:p>
        </w:tc>
        <w:tc>
          <w:tcPr>
            <w:tcW w:w="6274"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sz w:val="24"/>
                <w:szCs w:val="24"/>
              </w:rPr>
            </w:pPr>
            <w:r w:rsidRPr="007D0AEB">
              <w:rPr>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242894" w:rsidRPr="007D0AEB" w:rsidRDefault="00242894" w:rsidP="00242894">
            <w:pPr>
              <w:pStyle w:val="a6"/>
              <w:spacing w:line="252" w:lineRule="auto"/>
              <w:contextualSpacing/>
              <w:jc w:val="both"/>
              <w:rPr>
                <w:sz w:val="24"/>
                <w:szCs w:val="24"/>
              </w:rPr>
            </w:pPr>
            <w:r w:rsidRPr="007D0AEB">
              <w:rPr>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Общественные  науки. Обществознание. История России. Всеобщая история</w:t>
            </w:r>
          </w:p>
          <w:p w:rsidR="00242894" w:rsidRPr="007D0AEB" w:rsidRDefault="00242894" w:rsidP="00242894">
            <w:pPr>
              <w:pStyle w:val="a6"/>
              <w:spacing w:line="252" w:lineRule="auto"/>
              <w:contextualSpacing/>
              <w:jc w:val="both"/>
              <w:rPr>
                <w:b/>
                <w:bCs/>
                <w:sz w:val="24"/>
                <w:szCs w:val="24"/>
              </w:rPr>
            </w:pPr>
            <w:r w:rsidRPr="007D0AEB">
              <w:rPr>
                <w:b/>
                <w:bCs/>
                <w:sz w:val="24"/>
                <w:szCs w:val="24"/>
              </w:rPr>
              <w:t>География</w:t>
            </w:r>
          </w:p>
        </w:tc>
        <w:tc>
          <w:tcPr>
            <w:tcW w:w="6274"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sz w:val="24"/>
                <w:szCs w:val="24"/>
              </w:rPr>
            </w:pPr>
            <w:r w:rsidRPr="007D0AEB">
              <w:rPr>
                <w:sz w:val="24"/>
                <w:szCs w:val="24"/>
              </w:rPr>
              <w:t>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6038"/>
            </w:tblGrid>
            <w:tr w:rsidR="00242894" w:rsidRPr="007D0AEB" w:rsidTr="00242894">
              <w:tc>
                <w:tcPr>
                  <w:tcW w:w="6274"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lastRenderedPageBreak/>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242894" w:rsidRPr="007D0AEB" w:rsidRDefault="00242894" w:rsidP="00242894">
            <w:pPr>
              <w:pStyle w:val="a6"/>
              <w:spacing w:line="252" w:lineRule="auto"/>
              <w:contextualSpacing/>
              <w:jc w:val="both"/>
              <w:rPr>
                <w:sz w:val="24"/>
                <w:szCs w:val="24"/>
              </w:rPr>
            </w:pP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b/>
                <w:bCs/>
                <w:sz w:val="24"/>
                <w:szCs w:val="24"/>
              </w:rPr>
            </w:pPr>
          </w:p>
        </w:tc>
        <w:tc>
          <w:tcPr>
            <w:tcW w:w="6274"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sz w:val="24"/>
                <w:szCs w:val="24"/>
              </w:rPr>
            </w:pP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 xml:space="preserve">Естественные науки </w:t>
            </w:r>
          </w:p>
          <w:p w:rsidR="00242894" w:rsidRPr="007D0AEB" w:rsidRDefault="00242894" w:rsidP="00242894">
            <w:pPr>
              <w:pStyle w:val="a6"/>
              <w:spacing w:line="252" w:lineRule="auto"/>
              <w:contextualSpacing/>
              <w:jc w:val="both"/>
              <w:rPr>
                <w:b/>
                <w:bCs/>
                <w:sz w:val="24"/>
                <w:szCs w:val="24"/>
              </w:rPr>
            </w:pPr>
            <w:r w:rsidRPr="007D0AEB">
              <w:rPr>
                <w:b/>
                <w:bCs/>
                <w:sz w:val="24"/>
                <w:szCs w:val="24"/>
              </w:rPr>
              <w:t>Физика</w:t>
            </w:r>
          </w:p>
          <w:p w:rsidR="00242894" w:rsidRPr="007D0AEB" w:rsidRDefault="00242894" w:rsidP="00242894">
            <w:pPr>
              <w:pStyle w:val="a6"/>
              <w:spacing w:line="252" w:lineRule="auto"/>
              <w:contextualSpacing/>
              <w:jc w:val="both"/>
              <w:rPr>
                <w:b/>
                <w:bCs/>
                <w:sz w:val="24"/>
                <w:szCs w:val="24"/>
              </w:rPr>
            </w:pPr>
            <w:r w:rsidRPr="007D0AEB">
              <w:rPr>
                <w:b/>
                <w:bCs/>
                <w:sz w:val="24"/>
                <w:szCs w:val="24"/>
              </w:rPr>
              <w:t>Биология</w:t>
            </w:r>
          </w:p>
          <w:p w:rsidR="00242894" w:rsidRPr="007D0AEB" w:rsidRDefault="00242894" w:rsidP="00242894">
            <w:pPr>
              <w:pStyle w:val="a6"/>
              <w:spacing w:line="252" w:lineRule="auto"/>
              <w:contextualSpacing/>
              <w:jc w:val="both"/>
              <w:rPr>
                <w:b/>
                <w:bCs/>
                <w:sz w:val="24"/>
                <w:szCs w:val="24"/>
              </w:rPr>
            </w:pPr>
            <w:r w:rsidRPr="007D0AEB">
              <w:rPr>
                <w:b/>
                <w:bCs/>
                <w:sz w:val="24"/>
                <w:szCs w:val="24"/>
              </w:rPr>
              <w:t>Химия</w:t>
            </w:r>
          </w:p>
        </w:tc>
        <w:tc>
          <w:tcPr>
            <w:tcW w:w="6274"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sz w:val="24"/>
                <w:szCs w:val="24"/>
              </w:rPr>
            </w:pPr>
            <w:r w:rsidRPr="007D0AEB">
              <w:rPr>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242894" w:rsidRPr="007D0AEB" w:rsidRDefault="00242894" w:rsidP="00242894">
            <w:pPr>
              <w:pStyle w:val="a6"/>
              <w:spacing w:line="252" w:lineRule="auto"/>
              <w:contextualSpacing/>
              <w:jc w:val="both"/>
              <w:rPr>
                <w:sz w:val="24"/>
                <w:szCs w:val="24"/>
              </w:rPr>
            </w:pP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tcPr>
          <w:p w:rsidR="00242894" w:rsidRPr="007D0AEB" w:rsidRDefault="00242894" w:rsidP="00242894">
            <w:pPr>
              <w:pStyle w:val="a6"/>
              <w:spacing w:line="252" w:lineRule="auto"/>
              <w:contextualSpacing/>
              <w:jc w:val="both"/>
              <w:rPr>
                <w:sz w:val="24"/>
                <w:szCs w:val="24"/>
              </w:rPr>
            </w:pPr>
            <w:r w:rsidRPr="007D0AEB">
              <w:rPr>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242894" w:rsidRPr="007D0AEB" w:rsidRDefault="00242894" w:rsidP="00242894">
            <w:pPr>
              <w:pStyle w:val="a6"/>
              <w:spacing w:line="252" w:lineRule="auto"/>
              <w:contextualSpacing/>
              <w:jc w:val="both"/>
              <w:rPr>
                <w:sz w:val="24"/>
                <w:szCs w:val="24"/>
              </w:rPr>
            </w:pPr>
          </w:p>
        </w:tc>
      </w:tr>
      <w:tr w:rsidR="00242894" w:rsidRPr="007D0AEB" w:rsidTr="00242894">
        <w:tc>
          <w:tcPr>
            <w:tcW w:w="3190"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b/>
                <w:bCs/>
                <w:sz w:val="24"/>
                <w:szCs w:val="24"/>
              </w:rPr>
            </w:pPr>
            <w:r w:rsidRPr="007D0AEB">
              <w:rPr>
                <w:b/>
                <w:bCs/>
                <w:sz w:val="24"/>
                <w:szCs w:val="24"/>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pStyle w:val="a6"/>
              <w:spacing w:line="252" w:lineRule="auto"/>
              <w:contextualSpacing/>
              <w:jc w:val="both"/>
              <w:rPr>
                <w:sz w:val="24"/>
                <w:szCs w:val="24"/>
              </w:rPr>
            </w:pPr>
            <w:r w:rsidRPr="007D0AEB">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sidRPr="007D0AEB">
              <w:rPr>
                <w:sz w:val="24"/>
                <w:szCs w:val="24"/>
              </w:rPr>
              <w:br/>
            </w:r>
          </w:p>
        </w:tc>
      </w:tr>
    </w:tbl>
    <w:p w:rsidR="00242894" w:rsidRPr="007D0AEB" w:rsidRDefault="00242894" w:rsidP="00242894">
      <w:pPr>
        <w:pStyle w:val="a6"/>
        <w:spacing w:line="252" w:lineRule="auto"/>
        <w:ind w:firstLine="709"/>
        <w:contextualSpacing/>
        <w:jc w:val="both"/>
        <w:rPr>
          <w:sz w:val="24"/>
          <w:szCs w:val="24"/>
        </w:rPr>
      </w:pPr>
    </w:p>
    <w:p w:rsidR="00242894" w:rsidRPr="007D0AEB" w:rsidRDefault="00242894" w:rsidP="00242894">
      <w:pPr>
        <w:pStyle w:val="a6"/>
        <w:spacing w:line="252" w:lineRule="auto"/>
        <w:ind w:firstLine="709"/>
        <w:contextualSpacing/>
        <w:jc w:val="both"/>
        <w:rPr>
          <w:sz w:val="24"/>
          <w:szCs w:val="24"/>
        </w:rPr>
      </w:pPr>
    </w:p>
    <w:p w:rsidR="00242894" w:rsidRPr="007D0AEB" w:rsidRDefault="00242894" w:rsidP="00242894">
      <w:pPr>
        <w:pStyle w:val="a6"/>
        <w:spacing w:line="252" w:lineRule="auto"/>
        <w:ind w:firstLine="709"/>
        <w:contextualSpacing/>
        <w:jc w:val="both"/>
        <w:rPr>
          <w:sz w:val="24"/>
          <w:szCs w:val="24"/>
        </w:rPr>
      </w:pPr>
    </w:p>
    <w:p w:rsidR="00242894" w:rsidRPr="007D0AEB" w:rsidRDefault="00242894" w:rsidP="00242894">
      <w:pPr>
        <w:pStyle w:val="a6"/>
        <w:spacing w:line="252" w:lineRule="auto"/>
        <w:ind w:firstLine="709"/>
        <w:contextualSpacing/>
        <w:jc w:val="both"/>
        <w:rPr>
          <w:sz w:val="24"/>
          <w:szCs w:val="24"/>
        </w:rPr>
      </w:pPr>
    </w:p>
    <w:p w:rsidR="00242894" w:rsidRPr="007D0AEB" w:rsidRDefault="00242894" w:rsidP="00242894">
      <w:pPr>
        <w:pStyle w:val="a6"/>
        <w:spacing w:line="252" w:lineRule="auto"/>
        <w:ind w:firstLine="709"/>
        <w:contextualSpacing/>
        <w:jc w:val="both"/>
        <w:rPr>
          <w:sz w:val="24"/>
          <w:szCs w:val="24"/>
        </w:rPr>
      </w:pPr>
    </w:p>
    <w:p w:rsidR="00242894" w:rsidRPr="007D0AEB" w:rsidRDefault="00242894" w:rsidP="00242894">
      <w:pPr>
        <w:pStyle w:val="a6"/>
        <w:spacing w:line="252" w:lineRule="auto"/>
        <w:ind w:firstLine="709"/>
        <w:contextualSpacing/>
        <w:jc w:val="both"/>
        <w:rPr>
          <w:sz w:val="24"/>
          <w:szCs w:val="24"/>
        </w:rPr>
      </w:pPr>
      <w:r w:rsidRPr="007D0AEB">
        <w:rPr>
          <w:sz w:val="24"/>
          <w:szCs w:val="24"/>
        </w:rPr>
        <w:t>Нормативный срок освоения основной образовательной программы среднего (полного) общего  образования – 2 года;</w:t>
      </w:r>
    </w:p>
    <w:p w:rsidR="00242894" w:rsidRPr="007D0AEB" w:rsidRDefault="00242894" w:rsidP="00242894">
      <w:pPr>
        <w:pStyle w:val="a6"/>
        <w:spacing w:line="252" w:lineRule="auto"/>
        <w:ind w:firstLine="709"/>
        <w:contextualSpacing/>
        <w:jc w:val="both"/>
        <w:rPr>
          <w:sz w:val="24"/>
          <w:szCs w:val="24"/>
        </w:rPr>
      </w:pPr>
      <w:r w:rsidRPr="007D0AEB">
        <w:rPr>
          <w:sz w:val="24"/>
          <w:szCs w:val="24"/>
        </w:rPr>
        <w:t>Количество учебных занятий за два года на одного обучающегося не менее 2170 часов и не более 2590 часов ( не более 37 часов в неделю).</w:t>
      </w:r>
    </w:p>
    <w:p w:rsidR="00242894" w:rsidRPr="007D0AEB" w:rsidRDefault="00242894" w:rsidP="00242894">
      <w:pPr>
        <w:pStyle w:val="a6"/>
        <w:spacing w:line="252" w:lineRule="auto"/>
        <w:ind w:firstLine="709"/>
        <w:contextualSpacing/>
        <w:jc w:val="both"/>
        <w:rPr>
          <w:sz w:val="24"/>
          <w:szCs w:val="24"/>
        </w:rPr>
      </w:pPr>
      <w:r w:rsidRPr="007D0AEB">
        <w:rPr>
          <w:sz w:val="24"/>
          <w:szCs w:val="24"/>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242894" w:rsidRPr="007D0AEB" w:rsidRDefault="00242894" w:rsidP="00242894">
      <w:pPr>
        <w:pStyle w:val="a6"/>
        <w:spacing w:line="252" w:lineRule="auto"/>
        <w:ind w:firstLine="709"/>
        <w:contextualSpacing/>
        <w:jc w:val="both"/>
        <w:rPr>
          <w:sz w:val="24"/>
          <w:szCs w:val="24"/>
        </w:rPr>
      </w:pPr>
      <w:r w:rsidRPr="007D0AEB">
        <w:rPr>
          <w:sz w:val="24"/>
          <w:szCs w:val="24"/>
        </w:rPr>
        <w:t>План реализуется при шестидневной учебной неделе.</w:t>
      </w:r>
    </w:p>
    <w:p w:rsidR="00242894" w:rsidRPr="007D0AEB" w:rsidRDefault="00242894" w:rsidP="00242894">
      <w:pPr>
        <w:pStyle w:val="a6"/>
        <w:spacing w:line="252" w:lineRule="auto"/>
        <w:ind w:firstLine="709"/>
        <w:contextualSpacing/>
        <w:jc w:val="both"/>
        <w:rPr>
          <w:sz w:val="24"/>
          <w:szCs w:val="24"/>
        </w:rPr>
      </w:pPr>
      <w:r w:rsidRPr="007D0AEB">
        <w:rPr>
          <w:sz w:val="24"/>
          <w:szCs w:val="24"/>
        </w:rPr>
        <w:t>Продолжительность учебного года – 34 недели.</w:t>
      </w:r>
    </w:p>
    <w:p w:rsidR="00242894" w:rsidRDefault="00242894" w:rsidP="00242894">
      <w:pPr>
        <w:pStyle w:val="a6"/>
        <w:spacing w:line="252" w:lineRule="auto"/>
        <w:ind w:firstLine="709"/>
        <w:contextualSpacing/>
        <w:jc w:val="both"/>
        <w:rPr>
          <w:sz w:val="24"/>
          <w:szCs w:val="24"/>
        </w:rPr>
      </w:pPr>
      <w:r w:rsidRPr="007D0AEB">
        <w:rPr>
          <w:sz w:val="24"/>
          <w:szCs w:val="24"/>
        </w:rPr>
        <w:t>Прод</w:t>
      </w:r>
      <w:r>
        <w:rPr>
          <w:sz w:val="24"/>
          <w:szCs w:val="24"/>
        </w:rPr>
        <w:t>олжительность урока  – 4</w:t>
      </w:r>
      <w:r w:rsidR="00F81AED">
        <w:rPr>
          <w:sz w:val="24"/>
          <w:szCs w:val="24"/>
        </w:rPr>
        <w:t>5</w:t>
      </w:r>
      <w:r>
        <w:rPr>
          <w:sz w:val="24"/>
          <w:szCs w:val="24"/>
        </w:rPr>
        <w:t xml:space="preserve"> минут</w:t>
      </w:r>
    </w:p>
    <w:p w:rsidR="00AD5682" w:rsidRPr="00C55546" w:rsidRDefault="00AD5682" w:rsidP="00AD5682">
      <w:pPr>
        <w:jc w:val="center"/>
        <w:rPr>
          <w:rFonts w:eastAsia="Times New Roman"/>
          <w:b/>
          <w:sz w:val="28"/>
          <w:szCs w:val="28"/>
          <w:lang w:eastAsia="ru-RU"/>
        </w:rPr>
      </w:pPr>
      <w:r w:rsidRPr="00C55546">
        <w:rPr>
          <w:b/>
          <w:color w:val="000000"/>
          <w:spacing w:val="-2"/>
          <w:sz w:val="28"/>
          <w:szCs w:val="28"/>
        </w:rPr>
        <w:t>Пояснительная записка</w:t>
      </w:r>
      <w:r w:rsidRPr="00C55546">
        <w:rPr>
          <w:rFonts w:eastAsia="Times New Roman"/>
          <w:b/>
          <w:sz w:val="28"/>
          <w:szCs w:val="28"/>
          <w:lang w:eastAsia="ru-RU"/>
        </w:rPr>
        <w:t xml:space="preserve"> к учебному плану для ООП среднего общего образования</w:t>
      </w:r>
    </w:p>
    <w:p w:rsidR="00AD5682" w:rsidRPr="00C55546" w:rsidRDefault="00AD5682" w:rsidP="00AD5682">
      <w:pPr>
        <w:rPr>
          <w:b/>
          <w:sz w:val="28"/>
          <w:szCs w:val="28"/>
        </w:rPr>
      </w:pPr>
      <w:r>
        <w:rPr>
          <w:b/>
          <w:sz w:val="28"/>
          <w:szCs w:val="28"/>
        </w:rPr>
        <w:lastRenderedPageBreak/>
        <w:t>по МБ</w:t>
      </w:r>
      <w:r w:rsidRPr="00C55546">
        <w:rPr>
          <w:b/>
          <w:sz w:val="28"/>
          <w:szCs w:val="28"/>
        </w:rPr>
        <w:t xml:space="preserve">ОУ «Зидьянская </w:t>
      </w:r>
      <w:r>
        <w:rPr>
          <w:b/>
          <w:sz w:val="28"/>
          <w:szCs w:val="28"/>
        </w:rPr>
        <w:t>СОШ им.Курбанова С.Д.» 2020-</w:t>
      </w:r>
      <w:r w:rsidRPr="00C55546">
        <w:rPr>
          <w:b/>
          <w:sz w:val="28"/>
          <w:szCs w:val="28"/>
        </w:rPr>
        <w:t>202</w:t>
      </w:r>
      <w:r>
        <w:rPr>
          <w:b/>
          <w:sz w:val="28"/>
          <w:szCs w:val="28"/>
        </w:rPr>
        <w:t>1</w:t>
      </w:r>
      <w:r w:rsidRPr="00C55546">
        <w:rPr>
          <w:b/>
          <w:sz w:val="28"/>
          <w:szCs w:val="28"/>
        </w:rPr>
        <w:t xml:space="preserve"> уч.год.</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Учебный план образовательных организаций, реализующих образовательные программы среднего общего образования на основе ФКГОС и ФБУП-2004, используется в 2019/2020 учебном году в X-XI классах образовательных организаций.</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Примерный учебный план для X-XI классов на основе ФКГОС и ФБУП-2004 реализует модели универсального (непрофильного) обучения, профильного обучения, а также обеспечивает углубленное изучение отдельных учебных предметов, предметных областей основной образовательной программы среднего общего образования.</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-Федеральный Закон  от 29.12.2012 №273 –ФЗ «Об образовании в Российской Федерации»: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xml:space="preserve">-Федерального базисного учебного плана  утвержденного приказом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ФКГОС) для </w:t>
      </w:r>
      <w:r w:rsidRPr="006A5547">
        <w:rPr>
          <w:rFonts w:ascii="Times New Roman" w:hAnsi="Times New Roman" w:cs="Times New Roman"/>
          <w:color w:val="000000"/>
          <w:lang w:val="en-US"/>
        </w:rPr>
        <w:t>X</w:t>
      </w:r>
      <w:r w:rsidRPr="006A5547">
        <w:rPr>
          <w:rFonts w:ascii="Times New Roman" w:hAnsi="Times New Roman" w:cs="Times New Roman"/>
          <w:color w:val="000000"/>
        </w:rPr>
        <w:t>-</w:t>
      </w:r>
      <w:r w:rsidRPr="006A5547">
        <w:rPr>
          <w:rFonts w:ascii="Times New Roman" w:hAnsi="Times New Roman" w:cs="Times New Roman"/>
          <w:color w:val="000000"/>
          <w:lang w:val="en-US"/>
        </w:rPr>
        <w:t>XI</w:t>
      </w:r>
      <w:r w:rsidRPr="006A5547">
        <w:rPr>
          <w:rFonts w:ascii="Times New Roman" w:hAnsi="Times New Roman" w:cs="Times New Roman"/>
          <w:color w:val="000000"/>
        </w:rPr>
        <w:t xml:space="preserve"> классов;</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Примерный учебный план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Часы компонента образовательной организации при наличии учебников,</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рекомендуемых к использованию при реализации имеющих государственную аккредитацию образовательных программ среднего общего образования, могут использоваться для:</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увеличения количества часов, отведенных на преподавание базовых и профильных учебных предметов федерального компонента;</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преподавания элективных учебных предметов;</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преподавания учебных предметов, предлагаемых образовательной организацией;</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проведения учебных практик и исследовательской деятельности;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осуществления образовательных проектов и т.п.</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Элективные учебные предметы - обязательные учебные предметы по выбору обучающихся из компонента образовательной организации.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Элективные учебные предметы выполняют три основных функции: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 удовлетворение познавательных интересов обучающихся в различных сферах человеческой деятельности.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Количество изучаемых элективных учебных предметов определяется образовательной организацией в зависимости от выбора обучающихся.</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При формировании учебного плана образовательная организация выбирает элективные учебные предметы, которые имеют программу и обеспечены учебниками и (или) учебными пособиями. На элективных учебных предметах возможно использование электронных учебных пособий, которые предлагаются издательствами (при соблюдении лицензионных требований к приобретению такой продукции).</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lastRenderedPageBreak/>
        <w:t>Система оценивания элективного учебного предмета определяется рабочей программой учителя. При этом использование балльной системы оценивания не рекомендуется.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Часы отведенные на компонент образовательного учреждения МБОУ «Зидьянская СОШ им. Курбанова С.Д.» 2020/2021 уч/году на элективные курсы для подготовки к ЕГЭ: элективный курс по русскому языку в формате ЕГЭ» 2 часа в 11 кл и «Подготовка к ЕГЭ» в 10 кл  2 часа;                                                                                                                                                                                                                           элективный курс по математике  - «Практикум по решению задач по математике» 2 часа  в 11 кл ;                                                                                                                                                    Элективный курс по Обществознанию «Подготовка к ЕГЭ» 1 ч в 11 кл и 1 час в 10 кл;</w:t>
      </w:r>
    </w:p>
    <w:p w:rsidR="00AD5682" w:rsidRPr="006A5547" w:rsidRDefault="00AD5682" w:rsidP="00AD5682">
      <w:pPr>
        <w:pStyle w:val="a5"/>
        <w:rPr>
          <w:rFonts w:ascii="Times New Roman" w:hAnsi="Times New Roman" w:cs="Times New Roman"/>
          <w:color w:val="000000"/>
        </w:rPr>
      </w:pPr>
      <w:r w:rsidRPr="006A5547">
        <w:rPr>
          <w:rFonts w:ascii="Times New Roman" w:hAnsi="Times New Roman" w:cs="Times New Roman"/>
          <w:color w:val="000000"/>
        </w:rPr>
        <w:t>Итого: 7 часов в 10 классе и 7 часов в 11 классе.</w:t>
      </w:r>
    </w:p>
    <w:p w:rsidR="00AD5682" w:rsidRDefault="00AD5682" w:rsidP="00242894">
      <w:pPr>
        <w:pStyle w:val="a6"/>
        <w:spacing w:line="252" w:lineRule="auto"/>
        <w:ind w:firstLine="709"/>
        <w:contextualSpacing/>
        <w:jc w:val="both"/>
        <w:rPr>
          <w:sz w:val="24"/>
          <w:szCs w:val="24"/>
        </w:rPr>
      </w:pPr>
    </w:p>
    <w:p w:rsidR="00AD5682" w:rsidRDefault="00AD5682" w:rsidP="00AD5682">
      <w:pPr>
        <w:pStyle w:val="aff2"/>
      </w:pPr>
    </w:p>
    <w:p w:rsidR="00AD5682" w:rsidRDefault="00AD5682" w:rsidP="00242894">
      <w:pPr>
        <w:pStyle w:val="a6"/>
        <w:spacing w:line="252" w:lineRule="auto"/>
        <w:ind w:firstLine="709"/>
        <w:contextualSpacing/>
        <w:jc w:val="both"/>
        <w:rPr>
          <w:sz w:val="24"/>
          <w:szCs w:val="24"/>
        </w:rPr>
      </w:pPr>
    </w:p>
    <w:p w:rsidR="00AD5682" w:rsidRPr="00EE7F50" w:rsidRDefault="00AD5682" w:rsidP="00242894">
      <w:pPr>
        <w:pStyle w:val="a6"/>
        <w:spacing w:line="252" w:lineRule="auto"/>
        <w:ind w:firstLine="709"/>
        <w:contextualSpacing/>
        <w:jc w:val="both"/>
        <w:rPr>
          <w:sz w:val="24"/>
          <w:szCs w:val="24"/>
        </w:rPr>
      </w:pPr>
    </w:p>
    <w:p w:rsidR="00AD5682" w:rsidRDefault="00AD5682" w:rsidP="00AD5682">
      <w:pPr>
        <w:pStyle w:val="af1"/>
        <w:ind w:firstLine="708"/>
        <w:jc w:val="center"/>
        <w:rPr>
          <w:rFonts w:eastAsia="TimesNewRomanPSMT"/>
          <w:b/>
          <w:sz w:val="28"/>
          <w:szCs w:val="28"/>
        </w:rPr>
      </w:pPr>
      <w:r>
        <w:rPr>
          <w:rFonts w:eastAsia="TimesNewRomanPSMT"/>
          <w:b/>
          <w:sz w:val="28"/>
          <w:szCs w:val="28"/>
        </w:rPr>
        <w:t>У</w:t>
      </w:r>
      <w:r w:rsidRPr="003E5CAA">
        <w:rPr>
          <w:rFonts w:eastAsia="TimesNewRomanPSMT"/>
          <w:b/>
          <w:sz w:val="28"/>
          <w:szCs w:val="28"/>
        </w:rPr>
        <w:t>чебный п</w:t>
      </w:r>
      <w:r>
        <w:rPr>
          <w:rFonts w:eastAsia="TimesNewRomanPSMT"/>
          <w:b/>
          <w:sz w:val="28"/>
          <w:szCs w:val="28"/>
        </w:rPr>
        <w:t>лан среднего общего образования</w:t>
      </w:r>
    </w:p>
    <w:p w:rsidR="00AD5682" w:rsidRDefault="00AD5682" w:rsidP="00AD5682">
      <w:pPr>
        <w:pStyle w:val="af1"/>
        <w:ind w:firstLine="708"/>
        <w:jc w:val="center"/>
        <w:rPr>
          <w:rFonts w:eastAsia="TimesNewRomanPSMT"/>
          <w:b/>
          <w:sz w:val="28"/>
          <w:szCs w:val="28"/>
        </w:rPr>
      </w:pPr>
      <w:r>
        <w:rPr>
          <w:b/>
          <w:sz w:val="28"/>
        </w:rPr>
        <w:t xml:space="preserve">по </w:t>
      </w:r>
      <w:r w:rsidRPr="00E6006E">
        <w:rPr>
          <w:b/>
          <w:sz w:val="28"/>
        </w:rPr>
        <w:t>М</w:t>
      </w:r>
      <w:r>
        <w:rPr>
          <w:b/>
          <w:sz w:val="28"/>
        </w:rPr>
        <w:t>Б</w:t>
      </w:r>
      <w:r w:rsidRPr="00E6006E">
        <w:rPr>
          <w:b/>
          <w:sz w:val="28"/>
        </w:rPr>
        <w:t>ОУ «Зидьянская СОШ им. Курбанова С.Д.»</w:t>
      </w:r>
      <w:r>
        <w:rPr>
          <w:b/>
          <w:sz w:val="28"/>
        </w:rPr>
        <w:t xml:space="preserve"> 2020-2021 уч.г.</w:t>
      </w:r>
    </w:p>
    <w:p w:rsidR="00AD5682" w:rsidRPr="003E5CAA" w:rsidRDefault="00AD5682" w:rsidP="00AD5682">
      <w:pPr>
        <w:pStyle w:val="af1"/>
        <w:ind w:firstLine="708"/>
        <w:jc w:val="both"/>
        <w:rPr>
          <w:sz w:val="28"/>
          <w:szCs w:val="28"/>
        </w:rPr>
      </w:pPr>
    </w:p>
    <w:p w:rsidR="00AD5682" w:rsidRPr="00B66998" w:rsidRDefault="00AD5682" w:rsidP="00AD5682">
      <w:pPr>
        <w:pStyle w:val="ae"/>
        <w:spacing w:after="0"/>
        <w:ind w:firstLine="567"/>
        <w:jc w:val="center"/>
        <w:rPr>
          <w:sz w:val="28"/>
          <w:szCs w:val="28"/>
        </w:rPr>
      </w:pPr>
    </w:p>
    <w:tbl>
      <w:tblPr>
        <w:tblW w:w="9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9"/>
        <w:gridCol w:w="1482"/>
        <w:gridCol w:w="1495"/>
        <w:gridCol w:w="6"/>
        <w:gridCol w:w="1500"/>
        <w:gridCol w:w="1295"/>
      </w:tblGrid>
      <w:tr w:rsidR="00AD5682" w:rsidRPr="00054010" w:rsidTr="0069483A">
        <w:trPr>
          <w:trHeight w:val="559"/>
        </w:trPr>
        <w:tc>
          <w:tcPr>
            <w:tcW w:w="5121" w:type="dxa"/>
            <w:gridSpan w:val="2"/>
            <w:tcBorders>
              <w:left w:val="single" w:sz="4" w:space="0" w:color="auto"/>
            </w:tcBorders>
          </w:tcPr>
          <w:p w:rsidR="00AD5682" w:rsidRPr="00054010" w:rsidRDefault="00AD5682" w:rsidP="0069483A">
            <w:pPr>
              <w:ind w:left="-458"/>
              <w:jc w:val="center"/>
              <w:rPr>
                <w:b/>
                <w:sz w:val="26"/>
                <w:szCs w:val="26"/>
              </w:rPr>
            </w:pPr>
            <w:r w:rsidRPr="00054010">
              <w:rPr>
                <w:b/>
                <w:sz w:val="26"/>
                <w:szCs w:val="26"/>
              </w:rPr>
              <w:t>Учебные предметы</w:t>
            </w:r>
          </w:p>
        </w:tc>
        <w:tc>
          <w:tcPr>
            <w:tcW w:w="4296" w:type="dxa"/>
            <w:gridSpan w:val="4"/>
          </w:tcPr>
          <w:p w:rsidR="00AD5682" w:rsidRPr="00054010" w:rsidRDefault="00AD5682" w:rsidP="0069483A">
            <w:pPr>
              <w:jc w:val="center"/>
              <w:rPr>
                <w:b/>
                <w:sz w:val="26"/>
                <w:szCs w:val="26"/>
              </w:rPr>
            </w:pPr>
            <w:r w:rsidRPr="00054010">
              <w:rPr>
                <w:b/>
                <w:sz w:val="26"/>
                <w:szCs w:val="26"/>
              </w:rPr>
              <w:t>Классы/Количество часов в неделю/год</w:t>
            </w:r>
          </w:p>
        </w:tc>
      </w:tr>
      <w:tr w:rsidR="00AD5682" w:rsidRPr="00054010" w:rsidTr="0069483A">
        <w:trPr>
          <w:trHeight w:val="559"/>
        </w:trPr>
        <w:tc>
          <w:tcPr>
            <w:tcW w:w="3639" w:type="dxa"/>
            <w:tcBorders>
              <w:left w:val="single" w:sz="4" w:space="0" w:color="auto"/>
            </w:tcBorders>
          </w:tcPr>
          <w:p w:rsidR="00AD5682" w:rsidRPr="00054010" w:rsidRDefault="00AD5682" w:rsidP="0069483A">
            <w:pPr>
              <w:jc w:val="center"/>
              <w:rPr>
                <w:b/>
                <w:sz w:val="26"/>
                <w:szCs w:val="26"/>
              </w:rPr>
            </w:pPr>
            <w:r w:rsidRPr="00054010">
              <w:rPr>
                <w:b/>
                <w:sz w:val="26"/>
                <w:szCs w:val="26"/>
              </w:rPr>
              <w:t>Наименование</w:t>
            </w:r>
          </w:p>
        </w:tc>
        <w:tc>
          <w:tcPr>
            <w:tcW w:w="1482" w:type="dxa"/>
          </w:tcPr>
          <w:p w:rsidR="00AD5682" w:rsidRPr="00054010" w:rsidRDefault="00AD5682" w:rsidP="0069483A">
            <w:pPr>
              <w:jc w:val="center"/>
              <w:rPr>
                <w:b/>
                <w:sz w:val="26"/>
                <w:szCs w:val="26"/>
              </w:rPr>
            </w:pPr>
            <w:r w:rsidRPr="00054010">
              <w:rPr>
                <w:b/>
                <w:sz w:val="26"/>
                <w:szCs w:val="26"/>
              </w:rPr>
              <w:t>Уровень изучения</w:t>
            </w:r>
          </w:p>
        </w:tc>
        <w:tc>
          <w:tcPr>
            <w:tcW w:w="1501" w:type="dxa"/>
            <w:gridSpan w:val="2"/>
          </w:tcPr>
          <w:p w:rsidR="00AD5682" w:rsidRPr="00054010" w:rsidRDefault="00AD5682" w:rsidP="0069483A">
            <w:pPr>
              <w:jc w:val="center"/>
              <w:rPr>
                <w:b/>
                <w:sz w:val="26"/>
                <w:szCs w:val="26"/>
              </w:rPr>
            </w:pPr>
            <w:r w:rsidRPr="00054010">
              <w:rPr>
                <w:b/>
                <w:sz w:val="26"/>
                <w:szCs w:val="26"/>
              </w:rPr>
              <w:t>10</w:t>
            </w:r>
          </w:p>
        </w:tc>
        <w:tc>
          <w:tcPr>
            <w:tcW w:w="1500" w:type="dxa"/>
          </w:tcPr>
          <w:p w:rsidR="00AD5682" w:rsidRPr="00054010" w:rsidRDefault="00AD5682" w:rsidP="0069483A">
            <w:pPr>
              <w:jc w:val="center"/>
              <w:rPr>
                <w:b/>
                <w:sz w:val="26"/>
                <w:szCs w:val="26"/>
              </w:rPr>
            </w:pPr>
            <w:r w:rsidRPr="00054010">
              <w:rPr>
                <w:b/>
                <w:sz w:val="26"/>
                <w:szCs w:val="26"/>
              </w:rPr>
              <w:t>11</w:t>
            </w:r>
          </w:p>
        </w:tc>
        <w:tc>
          <w:tcPr>
            <w:tcW w:w="1295" w:type="dxa"/>
          </w:tcPr>
          <w:p w:rsidR="00AD5682" w:rsidRPr="00054010" w:rsidRDefault="00AD5682" w:rsidP="0069483A">
            <w:pPr>
              <w:jc w:val="center"/>
              <w:rPr>
                <w:b/>
                <w:sz w:val="26"/>
                <w:szCs w:val="26"/>
              </w:rPr>
            </w:pPr>
            <w:r w:rsidRPr="00054010">
              <w:rPr>
                <w:b/>
                <w:sz w:val="26"/>
                <w:szCs w:val="26"/>
              </w:rPr>
              <w:t>Всего</w:t>
            </w:r>
          </w:p>
        </w:tc>
      </w:tr>
      <w:tr w:rsidR="00AD5682" w:rsidRPr="00054010" w:rsidTr="0069483A">
        <w:trPr>
          <w:trHeight w:val="257"/>
        </w:trPr>
        <w:tc>
          <w:tcPr>
            <w:tcW w:w="9417" w:type="dxa"/>
            <w:gridSpan w:val="6"/>
            <w:tcBorders>
              <w:left w:val="single" w:sz="4" w:space="0" w:color="auto"/>
            </w:tcBorders>
          </w:tcPr>
          <w:p w:rsidR="00AD5682" w:rsidRPr="00054010" w:rsidRDefault="00AD5682" w:rsidP="0069483A">
            <w:pPr>
              <w:jc w:val="center"/>
              <w:rPr>
                <w:b/>
                <w:i/>
                <w:sz w:val="26"/>
                <w:szCs w:val="26"/>
              </w:rPr>
            </w:pPr>
            <w:r w:rsidRPr="00054010">
              <w:rPr>
                <w:b/>
                <w:bCs/>
                <w:i/>
                <w:sz w:val="26"/>
                <w:szCs w:val="26"/>
              </w:rPr>
              <w:t>Федеральный компонент</w:t>
            </w:r>
          </w:p>
        </w:tc>
      </w:tr>
      <w:tr w:rsidR="00AD5682" w:rsidRPr="00054010" w:rsidTr="0069483A">
        <w:trPr>
          <w:trHeight w:val="272"/>
        </w:trPr>
        <w:tc>
          <w:tcPr>
            <w:tcW w:w="5121" w:type="dxa"/>
            <w:gridSpan w:val="2"/>
          </w:tcPr>
          <w:p w:rsidR="00AD5682" w:rsidRPr="00054010" w:rsidRDefault="00AD5682" w:rsidP="0069483A">
            <w:pPr>
              <w:rPr>
                <w:i/>
                <w:sz w:val="26"/>
                <w:szCs w:val="26"/>
              </w:rPr>
            </w:pPr>
            <w:r w:rsidRPr="00054010">
              <w:rPr>
                <w:b/>
                <w:bCs/>
                <w:i/>
                <w:sz w:val="26"/>
                <w:szCs w:val="26"/>
              </w:rPr>
              <w:t>Инвариантная часть</w:t>
            </w:r>
          </w:p>
        </w:tc>
        <w:tc>
          <w:tcPr>
            <w:tcW w:w="1501" w:type="dxa"/>
            <w:gridSpan w:val="2"/>
          </w:tcPr>
          <w:p w:rsidR="00AD5682" w:rsidRPr="00054010" w:rsidRDefault="00AD5682" w:rsidP="0069483A">
            <w:pPr>
              <w:jc w:val="center"/>
              <w:rPr>
                <w:b/>
                <w:i/>
                <w:sz w:val="26"/>
                <w:szCs w:val="26"/>
              </w:rPr>
            </w:pPr>
            <w:r w:rsidRPr="00054010">
              <w:rPr>
                <w:b/>
                <w:i/>
                <w:sz w:val="26"/>
                <w:szCs w:val="26"/>
              </w:rPr>
              <w:t>24/816</w:t>
            </w:r>
          </w:p>
        </w:tc>
        <w:tc>
          <w:tcPr>
            <w:tcW w:w="1500" w:type="dxa"/>
          </w:tcPr>
          <w:p w:rsidR="00AD5682" w:rsidRPr="00054010" w:rsidRDefault="00AD5682" w:rsidP="0069483A">
            <w:pPr>
              <w:jc w:val="center"/>
              <w:rPr>
                <w:i/>
                <w:sz w:val="26"/>
                <w:szCs w:val="26"/>
              </w:rPr>
            </w:pPr>
            <w:r w:rsidRPr="00054010">
              <w:rPr>
                <w:b/>
                <w:i/>
                <w:sz w:val="26"/>
                <w:szCs w:val="26"/>
              </w:rPr>
              <w:t>24/816</w:t>
            </w:r>
          </w:p>
        </w:tc>
        <w:tc>
          <w:tcPr>
            <w:tcW w:w="1295" w:type="dxa"/>
          </w:tcPr>
          <w:p w:rsidR="00AD5682" w:rsidRPr="00054010" w:rsidRDefault="00AD5682" w:rsidP="0069483A">
            <w:pPr>
              <w:jc w:val="center"/>
              <w:rPr>
                <w:b/>
                <w:i/>
                <w:sz w:val="26"/>
                <w:szCs w:val="26"/>
              </w:rPr>
            </w:pPr>
            <w:r w:rsidRPr="00054010">
              <w:rPr>
                <w:b/>
                <w:i/>
                <w:sz w:val="26"/>
                <w:szCs w:val="26"/>
              </w:rPr>
              <w:t>48/1632</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Русский язык</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1/34</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 xml:space="preserve">Литература </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3/102</w:t>
            </w:r>
          </w:p>
        </w:tc>
        <w:tc>
          <w:tcPr>
            <w:tcW w:w="1500" w:type="dxa"/>
          </w:tcPr>
          <w:p w:rsidR="00AD5682" w:rsidRPr="00054010" w:rsidRDefault="00AD5682" w:rsidP="0069483A">
            <w:pPr>
              <w:jc w:val="center"/>
              <w:rPr>
                <w:sz w:val="26"/>
                <w:szCs w:val="26"/>
              </w:rPr>
            </w:pPr>
            <w:r w:rsidRPr="00054010">
              <w:rPr>
                <w:sz w:val="26"/>
                <w:szCs w:val="26"/>
              </w:rPr>
              <w:t>3/102</w:t>
            </w:r>
          </w:p>
        </w:tc>
        <w:tc>
          <w:tcPr>
            <w:tcW w:w="1295" w:type="dxa"/>
          </w:tcPr>
          <w:p w:rsidR="00AD5682" w:rsidRPr="00054010" w:rsidRDefault="00AD5682" w:rsidP="0069483A">
            <w:pPr>
              <w:jc w:val="center"/>
              <w:rPr>
                <w:sz w:val="26"/>
                <w:szCs w:val="26"/>
              </w:rPr>
            </w:pPr>
            <w:r w:rsidRPr="00054010">
              <w:rPr>
                <w:sz w:val="26"/>
                <w:szCs w:val="26"/>
              </w:rPr>
              <w:t>6/204</w:t>
            </w:r>
          </w:p>
        </w:tc>
      </w:tr>
      <w:tr w:rsidR="00AD5682" w:rsidRPr="00054010" w:rsidTr="0069483A">
        <w:trPr>
          <w:trHeight w:val="272"/>
        </w:trPr>
        <w:tc>
          <w:tcPr>
            <w:tcW w:w="3639" w:type="dxa"/>
            <w:tcBorders>
              <w:bottom w:val="single" w:sz="4" w:space="0" w:color="auto"/>
            </w:tcBorders>
          </w:tcPr>
          <w:p w:rsidR="00AD5682" w:rsidRPr="00054010" w:rsidRDefault="00AD5682" w:rsidP="0069483A">
            <w:pPr>
              <w:rPr>
                <w:sz w:val="26"/>
                <w:szCs w:val="26"/>
              </w:rPr>
            </w:pPr>
            <w:r w:rsidRPr="00054010">
              <w:rPr>
                <w:sz w:val="26"/>
                <w:szCs w:val="26"/>
              </w:rPr>
              <w:t xml:space="preserve">Иностранный язык </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3/102</w:t>
            </w:r>
          </w:p>
        </w:tc>
        <w:tc>
          <w:tcPr>
            <w:tcW w:w="1500" w:type="dxa"/>
          </w:tcPr>
          <w:p w:rsidR="00AD5682" w:rsidRPr="00054010" w:rsidRDefault="00AD5682" w:rsidP="0069483A">
            <w:pPr>
              <w:jc w:val="center"/>
              <w:rPr>
                <w:sz w:val="26"/>
                <w:szCs w:val="26"/>
              </w:rPr>
            </w:pPr>
            <w:r w:rsidRPr="00054010">
              <w:rPr>
                <w:sz w:val="26"/>
                <w:szCs w:val="26"/>
              </w:rPr>
              <w:t>3/102</w:t>
            </w:r>
          </w:p>
        </w:tc>
        <w:tc>
          <w:tcPr>
            <w:tcW w:w="1295" w:type="dxa"/>
          </w:tcPr>
          <w:p w:rsidR="00AD5682" w:rsidRPr="00054010" w:rsidRDefault="00AD5682" w:rsidP="0069483A">
            <w:pPr>
              <w:jc w:val="center"/>
              <w:rPr>
                <w:sz w:val="26"/>
                <w:szCs w:val="26"/>
              </w:rPr>
            </w:pPr>
            <w:r w:rsidRPr="00054010">
              <w:rPr>
                <w:sz w:val="26"/>
                <w:szCs w:val="26"/>
              </w:rPr>
              <w:t>6/204</w:t>
            </w:r>
          </w:p>
        </w:tc>
      </w:tr>
      <w:tr w:rsidR="00AD5682" w:rsidRPr="00054010" w:rsidTr="0069483A">
        <w:trPr>
          <w:trHeight w:val="559"/>
        </w:trPr>
        <w:tc>
          <w:tcPr>
            <w:tcW w:w="3639" w:type="dxa"/>
            <w:tcBorders>
              <w:top w:val="single" w:sz="4" w:space="0" w:color="auto"/>
              <w:bottom w:val="single" w:sz="4" w:space="0" w:color="auto"/>
            </w:tcBorders>
          </w:tcPr>
          <w:p w:rsidR="00AD5682" w:rsidRPr="00054010" w:rsidRDefault="00AD5682" w:rsidP="0069483A">
            <w:pPr>
              <w:rPr>
                <w:sz w:val="26"/>
                <w:szCs w:val="26"/>
              </w:rPr>
            </w:pPr>
            <w:r w:rsidRPr="00054010">
              <w:rPr>
                <w:sz w:val="26"/>
                <w:szCs w:val="26"/>
              </w:rPr>
              <w:t>Алгебра и начала математического анализа</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2/68</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4/136</w:t>
            </w:r>
          </w:p>
        </w:tc>
      </w:tr>
      <w:tr w:rsidR="00AD5682" w:rsidRPr="00054010" w:rsidTr="0069483A">
        <w:trPr>
          <w:trHeight w:val="272"/>
        </w:trPr>
        <w:tc>
          <w:tcPr>
            <w:tcW w:w="3639" w:type="dxa"/>
            <w:tcBorders>
              <w:top w:val="single" w:sz="4" w:space="0" w:color="auto"/>
            </w:tcBorders>
          </w:tcPr>
          <w:p w:rsidR="00AD5682" w:rsidRPr="00054010" w:rsidRDefault="00AD5682" w:rsidP="0069483A">
            <w:pPr>
              <w:rPr>
                <w:sz w:val="26"/>
                <w:szCs w:val="26"/>
              </w:rPr>
            </w:pPr>
            <w:r w:rsidRPr="00054010">
              <w:rPr>
                <w:sz w:val="26"/>
                <w:szCs w:val="26"/>
              </w:rPr>
              <w:t>Геометрия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2/68</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4/136</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 xml:space="preserve">История </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2/68</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4/136</w:t>
            </w:r>
          </w:p>
        </w:tc>
      </w:tr>
      <w:tr w:rsidR="00AD5682" w:rsidRPr="00054010" w:rsidTr="0069483A">
        <w:trPr>
          <w:trHeight w:val="559"/>
        </w:trPr>
        <w:tc>
          <w:tcPr>
            <w:tcW w:w="3639" w:type="dxa"/>
          </w:tcPr>
          <w:p w:rsidR="00AD5682" w:rsidRPr="00054010" w:rsidRDefault="00AD5682" w:rsidP="0069483A">
            <w:pPr>
              <w:rPr>
                <w:sz w:val="26"/>
                <w:szCs w:val="26"/>
              </w:rPr>
            </w:pPr>
            <w:r w:rsidRPr="00054010">
              <w:rPr>
                <w:sz w:val="26"/>
                <w:szCs w:val="26"/>
              </w:rPr>
              <w:t>Обществознание (включая экономику и право)</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2/68</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4/136</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Биология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1/34</w:t>
            </w:r>
          </w:p>
        </w:tc>
        <w:tc>
          <w:tcPr>
            <w:tcW w:w="1500" w:type="dxa"/>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Физика</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2/68</w:t>
            </w:r>
          </w:p>
        </w:tc>
        <w:tc>
          <w:tcPr>
            <w:tcW w:w="1500" w:type="dxa"/>
          </w:tcPr>
          <w:p w:rsidR="00AD5682" w:rsidRPr="00054010" w:rsidRDefault="00AD5682" w:rsidP="0069483A">
            <w:pPr>
              <w:jc w:val="center"/>
              <w:rPr>
                <w:sz w:val="26"/>
                <w:szCs w:val="26"/>
              </w:rPr>
            </w:pPr>
            <w:r w:rsidRPr="00054010">
              <w:rPr>
                <w:sz w:val="26"/>
                <w:szCs w:val="26"/>
              </w:rPr>
              <w:t>2/68</w:t>
            </w:r>
          </w:p>
        </w:tc>
        <w:tc>
          <w:tcPr>
            <w:tcW w:w="1295" w:type="dxa"/>
          </w:tcPr>
          <w:p w:rsidR="00AD5682" w:rsidRPr="00054010" w:rsidRDefault="00AD5682" w:rsidP="0069483A">
            <w:pPr>
              <w:jc w:val="center"/>
              <w:rPr>
                <w:sz w:val="26"/>
                <w:szCs w:val="26"/>
              </w:rPr>
            </w:pPr>
            <w:r w:rsidRPr="00054010">
              <w:rPr>
                <w:sz w:val="26"/>
                <w:szCs w:val="26"/>
              </w:rPr>
              <w:t>4/136</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Химия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1/34</w:t>
            </w:r>
          </w:p>
        </w:tc>
        <w:tc>
          <w:tcPr>
            <w:tcW w:w="1500" w:type="dxa"/>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Астрономия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1/34</w:t>
            </w:r>
          </w:p>
        </w:tc>
        <w:tc>
          <w:tcPr>
            <w:tcW w:w="1500" w:type="dxa"/>
          </w:tcPr>
          <w:p w:rsidR="00AD5682" w:rsidRPr="00054010" w:rsidRDefault="00AD5682" w:rsidP="0069483A">
            <w:pPr>
              <w:jc w:val="center"/>
              <w:rPr>
                <w:sz w:val="26"/>
                <w:szCs w:val="26"/>
              </w:rPr>
            </w:pPr>
            <w:r w:rsidRPr="00054010">
              <w:rPr>
                <w:sz w:val="26"/>
                <w:szCs w:val="26"/>
              </w:rPr>
              <w:t>0</w:t>
            </w:r>
          </w:p>
        </w:tc>
        <w:tc>
          <w:tcPr>
            <w:tcW w:w="1295" w:type="dxa"/>
          </w:tcPr>
          <w:p w:rsidR="00AD5682" w:rsidRPr="00054010" w:rsidRDefault="00AD5682" w:rsidP="0069483A">
            <w:pPr>
              <w:jc w:val="center"/>
              <w:rPr>
                <w:sz w:val="26"/>
                <w:szCs w:val="26"/>
              </w:rPr>
            </w:pPr>
            <w:r w:rsidRPr="00054010">
              <w:rPr>
                <w:sz w:val="26"/>
                <w:szCs w:val="26"/>
              </w:rPr>
              <w:t>1/34</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sidRPr="00054010">
              <w:rPr>
                <w:sz w:val="26"/>
                <w:szCs w:val="26"/>
              </w:rPr>
              <w:t>Физическая культура</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3/102</w:t>
            </w:r>
          </w:p>
        </w:tc>
        <w:tc>
          <w:tcPr>
            <w:tcW w:w="1500" w:type="dxa"/>
          </w:tcPr>
          <w:p w:rsidR="00AD5682" w:rsidRPr="00054010" w:rsidRDefault="00AD5682" w:rsidP="0069483A">
            <w:pPr>
              <w:jc w:val="center"/>
              <w:rPr>
                <w:sz w:val="26"/>
                <w:szCs w:val="26"/>
              </w:rPr>
            </w:pPr>
            <w:r w:rsidRPr="00054010">
              <w:rPr>
                <w:sz w:val="26"/>
                <w:szCs w:val="26"/>
              </w:rPr>
              <w:t>3/102</w:t>
            </w:r>
          </w:p>
        </w:tc>
        <w:tc>
          <w:tcPr>
            <w:tcW w:w="1295" w:type="dxa"/>
          </w:tcPr>
          <w:p w:rsidR="00AD5682" w:rsidRPr="00054010" w:rsidRDefault="00AD5682" w:rsidP="0069483A">
            <w:pPr>
              <w:jc w:val="center"/>
              <w:rPr>
                <w:sz w:val="26"/>
                <w:szCs w:val="26"/>
              </w:rPr>
            </w:pPr>
            <w:r w:rsidRPr="00054010">
              <w:rPr>
                <w:sz w:val="26"/>
                <w:szCs w:val="26"/>
              </w:rPr>
              <w:t>6/204</w:t>
            </w:r>
          </w:p>
        </w:tc>
      </w:tr>
      <w:tr w:rsidR="00AD5682" w:rsidRPr="00054010" w:rsidTr="0069483A">
        <w:trPr>
          <w:trHeight w:val="559"/>
        </w:trPr>
        <w:tc>
          <w:tcPr>
            <w:tcW w:w="3639" w:type="dxa"/>
            <w:tcBorders>
              <w:left w:val="single" w:sz="4" w:space="0" w:color="auto"/>
            </w:tcBorders>
          </w:tcPr>
          <w:p w:rsidR="00AD5682" w:rsidRPr="00054010" w:rsidRDefault="00AD5682" w:rsidP="0069483A">
            <w:pPr>
              <w:rPr>
                <w:sz w:val="26"/>
                <w:szCs w:val="26"/>
              </w:rPr>
            </w:pPr>
            <w:r w:rsidRPr="00054010">
              <w:rPr>
                <w:sz w:val="26"/>
                <w:szCs w:val="26"/>
              </w:rPr>
              <w:t>Основы безопасности жизнедеятельности</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501" w:type="dxa"/>
            <w:gridSpan w:val="2"/>
          </w:tcPr>
          <w:p w:rsidR="00AD5682" w:rsidRPr="00054010" w:rsidRDefault="00AD5682" w:rsidP="0069483A">
            <w:pPr>
              <w:jc w:val="center"/>
              <w:rPr>
                <w:sz w:val="26"/>
                <w:szCs w:val="26"/>
              </w:rPr>
            </w:pPr>
            <w:r w:rsidRPr="00054010">
              <w:rPr>
                <w:sz w:val="26"/>
                <w:szCs w:val="26"/>
              </w:rPr>
              <w:t>1/34</w:t>
            </w:r>
          </w:p>
        </w:tc>
        <w:tc>
          <w:tcPr>
            <w:tcW w:w="1500" w:type="dxa"/>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5121" w:type="dxa"/>
            <w:gridSpan w:val="2"/>
            <w:tcBorders>
              <w:left w:val="single" w:sz="4" w:space="0" w:color="auto"/>
            </w:tcBorders>
          </w:tcPr>
          <w:p w:rsidR="00AD5682" w:rsidRPr="00054010" w:rsidRDefault="00AD5682" w:rsidP="0069483A">
            <w:pPr>
              <w:rPr>
                <w:b/>
                <w:sz w:val="26"/>
                <w:szCs w:val="26"/>
              </w:rPr>
            </w:pPr>
            <w:r w:rsidRPr="00054010">
              <w:rPr>
                <w:b/>
                <w:i/>
                <w:sz w:val="26"/>
                <w:szCs w:val="26"/>
              </w:rPr>
              <w:t>Вариативная часть</w:t>
            </w:r>
          </w:p>
        </w:tc>
        <w:tc>
          <w:tcPr>
            <w:tcW w:w="1501" w:type="dxa"/>
            <w:gridSpan w:val="2"/>
          </w:tcPr>
          <w:p w:rsidR="00AD5682" w:rsidRPr="00054010" w:rsidRDefault="00AD5682" w:rsidP="0069483A">
            <w:pPr>
              <w:jc w:val="center"/>
              <w:rPr>
                <w:b/>
                <w:i/>
                <w:sz w:val="26"/>
                <w:szCs w:val="26"/>
              </w:rPr>
            </w:pPr>
            <w:r w:rsidRPr="00054010">
              <w:rPr>
                <w:b/>
                <w:i/>
                <w:sz w:val="26"/>
                <w:szCs w:val="26"/>
              </w:rPr>
              <w:t>4/136</w:t>
            </w:r>
          </w:p>
        </w:tc>
        <w:tc>
          <w:tcPr>
            <w:tcW w:w="1500" w:type="dxa"/>
          </w:tcPr>
          <w:p w:rsidR="00AD5682" w:rsidRPr="00054010" w:rsidRDefault="00AD5682" w:rsidP="0069483A">
            <w:pPr>
              <w:jc w:val="center"/>
              <w:rPr>
                <w:i/>
                <w:sz w:val="26"/>
                <w:szCs w:val="26"/>
              </w:rPr>
            </w:pPr>
            <w:r w:rsidRPr="00054010">
              <w:rPr>
                <w:b/>
                <w:i/>
                <w:sz w:val="26"/>
                <w:szCs w:val="26"/>
              </w:rPr>
              <w:t>4/136</w:t>
            </w:r>
          </w:p>
        </w:tc>
        <w:tc>
          <w:tcPr>
            <w:tcW w:w="1295" w:type="dxa"/>
          </w:tcPr>
          <w:p w:rsidR="00AD5682" w:rsidRPr="00054010" w:rsidRDefault="00AD5682" w:rsidP="0069483A">
            <w:pPr>
              <w:jc w:val="center"/>
              <w:rPr>
                <w:b/>
                <w:i/>
                <w:sz w:val="26"/>
                <w:szCs w:val="26"/>
              </w:rPr>
            </w:pPr>
            <w:r w:rsidRPr="00054010">
              <w:rPr>
                <w:b/>
                <w:i/>
                <w:sz w:val="26"/>
                <w:szCs w:val="26"/>
              </w:rPr>
              <w:t>8/272</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География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Искусство (МХК)</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Технология</w:t>
            </w:r>
          </w:p>
        </w:tc>
        <w:tc>
          <w:tcPr>
            <w:tcW w:w="1482" w:type="dxa"/>
          </w:tcPr>
          <w:p w:rsidR="00AD5682" w:rsidRPr="00054010" w:rsidRDefault="00AD5682" w:rsidP="0069483A">
            <w:pPr>
              <w:jc w:val="center"/>
              <w:rPr>
                <w:sz w:val="26"/>
                <w:szCs w:val="26"/>
              </w:rPr>
            </w:pPr>
            <w:r w:rsidRPr="00054010">
              <w:rPr>
                <w:sz w:val="26"/>
                <w:szCs w:val="26"/>
              </w:rPr>
              <w:t>базовый</w:t>
            </w: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514"/>
        </w:trPr>
        <w:tc>
          <w:tcPr>
            <w:tcW w:w="3639" w:type="dxa"/>
            <w:tcBorders>
              <w:left w:val="single" w:sz="4" w:space="0" w:color="auto"/>
            </w:tcBorders>
          </w:tcPr>
          <w:p w:rsidR="00AD5682" w:rsidRPr="00054010" w:rsidRDefault="00AD5682" w:rsidP="0069483A">
            <w:pPr>
              <w:rPr>
                <w:sz w:val="26"/>
                <w:szCs w:val="26"/>
              </w:rPr>
            </w:pPr>
            <w:r w:rsidRPr="00054010">
              <w:rPr>
                <w:sz w:val="26"/>
                <w:szCs w:val="26"/>
              </w:rPr>
              <w:t xml:space="preserve">Информатика и </w:t>
            </w:r>
            <w:r w:rsidRPr="00054010">
              <w:rPr>
                <w:sz w:val="26"/>
                <w:szCs w:val="26"/>
              </w:rPr>
              <w:lastRenderedPageBreak/>
              <w:t>информационно- коммуникационные технологии</w:t>
            </w:r>
          </w:p>
        </w:tc>
        <w:tc>
          <w:tcPr>
            <w:tcW w:w="1482" w:type="dxa"/>
          </w:tcPr>
          <w:p w:rsidR="00AD5682" w:rsidRPr="00054010" w:rsidRDefault="00AD5682" w:rsidP="0069483A">
            <w:pPr>
              <w:jc w:val="center"/>
              <w:rPr>
                <w:sz w:val="26"/>
                <w:szCs w:val="26"/>
              </w:rPr>
            </w:pPr>
            <w:r w:rsidRPr="00054010">
              <w:rPr>
                <w:sz w:val="26"/>
                <w:szCs w:val="26"/>
              </w:rPr>
              <w:lastRenderedPageBreak/>
              <w:t>базовый</w:t>
            </w: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sidRPr="00054010">
              <w:rPr>
                <w:b/>
                <w:sz w:val="26"/>
                <w:szCs w:val="26"/>
              </w:rPr>
              <w:lastRenderedPageBreak/>
              <w:t>Итого</w:t>
            </w:r>
          </w:p>
        </w:tc>
        <w:tc>
          <w:tcPr>
            <w:tcW w:w="1482" w:type="dxa"/>
          </w:tcPr>
          <w:p w:rsidR="00AD5682" w:rsidRPr="00054010" w:rsidRDefault="00AD5682" w:rsidP="0069483A">
            <w:pPr>
              <w:jc w:val="center"/>
              <w:rPr>
                <w:b/>
                <w:sz w:val="26"/>
                <w:szCs w:val="26"/>
              </w:rPr>
            </w:pPr>
          </w:p>
        </w:tc>
        <w:tc>
          <w:tcPr>
            <w:tcW w:w="1495" w:type="dxa"/>
          </w:tcPr>
          <w:p w:rsidR="00AD5682" w:rsidRPr="00054010" w:rsidRDefault="00AD5682" w:rsidP="0069483A">
            <w:pPr>
              <w:jc w:val="center"/>
              <w:rPr>
                <w:b/>
                <w:sz w:val="26"/>
                <w:szCs w:val="26"/>
              </w:rPr>
            </w:pPr>
            <w:r w:rsidRPr="00054010">
              <w:rPr>
                <w:b/>
                <w:sz w:val="26"/>
                <w:szCs w:val="26"/>
              </w:rPr>
              <w:t>27/935</w:t>
            </w:r>
          </w:p>
        </w:tc>
        <w:tc>
          <w:tcPr>
            <w:tcW w:w="1506" w:type="dxa"/>
            <w:gridSpan w:val="2"/>
          </w:tcPr>
          <w:p w:rsidR="00AD5682" w:rsidRPr="00054010" w:rsidRDefault="00AD5682" w:rsidP="0069483A">
            <w:pPr>
              <w:jc w:val="center"/>
              <w:rPr>
                <w:sz w:val="26"/>
                <w:szCs w:val="26"/>
              </w:rPr>
            </w:pPr>
            <w:r w:rsidRPr="00054010">
              <w:rPr>
                <w:b/>
                <w:sz w:val="26"/>
                <w:szCs w:val="26"/>
              </w:rPr>
              <w:t>28/952</w:t>
            </w:r>
          </w:p>
        </w:tc>
        <w:tc>
          <w:tcPr>
            <w:tcW w:w="1295" w:type="dxa"/>
          </w:tcPr>
          <w:p w:rsidR="00AD5682" w:rsidRPr="00054010" w:rsidRDefault="00AD5682" w:rsidP="0069483A">
            <w:pPr>
              <w:jc w:val="center"/>
              <w:rPr>
                <w:b/>
                <w:sz w:val="26"/>
                <w:szCs w:val="26"/>
              </w:rPr>
            </w:pPr>
            <w:r w:rsidRPr="00054010">
              <w:rPr>
                <w:b/>
                <w:sz w:val="26"/>
                <w:szCs w:val="26"/>
              </w:rPr>
              <w:t>56/1904</w:t>
            </w:r>
          </w:p>
        </w:tc>
      </w:tr>
      <w:tr w:rsidR="00AD5682" w:rsidRPr="00054010" w:rsidTr="0069483A">
        <w:trPr>
          <w:trHeight w:val="272"/>
        </w:trPr>
        <w:tc>
          <w:tcPr>
            <w:tcW w:w="9417" w:type="dxa"/>
            <w:gridSpan w:val="6"/>
            <w:tcBorders>
              <w:left w:val="single" w:sz="4" w:space="0" w:color="auto"/>
            </w:tcBorders>
          </w:tcPr>
          <w:p w:rsidR="00AD5682" w:rsidRPr="00054010" w:rsidRDefault="00AD5682" w:rsidP="0069483A">
            <w:pPr>
              <w:jc w:val="center"/>
              <w:rPr>
                <w:b/>
                <w:i/>
                <w:sz w:val="26"/>
                <w:szCs w:val="26"/>
              </w:rPr>
            </w:pPr>
            <w:r w:rsidRPr="00054010">
              <w:rPr>
                <w:b/>
                <w:i/>
                <w:sz w:val="26"/>
                <w:szCs w:val="26"/>
              </w:rPr>
              <w:t>Региональный компонент</w:t>
            </w:r>
          </w:p>
        </w:tc>
      </w:tr>
      <w:tr w:rsidR="00AD5682" w:rsidRPr="00054010" w:rsidTr="0069483A">
        <w:trPr>
          <w:trHeight w:val="272"/>
        </w:trPr>
        <w:tc>
          <w:tcPr>
            <w:tcW w:w="3639" w:type="dxa"/>
          </w:tcPr>
          <w:p w:rsidR="00AD5682" w:rsidRPr="00054010" w:rsidRDefault="00AD5682" w:rsidP="0069483A">
            <w:pPr>
              <w:rPr>
                <w:sz w:val="26"/>
                <w:szCs w:val="26"/>
              </w:rPr>
            </w:pPr>
            <w:r w:rsidRPr="00054010">
              <w:rPr>
                <w:sz w:val="26"/>
                <w:szCs w:val="26"/>
              </w:rPr>
              <w:t>Родной язык</w:t>
            </w:r>
          </w:p>
        </w:tc>
        <w:tc>
          <w:tcPr>
            <w:tcW w:w="1482" w:type="dxa"/>
          </w:tcPr>
          <w:p w:rsidR="00AD5682" w:rsidRPr="00054010" w:rsidRDefault="00AD5682" w:rsidP="0069483A">
            <w:pPr>
              <w:rPr>
                <w:sz w:val="26"/>
                <w:szCs w:val="26"/>
              </w:rPr>
            </w:pP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Borders>
              <w:bottom w:val="single" w:sz="4" w:space="0" w:color="auto"/>
            </w:tcBorders>
          </w:tcPr>
          <w:p w:rsidR="00AD5682" w:rsidRPr="00054010" w:rsidRDefault="00AD5682" w:rsidP="0069483A">
            <w:pPr>
              <w:rPr>
                <w:sz w:val="26"/>
                <w:szCs w:val="26"/>
              </w:rPr>
            </w:pPr>
            <w:r w:rsidRPr="00054010">
              <w:rPr>
                <w:sz w:val="26"/>
                <w:szCs w:val="26"/>
              </w:rPr>
              <w:t>Дагестанская литература</w:t>
            </w:r>
          </w:p>
        </w:tc>
        <w:tc>
          <w:tcPr>
            <w:tcW w:w="1482" w:type="dxa"/>
          </w:tcPr>
          <w:p w:rsidR="00AD5682" w:rsidRPr="00054010" w:rsidRDefault="00AD5682" w:rsidP="0069483A">
            <w:pPr>
              <w:rPr>
                <w:sz w:val="26"/>
                <w:szCs w:val="26"/>
              </w:rPr>
            </w:pPr>
          </w:p>
        </w:tc>
        <w:tc>
          <w:tcPr>
            <w:tcW w:w="1495" w:type="dxa"/>
          </w:tcPr>
          <w:p w:rsidR="00AD5682" w:rsidRPr="00054010" w:rsidRDefault="00AD5682" w:rsidP="0069483A">
            <w:pPr>
              <w:jc w:val="center"/>
              <w:rPr>
                <w:sz w:val="26"/>
                <w:szCs w:val="26"/>
              </w:rPr>
            </w:pPr>
            <w:r w:rsidRPr="00054010">
              <w:rPr>
                <w:sz w:val="26"/>
                <w:szCs w:val="26"/>
              </w:rPr>
              <w:t>1/34</w:t>
            </w:r>
          </w:p>
        </w:tc>
        <w:tc>
          <w:tcPr>
            <w:tcW w:w="1506" w:type="dxa"/>
            <w:gridSpan w:val="2"/>
          </w:tcPr>
          <w:p w:rsidR="00AD5682" w:rsidRPr="00054010" w:rsidRDefault="00AD5682" w:rsidP="0069483A">
            <w:pPr>
              <w:jc w:val="center"/>
              <w:rPr>
                <w:sz w:val="26"/>
                <w:szCs w:val="26"/>
              </w:rPr>
            </w:pPr>
            <w:r w:rsidRPr="00054010">
              <w:rPr>
                <w:sz w:val="26"/>
                <w:szCs w:val="26"/>
              </w:rPr>
              <w:t>1/34</w:t>
            </w:r>
          </w:p>
        </w:tc>
        <w:tc>
          <w:tcPr>
            <w:tcW w:w="1295" w:type="dxa"/>
          </w:tcPr>
          <w:p w:rsidR="00AD5682" w:rsidRPr="00054010" w:rsidRDefault="00AD5682" w:rsidP="0069483A">
            <w:pPr>
              <w:jc w:val="center"/>
              <w:rPr>
                <w:sz w:val="26"/>
                <w:szCs w:val="26"/>
              </w:rPr>
            </w:pPr>
            <w:r w:rsidRPr="00054010">
              <w:rPr>
                <w:sz w:val="26"/>
                <w:szCs w:val="26"/>
              </w:rPr>
              <w:t>2/68</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sidRPr="00054010">
              <w:rPr>
                <w:b/>
                <w:sz w:val="26"/>
                <w:szCs w:val="26"/>
              </w:rPr>
              <w:t>Итого</w:t>
            </w:r>
          </w:p>
        </w:tc>
        <w:tc>
          <w:tcPr>
            <w:tcW w:w="1482" w:type="dxa"/>
          </w:tcPr>
          <w:p w:rsidR="00AD5682" w:rsidRPr="00054010" w:rsidRDefault="00AD5682" w:rsidP="0069483A">
            <w:pPr>
              <w:rPr>
                <w:sz w:val="26"/>
                <w:szCs w:val="26"/>
              </w:rPr>
            </w:pPr>
          </w:p>
        </w:tc>
        <w:tc>
          <w:tcPr>
            <w:tcW w:w="1495" w:type="dxa"/>
          </w:tcPr>
          <w:p w:rsidR="00AD5682" w:rsidRPr="00054010" w:rsidRDefault="00AD5682" w:rsidP="0069483A">
            <w:pPr>
              <w:jc w:val="center"/>
              <w:rPr>
                <w:b/>
                <w:sz w:val="26"/>
                <w:szCs w:val="26"/>
              </w:rPr>
            </w:pPr>
            <w:r w:rsidRPr="00054010">
              <w:rPr>
                <w:b/>
                <w:sz w:val="26"/>
                <w:szCs w:val="26"/>
              </w:rPr>
              <w:t>2/68</w:t>
            </w:r>
          </w:p>
        </w:tc>
        <w:tc>
          <w:tcPr>
            <w:tcW w:w="1506" w:type="dxa"/>
            <w:gridSpan w:val="2"/>
          </w:tcPr>
          <w:p w:rsidR="00AD5682" w:rsidRPr="00054010" w:rsidRDefault="00AD5682" w:rsidP="0069483A">
            <w:pPr>
              <w:jc w:val="center"/>
              <w:rPr>
                <w:sz w:val="26"/>
                <w:szCs w:val="26"/>
              </w:rPr>
            </w:pPr>
            <w:r w:rsidRPr="00054010">
              <w:rPr>
                <w:b/>
                <w:sz w:val="26"/>
                <w:szCs w:val="26"/>
              </w:rPr>
              <w:t>2/68</w:t>
            </w:r>
          </w:p>
        </w:tc>
        <w:tc>
          <w:tcPr>
            <w:tcW w:w="1295" w:type="dxa"/>
          </w:tcPr>
          <w:p w:rsidR="00AD5682" w:rsidRPr="00054010" w:rsidRDefault="00AD5682" w:rsidP="0069483A">
            <w:pPr>
              <w:jc w:val="center"/>
              <w:rPr>
                <w:b/>
                <w:sz w:val="26"/>
                <w:szCs w:val="26"/>
              </w:rPr>
            </w:pPr>
            <w:r w:rsidRPr="00054010">
              <w:rPr>
                <w:b/>
                <w:sz w:val="26"/>
                <w:szCs w:val="26"/>
              </w:rPr>
              <w:t>4/136</w:t>
            </w:r>
          </w:p>
        </w:tc>
      </w:tr>
      <w:tr w:rsidR="00AD5682" w:rsidRPr="00054010" w:rsidTr="0069483A">
        <w:trPr>
          <w:trHeight w:val="272"/>
        </w:trPr>
        <w:tc>
          <w:tcPr>
            <w:tcW w:w="9417" w:type="dxa"/>
            <w:gridSpan w:val="6"/>
            <w:tcBorders>
              <w:left w:val="single" w:sz="4" w:space="0" w:color="auto"/>
            </w:tcBorders>
          </w:tcPr>
          <w:p w:rsidR="00AD5682" w:rsidRPr="00054010" w:rsidRDefault="00AD5682" w:rsidP="0069483A">
            <w:pPr>
              <w:jc w:val="center"/>
              <w:rPr>
                <w:b/>
                <w:i/>
                <w:sz w:val="26"/>
                <w:szCs w:val="26"/>
              </w:rPr>
            </w:pPr>
            <w:r w:rsidRPr="00054010">
              <w:rPr>
                <w:b/>
                <w:i/>
                <w:sz w:val="26"/>
                <w:szCs w:val="26"/>
              </w:rPr>
              <w:t>Компонент образовательной организации</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p>
        </w:tc>
        <w:tc>
          <w:tcPr>
            <w:tcW w:w="1482" w:type="dxa"/>
          </w:tcPr>
          <w:p w:rsidR="00AD5682" w:rsidRPr="00054010" w:rsidRDefault="00AD5682" w:rsidP="0069483A">
            <w:pPr>
              <w:rPr>
                <w:sz w:val="26"/>
                <w:szCs w:val="26"/>
              </w:rPr>
            </w:pPr>
          </w:p>
        </w:tc>
        <w:tc>
          <w:tcPr>
            <w:tcW w:w="1495" w:type="dxa"/>
          </w:tcPr>
          <w:p w:rsidR="00AD5682" w:rsidRPr="00054010" w:rsidRDefault="00AD5682" w:rsidP="0069483A">
            <w:pPr>
              <w:jc w:val="center"/>
              <w:rPr>
                <w:b/>
                <w:sz w:val="26"/>
                <w:szCs w:val="26"/>
              </w:rPr>
            </w:pPr>
            <w:r w:rsidRPr="00054010">
              <w:rPr>
                <w:b/>
                <w:sz w:val="26"/>
                <w:szCs w:val="26"/>
              </w:rPr>
              <w:t>7/238</w:t>
            </w:r>
          </w:p>
        </w:tc>
        <w:tc>
          <w:tcPr>
            <w:tcW w:w="1506" w:type="dxa"/>
            <w:gridSpan w:val="2"/>
          </w:tcPr>
          <w:p w:rsidR="00AD5682" w:rsidRPr="00054010" w:rsidRDefault="00AD5682" w:rsidP="0069483A">
            <w:pPr>
              <w:jc w:val="center"/>
              <w:rPr>
                <w:sz w:val="26"/>
                <w:szCs w:val="26"/>
              </w:rPr>
            </w:pPr>
            <w:r w:rsidRPr="00054010">
              <w:rPr>
                <w:b/>
                <w:sz w:val="26"/>
                <w:szCs w:val="26"/>
              </w:rPr>
              <w:t>7/238</w:t>
            </w:r>
          </w:p>
        </w:tc>
        <w:tc>
          <w:tcPr>
            <w:tcW w:w="1295" w:type="dxa"/>
          </w:tcPr>
          <w:p w:rsidR="00AD5682" w:rsidRPr="00054010" w:rsidRDefault="00AD5682" w:rsidP="0069483A">
            <w:pPr>
              <w:jc w:val="center"/>
              <w:rPr>
                <w:b/>
                <w:sz w:val="26"/>
                <w:szCs w:val="26"/>
              </w:rPr>
            </w:pPr>
            <w:r w:rsidRPr="00054010">
              <w:rPr>
                <w:b/>
                <w:sz w:val="26"/>
                <w:szCs w:val="26"/>
              </w:rPr>
              <w:t>14/476</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Pr>
                <w:sz w:val="26"/>
                <w:szCs w:val="26"/>
              </w:rPr>
              <w:t xml:space="preserve">Элективный курс по русскому языку «Подготовка к ЕГЭ» </w:t>
            </w:r>
          </w:p>
        </w:tc>
        <w:tc>
          <w:tcPr>
            <w:tcW w:w="1482" w:type="dxa"/>
          </w:tcPr>
          <w:p w:rsidR="00AD5682" w:rsidRPr="00054010" w:rsidRDefault="00AD5682" w:rsidP="0069483A">
            <w:pPr>
              <w:rPr>
                <w:sz w:val="26"/>
                <w:szCs w:val="26"/>
              </w:rPr>
            </w:pPr>
          </w:p>
        </w:tc>
        <w:tc>
          <w:tcPr>
            <w:tcW w:w="1495" w:type="dxa"/>
          </w:tcPr>
          <w:p w:rsidR="00AD5682" w:rsidRPr="00980A20" w:rsidRDefault="00AD5682" w:rsidP="0069483A">
            <w:pPr>
              <w:jc w:val="center"/>
              <w:rPr>
                <w:sz w:val="26"/>
                <w:szCs w:val="26"/>
              </w:rPr>
            </w:pPr>
            <w:r>
              <w:rPr>
                <w:sz w:val="26"/>
                <w:szCs w:val="26"/>
              </w:rPr>
              <w:t>2</w:t>
            </w:r>
          </w:p>
        </w:tc>
        <w:tc>
          <w:tcPr>
            <w:tcW w:w="1506" w:type="dxa"/>
            <w:gridSpan w:val="2"/>
          </w:tcPr>
          <w:p w:rsidR="00AD5682" w:rsidRPr="00980A20" w:rsidRDefault="00AD5682" w:rsidP="0069483A">
            <w:pPr>
              <w:jc w:val="center"/>
              <w:rPr>
                <w:sz w:val="26"/>
                <w:szCs w:val="26"/>
              </w:rPr>
            </w:pPr>
            <w:r w:rsidRPr="00980A20">
              <w:rPr>
                <w:sz w:val="26"/>
                <w:szCs w:val="26"/>
              </w:rPr>
              <w:t>2</w:t>
            </w:r>
          </w:p>
        </w:tc>
        <w:tc>
          <w:tcPr>
            <w:tcW w:w="1295" w:type="dxa"/>
          </w:tcPr>
          <w:p w:rsidR="00AD5682" w:rsidRPr="00054010" w:rsidRDefault="00AD5682" w:rsidP="0069483A">
            <w:pPr>
              <w:jc w:val="center"/>
              <w:rPr>
                <w:b/>
                <w:sz w:val="26"/>
                <w:szCs w:val="26"/>
              </w:rPr>
            </w:pPr>
            <w:r>
              <w:rPr>
                <w:b/>
                <w:sz w:val="26"/>
                <w:szCs w:val="26"/>
              </w:rPr>
              <w:t>4/136</w:t>
            </w:r>
          </w:p>
        </w:tc>
      </w:tr>
      <w:tr w:rsidR="00AD5682" w:rsidRPr="00054010" w:rsidTr="0069483A">
        <w:trPr>
          <w:trHeight w:val="272"/>
        </w:trPr>
        <w:tc>
          <w:tcPr>
            <w:tcW w:w="3639" w:type="dxa"/>
            <w:tcBorders>
              <w:left w:val="single" w:sz="4" w:space="0" w:color="auto"/>
            </w:tcBorders>
          </w:tcPr>
          <w:p w:rsidR="00AD5682" w:rsidRPr="002145E5" w:rsidRDefault="00AD5682" w:rsidP="0069483A">
            <w:pPr>
              <w:rPr>
                <w:sz w:val="26"/>
                <w:szCs w:val="26"/>
              </w:rPr>
            </w:pPr>
            <w:r w:rsidRPr="002145E5">
              <w:rPr>
                <w:color w:val="000000"/>
                <w:sz w:val="26"/>
                <w:szCs w:val="26"/>
              </w:rPr>
              <w:t xml:space="preserve">элективный курс по математике  - «Практикум по решению задач по математике» </w:t>
            </w:r>
          </w:p>
        </w:tc>
        <w:tc>
          <w:tcPr>
            <w:tcW w:w="1482" w:type="dxa"/>
          </w:tcPr>
          <w:p w:rsidR="00AD5682" w:rsidRPr="00054010" w:rsidRDefault="00AD5682" w:rsidP="0069483A">
            <w:pPr>
              <w:rPr>
                <w:sz w:val="26"/>
                <w:szCs w:val="26"/>
              </w:rPr>
            </w:pPr>
          </w:p>
        </w:tc>
        <w:tc>
          <w:tcPr>
            <w:tcW w:w="1495" w:type="dxa"/>
          </w:tcPr>
          <w:p w:rsidR="00AD5682" w:rsidRPr="00980A20" w:rsidRDefault="00AD5682" w:rsidP="0069483A">
            <w:pPr>
              <w:jc w:val="center"/>
              <w:rPr>
                <w:sz w:val="26"/>
                <w:szCs w:val="26"/>
              </w:rPr>
            </w:pPr>
            <w:r>
              <w:rPr>
                <w:sz w:val="26"/>
                <w:szCs w:val="26"/>
              </w:rPr>
              <w:t>2</w:t>
            </w:r>
          </w:p>
        </w:tc>
        <w:tc>
          <w:tcPr>
            <w:tcW w:w="1506" w:type="dxa"/>
            <w:gridSpan w:val="2"/>
          </w:tcPr>
          <w:p w:rsidR="00AD5682" w:rsidRPr="00980A20" w:rsidRDefault="00AD5682" w:rsidP="0069483A">
            <w:pPr>
              <w:jc w:val="center"/>
              <w:rPr>
                <w:sz w:val="26"/>
                <w:szCs w:val="26"/>
              </w:rPr>
            </w:pPr>
            <w:r>
              <w:rPr>
                <w:sz w:val="26"/>
                <w:szCs w:val="26"/>
              </w:rPr>
              <w:t>2</w:t>
            </w:r>
          </w:p>
        </w:tc>
        <w:tc>
          <w:tcPr>
            <w:tcW w:w="1295" w:type="dxa"/>
          </w:tcPr>
          <w:p w:rsidR="00AD5682" w:rsidRPr="00980A20" w:rsidRDefault="00AD5682" w:rsidP="0069483A">
            <w:pPr>
              <w:jc w:val="center"/>
            </w:pPr>
            <w:r>
              <w:rPr>
                <w:b/>
                <w:sz w:val="26"/>
                <w:szCs w:val="26"/>
              </w:rPr>
              <w:t>4/136</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Pr>
                <w:sz w:val="26"/>
                <w:szCs w:val="26"/>
              </w:rPr>
              <w:t>Биология</w:t>
            </w:r>
          </w:p>
        </w:tc>
        <w:tc>
          <w:tcPr>
            <w:tcW w:w="1482" w:type="dxa"/>
          </w:tcPr>
          <w:p w:rsidR="00AD5682" w:rsidRPr="00054010" w:rsidRDefault="00AD5682" w:rsidP="0069483A">
            <w:pPr>
              <w:rPr>
                <w:sz w:val="26"/>
                <w:szCs w:val="26"/>
              </w:rPr>
            </w:pPr>
          </w:p>
        </w:tc>
        <w:tc>
          <w:tcPr>
            <w:tcW w:w="1495" w:type="dxa"/>
          </w:tcPr>
          <w:p w:rsidR="00AD5682" w:rsidRPr="00980A20" w:rsidRDefault="00AD5682" w:rsidP="0069483A">
            <w:pPr>
              <w:jc w:val="center"/>
              <w:rPr>
                <w:sz w:val="26"/>
                <w:szCs w:val="26"/>
              </w:rPr>
            </w:pPr>
            <w:r>
              <w:rPr>
                <w:sz w:val="26"/>
                <w:szCs w:val="26"/>
              </w:rPr>
              <w:t>1</w:t>
            </w:r>
          </w:p>
        </w:tc>
        <w:tc>
          <w:tcPr>
            <w:tcW w:w="1506" w:type="dxa"/>
            <w:gridSpan w:val="2"/>
          </w:tcPr>
          <w:p w:rsidR="00AD5682" w:rsidRPr="00980A20" w:rsidRDefault="00AD5682" w:rsidP="0069483A">
            <w:pPr>
              <w:jc w:val="center"/>
              <w:rPr>
                <w:sz w:val="26"/>
                <w:szCs w:val="26"/>
              </w:rPr>
            </w:pPr>
            <w:r>
              <w:rPr>
                <w:sz w:val="26"/>
                <w:szCs w:val="26"/>
              </w:rPr>
              <w:t>1</w:t>
            </w:r>
          </w:p>
        </w:tc>
        <w:tc>
          <w:tcPr>
            <w:tcW w:w="1295" w:type="dxa"/>
          </w:tcPr>
          <w:p w:rsidR="00AD5682" w:rsidRPr="00054010" w:rsidRDefault="00AD5682" w:rsidP="0069483A">
            <w:pPr>
              <w:jc w:val="center"/>
              <w:rPr>
                <w:b/>
                <w:sz w:val="26"/>
                <w:szCs w:val="26"/>
              </w:rPr>
            </w:pPr>
            <w:r>
              <w:rPr>
                <w:b/>
                <w:sz w:val="26"/>
                <w:szCs w:val="26"/>
              </w:rPr>
              <w:t>2/68</w:t>
            </w:r>
          </w:p>
        </w:tc>
      </w:tr>
      <w:tr w:rsidR="00AD5682" w:rsidRPr="00054010" w:rsidTr="0069483A">
        <w:trPr>
          <w:trHeight w:val="272"/>
        </w:trPr>
        <w:tc>
          <w:tcPr>
            <w:tcW w:w="3639" w:type="dxa"/>
            <w:tcBorders>
              <w:left w:val="single" w:sz="4" w:space="0" w:color="auto"/>
            </w:tcBorders>
          </w:tcPr>
          <w:p w:rsidR="00AD5682" w:rsidRPr="00054010" w:rsidRDefault="00AD5682" w:rsidP="0069483A">
            <w:pPr>
              <w:rPr>
                <w:sz w:val="26"/>
                <w:szCs w:val="26"/>
              </w:rPr>
            </w:pPr>
            <w:r>
              <w:rPr>
                <w:sz w:val="26"/>
                <w:szCs w:val="26"/>
              </w:rPr>
              <w:t>Индивидуальный проект</w:t>
            </w:r>
          </w:p>
        </w:tc>
        <w:tc>
          <w:tcPr>
            <w:tcW w:w="1482" w:type="dxa"/>
          </w:tcPr>
          <w:p w:rsidR="00AD5682" w:rsidRPr="00054010" w:rsidRDefault="00AD5682" w:rsidP="0069483A">
            <w:pPr>
              <w:rPr>
                <w:sz w:val="26"/>
                <w:szCs w:val="26"/>
              </w:rPr>
            </w:pPr>
          </w:p>
        </w:tc>
        <w:tc>
          <w:tcPr>
            <w:tcW w:w="1495" w:type="dxa"/>
          </w:tcPr>
          <w:p w:rsidR="00AD5682" w:rsidRPr="00980A20" w:rsidRDefault="00AD5682" w:rsidP="0069483A">
            <w:pPr>
              <w:jc w:val="center"/>
              <w:rPr>
                <w:sz w:val="26"/>
                <w:szCs w:val="26"/>
              </w:rPr>
            </w:pPr>
            <w:r w:rsidRPr="00980A20">
              <w:rPr>
                <w:sz w:val="26"/>
                <w:szCs w:val="26"/>
              </w:rPr>
              <w:t>1</w:t>
            </w:r>
          </w:p>
        </w:tc>
        <w:tc>
          <w:tcPr>
            <w:tcW w:w="1506" w:type="dxa"/>
            <w:gridSpan w:val="2"/>
          </w:tcPr>
          <w:p w:rsidR="00AD5682" w:rsidRPr="00980A20" w:rsidRDefault="00AD5682" w:rsidP="0069483A">
            <w:pPr>
              <w:jc w:val="center"/>
              <w:rPr>
                <w:sz w:val="26"/>
                <w:szCs w:val="26"/>
              </w:rPr>
            </w:pPr>
            <w:r w:rsidRPr="00980A20">
              <w:rPr>
                <w:sz w:val="26"/>
                <w:szCs w:val="26"/>
              </w:rPr>
              <w:t>1</w:t>
            </w:r>
          </w:p>
        </w:tc>
        <w:tc>
          <w:tcPr>
            <w:tcW w:w="1295" w:type="dxa"/>
          </w:tcPr>
          <w:p w:rsidR="00AD5682" w:rsidRPr="00054010" w:rsidRDefault="00AD5682" w:rsidP="0069483A">
            <w:pPr>
              <w:jc w:val="center"/>
              <w:rPr>
                <w:b/>
                <w:sz w:val="26"/>
                <w:szCs w:val="26"/>
              </w:rPr>
            </w:pPr>
            <w:r>
              <w:rPr>
                <w:b/>
                <w:sz w:val="26"/>
                <w:szCs w:val="26"/>
              </w:rPr>
              <w:t>2/68</w:t>
            </w:r>
          </w:p>
        </w:tc>
      </w:tr>
      <w:tr w:rsidR="00AD5682" w:rsidRPr="00054010" w:rsidTr="0069483A">
        <w:trPr>
          <w:trHeight w:val="272"/>
        </w:trPr>
        <w:tc>
          <w:tcPr>
            <w:tcW w:w="3639" w:type="dxa"/>
            <w:tcBorders>
              <w:left w:val="single" w:sz="4" w:space="0" w:color="auto"/>
            </w:tcBorders>
          </w:tcPr>
          <w:p w:rsidR="00AD5682" w:rsidRPr="006678FF" w:rsidRDefault="00AD5682" w:rsidP="0069483A">
            <w:pPr>
              <w:rPr>
                <w:sz w:val="26"/>
                <w:szCs w:val="26"/>
              </w:rPr>
            </w:pPr>
            <w:r w:rsidRPr="006678FF">
              <w:rPr>
                <w:color w:val="000000"/>
                <w:sz w:val="26"/>
                <w:szCs w:val="26"/>
              </w:rPr>
              <w:t xml:space="preserve">Элективный курс по Обществознанию «Подготовка к ЕГЭ» </w:t>
            </w:r>
          </w:p>
        </w:tc>
        <w:tc>
          <w:tcPr>
            <w:tcW w:w="1482" w:type="dxa"/>
          </w:tcPr>
          <w:p w:rsidR="00AD5682" w:rsidRPr="00054010" w:rsidRDefault="00AD5682" w:rsidP="0069483A">
            <w:pPr>
              <w:rPr>
                <w:sz w:val="26"/>
                <w:szCs w:val="26"/>
              </w:rPr>
            </w:pPr>
          </w:p>
        </w:tc>
        <w:tc>
          <w:tcPr>
            <w:tcW w:w="1495" w:type="dxa"/>
          </w:tcPr>
          <w:p w:rsidR="00AD5682" w:rsidRPr="00980A20" w:rsidRDefault="00AD5682" w:rsidP="0069483A">
            <w:pPr>
              <w:jc w:val="center"/>
              <w:rPr>
                <w:sz w:val="26"/>
                <w:szCs w:val="26"/>
              </w:rPr>
            </w:pPr>
            <w:r>
              <w:rPr>
                <w:sz w:val="26"/>
                <w:szCs w:val="26"/>
              </w:rPr>
              <w:t>1</w:t>
            </w:r>
          </w:p>
        </w:tc>
        <w:tc>
          <w:tcPr>
            <w:tcW w:w="1506" w:type="dxa"/>
            <w:gridSpan w:val="2"/>
          </w:tcPr>
          <w:p w:rsidR="00AD5682" w:rsidRPr="00980A20" w:rsidRDefault="00AD5682" w:rsidP="0069483A">
            <w:pPr>
              <w:jc w:val="center"/>
              <w:rPr>
                <w:sz w:val="26"/>
                <w:szCs w:val="26"/>
              </w:rPr>
            </w:pPr>
            <w:r>
              <w:rPr>
                <w:sz w:val="26"/>
                <w:szCs w:val="26"/>
              </w:rPr>
              <w:t>1</w:t>
            </w:r>
          </w:p>
        </w:tc>
        <w:tc>
          <w:tcPr>
            <w:tcW w:w="1295" w:type="dxa"/>
          </w:tcPr>
          <w:p w:rsidR="00AD5682" w:rsidRDefault="00AD5682" w:rsidP="0069483A">
            <w:pPr>
              <w:jc w:val="center"/>
              <w:rPr>
                <w:b/>
                <w:sz w:val="26"/>
                <w:szCs w:val="26"/>
              </w:rPr>
            </w:pPr>
            <w:r>
              <w:rPr>
                <w:b/>
                <w:sz w:val="26"/>
                <w:szCs w:val="26"/>
              </w:rPr>
              <w:t>2/68</w:t>
            </w:r>
          </w:p>
        </w:tc>
      </w:tr>
      <w:tr w:rsidR="00AD5682" w:rsidRPr="00054010" w:rsidTr="0069483A">
        <w:trPr>
          <w:trHeight w:val="272"/>
        </w:trPr>
        <w:tc>
          <w:tcPr>
            <w:tcW w:w="3639" w:type="dxa"/>
            <w:tcBorders>
              <w:left w:val="single" w:sz="4" w:space="0" w:color="auto"/>
            </w:tcBorders>
          </w:tcPr>
          <w:p w:rsidR="00AD5682" w:rsidRPr="00980A20" w:rsidRDefault="00AD5682" w:rsidP="0069483A">
            <w:pPr>
              <w:rPr>
                <w:b/>
                <w:sz w:val="26"/>
                <w:szCs w:val="26"/>
              </w:rPr>
            </w:pPr>
            <w:r w:rsidRPr="00980A20">
              <w:rPr>
                <w:b/>
                <w:sz w:val="26"/>
                <w:szCs w:val="26"/>
              </w:rPr>
              <w:t>Итого</w:t>
            </w:r>
          </w:p>
        </w:tc>
        <w:tc>
          <w:tcPr>
            <w:tcW w:w="1482" w:type="dxa"/>
          </w:tcPr>
          <w:p w:rsidR="00AD5682" w:rsidRPr="00054010" w:rsidRDefault="00AD5682" w:rsidP="0069483A">
            <w:pPr>
              <w:rPr>
                <w:sz w:val="26"/>
                <w:szCs w:val="26"/>
              </w:rPr>
            </w:pPr>
          </w:p>
        </w:tc>
        <w:tc>
          <w:tcPr>
            <w:tcW w:w="1495" w:type="dxa"/>
          </w:tcPr>
          <w:p w:rsidR="00AD5682" w:rsidRPr="00054010" w:rsidRDefault="00AD5682" w:rsidP="0069483A">
            <w:pPr>
              <w:jc w:val="center"/>
              <w:rPr>
                <w:b/>
                <w:sz w:val="26"/>
                <w:szCs w:val="26"/>
              </w:rPr>
            </w:pPr>
            <w:r>
              <w:rPr>
                <w:b/>
                <w:sz w:val="26"/>
                <w:szCs w:val="26"/>
              </w:rPr>
              <w:t>7</w:t>
            </w:r>
          </w:p>
        </w:tc>
        <w:tc>
          <w:tcPr>
            <w:tcW w:w="1506" w:type="dxa"/>
            <w:gridSpan w:val="2"/>
          </w:tcPr>
          <w:p w:rsidR="00AD5682" w:rsidRPr="00054010" w:rsidRDefault="00AD5682" w:rsidP="0069483A">
            <w:pPr>
              <w:jc w:val="center"/>
              <w:rPr>
                <w:b/>
                <w:sz w:val="26"/>
                <w:szCs w:val="26"/>
              </w:rPr>
            </w:pPr>
            <w:r>
              <w:rPr>
                <w:b/>
                <w:sz w:val="26"/>
                <w:szCs w:val="26"/>
              </w:rPr>
              <w:t>7</w:t>
            </w:r>
          </w:p>
        </w:tc>
        <w:tc>
          <w:tcPr>
            <w:tcW w:w="1295" w:type="dxa"/>
          </w:tcPr>
          <w:p w:rsidR="00AD5682" w:rsidRPr="00054010" w:rsidRDefault="00AD5682" w:rsidP="0069483A">
            <w:pPr>
              <w:jc w:val="center"/>
              <w:rPr>
                <w:b/>
                <w:sz w:val="26"/>
                <w:szCs w:val="26"/>
              </w:rPr>
            </w:pPr>
            <w:r>
              <w:rPr>
                <w:b/>
                <w:sz w:val="26"/>
                <w:szCs w:val="26"/>
              </w:rPr>
              <w:t>14/476</w:t>
            </w:r>
          </w:p>
        </w:tc>
      </w:tr>
      <w:tr w:rsidR="00AD5682" w:rsidRPr="00054010" w:rsidTr="0069483A">
        <w:trPr>
          <w:trHeight w:val="593"/>
        </w:trPr>
        <w:tc>
          <w:tcPr>
            <w:tcW w:w="5121" w:type="dxa"/>
            <w:gridSpan w:val="2"/>
            <w:tcBorders>
              <w:left w:val="single" w:sz="4" w:space="0" w:color="auto"/>
            </w:tcBorders>
          </w:tcPr>
          <w:p w:rsidR="00AD5682" w:rsidRPr="00054010" w:rsidRDefault="00AD5682" w:rsidP="0069483A">
            <w:pPr>
              <w:jc w:val="center"/>
              <w:rPr>
                <w:b/>
                <w:sz w:val="26"/>
                <w:szCs w:val="26"/>
              </w:rPr>
            </w:pPr>
            <w:r w:rsidRPr="00054010">
              <w:rPr>
                <w:b/>
                <w:sz w:val="26"/>
                <w:szCs w:val="26"/>
              </w:rPr>
              <w:t>Предельно допустимая аудиторная учебная нагрузка при 6-дневной учебной недели</w:t>
            </w:r>
          </w:p>
        </w:tc>
        <w:tc>
          <w:tcPr>
            <w:tcW w:w="1495" w:type="dxa"/>
          </w:tcPr>
          <w:p w:rsidR="00AD5682" w:rsidRPr="00054010" w:rsidRDefault="00AD5682" w:rsidP="0069483A">
            <w:pPr>
              <w:jc w:val="center"/>
              <w:rPr>
                <w:b/>
                <w:sz w:val="26"/>
                <w:szCs w:val="26"/>
                <w:highlight w:val="yellow"/>
              </w:rPr>
            </w:pPr>
          </w:p>
          <w:p w:rsidR="00AD5682" w:rsidRPr="00054010" w:rsidRDefault="00AD5682" w:rsidP="0069483A">
            <w:pPr>
              <w:jc w:val="center"/>
              <w:rPr>
                <w:b/>
                <w:sz w:val="26"/>
                <w:szCs w:val="26"/>
                <w:highlight w:val="yellow"/>
              </w:rPr>
            </w:pPr>
            <w:r w:rsidRPr="00054010">
              <w:rPr>
                <w:b/>
                <w:sz w:val="26"/>
                <w:szCs w:val="26"/>
              </w:rPr>
              <w:t>37/1258</w:t>
            </w:r>
          </w:p>
        </w:tc>
        <w:tc>
          <w:tcPr>
            <w:tcW w:w="1506" w:type="dxa"/>
            <w:gridSpan w:val="2"/>
          </w:tcPr>
          <w:p w:rsidR="00AD5682" w:rsidRPr="00054010" w:rsidRDefault="00AD5682" w:rsidP="0069483A">
            <w:pPr>
              <w:jc w:val="center"/>
              <w:rPr>
                <w:b/>
                <w:sz w:val="26"/>
                <w:szCs w:val="26"/>
                <w:highlight w:val="yellow"/>
              </w:rPr>
            </w:pPr>
          </w:p>
          <w:p w:rsidR="00AD5682" w:rsidRPr="00054010" w:rsidRDefault="00AD5682" w:rsidP="0069483A">
            <w:pPr>
              <w:jc w:val="center"/>
              <w:rPr>
                <w:b/>
                <w:sz w:val="26"/>
                <w:szCs w:val="26"/>
                <w:highlight w:val="yellow"/>
              </w:rPr>
            </w:pPr>
            <w:r w:rsidRPr="00054010">
              <w:rPr>
                <w:b/>
                <w:sz w:val="26"/>
                <w:szCs w:val="26"/>
              </w:rPr>
              <w:t>37/1258</w:t>
            </w:r>
          </w:p>
        </w:tc>
        <w:tc>
          <w:tcPr>
            <w:tcW w:w="1295" w:type="dxa"/>
          </w:tcPr>
          <w:p w:rsidR="00AD5682" w:rsidRPr="00054010" w:rsidRDefault="00AD5682" w:rsidP="0069483A">
            <w:pPr>
              <w:jc w:val="center"/>
              <w:rPr>
                <w:b/>
                <w:sz w:val="26"/>
                <w:szCs w:val="26"/>
              </w:rPr>
            </w:pPr>
          </w:p>
          <w:p w:rsidR="00AD5682" w:rsidRPr="00054010" w:rsidRDefault="00AD5682" w:rsidP="0069483A">
            <w:pPr>
              <w:jc w:val="center"/>
              <w:rPr>
                <w:b/>
                <w:sz w:val="26"/>
                <w:szCs w:val="26"/>
              </w:rPr>
            </w:pPr>
            <w:r w:rsidRPr="00054010">
              <w:rPr>
                <w:b/>
                <w:sz w:val="26"/>
                <w:szCs w:val="26"/>
              </w:rPr>
              <w:t>74/2516</w:t>
            </w:r>
          </w:p>
        </w:tc>
      </w:tr>
    </w:tbl>
    <w:p w:rsidR="00242894" w:rsidRPr="007D0AEB" w:rsidRDefault="00242894" w:rsidP="00242894">
      <w:pPr>
        <w:spacing w:line="252" w:lineRule="auto"/>
        <w:ind w:firstLine="708"/>
        <w:contextualSpacing/>
        <w:jc w:val="center"/>
        <w:rPr>
          <w:b/>
        </w:rPr>
      </w:pPr>
    </w:p>
    <w:p w:rsidR="00856E92" w:rsidRPr="00856E92" w:rsidRDefault="00856E92" w:rsidP="00856E92">
      <w:pPr>
        <w:widowControl/>
        <w:suppressAutoHyphens w:val="0"/>
        <w:jc w:val="center"/>
        <w:rPr>
          <w:rFonts w:eastAsia="Times New Roman"/>
          <w:b/>
          <w:kern w:val="0"/>
          <w:sz w:val="28"/>
          <w:szCs w:val="28"/>
          <w:lang w:eastAsia="en-US"/>
        </w:rPr>
      </w:pPr>
    </w:p>
    <w:p w:rsidR="00772530" w:rsidRDefault="00772530" w:rsidP="00772530">
      <w:pPr>
        <w:pStyle w:val="54"/>
        <w:shd w:val="clear" w:color="auto" w:fill="auto"/>
        <w:spacing w:line="310" w:lineRule="exact"/>
        <w:ind w:right="120"/>
        <w:jc w:val="left"/>
        <w:rPr>
          <w:sz w:val="28"/>
          <w:szCs w:val="28"/>
        </w:rPr>
      </w:pPr>
    </w:p>
    <w:p w:rsidR="00242894" w:rsidRPr="007D0AEB" w:rsidRDefault="00242894" w:rsidP="00242894">
      <w:pPr>
        <w:pStyle w:val="4"/>
        <w:spacing w:before="0" w:after="0" w:line="252" w:lineRule="auto"/>
        <w:contextualSpacing/>
        <w:jc w:val="both"/>
        <w:rPr>
          <w:rStyle w:val="afffd"/>
          <w:b/>
          <w:bCs/>
          <w:sz w:val="24"/>
          <w:szCs w:val="24"/>
        </w:rPr>
      </w:pPr>
      <w:r w:rsidRPr="007D0AEB">
        <w:rPr>
          <w:rStyle w:val="afffd"/>
          <w:sz w:val="24"/>
          <w:szCs w:val="24"/>
        </w:rPr>
        <w:t>3.2 Условия реализации основной образовательной программы среднего (полного)  общего образования</w:t>
      </w:r>
    </w:p>
    <w:p w:rsidR="00242894" w:rsidRPr="007D0AEB" w:rsidRDefault="00242894" w:rsidP="00FD2D39">
      <w:pPr>
        <w:pStyle w:val="afff3"/>
        <w:widowControl/>
        <w:numPr>
          <w:ilvl w:val="0"/>
          <w:numId w:val="105"/>
        </w:numPr>
        <w:suppressAutoHyphens w:val="0"/>
        <w:spacing w:line="252" w:lineRule="auto"/>
        <w:ind w:left="0" w:firstLine="0"/>
        <w:jc w:val="both"/>
      </w:pPr>
      <w:r w:rsidRPr="007D0AEB">
        <w:t>Соблюдение требований к регламентации прав и обязанностей участников образовательного процесса, представленных в таблице:</w:t>
      </w:r>
    </w:p>
    <w:p w:rsidR="00242894" w:rsidRPr="007D0AEB" w:rsidRDefault="00242894" w:rsidP="00242894">
      <w:pPr>
        <w:spacing w:line="252" w:lineRule="auto"/>
        <w:ind w:left="720"/>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4156"/>
        <w:gridCol w:w="3039"/>
        <w:gridCol w:w="2942"/>
      </w:tblGrid>
      <w:tr w:rsidR="00242894" w:rsidRPr="007D0AEB" w:rsidTr="00242894">
        <w:tc>
          <w:tcPr>
            <w:tcW w:w="0" w:type="auto"/>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spacing w:line="252" w:lineRule="auto"/>
              <w:contextualSpacing/>
              <w:jc w:val="both"/>
              <w:rPr>
                <w:bCs/>
              </w:rPr>
            </w:pPr>
            <w:r w:rsidRPr="007D0AEB">
              <w:rPr>
                <w:b/>
                <w:bCs/>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spacing w:line="252" w:lineRule="auto"/>
              <w:contextualSpacing/>
              <w:jc w:val="both"/>
              <w:rPr>
                <w:bCs/>
              </w:rPr>
            </w:pPr>
            <w:r w:rsidRPr="007D0AEB">
              <w:rPr>
                <w:b/>
                <w:bCs/>
              </w:rPr>
              <w:t>Ученики</w:t>
            </w:r>
          </w:p>
        </w:tc>
        <w:tc>
          <w:tcPr>
            <w:tcW w:w="2942" w:type="dxa"/>
            <w:tcBorders>
              <w:top w:val="single" w:sz="8" w:space="0" w:color="C0504D"/>
              <w:left w:val="single" w:sz="8" w:space="0" w:color="C0504D"/>
              <w:bottom w:val="single" w:sz="18" w:space="0" w:color="C0504D"/>
              <w:right w:val="single" w:sz="8" w:space="0" w:color="C0504D"/>
            </w:tcBorders>
            <w:hideMark/>
          </w:tcPr>
          <w:p w:rsidR="00242894" w:rsidRPr="007D0AEB" w:rsidRDefault="00242894" w:rsidP="00242894">
            <w:pPr>
              <w:spacing w:line="252" w:lineRule="auto"/>
              <w:contextualSpacing/>
              <w:jc w:val="both"/>
              <w:rPr>
                <w:bCs/>
              </w:rPr>
            </w:pPr>
            <w:r w:rsidRPr="007D0AEB">
              <w:rPr>
                <w:b/>
                <w:bCs/>
              </w:rPr>
              <w:t>Учителя</w:t>
            </w:r>
          </w:p>
        </w:tc>
      </w:tr>
      <w:tr w:rsidR="00242894" w:rsidRPr="007D0AEB" w:rsidTr="00242894">
        <w:tc>
          <w:tcPr>
            <w:tcW w:w="0" w:type="auto"/>
            <w:gridSpan w:val="3"/>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bCs/>
              </w:rPr>
            </w:pPr>
            <w:r w:rsidRPr="007D0AEB">
              <w:rPr>
                <w:b/>
                <w:bCs/>
              </w:rPr>
              <w:t>имеют право на:</w:t>
            </w:r>
          </w:p>
        </w:tc>
      </w:tr>
      <w:tr w:rsidR="00242894" w:rsidRPr="007D0AEB"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106"/>
              </w:numPr>
              <w:suppressAutoHyphens w:val="0"/>
              <w:spacing w:before="100" w:beforeAutospacing="1" w:after="100" w:afterAutospacing="1" w:line="252" w:lineRule="auto"/>
              <w:ind w:left="0" w:firstLine="0"/>
              <w:contextualSpacing/>
              <w:rPr>
                <w:bCs/>
                <w:u w:val="single"/>
              </w:rPr>
            </w:pPr>
            <w:r w:rsidRPr="007D0AEB">
              <w:rPr>
                <w:bCs/>
                <w:iCs/>
              </w:rPr>
              <w:t>информирование</w:t>
            </w:r>
            <w:r w:rsidRPr="007D0AEB">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242894" w:rsidRPr="007D0AEB" w:rsidRDefault="00242894" w:rsidP="00FD2D39">
            <w:pPr>
              <w:widowControl/>
              <w:numPr>
                <w:ilvl w:val="0"/>
                <w:numId w:val="106"/>
              </w:numPr>
              <w:suppressAutoHyphens w:val="0"/>
              <w:spacing w:before="100" w:beforeAutospacing="1" w:after="100" w:afterAutospacing="1" w:line="252" w:lineRule="auto"/>
              <w:ind w:left="0" w:firstLine="0"/>
              <w:contextualSpacing/>
              <w:rPr>
                <w:bCs/>
                <w:u w:val="single"/>
              </w:rPr>
            </w:pPr>
            <w:r w:rsidRPr="007D0AEB">
              <w:rPr>
                <w:bCs/>
                <w:iCs/>
              </w:rPr>
              <w:t>внесение</w:t>
            </w:r>
            <w:r w:rsidRPr="007D0AEB">
              <w:rPr>
                <w:bCs/>
              </w:rPr>
              <w:t xml:space="preserve"> предложений, касающихся изменений образовательной программы;</w:t>
            </w:r>
          </w:p>
          <w:p w:rsidR="00242894" w:rsidRPr="007D0AEB" w:rsidRDefault="00242894" w:rsidP="00FD2D39">
            <w:pPr>
              <w:widowControl/>
              <w:numPr>
                <w:ilvl w:val="0"/>
                <w:numId w:val="106"/>
              </w:numPr>
              <w:suppressAutoHyphens w:val="0"/>
              <w:spacing w:before="100" w:beforeAutospacing="1" w:after="100" w:afterAutospacing="1" w:line="252" w:lineRule="auto"/>
              <w:ind w:left="0" w:firstLine="0"/>
              <w:contextualSpacing/>
              <w:rPr>
                <w:bCs/>
                <w:u w:val="single"/>
              </w:rPr>
            </w:pPr>
            <w:r w:rsidRPr="007D0AEB">
              <w:rPr>
                <w:bCs/>
                <w:iCs/>
              </w:rPr>
              <w:t xml:space="preserve">участие </w:t>
            </w:r>
            <w:r w:rsidRPr="007D0AEB">
              <w:rPr>
                <w:bCs/>
              </w:rPr>
              <w:t>в определении индивидуального образовательного маршрута для своего ребенка;</w:t>
            </w:r>
          </w:p>
          <w:p w:rsidR="00242894" w:rsidRPr="007D0AEB" w:rsidRDefault="00242894" w:rsidP="00FD2D39">
            <w:pPr>
              <w:widowControl/>
              <w:numPr>
                <w:ilvl w:val="0"/>
                <w:numId w:val="106"/>
              </w:numPr>
              <w:suppressAutoHyphens w:val="0"/>
              <w:spacing w:before="100" w:beforeAutospacing="1" w:after="100" w:afterAutospacing="1" w:line="252" w:lineRule="auto"/>
              <w:ind w:left="0" w:firstLine="0"/>
              <w:contextualSpacing/>
              <w:rPr>
                <w:bCs/>
                <w:u w:val="single"/>
              </w:rPr>
            </w:pPr>
            <w:r w:rsidRPr="007D0AEB">
              <w:rPr>
                <w:bCs/>
                <w:iCs/>
              </w:rPr>
              <w:lastRenderedPageBreak/>
              <w:t>консультативную помощь</w:t>
            </w:r>
            <w:r w:rsidRPr="007D0AEB">
              <w:rPr>
                <w:bCs/>
              </w:rPr>
              <w:t>;</w:t>
            </w:r>
          </w:p>
          <w:p w:rsidR="00242894" w:rsidRPr="007D0AEB" w:rsidRDefault="00242894" w:rsidP="00FD2D39">
            <w:pPr>
              <w:widowControl/>
              <w:numPr>
                <w:ilvl w:val="0"/>
                <w:numId w:val="106"/>
              </w:numPr>
              <w:suppressAutoHyphens w:val="0"/>
              <w:spacing w:before="100" w:beforeAutospacing="1" w:after="100" w:afterAutospacing="1" w:line="252" w:lineRule="auto"/>
              <w:ind w:left="0" w:firstLine="0"/>
              <w:contextualSpacing/>
              <w:rPr>
                <w:bCs/>
                <w:u w:val="single"/>
              </w:rPr>
            </w:pPr>
            <w:r w:rsidRPr="007D0AEB">
              <w:rPr>
                <w:bCs/>
                <w:iCs/>
              </w:rPr>
              <w:t>апелляцию</w:t>
            </w:r>
            <w:r w:rsidRPr="007D0AEB">
              <w:rPr>
                <w:bCs/>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jc w:val="both"/>
            </w:pPr>
            <w:r w:rsidRPr="007D0AEB">
              <w:lastRenderedPageBreak/>
              <w:t>выбор программы элективных курсов, участия во внешкольных делах класса, школы;</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честную и объективную оценку результатов образовательной деятельности;</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собственную оценку своих достижений и затруднений;</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 xml:space="preserve">дополнительное </w:t>
            </w:r>
            <w:r w:rsidRPr="007D0AEB">
              <w:lastRenderedPageBreak/>
              <w:t>время для освоения трудного материала;</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обеспечение учебными пособиями и другими средствами обучения;</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социально-психолого-педагогическую поддержку;</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комфортные условия обучения;</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открытость оценки результатов их образовательной деятельности</w:t>
            </w:r>
          </w:p>
          <w:p w:rsidR="00242894" w:rsidRPr="007D0AEB" w:rsidRDefault="00242894" w:rsidP="00FD2D39">
            <w:pPr>
              <w:widowControl/>
              <w:numPr>
                <w:ilvl w:val="0"/>
                <w:numId w:val="106"/>
              </w:numPr>
              <w:suppressAutoHyphens w:val="0"/>
              <w:spacing w:before="100" w:beforeAutospacing="1" w:after="100" w:afterAutospacing="1" w:line="252" w:lineRule="auto"/>
              <w:ind w:left="9" w:hanging="9"/>
              <w:contextualSpacing/>
            </w:pPr>
            <w:r w:rsidRPr="007D0AEB">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107"/>
              </w:numPr>
              <w:suppressAutoHyphens w:val="0"/>
              <w:spacing w:before="100" w:beforeAutospacing="1" w:after="100" w:afterAutospacing="1" w:line="252" w:lineRule="auto"/>
              <w:ind w:left="22" w:firstLine="28"/>
              <w:contextualSpacing/>
              <w:jc w:val="both"/>
            </w:pPr>
            <w:r w:rsidRPr="007D0AEB">
              <w:lastRenderedPageBreak/>
              <w:t>выбор учебных пособий;</w:t>
            </w:r>
          </w:p>
          <w:p w:rsidR="00242894" w:rsidRPr="007D0AEB" w:rsidRDefault="00242894" w:rsidP="00FD2D39">
            <w:pPr>
              <w:widowControl/>
              <w:numPr>
                <w:ilvl w:val="0"/>
                <w:numId w:val="107"/>
              </w:numPr>
              <w:suppressAutoHyphens w:val="0"/>
              <w:spacing w:before="100" w:beforeAutospacing="1" w:after="100" w:afterAutospacing="1" w:line="252" w:lineRule="auto"/>
              <w:ind w:left="22" w:firstLine="28"/>
              <w:contextualSpacing/>
              <w:jc w:val="both"/>
            </w:pPr>
            <w:r w:rsidRPr="007D0AEB">
              <w:t>информационное и методическое обеспечение;</w:t>
            </w:r>
          </w:p>
          <w:p w:rsidR="00242894" w:rsidRPr="007D0AEB" w:rsidRDefault="00242894" w:rsidP="00FD2D39">
            <w:pPr>
              <w:widowControl/>
              <w:numPr>
                <w:ilvl w:val="0"/>
                <w:numId w:val="107"/>
              </w:numPr>
              <w:suppressAutoHyphens w:val="0"/>
              <w:spacing w:before="100" w:beforeAutospacing="1" w:after="100" w:afterAutospacing="1" w:line="252" w:lineRule="auto"/>
              <w:ind w:left="22" w:firstLine="28"/>
              <w:contextualSpacing/>
              <w:jc w:val="both"/>
            </w:pPr>
            <w:r w:rsidRPr="007D0AEB">
              <w:t>выбор образовательных технологий;</w:t>
            </w:r>
          </w:p>
          <w:p w:rsidR="00242894" w:rsidRPr="007D0AEB" w:rsidRDefault="00242894" w:rsidP="00FD2D39">
            <w:pPr>
              <w:widowControl/>
              <w:numPr>
                <w:ilvl w:val="0"/>
                <w:numId w:val="107"/>
              </w:numPr>
              <w:suppressAutoHyphens w:val="0"/>
              <w:spacing w:before="100" w:beforeAutospacing="1" w:after="100" w:afterAutospacing="1" w:line="252" w:lineRule="auto"/>
              <w:ind w:left="22" w:firstLine="28"/>
              <w:contextualSpacing/>
              <w:jc w:val="both"/>
            </w:pPr>
            <w:r w:rsidRPr="007D0AEB">
              <w:t>повышение квалификации;</w:t>
            </w:r>
          </w:p>
          <w:p w:rsidR="00242894" w:rsidRPr="007D0AEB" w:rsidRDefault="00242894" w:rsidP="00FD2D39">
            <w:pPr>
              <w:widowControl/>
              <w:numPr>
                <w:ilvl w:val="0"/>
                <w:numId w:val="107"/>
              </w:numPr>
              <w:suppressAutoHyphens w:val="0"/>
              <w:spacing w:before="100" w:beforeAutospacing="1" w:after="100" w:afterAutospacing="1" w:line="252" w:lineRule="auto"/>
              <w:ind w:left="22" w:firstLine="28"/>
              <w:contextualSpacing/>
              <w:jc w:val="both"/>
            </w:pPr>
            <w:r w:rsidRPr="007D0AEB">
              <w:t>поддержку деятельности родителями и администрацией</w:t>
            </w:r>
          </w:p>
        </w:tc>
      </w:tr>
      <w:tr w:rsidR="00242894" w:rsidRPr="007D0AEB"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rPr>
                <w:bCs/>
              </w:rPr>
            </w:pPr>
            <w:r w:rsidRPr="007D0AEB">
              <w:rPr>
                <w:b/>
                <w:bCs/>
              </w:rPr>
              <w:lastRenderedPageBreak/>
              <w:t xml:space="preserve">несут ответственность за: </w:t>
            </w:r>
          </w:p>
        </w:tc>
        <w:tc>
          <w:tcPr>
            <w:tcW w:w="0" w:type="auto"/>
            <w:gridSpan w:val="2"/>
            <w:tcBorders>
              <w:top w:val="single" w:sz="8" w:space="0" w:color="C0504D"/>
              <w:left w:val="single" w:sz="8" w:space="0" w:color="C0504D"/>
              <w:bottom w:val="single" w:sz="8" w:space="0" w:color="C0504D"/>
              <w:right w:val="single" w:sz="8" w:space="0" w:color="C0504D"/>
            </w:tcBorders>
            <w:hideMark/>
          </w:tcPr>
          <w:p w:rsidR="00242894" w:rsidRPr="007D0AEB" w:rsidRDefault="00242894" w:rsidP="00242894">
            <w:pPr>
              <w:spacing w:line="252" w:lineRule="auto"/>
              <w:contextualSpacing/>
              <w:jc w:val="both"/>
              <w:rPr>
                <w:b/>
              </w:rPr>
            </w:pPr>
            <w:r w:rsidRPr="007D0AEB">
              <w:rPr>
                <w:b/>
              </w:rPr>
              <w:t>обязаны:</w:t>
            </w:r>
          </w:p>
        </w:tc>
      </w:tr>
      <w:tr w:rsidR="00242894" w:rsidRPr="007D0AEB" w:rsidTr="00242894">
        <w:tc>
          <w:tcPr>
            <w:tcW w:w="0" w:type="auto"/>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108"/>
              </w:numPr>
              <w:suppressAutoHyphens w:val="0"/>
              <w:spacing w:before="100" w:beforeAutospacing="1" w:after="100" w:afterAutospacing="1" w:line="252" w:lineRule="auto"/>
              <w:ind w:left="0" w:firstLine="0"/>
              <w:contextualSpacing/>
              <w:rPr>
                <w:bCs/>
              </w:rPr>
            </w:pPr>
            <w:r w:rsidRPr="007D0AEB">
              <w:rPr>
                <w:bCs/>
              </w:rPr>
              <w:t>создание благоприятных условий для выполнения домашней работы;</w:t>
            </w:r>
          </w:p>
          <w:p w:rsidR="00242894" w:rsidRPr="007D0AEB" w:rsidRDefault="00242894" w:rsidP="00FD2D39">
            <w:pPr>
              <w:widowControl/>
              <w:numPr>
                <w:ilvl w:val="0"/>
                <w:numId w:val="108"/>
              </w:numPr>
              <w:suppressAutoHyphens w:val="0"/>
              <w:spacing w:before="100" w:beforeAutospacing="1" w:after="100" w:afterAutospacing="1" w:line="252" w:lineRule="auto"/>
              <w:ind w:left="0" w:firstLine="0"/>
              <w:contextualSpacing/>
              <w:rPr>
                <w:bCs/>
              </w:rPr>
            </w:pPr>
            <w:r w:rsidRPr="007D0AEB">
              <w:rPr>
                <w:bCs/>
              </w:rPr>
              <w:t>обеспечение ребенка средствами для успешного обучения и воспитания (спортивной формой);</w:t>
            </w:r>
          </w:p>
          <w:p w:rsidR="00242894" w:rsidRPr="007D0AEB" w:rsidRDefault="00242894" w:rsidP="00FD2D39">
            <w:pPr>
              <w:widowControl/>
              <w:numPr>
                <w:ilvl w:val="0"/>
                <w:numId w:val="108"/>
              </w:numPr>
              <w:suppressAutoHyphens w:val="0"/>
              <w:spacing w:before="100" w:beforeAutospacing="1" w:after="100" w:afterAutospacing="1" w:line="252" w:lineRule="auto"/>
              <w:ind w:left="0" w:firstLine="0"/>
              <w:contextualSpacing/>
              <w:rPr>
                <w:bCs/>
              </w:rPr>
            </w:pPr>
            <w:r w:rsidRPr="007D0AEB">
              <w:rPr>
                <w:bCs/>
              </w:rPr>
              <w:t>ликвидацию академических задолженностей;</w:t>
            </w:r>
          </w:p>
          <w:p w:rsidR="00242894" w:rsidRPr="007D0AEB" w:rsidRDefault="00242894" w:rsidP="00FD2D39">
            <w:pPr>
              <w:widowControl/>
              <w:numPr>
                <w:ilvl w:val="0"/>
                <w:numId w:val="108"/>
              </w:numPr>
              <w:suppressAutoHyphens w:val="0"/>
              <w:spacing w:before="100" w:beforeAutospacing="1" w:after="100" w:afterAutospacing="1" w:line="252" w:lineRule="auto"/>
              <w:ind w:left="0" w:firstLine="0"/>
              <w:contextualSpacing/>
              <w:rPr>
                <w:bCs/>
              </w:rPr>
            </w:pPr>
            <w:r w:rsidRPr="007D0AEB">
              <w:rPr>
                <w:bCs/>
              </w:rPr>
              <w:t>совместный контроль обучения ребенка;</w:t>
            </w:r>
          </w:p>
          <w:p w:rsidR="00242894" w:rsidRPr="007D0AEB" w:rsidRDefault="00242894" w:rsidP="005B230C">
            <w:pPr>
              <w:widowControl/>
              <w:numPr>
                <w:ilvl w:val="0"/>
                <w:numId w:val="108"/>
              </w:numPr>
              <w:suppressAutoHyphens w:val="0"/>
              <w:spacing w:before="100" w:beforeAutospacing="1" w:after="100" w:afterAutospacing="1" w:line="252" w:lineRule="auto"/>
              <w:ind w:left="0" w:firstLine="0"/>
              <w:contextualSpacing/>
              <w:rPr>
                <w:bCs/>
              </w:rPr>
            </w:pPr>
            <w:r w:rsidRPr="007D0AEB">
              <w:rPr>
                <w:bCs/>
              </w:rPr>
              <w:t xml:space="preserve">ущерб, причиненный </w:t>
            </w:r>
            <w:r w:rsidR="003E0A7C">
              <w:rPr>
                <w:bCs/>
              </w:rPr>
              <w:t>МКОУ «</w:t>
            </w:r>
            <w:r w:rsidR="005B230C">
              <w:rPr>
                <w:bCs/>
              </w:rPr>
              <w:t>Зидьянская</w:t>
            </w:r>
            <w:r w:rsidR="003E0A7C">
              <w:rPr>
                <w:bCs/>
              </w:rPr>
              <w:t xml:space="preserve"> СОШ»</w:t>
            </w:r>
            <w:r w:rsidRPr="007D0AEB">
              <w:rPr>
                <w:bCs/>
              </w:rPr>
              <w:t>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242894" w:rsidRPr="007D0AEB" w:rsidRDefault="00242894" w:rsidP="00FD2D39">
            <w:pPr>
              <w:widowControl/>
              <w:numPr>
                <w:ilvl w:val="0"/>
                <w:numId w:val="108"/>
              </w:numPr>
              <w:suppressAutoHyphens w:val="0"/>
              <w:spacing w:before="100" w:beforeAutospacing="1" w:after="100" w:afterAutospacing="1" w:line="252" w:lineRule="auto"/>
              <w:ind w:left="96" w:firstLine="0"/>
              <w:contextualSpacing/>
              <w:jc w:val="both"/>
            </w:pPr>
            <w:r w:rsidRPr="007D0AEB">
              <w:t>овладеть принятыми в школе правилами поведения;</w:t>
            </w:r>
          </w:p>
          <w:p w:rsidR="00242894" w:rsidRPr="007D0AEB" w:rsidRDefault="00242894" w:rsidP="00FD2D39">
            <w:pPr>
              <w:widowControl/>
              <w:numPr>
                <w:ilvl w:val="0"/>
                <w:numId w:val="108"/>
              </w:numPr>
              <w:suppressAutoHyphens w:val="0"/>
              <w:spacing w:before="100" w:beforeAutospacing="1" w:after="100" w:afterAutospacing="1" w:line="252" w:lineRule="auto"/>
              <w:ind w:left="96" w:firstLine="0"/>
              <w:contextualSpacing/>
              <w:jc w:val="both"/>
            </w:pPr>
            <w:r w:rsidRPr="007D0AEB">
              <w:t>иметь необходимые учебные пособия, принадлежности для работы;</w:t>
            </w:r>
          </w:p>
          <w:p w:rsidR="00242894" w:rsidRPr="007D0AEB" w:rsidRDefault="00242894" w:rsidP="00FD2D39">
            <w:pPr>
              <w:widowControl/>
              <w:numPr>
                <w:ilvl w:val="0"/>
                <w:numId w:val="108"/>
              </w:numPr>
              <w:suppressAutoHyphens w:val="0"/>
              <w:spacing w:before="100" w:beforeAutospacing="1" w:after="100" w:afterAutospacing="1" w:line="252" w:lineRule="auto"/>
              <w:ind w:left="96" w:firstLine="0"/>
              <w:contextualSpacing/>
              <w:jc w:val="both"/>
            </w:pPr>
            <w:r w:rsidRPr="007D0AEB">
              <w:t>уважать права всех членов школьного коллектива;</w:t>
            </w:r>
          </w:p>
          <w:p w:rsidR="00242894" w:rsidRPr="007D0AEB" w:rsidRDefault="00242894" w:rsidP="00FD2D39">
            <w:pPr>
              <w:widowControl/>
              <w:numPr>
                <w:ilvl w:val="0"/>
                <w:numId w:val="108"/>
              </w:numPr>
              <w:suppressAutoHyphens w:val="0"/>
              <w:spacing w:before="100" w:beforeAutospacing="1" w:after="100" w:afterAutospacing="1" w:line="252" w:lineRule="auto"/>
              <w:ind w:left="96" w:firstLine="0"/>
              <w:contextualSpacing/>
              <w:jc w:val="both"/>
            </w:pPr>
            <w:r w:rsidRPr="007D0AEB">
              <w:t>соблюдать правила поведения для учащихся</w:t>
            </w:r>
          </w:p>
          <w:p w:rsidR="00242894" w:rsidRPr="007D0AEB" w:rsidRDefault="00242894" w:rsidP="00242894">
            <w:pPr>
              <w:spacing w:line="252" w:lineRule="auto"/>
              <w:ind w:left="96"/>
              <w:contextualSpacing/>
              <w:jc w:val="both"/>
            </w:pPr>
          </w:p>
        </w:tc>
        <w:tc>
          <w:tcPr>
            <w:tcW w:w="2942" w:type="dxa"/>
            <w:tcBorders>
              <w:top w:val="single" w:sz="8" w:space="0" w:color="C0504D"/>
              <w:left w:val="single" w:sz="8" w:space="0" w:color="C0504D"/>
              <w:bottom w:val="single" w:sz="8" w:space="0" w:color="C0504D"/>
              <w:right w:val="single" w:sz="8" w:space="0" w:color="C0504D"/>
            </w:tcBorders>
            <w:hideMark/>
          </w:tcPr>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соблюдать права учащихся и родителей;</w:t>
            </w:r>
          </w:p>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создавать условия, гарантирующие возможность успешной образовательной деятельности всем учащимся;</w:t>
            </w:r>
          </w:p>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соблюдать нормы выставления оценок;</w:t>
            </w:r>
          </w:p>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систематически информировать родителей о достижениях и проблемах детей;</w:t>
            </w:r>
          </w:p>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анализировать свою педагогическую деятельность на основе изучения результатов учебной деятельности учащихся;</w:t>
            </w:r>
          </w:p>
          <w:p w:rsidR="00242894" w:rsidRPr="007D0AEB" w:rsidRDefault="00242894" w:rsidP="00FD2D39">
            <w:pPr>
              <w:widowControl/>
              <w:numPr>
                <w:ilvl w:val="0"/>
                <w:numId w:val="108"/>
              </w:numPr>
              <w:suppressAutoHyphens w:val="0"/>
              <w:spacing w:before="100" w:beforeAutospacing="1" w:after="100" w:afterAutospacing="1" w:line="252" w:lineRule="auto"/>
              <w:ind w:left="34" w:firstLine="0"/>
              <w:contextualSpacing/>
              <w:jc w:val="both"/>
              <w:rPr>
                <w:b/>
              </w:rPr>
            </w:pPr>
            <w:r w:rsidRPr="007D0AEB">
              <w:t>повышать профессиональную компетентность</w:t>
            </w:r>
          </w:p>
        </w:tc>
      </w:tr>
    </w:tbl>
    <w:p w:rsidR="00242894" w:rsidRPr="007D0AEB" w:rsidRDefault="00242894" w:rsidP="00FD2D39">
      <w:pPr>
        <w:widowControl/>
        <w:numPr>
          <w:ilvl w:val="0"/>
          <w:numId w:val="105"/>
        </w:numPr>
        <w:suppressAutoHyphens w:val="0"/>
        <w:spacing w:before="100" w:beforeAutospacing="1" w:after="100" w:afterAutospacing="1" w:line="252" w:lineRule="auto"/>
        <w:ind w:left="0" w:firstLine="0"/>
        <w:contextualSpacing/>
        <w:jc w:val="both"/>
      </w:pPr>
      <w:r w:rsidRPr="007D0AEB">
        <w:t>Выполнение с</w:t>
      </w:r>
      <w:r w:rsidR="00856E92">
        <w:t>истемы мер, указанных в СанПи</w:t>
      </w:r>
      <w:r w:rsidRPr="007D0AEB">
        <w:t>.</w:t>
      </w:r>
    </w:p>
    <w:p w:rsidR="00242894" w:rsidRPr="00EE7F50" w:rsidRDefault="00242894" w:rsidP="00FD2D39">
      <w:pPr>
        <w:widowControl/>
        <w:numPr>
          <w:ilvl w:val="0"/>
          <w:numId w:val="105"/>
        </w:numPr>
        <w:suppressAutoHyphens w:val="0"/>
        <w:spacing w:before="100" w:beforeAutospacing="1" w:after="100" w:afterAutospacing="1" w:line="252" w:lineRule="auto"/>
        <w:ind w:left="0" w:firstLine="0"/>
        <w:contextualSpacing/>
        <w:jc w:val="both"/>
        <w:rPr>
          <w:rStyle w:val="afffd"/>
          <w:b w:val="0"/>
          <w:bCs w:val="0"/>
          <w:smallCaps w:val="0"/>
        </w:rPr>
      </w:pPr>
      <w:r w:rsidRPr="007D0AEB">
        <w:t>Отказ от мер, нарушающих права детей на качественное образование.</w:t>
      </w: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Финансовые условия реализации ООП</w:t>
      </w:r>
    </w:p>
    <w:p w:rsidR="00242894" w:rsidRPr="007D0AEB" w:rsidRDefault="00242894" w:rsidP="00242894">
      <w:pPr>
        <w:shd w:val="clear" w:color="auto" w:fill="FFFFFF"/>
        <w:tabs>
          <w:tab w:val="left" w:pos="569"/>
          <w:tab w:val="left" w:leader="underscore" w:pos="11496"/>
        </w:tabs>
        <w:spacing w:line="252" w:lineRule="auto"/>
        <w:ind w:left="-119" w:firstLine="680"/>
        <w:contextualSpacing/>
        <w:jc w:val="both"/>
      </w:pPr>
      <w:r w:rsidRPr="007D0AEB">
        <w:t xml:space="preserve">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w:t>
      </w:r>
      <w:r w:rsidRPr="007D0AEB">
        <w:lastRenderedPageBreak/>
        <w:t>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w:t>
      </w:r>
      <w:r w:rsidR="004C196E">
        <w:t>аты. Данные финансовые условия о</w:t>
      </w:r>
      <w:r w:rsidRPr="007D0AEB">
        <w:t>беспечивают необходимое качество реализации образовательной программы и эффективно стимулируют его повышение.</w:t>
      </w: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Материально-технические условия реализации ООП</w:t>
      </w:r>
    </w:p>
    <w:p w:rsidR="00242894" w:rsidRPr="007D0AEB" w:rsidRDefault="00242894" w:rsidP="00242894">
      <w:pPr>
        <w:spacing w:line="252" w:lineRule="auto"/>
        <w:ind w:firstLine="708"/>
        <w:contextualSpacing/>
        <w:jc w:val="both"/>
      </w:pPr>
      <w:r w:rsidRPr="007D0AEB">
        <w:t>Данные условия обеспечены наличием в основной  школе:</w:t>
      </w:r>
    </w:p>
    <w:p w:rsidR="00242894" w:rsidRPr="007D0AEB" w:rsidRDefault="00242894" w:rsidP="00242894">
      <w:pPr>
        <w:spacing w:before="100" w:beforeAutospacing="1" w:after="100" w:afterAutospacing="1" w:line="252" w:lineRule="auto"/>
        <w:contextualSpacing/>
        <w:jc w:val="both"/>
      </w:pPr>
      <w:r w:rsidRPr="007D0AEB">
        <w:t>современных оборудованных кабинетов, включающих наличие у учителя персонального компьютера, мультимедийного оборудования;</w:t>
      </w:r>
    </w:p>
    <w:p w:rsidR="00242894" w:rsidRPr="007D0AEB" w:rsidRDefault="00242894" w:rsidP="00242894">
      <w:pPr>
        <w:spacing w:before="100" w:beforeAutospacing="1" w:after="100" w:afterAutospacing="1" w:line="252" w:lineRule="auto"/>
        <w:contextualSpacing/>
        <w:jc w:val="both"/>
      </w:pPr>
      <w:r w:rsidRPr="007D0AEB">
        <w:t>оборудованных спортивного, актового и столовых залов, волейбольной площадки;</w:t>
      </w:r>
    </w:p>
    <w:p w:rsidR="00242894" w:rsidRPr="007D0AEB" w:rsidRDefault="00242894" w:rsidP="00242894">
      <w:pPr>
        <w:spacing w:before="100" w:beforeAutospacing="1" w:after="100" w:afterAutospacing="1" w:line="252" w:lineRule="auto"/>
        <w:contextualSpacing/>
        <w:jc w:val="both"/>
      </w:pPr>
      <w:r w:rsidRPr="007D0AEB">
        <w:t>библиотекой и читальным залом, оснащенными персональными компьютерами, имеющим выход в Интернет, сканером, принтером и копиром;</w:t>
      </w:r>
    </w:p>
    <w:p w:rsidR="00242894" w:rsidRPr="007D0AEB" w:rsidRDefault="00242894" w:rsidP="00FD2D39">
      <w:pPr>
        <w:widowControl/>
        <w:numPr>
          <w:ilvl w:val="0"/>
          <w:numId w:val="109"/>
        </w:numPr>
        <w:suppressAutoHyphens w:val="0"/>
        <w:spacing w:before="100" w:beforeAutospacing="1" w:after="100" w:afterAutospacing="1" w:line="252" w:lineRule="auto"/>
        <w:ind w:left="851" w:hanging="425"/>
        <w:contextualSpacing/>
        <w:jc w:val="both"/>
      </w:pPr>
      <w:r w:rsidRPr="007D0AEB">
        <w:t>1 компьютерный класса с разнообразными программными материалами и имеющим выход в Интернет.</w:t>
      </w:r>
    </w:p>
    <w:p w:rsidR="00242894" w:rsidRDefault="00242894" w:rsidP="00242894">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r w:rsidRPr="007D0AEB">
        <w:rPr>
          <w:spacing w:val="-5"/>
        </w:rPr>
        <w:t>М</w:t>
      </w:r>
      <w:r w:rsidRPr="007D0AEB">
        <w:t xml:space="preserve">атериально-технические условия реализации образовательной программы отвечают характеристикам современного </w:t>
      </w:r>
      <w:r w:rsidRPr="007D0AEB">
        <w:rPr>
          <w:spacing w:val="-2"/>
        </w:rPr>
        <w:t>образования,</w:t>
      </w:r>
      <w:r w:rsidRPr="007D0AEB">
        <w:t xml:space="preserve">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242894" w:rsidRPr="00EE7F50" w:rsidRDefault="00242894" w:rsidP="00242894">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p>
    <w:p w:rsidR="00242894" w:rsidRDefault="00242894" w:rsidP="00242894">
      <w:pPr>
        <w:spacing w:line="252" w:lineRule="auto"/>
        <w:contextualSpacing/>
        <w:rPr>
          <w:sz w:val="28"/>
          <w:szCs w:val="28"/>
        </w:rPr>
      </w:pPr>
      <w:r>
        <w:rPr>
          <w:sz w:val="28"/>
          <w:szCs w:val="28"/>
        </w:rPr>
        <w:t>Материально-техническое обеспечение образовательного процесса</w:t>
      </w:r>
    </w:p>
    <w:p w:rsidR="00242894" w:rsidRDefault="00242894" w:rsidP="00242894">
      <w:pPr>
        <w:spacing w:line="252" w:lineRule="auto"/>
        <w:contextualSpacing/>
        <w:rPr>
          <w:sz w:val="28"/>
          <w:szCs w:val="28"/>
        </w:rPr>
      </w:pPr>
      <w:r>
        <w:rPr>
          <w:sz w:val="28"/>
          <w:szCs w:val="28"/>
        </w:rPr>
        <w:t>Кабинеты</w:t>
      </w: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82"/>
        <w:gridCol w:w="1424"/>
        <w:gridCol w:w="908"/>
        <w:gridCol w:w="887"/>
        <w:gridCol w:w="1119"/>
        <w:gridCol w:w="1405"/>
        <w:gridCol w:w="1680"/>
        <w:gridCol w:w="840"/>
        <w:gridCol w:w="900"/>
      </w:tblGrid>
      <w:tr w:rsidR="00242894" w:rsidTr="00242894">
        <w:trPr>
          <w:cantSplit/>
        </w:trPr>
        <w:tc>
          <w:tcPr>
            <w:tcW w:w="482"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rPr>
                <w:sz w:val="20"/>
                <w:szCs w:val="20"/>
              </w:rPr>
            </w:pPr>
            <w:r>
              <w:rPr>
                <w:sz w:val="20"/>
                <w:szCs w:val="20"/>
              </w:rPr>
              <w:t>Кабинеты, спортзалы</w:t>
            </w:r>
          </w:p>
        </w:tc>
        <w:tc>
          <w:tcPr>
            <w:tcW w:w="908"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rPr>
                <w:sz w:val="20"/>
                <w:szCs w:val="20"/>
              </w:rPr>
            </w:pPr>
            <w:r>
              <w:rPr>
                <w:sz w:val="20"/>
                <w:szCs w:val="20"/>
              </w:rPr>
              <w:t>Необхо-димое кол-во</w:t>
            </w:r>
          </w:p>
        </w:tc>
        <w:tc>
          <w:tcPr>
            <w:tcW w:w="887"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rPr>
                <w:sz w:val="20"/>
                <w:szCs w:val="20"/>
              </w:rPr>
            </w:pPr>
            <w:r>
              <w:rPr>
                <w:sz w:val="20"/>
                <w:szCs w:val="20"/>
              </w:rPr>
              <w:t>Факт.</w:t>
            </w:r>
          </w:p>
          <w:p w:rsidR="00242894" w:rsidRDefault="00242894" w:rsidP="00242894">
            <w:pPr>
              <w:spacing w:line="252" w:lineRule="auto"/>
              <w:contextualSpacing/>
              <w:rPr>
                <w:sz w:val="20"/>
                <w:szCs w:val="20"/>
              </w:rPr>
            </w:pPr>
            <w:r>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rPr>
                <w:sz w:val="20"/>
                <w:szCs w:val="20"/>
              </w:rPr>
            </w:pPr>
            <w:r>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rPr>
                <w:sz w:val="20"/>
                <w:szCs w:val="20"/>
              </w:rPr>
            </w:pPr>
            <w:r>
              <w:rPr>
                <w:sz w:val="20"/>
                <w:szCs w:val="20"/>
              </w:rPr>
              <w:t>Соответствие уч.оборудования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jc w:val="center"/>
              <w:rPr>
                <w:sz w:val="20"/>
                <w:szCs w:val="20"/>
              </w:rPr>
            </w:pPr>
            <w:r>
              <w:rPr>
                <w:sz w:val="20"/>
                <w:szCs w:val="20"/>
              </w:rPr>
              <w:t>Наличие</w:t>
            </w:r>
          </w:p>
        </w:tc>
      </w:tr>
      <w:tr w:rsidR="00242894" w:rsidTr="00242894">
        <w:trPr>
          <w:cantSplit/>
          <w:trHeight w:val="113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rPr>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242894" w:rsidRDefault="00242894" w:rsidP="00242894">
            <w:pPr>
              <w:spacing w:line="252" w:lineRule="auto"/>
              <w:contextualSpacing/>
              <w:rPr>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btLr"/>
            <w:hideMark/>
          </w:tcPr>
          <w:p w:rsidR="00242894" w:rsidRDefault="00242894" w:rsidP="00242894">
            <w:pPr>
              <w:spacing w:line="252" w:lineRule="auto"/>
              <w:ind w:left="113" w:right="113"/>
              <w:contextualSpacing/>
              <w:rPr>
                <w:sz w:val="20"/>
                <w:szCs w:val="20"/>
              </w:rPr>
            </w:pPr>
            <w:r>
              <w:rPr>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242894" w:rsidRDefault="00242894" w:rsidP="00242894">
            <w:pPr>
              <w:spacing w:line="252" w:lineRule="auto"/>
              <w:ind w:left="113" w:right="113"/>
              <w:contextualSpacing/>
              <w:rPr>
                <w:sz w:val="20"/>
                <w:szCs w:val="20"/>
              </w:rPr>
            </w:pPr>
            <w:r>
              <w:rPr>
                <w:sz w:val="20"/>
                <w:szCs w:val="20"/>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242894" w:rsidRDefault="00242894" w:rsidP="00242894">
            <w:pPr>
              <w:spacing w:line="252" w:lineRule="auto"/>
              <w:ind w:left="113" w:right="113"/>
              <w:contextualSpacing/>
              <w:rPr>
                <w:sz w:val="20"/>
                <w:szCs w:val="20"/>
              </w:rPr>
            </w:pPr>
            <w:r>
              <w:rPr>
                <w:sz w:val="20"/>
                <w:szCs w:val="20"/>
              </w:rPr>
              <w:t>Акта-разрешения на проведение занятий в учебном кабинете, спортзале</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 физики</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имеются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2</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5B230C">
            <w:pPr>
              <w:spacing w:line="252" w:lineRule="auto"/>
              <w:contextualSpacing/>
            </w:pPr>
            <w:r>
              <w:t xml:space="preserve">Кабинет </w:t>
            </w:r>
            <w:r w:rsidR="005B230C">
              <w:t>биологии</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3</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 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5B230C">
            <w:pPr>
              <w:spacing w:line="252" w:lineRule="auto"/>
              <w:contextualSpacing/>
            </w:pPr>
            <w:r>
              <w:t>8</w:t>
            </w:r>
            <w:r w:rsidR="005B230C">
              <w:t>0</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4</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w:t>
            </w:r>
          </w:p>
          <w:p w:rsidR="00242894" w:rsidRDefault="00242894" w:rsidP="00242894">
            <w:pPr>
              <w:spacing w:line="252" w:lineRule="auto"/>
              <w:contextualSpacing/>
            </w:pPr>
            <w:r>
              <w:t>русского</w:t>
            </w:r>
          </w:p>
          <w:p w:rsidR="00242894" w:rsidRDefault="00242894" w:rsidP="00242894">
            <w:pPr>
              <w:spacing w:line="252" w:lineRule="auto"/>
              <w:contextualSpacing/>
            </w:pPr>
            <w:r>
              <w:lastRenderedPageBreak/>
              <w:t>языка и литературы</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lastRenderedPageBreak/>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100</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lastRenderedPageBreak/>
              <w:t>5</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 истории</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85</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6</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w:t>
            </w:r>
          </w:p>
          <w:p w:rsidR="00242894" w:rsidRDefault="00242894" w:rsidP="00242894">
            <w:pPr>
              <w:spacing w:line="252" w:lineRule="auto"/>
              <w:contextualSpacing/>
            </w:pPr>
            <w:r>
              <w:t>ин. языка</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50</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7</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2</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2</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100</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8</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Спортивный зал</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242894" w:rsidTr="00242894">
        <w:tc>
          <w:tcPr>
            <w:tcW w:w="482"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rPr>
                <w:u w:val="single"/>
              </w:rPr>
            </w:pPr>
            <w:r>
              <w:rPr>
                <w:u w:val="single"/>
              </w:rPr>
              <w:t>9</w:t>
            </w:r>
          </w:p>
        </w:tc>
        <w:tc>
          <w:tcPr>
            <w:tcW w:w="1424" w:type="dxa"/>
            <w:tcBorders>
              <w:top w:val="single" w:sz="4" w:space="0" w:color="auto"/>
              <w:left w:val="single" w:sz="4" w:space="0" w:color="auto"/>
              <w:bottom w:val="single" w:sz="4" w:space="0" w:color="auto"/>
              <w:right w:val="single" w:sz="4" w:space="0" w:color="auto"/>
            </w:tcBorders>
            <w:hideMark/>
          </w:tcPr>
          <w:p w:rsidR="00242894" w:rsidRDefault="00242894" w:rsidP="005B230C">
            <w:pPr>
              <w:spacing w:line="252" w:lineRule="auto"/>
              <w:contextualSpacing/>
            </w:pPr>
            <w:r>
              <w:t xml:space="preserve">Кабинет </w:t>
            </w:r>
            <w:r w:rsidR="005B230C">
              <w:t>родного языка</w:t>
            </w:r>
          </w:p>
        </w:tc>
        <w:tc>
          <w:tcPr>
            <w:tcW w:w="908"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75</w:t>
            </w:r>
          </w:p>
        </w:tc>
        <w:tc>
          <w:tcPr>
            <w:tcW w:w="140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w:t>
            </w:r>
          </w:p>
        </w:tc>
      </w:tr>
      <w:tr w:rsidR="005B230C" w:rsidTr="00242894">
        <w:tc>
          <w:tcPr>
            <w:tcW w:w="482"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rPr>
                <w:u w:val="single"/>
              </w:rPr>
            </w:pPr>
            <w:r>
              <w:rPr>
                <w:u w:val="single"/>
              </w:rPr>
              <w:t>10</w:t>
            </w:r>
          </w:p>
        </w:tc>
        <w:tc>
          <w:tcPr>
            <w:tcW w:w="1424"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Кабинет ОБЖ</w:t>
            </w:r>
          </w:p>
        </w:tc>
        <w:tc>
          <w:tcPr>
            <w:tcW w:w="908"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1</w:t>
            </w:r>
          </w:p>
        </w:tc>
        <w:tc>
          <w:tcPr>
            <w:tcW w:w="887"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1</w:t>
            </w:r>
          </w:p>
        </w:tc>
        <w:tc>
          <w:tcPr>
            <w:tcW w:w="1119"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50</w:t>
            </w:r>
          </w:p>
        </w:tc>
        <w:tc>
          <w:tcPr>
            <w:tcW w:w="1405"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соответствует</w:t>
            </w:r>
          </w:p>
        </w:tc>
        <w:tc>
          <w:tcPr>
            <w:tcW w:w="1680"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имеется</w:t>
            </w:r>
          </w:p>
        </w:tc>
        <w:tc>
          <w:tcPr>
            <w:tcW w:w="840"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Удовлет.</w:t>
            </w:r>
          </w:p>
        </w:tc>
        <w:tc>
          <w:tcPr>
            <w:tcW w:w="900" w:type="dxa"/>
            <w:tcBorders>
              <w:top w:val="single" w:sz="4" w:space="0" w:color="auto"/>
              <w:left w:val="single" w:sz="4" w:space="0" w:color="auto"/>
              <w:bottom w:val="single" w:sz="4" w:space="0" w:color="auto"/>
              <w:right w:val="single" w:sz="4" w:space="0" w:color="auto"/>
            </w:tcBorders>
          </w:tcPr>
          <w:p w:rsidR="005B230C" w:rsidRDefault="005B230C" w:rsidP="005B230C">
            <w:pPr>
              <w:spacing w:line="252" w:lineRule="auto"/>
              <w:contextualSpacing/>
            </w:pPr>
            <w:r>
              <w:t>имеется</w:t>
            </w:r>
          </w:p>
        </w:tc>
      </w:tr>
    </w:tbl>
    <w:p w:rsidR="00575A62" w:rsidRDefault="00575A62" w:rsidP="00242894">
      <w:pPr>
        <w:spacing w:line="252" w:lineRule="auto"/>
        <w:contextualSpacing/>
        <w:rPr>
          <w:sz w:val="28"/>
          <w:szCs w:val="28"/>
        </w:rPr>
      </w:pPr>
    </w:p>
    <w:p w:rsidR="00575A62" w:rsidRDefault="00575A62" w:rsidP="00242894">
      <w:pPr>
        <w:spacing w:line="252" w:lineRule="auto"/>
        <w:contextualSpacing/>
        <w:rPr>
          <w:sz w:val="28"/>
          <w:szCs w:val="28"/>
        </w:rPr>
      </w:pPr>
    </w:p>
    <w:p w:rsidR="00575A62" w:rsidRDefault="00575A62" w:rsidP="00242894">
      <w:pPr>
        <w:spacing w:line="252" w:lineRule="auto"/>
        <w:contextualSpacing/>
        <w:rPr>
          <w:sz w:val="28"/>
          <w:szCs w:val="28"/>
        </w:rPr>
      </w:pPr>
    </w:p>
    <w:p w:rsidR="00575A62" w:rsidRDefault="00575A62" w:rsidP="00242894">
      <w:pPr>
        <w:spacing w:line="252" w:lineRule="auto"/>
        <w:contextualSpacing/>
        <w:rPr>
          <w:sz w:val="28"/>
          <w:szCs w:val="28"/>
        </w:rPr>
      </w:pPr>
    </w:p>
    <w:p w:rsidR="00575A62" w:rsidRDefault="00575A62" w:rsidP="00242894">
      <w:pPr>
        <w:spacing w:line="252" w:lineRule="auto"/>
        <w:contextualSpacing/>
        <w:rPr>
          <w:sz w:val="28"/>
          <w:szCs w:val="28"/>
        </w:rPr>
      </w:pPr>
    </w:p>
    <w:p w:rsidR="00575A62" w:rsidRDefault="00575A62" w:rsidP="00242894">
      <w:pPr>
        <w:spacing w:line="252" w:lineRule="auto"/>
        <w:contextualSpacing/>
        <w:rPr>
          <w:sz w:val="28"/>
          <w:szCs w:val="28"/>
        </w:rPr>
      </w:pPr>
    </w:p>
    <w:p w:rsidR="00242894" w:rsidRDefault="00242894" w:rsidP="00242894">
      <w:pPr>
        <w:spacing w:line="252" w:lineRule="auto"/>
        <w:contextualSpacing/>
      </w:pPr>
    </w:p>
    <w:p w:rsidR="00242894" w:rsidRDefault="00242894" w:rsidP="00242894">
      <w:pPr>
        <w:spacing w:line="252" w:lineRule="auto"/>
        <w:contextualSpacing/>
        <w:rPr>
          <w:sz w:val="28"/>
          <w:szCs w:val="28"/>
        </w:rPr>
      </w:pPr>
      <w:r>
        <w:rPr>
          <w:sz w:val="28"/>
          <w:szCs w:val="28"/>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2894" w:rsidTr="00242894">
        <w:tc>
          <w:tcPr>
            <w:tcW w:w="478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Библиотечный фонд школы</w:t>
            </w:r>
          </w:p>
        </w:tc>
        <w:tc>
          <w:tcPr>
            <w:tcW w:w="4786" w:type="dxa"/>
            <w:tcBorders>
              <w:top w:val="single" w:sz="4" w:space="0" w:color="auto"/>
              <w:left w:val="single" w:sz="4" w:space="0" w:color="auto"/>
              <w:bottom w:val="single" w:sz="4" w:space="0" w:color="auto"/>
              <w:right w:val="single" w:sz="4" w:space="0" w:color="auto"/>
            </w:tcBorders>
          </w:tcPr>
          <w:p w:rsidR="00242894" w:rsidRDefault="00242894" w:rsidP="00242894">
            <w:pPr>
              <w:spacing w:line="252" w:lineRule="auto"/>
              <w:contextualSpacing/>
            </w:pPr>
            <w:r>
              <w:rPr>
                <w:sz w:val="20"/>
                <w:szCs w:val="20"/>
                <w:u w:val="single"/>
              </w:rPr>
              <w:t>-</w:t>
            </w:r>
            <w:r>
              <w:t xml:space="preserve">Число книг_ </w:t>
            </w:r>
            <w:r w:rsidR="005B230C">
              <w:t>5275</w:t>
            </w:r>
          </w:p>
          <w:p w:rsidR="00242894" w:rsidRDefault="005B230C" w:rsidP="00242894">
            <w:pPr>
              <w:spacing w:line="252" w:lineRule="auto"/>
              <w:contextualSpacing/>
            </w:pPr>
            <w:r>
              <w:t>Фонд учебников    2</w:t>
            </w:r>
            <w:r w:rsidR="00242894">
              <w:t>197</w:t>
            </w:r>
          </w:p>
          <w:p w:rsidR="00242894" w:rsidRDefault="00242894" w:rsidP="00242894">
            <w:pPr>
              <w:spacing w:line="252" w:lineRule="auto"/>
              <w:contextualSpacing/>
            </w:pPr>
            <w:r>
              <w:t xml:space="preserve">-научно-педагогической, методической  - 232   </w:t>
            </w:r>
          </w:p>
          <w:p w:rsidR="00242894" w:rsidRDefault="00242894" w:rsidP="005B230C">
            <w:pPr>
              <w:spacing w:line="252" w:lineRule="auto"/>
              <w:contextualSpacing/>
            </w:pPr>
          </w:p>
        </w:tc>
      </w:tr>
      <w:tr w:rsidR="00242894" w:rsidTr="00242894">
        <w:tc>
          <w:tcPr>
            <w:tcW w:w="4785"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Спортивный зал</w:t>
            </w:r>
          </w:p>
        </w:tc>
        <w:tc>
          <w:tcPr>
            <w:tcW w:w="4786"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Один спор</w:t>
            </w:r>
            <w:r w:rsidR="004C196E">
              <w:t>тивный зал площадью  350</w:t>
            </w:r>
            <w:r>
              <w:t xml:space="preserve"> кв.м.</w:t>
            </w:r>
          </w:p>
          <w:p w:rsidR="00242894" w:rsidRDefault="00242894" w:rsidP="00242894">
            <w:pPr>
              <w:spacing w:line="252" w:lineRule="auto"/>
              <w:contextualSpacing/>
            </w:pPr>
            <w:r>
              <w:t>Спортивное оборудование:</w:t>
            </w:r>
          </w:p>
          <w:p w:rsidR="00242894" w:rsidRDefault="00242894" w:rsidP="00242894">
            <w:pPr>
              <w:spacing w:line="252" w:lineRule="auto"/>
              <w:contextualSpacing/>
            </w:pPr>
            <w:r>
              <w:t>Конь гимнастический прыжковый, гантели, козел гимнастический прыжковый, мостик гимнастический подкидной, брусья, щиты баскетбольные, волейбольные сетки, шведские стенки. канаты для лазания, мячи баскетбольные, волейбольные, барьеры легкоатлетические,т ренажер «Кузнечик»  ид р.</w:t>
            </w:r>
          </w:p>
        </w:tc>
      </w:tr>
    </w:tbl>
    <w:p w:rsidR="00242894" w:rsidRDefault="00242894" w:rsidP="00242894">
      <w:pPr>
        <w:spacing w:line="252" w:lineRule="auto"/>
        <w:contextualSpacing/>
        <w:rPr>
          <w:sz w:val="28"/>
          <w:szCs w:val="28"/>
        </w:rPr>
      </w:pPr>
    </w:p>
    <w:p w:rsidR="00242894" w:rsidRDefault="00242894" w:rsidP="00242894">
      <w:pPr>
        <w:spacing w:line="252" w:lineRule="auto"/>
        <w:contextualSpacing/>
        <w:rPr>
          <w:sz w:val="28"/>
          <w:szCs w:val="28"/>
        </w:rPr>
      </w:pPr>
      <w:r>
        <w:rPr>
          <w:sz w:val="28"/>
          <w:szCs w:val="28"/>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3"/>
        <w:gridCol w:w="1079"/>
        <w:gridCol w:w="2824"/>
      </w:tblGrid>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Наименование</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Имеется в наличии</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Область применения</w:t>
            </w:r>
          </w:p>
          <w:p w:rsidR="00242894" w:rsidRDefault="00242894" w:rsidP="00242894">
            <w:pPr>
              <w:spacing w:line="252" w:lineRule="auto"/>
              <w:contextualSpacing/>
            </w:pPr>
            <w:r>
              <w:t>(название кабинетов)</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Интерактивная доска -</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3</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5B230C">
            <w:pPr>
              <w:spacing w:line="252" w:lineRule="auto"/>
              <w:contextualSpacing/>
            </w:pPr>
            <w:r>
              <w:t xml:space="preserve">Кабинеты: информатики, </w:t>
            </w:r>
            <w:r w:rsidR="005B230C">
              <w:t xml:space="preserve">рус яз </w:t>
            </w:r>
            <w:r>
              <w:t xml:space="preserve"> нач.классы- </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Копировальный аппарат</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 информатики</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 xml:space="preserve"> Многофункциональное устройство МФУ</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2</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4C196E" w:rsidP="005B230C">
            <w:pPr>
              <w:spacing w:line="252" w:lineRule="auto"/>
              <w:contextualSpacing/>
            </w:pPr>
            <w:r>
              <w:t xml:space="preserve">Кабинеты: информатики, </w:t>
            </w:r>
            <w:r w:rsidR="005B230C">
              <w:lastRenderedPageBreak/>
              <w:t>, нач.классы-</w:t>
            </w:r>
            <w:r>
              <w:t xml:space="preserve">, </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lastRenderedPageBreak/>
              <w:t>Принтер лазарный</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5B230C"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5B230C">
            <w:pPr>
              <w:spacing w:line="252" w:lineRule="auto"/>
              <w:contextualSpacing/>
            </w:pPr>
            <w:r>
              <w:t>Кабинеты: информатики</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Мультимедийный проектор</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3C4147" w:rsidP="00242894">
            <w:pPr>
              <w:spacing w:line="252" w:lineRule="auto"/>
              <w:contextualSpacing/>
            </w:pPr>
            <w:r>
              <w:t>0</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4C196E">
            <w:pPr>
              <w:spacing w:line="252" w:lineRule="auto"/>
              <w:contextualSpacing/>
            </w:pP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Оборудование интерактивного программного комплекса</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3C4147"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3C4147">
            <w:pPr>
              <w:spacing w:line="252" w:lineRule="auto"/>
              <w:contextualSpacing/>
            </w:pPr>
            <w:r>
              <w:t xml:space="preserve">Кабинет </w:t>
            </w:r>
            <w:r w:rsidR="003C4147">
              <w:t>рус яз и литер</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Пульт управления интерактивным комплексом</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 ин.яз.</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 xml:space="preserve">Цифровая  видеокамера </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 информатики</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Цифровой фотоаппарат</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3C4147" w:rsidP="00242894">
            <w:pPr>
              <w:spacing w:line="252" w:lineRule="auto"/>
              <w:contextualSpacing/>
            </w:pPr>
            <w:r>
              <w:t>1</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3C4147" w:rsidP="003C4147">
            <w:pPr>
              <w:spacing w:line="252" w:lineRule="auto"/>
              <w:contextualSpacing/>
            </w:pPr>
            <w:r>
              <w:t>В школе</w:t>
            </w:r>
          </w:p>
        </w:tc>
      </w:tr>
      <w:tr w:rsidR="00242894" w:rsidTr="004C196E">
        <w:tc>
          <w:tcPr>
            <w:tcW w:w="5703"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Экран проекционный</w:t>
            </w:r>
          </w:p>
        </w:tc>
        <w:tc>
          <w:tcPr>
            <w:tcW w:w="1079" w:type="dxa"/>
            <w:tcBorders>
              <w:top w:val="single" w:sz="4" w:space="0" w:color="auto"/>
              <w:left w:val="single" w:sz="4" w:space="0" w:color="auto"/>
              <w:bottom w:val="single" w:sz="4" w:space="0" w:color="auto"/>
              <w:right w:val="single" w:sz="4" w:space="0" w:color="auto"/>
            </w:tcBorders>
            <w:hideMark/>
          </w:tcPr>
          <w:p w:rsidR="00242894" w:rsidRDefault="003C4147" w:rsidP="00242894">
            <w:pPr>
              <w:spacing w:line="252" w:lineRule="auto"/>
              <w:contextualSpacing/>
            </w:pPr>
            <w:r>
              <w:t>3</w:t>
            </w:r>
          </w:p>
        </w:tc>
        <w:tc>
          <w:tcPr>
            <w:tcW w:w="2824" w:type="dxa"/>
            <w:tcBorders>
              <w:top w:val="single" w:sz="4" w:space="0" w:color="auto"/>
              <w:left w:val="single" w:sz="4" w:space="0" w:color="auto"/>
              <w:bottom w:val="single" w:sz="4" w:space="0" w:color="auto"/>
              <w:right w:val="single" w:sz="4" w:space="0" w:color="auto"/>
            </w:tcBorders>
            <w:hideMark/>
          </w:tcPr>
          <w:p w:rsidR="00242894" w:rsidRDefault="00242894" w:rsidP="003C4147">
            <w:pPr>
              <w:spacing w:line="252" w:lineRule="auto"/>
              <w:contextualSpacing/>
            </w:pPr>
            <w:r>
              <w:t xml:space="preserve">Кабинеты: </w:t>
            </w:r>
            <w:r w:rsidR="003C4147">
              <w:t xml:space="preserve">нач кл  информ и рус яз </w:t>
            </w:r>
          </w:p>
        </w:tc>
      </w:tr>
    </w:tbl>
    <w:p w:rsidR="00242894" w:rsidRDefault="00242894" w:rsidP="00242894">
      <w:pPr>
        <w:spacing w:line="252" w:lineRule="auto"/>
        <w:contextualSpacing/>
      </w:pPr>
    </w:p>
    <w:p w:rsidR="00242894" w:rsidRDefault="00242894" w:rsidP="00242894">
      <w:pPr>
        <w:spacing w:line="252" w:lineRule="auto"/>
        <w:contextualSpacing/>
        <w:rPr>
          <w:sz w:val="28"/>
          <w:szCs w:val="28"/>
        </w:rPr>
      </w:pPr>
      <w:r>
        <w:rPr>
          <w:sz w:val="28"/>
          <w:szCs w:val="28"/>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42894" w:rsidTr="00242894">
        <w:tc>
          <w:tcPr>
            <w:tcW w:w="319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количество</w:t>
            </w:r>
          </w:p>
        </w:tc>
        <w:tc>
          <w:tcPr>
            <w:tcW w:w="3191"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Используются  (название кабинетов)</w:t>
            </w:r>
          </w:p>
        </w:tc>
      </w:tr>
      <w:tr w:rsidR="00242894" w:rsidTr="00242894">
        <w:tc>
          <w:tcPr>
            <w:tcW w:w="319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Компьютеры, используемые в учебном процессе</w:t>
            </w:r>
          </w:p>
        </w:tc>
        <w:tc>
          <w:tcPr>
            <w:tcW w:w="3190" w:type="dxa"/>
            <w:tcBorders>
              <w:top w:val="single" w:sz="4" w:space="0" w:color="auto"/>
              <w:left w:val="single" w:sz="4" w:space="0" w:color="auto"/>
              <w:bottom w:val="single" w:sz="4" w:space="0" w:color="auto"/>
              <w:right w:val="single" w:sz="4" w:space="0" w:color="auto"/>
            </w:tcBorders>
            <w:hideMark/>
          </w:tcPr>
          <w:p w:rsidR="00242894" w:rsidRDefault="004C196E" w:rsidP="003C4147">
            <w:pPr>
              <w:spacing w:line="252" w:lineRule="auto"/>
              <w:contextualSpacing/>
            </w:pPr>
            <w:r>
              <w:t>1</w:t>
            </w:r>
            <w:r w:rsidR="003C4147">
              <w:t>0</w:t>
            </w:r>
          </w:p>
        </w:tc>
        <w:tc>
          <w:tcPr>
            <w:tcW w:w="3191" w:type="dxa"/>
            <w:tcBorders>
              <w:top w:val="single" w:sz="4" w:space="0" w:color="auto"/>
              <w:left w:val="single" w:sz="4" w:space="0" w:color="auto"/>
              <w:bottom w:val="single" w:sz="4" w:space="0" w:color="auto"/>
              <w:right w:val="single" w:sz="4" w:space="0" w:color="auto"/>
            </w:tcBorders>
            <w:hideMark/>
          </w:tcPr>
          <w:p w:rsidR="00242894" w:rsidRDefault="004C196E" w:rsidP="003C4147">
            <w:pPr>
              <w:spacing w:line="252" w:lineRule="auto"/>
              <w:contextualSpacing/>
            </w:pPr>
            <w:r>
              <w:t>Кабинет информатики -1</w:t>
            </w:r>
            <w:r w:rsidR="003C4147">
              <w:t>0</w:t>
            </w:r>
            <w:r w:rsidR="00242894">
              <w:t xml:space="preserve">, </w:t>
            </w:r>
          </w:p>
        </w:tc>
      </w:tr>
      <w:tr w:rsidR="00242894" w:rsidTr="00242894">
        <w:tc>
          <w:tcPr>
            <w:tcW w:w="3190"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Мобильное устройство (ноутбуки)</w:t>
            </w:r>
          </w:p>
        </w:tc>
        <w:tc>
          <w:tcPr>
            <w:tcW w:w="3190" w:type="dxa"/>
            <w:tcBorders>
              <w:top w:val="single" w:sz="4" w:space="0" w:color="auto"/>
              <w:left w:val="single" w:sz="4" w:space="0" w:color="auto"/>
              <w:bottom w:val="single" w:sz="4" w:space="0" w:color="auto"/>
              <w:right w:val="single" w:sz="4" w:space="0" w:color="auto"/>
            </w:tcBorders>
            <w:hideMark/>
          </w:tcPr>
          <w:p w:rsidR="00242894" w:rsidRDefault="003C4147" w:rsidP="00242894">
            <w:pPr>
              <w:spacing w:line="252" w:lineRule="auto"/>
              <w:contextualSpacing/>
            </w:pPr>
            <w:r>
              <w:t>13</w:t>
            </w:r>
          </w:p>
        </w:tc>
        <w:tc>
          <w:tcPr>
            <w:tcW w:w="3191" w:type="dxa"/>
            <w:tcBorders>
              <w:top w:val="single" w:sz="4" w:space="0" w:color="auto"/>
              <w:left w:val="single" w:sz="4" w:space="0" w:color="auto"/>
              <w:bottom w:val="single" w:sz="4" w:space="0" w:color="auto"/>
              <w:right w:val="single" w:sz="4" w:space="0" w:color="auto"/>
            </w:tcBorders>
            <w:hideMark/>
          </w:tcPr>
          <w:p w:rsidR="00242894" w:rsidRDefault="00242894" w:rsidP="00242894">
            <w:pPr>
              <w:spacing w:line="252" w:lineRule="auto"/>
              <w:contextualSpacing/>
            </w:pPr>
            <w:r>
              <w:t>Кабинеты:</w:t>
            </w:r>
          </w:p>
          <w:p w:rsidR="00242894" w:rsidRDefault="004C196E" w:rsidP="003C4147">
            <w:pPr>
              <w:spacing w:line="252" w:lineRule="auto"/>
              <w:contextualSpacing/>
            </w:pPr>
            <w:r>
              <w:t>Нач.кл. –</w:t>
            </w:r>
            <w:r w:rsidR="00242894">
              <w:t>,</w:t>
            </w:r>
            <w:r w:rsidR="003C4147">
              <w:t xml:space="preserve"> рус яз и лит 13</w:t>
            </w:r>
          </w:p>
        </w:tc>
      </w:tr>
    </w:tbl>
    <w:p w:rsidR="00242894" w:rsidRPr="00EE7F50"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Информационное обеспечение реализации ООП</w:t>
      </w:r>
    </w:p>
    <w:p w:rsidR="00242894" w:rsidRPr="007D0AEB" w:rsidRDefault="00242894" w:rsidP="00242894">
      <w:pPr>
        <w:pStyle w:val="afff3"/>
        <w:spacing w:line="252" w:lineRule="auto"/>
        <w:ind w:left="142" w:firstLine="566"/>
        <w:jc w:val="both"/>
      </w:pPr>
      <w:r w:rsidRPr="007D0AEB">
        <w:t xml:space="preserve">Эффективность реализации </w:t>
      </w:r>
      <w:r w:rsidRPr="007D0AEB">
        <w:rPr>
          <w:b/>
        </w:rPr>
        <w:t>ООП</w:t>
      </w:r>
      <w:r w:rsidRPr="007D0AEB">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7D0AEB">
        <w:rPr>
          <w:b/>
        </w:rPr>
        <w:t xml:space="preserve">ООП </w:t>
      </w:r>
      <w:r w:rsidRPr="007D0AEB">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242894" w:rsidRPr="007D0AEB" w:rsidRDefault="00242894" w:rsidP="00242894">
      <w:pPr>
        <w:pStyle w:val="ab"/>
        <w:spacing w:line="252" w:lineRule="auto"/>
        <w:contextualSpacing/>
        <w:jc w:val="both"/>
        <w:rPr>
          <w:rStyle w:val="afffd"/>
          <w:rFonts w:ascii="Times New Roman" w:hAnsi="Times New Roman"/>
        </w:rPr>
      </w:pPr>
    </w:p>
    <w:p w:rsidR="00242894" w:rsidRPr="007D0AEB" w:rsidRDefault="00242894" w:rsidP="00242894">
      <w:pPr>
        <w:spacing w:line="252" w:lineRule="auto"/>
        <w:contextualSpacing/>
        <w:jc w:val="both"/>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Учебно-методическое обеспечение реализации ООП</w:t>
      </w:r>
    </w:p>
    <w:p w:rsidR="00242894" w:rsidRDefault="00625D52" w:rsidP="00242894">
      <w:pPr>
        <w:pStyle w:val="afff3"/>
        <w:spacing w:line="252" w:lineRule="auto"/>
        <w:ind w:left="142" w:firstLine="538"/>
        <w:jc w:val="both"/>
      </w:pPr>
      <w:r w:rsidRPr="00575A62">
        <w:t>М</w:t>
      </w:r>
      <w:r w:rsidR="006A5547">
        <w:t>Б</w:t>
      </w:r>
      <w:r w:rsidRPr="00575A62">
        <w:t>ОУ «</w:t>
      </w:r>
      <w:r w:rsidR="003C4147">
        <w:t>Зидьянская</w:t>
      </w:r>
      <w:r w:rsidRPr="00575A62">
        <w:t xml:space="preserve"> СОШ»</w:t>
      </w:r>
      <w:r w:rsidR="00242894" w:rsidRPr="00575A62">
        <w:t>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F81615" w:rsidRDefault="00F81615" w:rsidP="00242894">
      <w:pPr>
        <w:pStyle w:val="afff3"/>
        <w:spacing w:line="252" w:lineRule="auto"/>
        <w:ind w:left="142" w:firstLine="538"/>
        <w:jc w:val="both"/>
      </w:pPr>
    </w:p>
    <w:p w:rsidR="00F81615" w:rsidRDefault="00F81615" w:rsidP="00242894">
      <w:pPr>
        <w:pStyle w:val="afff3"/>
        <w:spacing w:line="252" w:lineRule="auto"/>
        <w:ind w:left="142" w:firstLine="538"/>
        <w:jc w:val="both"/>
      </w:pPr>
    </w:p>
    <w:tbl>
      <w:tblPr>
        <w:tblStyle w:val="affe"/>
        <w:tblpPr w:leftFromText="180" w:rightFromText="180" w:vertAnchor="text" w:horzAnchor="margin" w:tblpXSpec="center" w:tblpY="154"/>
        <w:tblW w:w="10064" w:type="dxa"/>
        <w:tblLayout w:type="fixed"/>
        <w:tblLook w:val="04A0"/>
      </w:tblPr>
      <w:tblGrid>
        <w:gridCol w:w="858"/>
        <w:gridCol w:w="2969"/>
        <w:gridCol w:w="3512"/>
        <w:gridCol w:w="740"/>
        <w:gridCol w:w="1952"/>
        <w:gridCol w:w="33"/>
      </w:tblGrid>
      <w:tr w:rsidR="00F81615" w:rsidRPr="00CF350C" w:rsidTr="00900C13">
        <w:trPr>
          <w:trHeight w:val="20"/>
        </w:trPr>
        <w:tc>
          <w:tcPr>
            <w:tcW w:w="858" w:type="dxa"/>
            <w:hideMark/>
          </w:tcPr>
          <w:p w:rsidR="00F81615" w:rsidRPr="00CF350C" w:rsidRDefault="00F81615" w:rsidP="00F81615">
            <w:r w:rsidRPr="00CF350C">
              <w:t>Порядковый номер учебника</w:t>
            </w:r>
          </w:p>
        </w:tc>
        <w:tc>
          <w:tcPr>
            <w:tcW w:w="2969" w:type="dxa"/>
            <w:hideMark/>
          </w:tcPr>
          <w:p w:rsidR="00F81615" w:rsidRPr="00CF350C" w:rsidRDefault="00F81615" w:rsidP="00F81615">
            <w:r w:rsidRPr="00CF350C">
              <w:t>Автор/авторский коллектив</w:t>
            </w:r>
          </w:p>
        </w:tc>
        <w:tc>
          <w:tcPr>
            <w:tcW w:w="3512" w:type="dxa"/>
            <w:hideMark/>
          </w:tcPr>
          <w:p w:rsidR="00F81615" w:rsidRPr="00CF350C" w:rsidRDefault="00F81615" w:rsidP="00F81615">
            <w:r w:rsidRPr="00CF350C">
              <w:t>Наименование учебника</w:t>
            </w:r>
          </w:p>
        </w:tc>
        <w:tc>
          <w:tcPr>
            <w:tcW w:w="740" w:type="dxa"/>
            <w:hideMark/>
          </w:tcPr>
          <w:p w:rsidR="00F81615" w:rsidRPr="00CF350C" w:rsidRDefault="00F81615" w:rsidP="00F81615">
            <w:r w:rsidRPr="00CF350C">
              <w:t>Класс</w:t>
            </w:r>
          </w:p>
        </w:tc>
        <w:tc>
          <w:tcPr>
            <w:tcW w:w="1985" w:type="dxa"/>
            <w:gridSpan w:val="2"/>
            <w:hideMark/>
          </w:tcPr>
          <w:p w:rsidR="00F81615" w:rsidRPr="00CF350C" w:rsidRDefault="00F81615" w:rsidP="00F81615">
            <w:r w:rsidRPr="00CF350C">
              <w:t>Наименование издателя учебника</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Русский язык</w:t>
            </w:r>
          </w:p>
        </w:tc>
      </w:tr>
      <w:tr w:rsidR="00F81615" w:rsidRPr="00CF350C" w:rsidTr="00900C13">
        <w:trPr>
          <w:trHeight w:val="20"/>
        </w:trPr>
        <w:tc>
          <w:tcPr>
            <w:tcW w:w="858" w:type="dxa"/>
            <w:hideMark/>
          </w:tcPr>
          <w:p w:rsidR="00F81615" w:rsidRPr="00CF350C" w:rsidRDefault="00F81615" w:rsidP="00F81615">
            <w:r w:rsidRPr="00CF350C">
              <w:t>1.3.1.1.1.1</w:t>
            </w:r>
          </w:p>
        </w:tc>
        <w:tc>
          <w:tcPr>
            <w:tcW w:w="2969" w:type="dxa"/>
            <w:hideMark/>
          </w:tcPr>
          <w:p w:rsidR="00F81615" w:rsidRPr="00CF350C" w:rsidRDefault="003C4147" w:rsidP="00F81615">
            <w:r>
              <w:t xml:space="preserve">Ладыженская </w:t>
            </w:r>
          </w:p>
        </w:tc>
        <w:tc>
          <w:tcPr>
            <w:tcW w:w="3512" w:type="dxa"/>
            <w:hideMark/>
          </w:tcPr>
          <w:p w:rsidR="00F81615" w:rsidRPr="00CF350C" w:rsidRDefault="00F81615" w:rsidP="00F81615">
            <w:r w:rsidRPr="00CF350C">
              <w:t xml:space="preserve">Русский язык (базовый уровень) </w:t>
            </w:r>
          </w:p>
        </w:tc>
        <w:tc>
          <w:tcPr>
            <w:tcW w:w="740" w:type="dxa"/>
            <w:hideMark/>
          </w:tcPr>
          <w:p w:rsidR="00F81615" w:rsidRPr="00CF350C" w:rsidRDefault="00F81615" w:rsidP="00F81615">
            <w:r w:rsidRPr="00CF350C">
              <w:t xml:space="preserve"> 10 - 11</w:t>
            </w:r>
          </w:p>
        </w:tc>
        <w:tc>
          <w:tcPr>
            <w:tcW w:w="1985" w:type="dxa"/>
            <w:gridSpan w:val="2"/>
            <w:hideMark/>
          </w:tcPr>
          <w:p w:rsidR="00F81615" w:rsidRPr="00CF350C" w:rsidRDefault="00F81615" w:rsidP="00F81615">
            <w:r>
              <w:t>ООО "Издательство" Русское слово</w:t>
            </w:r>
          </w:p>
        </w:tc>
      </w:tr>
      <w:tr w:rsidR="00F81615" w:rsidRPr="00CF350C" w:rsidTr="00900C13">
        <w:trPr>
          <w:trHeight w:val="20"/>
        </w:trPr>
        <w:tc>
          <w:tcPr>
            <w:tcW w:w="10064" w:type="dxa"/>
            <w:gridSpan w:val="6"/>
            <w:noWrap/>
            <w:hideMark/>
          </w:tcPr>
          <w:p w:rsidR="00F81615" w:rsidRPr="00CF350C" w:rsidRDefault="00F81615" w:rsidP="00F81615">
            <w:pPr>
              <w:jc w:val="center"/>
              <w:rPr>
                <w:b/>
              </w:rPr>
            </w:pPr>
            <w:r w:rsidRPr="00CF350C">
              <w:rPr>
                <w:b/>
              </w:rPr>
              <w:t>Литература (учебный предмет)</w:t>
            </w:r>
          </w:p>
        </w:tc>
      </w:tr>
      <w:tr w:rsidR="00F81615" w:rsidRPr="00CF350C" w:rsidTr="00900C13">
        <w:trPr>
          <w:trHeight w:val="20"/>
        </w:trPr>
        <w:tc>
          <w:tcPr>
            <w:tcW w:w="858" w:type="dxa"/>
            <w:hideMark/>
          </w:tcPr>
          <w:p w:rsidR="00F81615" w:rsidRPr="00CF350C" w:rsidRDefault="00F81615" w:rsidP="00F81615">
            <w:r w:rsidRPr="00CF350C">
              <w:t>1.3.1.1.1.2</w:t>
            </w:r>
          </w:p>
        </w:tc>
        <w:tc>
          <w:tcPr>
            <w:tcW w:w="2969" w:type="dxa"/>
            <w:hideMark/>
          </w:tcPr>
          <w:p w:rsidR="00F81615" w:rsidRPr="00CF350C" w:rsidRDefault="00F81615" w:rsidP="00F81615"/>
        </w:tc>
        <w:tc>
          <w:tcPr>
            <w:tcW w:w="3512" w:type="dxa"/>
            <w:hideMark/>
          </w:tcPr>
          <w:p w:rsidR="00F81615" w:rsidRPr="00CF350C" w:rsidRDefault="00F81615" w:rsidP="00F81615">
            <w:r w:rsidRPr="00CF350C">
              <w:t>Литература (базовый уровень). В 2-х частях</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t>ООО "Издательство" Русское слово</w:t>
            </w:r>
          </w:p>
        </w:tc>
      </w:tr>
      <w:tr w:rsidR="00F81615" w:rsidRPr="00CF350C" w:rsidTr="00900C13">
        <w:trPr>
          <w:trHeight w:val="20"/>
        </w:trPr>
        <w:tc>
          <w:tcPr>
            <w:tcW w:w="858" w:type="dxa"/>
            <w:hideMark/>
          </w:tcPr>
          <w:p w:rsidR="00F81615" w:rsidRPr="00CF350C" w:rsidRDefault="00F81615" w:rsidP="00F81615">
            <w:r w:rsidRPr="00CF350C">
              <w:t>1.3.1.</w:t>
            </w:r>
            <w:r w:rsidRPr="00CF350C">
              <w:lastRenderedPageBreak/>
              <w:t>1.1.3</w:t>
            </w:r>
          </w:p>
        </w:tc>
        <w:tc>
          <w:tcPr>
            <w:tcW w:w="2969" w:type="dxa"/>
            <w:hideMark/>
          </w:tcPr>
          <w:p w:rsidR="00F81615" w:rsidRPr="00CF350C" w:rsidRDefault="00F81615" w:rsidP="00F81615"/>
        </w:tc>
        <w:tc>
          <w:tcPr>
            <w:tcW w:w="3512" w:type="dxa"/>
            <w:hideMark/>
          </w:tcPr>
          <w:p w:rsidR="00F81615" w:rsidRPr="00CF350C" w:rsidRDefault="00F81615" w:rsidP="00F81615">
            <w:r w:rsidRPr="00CF350C">
              <w:t xml:space="preserve">Литература (базовый уровень). </w:t>
            </w:r>
            <w:r w:rsidRPr="00CF350C">
              <w:lastRenderedPageBreak/>
              <w:t>В 2-х частях</w:t>
            </w:r>
          </w:p>
        </w:tc>
        <w:tc>
          <w:tcPr>
            <w:tcW w:w="740" w:type="dxa"/>
            <w:hideMark/>
          </w:tcPr>
          <w:p w:rsidR="00F81615" w:rsidRPr="00CF350C" w:rsidRDefault="00F81615" w:rsidP="00F81615">
            <w:r w:rsidRPr="00CF350C">
              <w:lastRenderedPageBreak/>
              <w:t>11</w:t>
            </w:r>
          </w:p>
        </w:tc>
        <w:tc>
          <w:tcPr>
            <w:tcW w:w="1985" w:type="dxa"/>
            <w:gridSpan w:val="2"/>
            <w:hideMark/>
          </w:tcPr>
          <w:p w:rsidR="00F81615" w:rsidRPr="00CF350C" w:rsidRDefault="00F81615" w:rsidP="00F81615">
            <w:r>
              <w:t xml:space="preserve">ООО </w:t>
            </w:r>
            <w:r>
              <w:lastRenderedPageBreak/>
              <w:t>"Издательство" Русское слово</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lastRenderedPageBreak/>
              <w:t>История России (учебный предмет)</w:t>
            </w:r>
          </w:p>
        </w:tc>
      </w:tr>
      <w:tr w:rsidR="00F81615" w:rsidRPr="00CF350C" w:rsidTr="00900C13">
        <w:trPr>
          <w:trHeight w:val="20"/>
        </w:trPr>
        <w:tc>
          <w:tcPr>
            <w:tcW w:w="858" w:type="dxa"/>
            <w:hideMark/>
          </w:tcPr>
          <w:p w:rsidR="00F81615" w:rsidRPr="00CF350C" w:rsidRDefault="00F81615" w:rsidP="00F81615">
            <w:r w:rsidRPr="00CF350C">
              <w:t>1.3.3.1.1.1</w:t>
            </w:r>
          </w:p>
        </w:tc>
        <w:tc>
          <w:tcPr>
            <w:tcW w:w="2969" w:type="dxa"/>
            <w:hideMark/>
          </w:tcPr>
          <w:p w:rsidR="00F81615" w:rsidRPr="00CF350C" w:rsidRDefault="000123F2" w:rsidP="00F81615">
            <w:r>
              <w:t>Волобуев  О.В.</w:t>
            </w:r>
          </w:p>
        </w:tc>
        <w:tc>
          <w:tcPr>
            <w:tcW w:w="3512" w:type="dxa"/>
            <w:hideMark/>
          </w:tcPr>
          <w:p w:rsidR="00F81615" w:rsidRPr="00CF350C" w:rsidRDefault="000123F2" w:rsidP="000123F2">
            <w:r>
              <w:t>Россия и мир</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t>ОАО "Издательство"  Дрофа</w:t>
            </w:r>
          </w:p>
        </w:tc>
      </w:tr>
      <w:tr w:rsidR="00F81615" w:rsidRPr="00CF350C" w:rsidTr="00900C13">
        <w:trPr>
          <w:trHeight w:val="20"/>
        </w:trPr>
        <w:tc>
          <w:tcPr>
            <w:tcW w:w="858" w:type="dxa"/>
            <w:hideMark/>
          </w:tcPr>
          <w:p w:rsidR="00F81615" w:rsidRPr="00CF350C" w:rsidRDefault="00F81615" w:rsidP="00F81615">
            <w:r w:rsidRPr="00CF350C">
              <w:t>1.3.3.1.1.3</w:t>
            </w:r>
          </w:p>
        </w:tc>
        <w:tc>
          <w:tcPr>
            <w:tcW w:w="2969" w:type="dxa"/>
            <w:hideMark/>
          </w:tcPr>
          <w:p w:rsidR="00F81615" w:rsidRPr="00CF350C" w:rsidRDefault="000123F2" w:rsidP="00F81615">
            <w:r>
              <w:t>Волобуев  О.В.</w:t>
            </w:r>
          </w:p>
        </w:tc>
        <w:tc>
          <w:tcPr>
            <w:tcW w:w="3512" w:type="dxa"/>
            <w:hideMark/>
          </w:tcPr>
          <w:p w:rsidR="00F81615" w:rsidRPr="00CF350C" w:rsidRDefault="000123F2" w:rsidP="00F81615">
            <w:r>
              <w:t>Россия и мир</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0123F2" w:rsidP="00F81615">
            <w:r>
              <w:t>ОАО "Издательство"  Дрофа</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Обществознание (учебный предмет)</w:t>
            </w:r>
          </w:p>
        </w:tc>
      </w:tr>
      <w:tr w:rsidR="00F81615" w:rsidRPr="00CF350C" w:rsidTr="00900C13">
        <w:trPr>
          <w:trHeight w:val="20"/>
        </w:trPr>
        <w:tc>
          <w:tcPr>
            <w:tcW w:w="858" w:type="dxa"/>
            <w:hideMark/>
          </w:tcPr>
          <w:p w:rsidR="00F81615" w:rsidRPr="00CF350C" w:rsidRDefault="00F81615" w:rsidP="00F81615">
            <w:r w:rsidRPr="00CF350C">
              <w:t>1.3.3.3.1.1</w:t>
            </w:r>
          </w:p>
        </w:tc>
        <w:tc>
          <w:tcPr>
            <w:tcW w:w="2969" w:type="dxa"/>
            <w:hideMark/>
          </w:tcPr>
          <w:p w:rsidR="00F81615" w:rsidRPr="00CF350C" w:rsidRDefault="00F81615" w:rsidP="00F81615">
            <w:r>
              <w:t>Боголюбов Л.Н.</w:t>
            </w:r>
          </w:p>
        </w:tc>
        <w:tc>
          <w:tcPr>
            <w:tcW w:w="3512" w:type="dxa"/>
            <w:hideMark/>
          </w:tcPr>
          <w:p w:rsidR="00F81615" w:rsidRPr="00CF350C" w:rsidRDefault="00F81615" w:rsidP="00F81615">
            <w:r w:rsidRPr="00CF350C">
              <w:t>Обществознание (базовый уровень)</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858" w:type="dxa"/>
            <w:hideMark/>
          </w:tcPr>
          <w:p w:rsidR="00F81615" w:rsidRPr="00CF350C" w:rsidRDefault="00F81615" w:rsidP="00F81615">
            <w:r w:rsidRPr="00CF350C">
              <w:t>1.3.3.3.1.2</w:t>
            </w:r>
          </w:p>
        </w:tc>
        <w:tc>
          <w:tcPr>
            <w:tcW w:w="2969" w:type="dxa"/>
            <w:hideMark/>
          </w:tcPr>
          <w:p w:rsidR="00F81615" w:rsidRPr="00CF350C" w:rsidRDefault="00F81615" w:rsidP="00F81615">
            <w:r>
              <w:t>Боголюбов Л.Н.</w:t>
            </w:r>
          </w:p>
        </w:tc>
        <w:tc>
          <w:tcPr>
            <w:tcW w:w="3512" w:type="dxa"/>
            <w:hideMark/>
          </w:tcPr>
          <w:p w:rsidR="00F81615" w:rsidRPr="00CF350C" w:rsidRDefault="00F81615" w:rsidP="00F81615">
            <w:r w:rsidRPr="00CF350C">
              <w:t>Обществознание (базовый уровень)</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География (учебный предмет)</w:t>
            </w:r>
          </w:p>
        </w:tc>
      </w:tr>
      <w:tr w:rsidR="00F81615" w:rsidRPr="00CF350C" w:rsidTr="00900C13">
        <w:trPr>
          <w:trHeight w:val="20"/>
        </w:trPr>
        <w:tc>
          <w:tcPr>
            <w:tcW w:w="858" w:type="dxa"/>
            <w:hideMark/>
          </w:tcPr>
          <w:p w:rsidR="00F81615" w:rsidRPr="00CF350C" w:rsidRDefault="00F81615" w:rsidP="00F81615">
            <w:r w:rsidRPr="00CF350C">
              <w:t>1.3.3.4.5.1</w:t>
            </w:r>
          </w:p>
        </w:tc>
        <w:tc>
          <w:tcPr>
            <w:tcW w:w="2969" w:type="dxa"/>
            <w:hideMark/>
          </w:tcPr>
          <w:p w:rsidR="00F81615" w:rsidRPr="00CF350C" w:rsidRDefault="003C4147" w:rsidP="00F81615">
            <w:r>
              <w:t>Домогацких</w:t>
            </w:r>
          </w:p>
        </w:tc>
        <w:tc>
          <w:tcPr>
            <w:tcW w:w="3512" w:type="dxa"/>
            <w:hideMark/>
          </w:tcPr>
          <w:p w:rsidR="00F81615" w:rsidRPr="00CF350C" w:rsidRDefault="00F81615" w:rsidP="00F81615">
            <w:r w:rsidRPr="00CF350C">
              <w:t>География (базовый уровень)</w:t>
            </w:r>
          </w:p>
        </w:tc>
        <w:tc>
          <w:tcPr>
            <w:tcW w:w="740" w:type="dxa"/>
            <w:hideMark/>
          </w:tcPr>
          <w:p w:rsidR="00F81615" w:rsidRPr="00CF350C" w:rsidRDefault="00F81615" w:rsidP="00F81615">
            <w:r w:rsidRPr="00CF350C">
              <w:t xml:space="preserve"> 10 - 11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Алгебра (учебный предмет)</w:t>
            </w:r>
          </w:p>
        </w:tc>
      </w:tr>
      <w:tr w:rsidR="00F81615" w:rsidRPr="00CF350C" w:rsidTr="00900C13">
        <w:trPr>
          <w:trHeight w:val="20"/>
        </w:trPr>
        <w:tc>
          <w:tcPr>
            <w:tcW w:w="858" w:type="dxa"/>
            <w:hideMark/>
          </w:tcPr>
          <w:p w:rsidR="00F81615" w:rsidRPr="00CF350C" w:rsidRDefault="00F81615" w:rsidP="00F81615">
            <w:r w:rsidRPr="00CF350C">
              <w:t>1.3.4.1.2.2</w:t>
            </w:r>
          </w:p>
        </w:tc>
        <w:tc>
          <w:tcPr>
            <w:tcW w:w="2969" w:type="dxa"/>
            <w:hideMark/>
          </w:tcPr>
          <w:p w:rsidR="00F81615" w:rsidRPr="00CF350C" w:rsidRDefault="00BE063C" w:rsidP="00F81615">
            <w:r>
              <w:t>Колмогоров  А.Н.</w:t>
            </w:r>
          </w:p>
        </w:tc>
        <w:tc>
          <w:tcPr>
            <w:tcW w:w="3512" w:type="dxa"/>
            <w:hideMark/>
          </w:tcPr>
          <w:p w:rsidR="00F81615" w:rsidRPr="00CF350C" w:rsidRDefault="00F81615" w:rsidP="00F81615">
            <w:r w:rsidRPr="00CF350C">
              <w:t>Алгебра и начала математического анализа (базовый и углубленный уровень)</w:t>
            </w:r>
          </w:p>
        </w:tc>
        <w:tc>
          <w:tcPr>
            <w:tcW w:w="740" w:type="dxa"/>
            <w:hideMark/>
          </w:tcPr>
          <w:p w:rsidR="00F81615" w:rsidRPr="00CF350C" w:rsidRDefault="00F81615" w:rsidP="00F81615">
            <w:r w:rsidRPr="00CF350C">
              <w:t xml:space="preserve"> 10 - 11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gridAfter w:val="1"/>
          <w:wAfter w:w="33" w:type="dxa"/>
          <w:trHeight w:val="20"/>
        </w:trPr>
        <w:tc>
          <w:tcPr>
            <w:tcW w:w="10031" w:type="dxa"/>
            <w:gridSpan w:val="5"/>
            <w:hideMark/>
          </w:tcPr>
          <w:p w:rsidR="00F81615" w:rsidRPr="00CF350C" w:rsidRDefault="00F81615" w:rsidP="00F81615">
            <w:pPr>
              <w:jc w:val="center"/>
              <w:rPr>
                <w:b/>
              </w:rPr>
            </w:pPr>
            <w:r w:rsidRPr="00CF350C">
              <w:rPr>
                <w:b/>
              </w:rPr>
              <w:t>Геометрия (учебный предмет)</w:t>
            </w:r>
          </w:p>
        </w:tc>
      </w:tr>
      <w:tr w:rsidR="00F81615" w:rsidRPr="00CF350C" w:rsidTr="00900C13">
        <w:trPr>
          <w:trHeight w:val="20"/>
        </w:trPr>
        <w:tc>
          <w:tcPr>
            <w:tcW w:w="858" w:type="dxa"/>
            <w:hideMark/>
          </w:tcPr>
          <w:p w:rsidR="00F81615" w:rsidRPr="00CF350C" w:rsidRDefault="00F81615" w:rsidP="00F81615">
            <w:r w:rsidRPr="00CF350C">
              <w:t>1.3.4.1.2.1</w:t>
            </w:r>
          </w:p>
        </w:tc>
        <w:tc>
          <w:tcPr>
            <w:tcW w:w="2969" w:type="dxa"/>
            <w:hideMark/>
          </w:tcPr>
          <w:p w:rsidR="00F81615" w:rsidRPr="00CF350C" w:rsidRDefault="003C4147" w:rsidP="00F81615">
            <w:r>
              <w:t xml:space="preserve">Погорелов </w:t>
            </w:r>
            <w:r w:rsidR="00BE063C">
              <w:t xml:space="preserve"> А.В.</w:t>
            </w:r>
          </w:p>
        </w:tc>
        <w:tc>
          <w:tcPr>
            <w:tcW w:w="3512" w:type="dxa"/>
            <w:hideMark/>
          </w:tcPr>
          <w:p w:rsidR="00F81615" w:rsidRPr="00CF350C" w:rsidRDefault="00F81615" w:rsidP="00F81615">
            <w:r w:rsidRPr="00CF350C">
              <w:t>Математика: алгебра и начала математического анализа, геометрия. Геометрия (базовый и углубленный уровень)</w:t>
            </w:r>
          </w:p>
        </w:tc>
        <w:tc>
          <w:tcPr>
            <w:tcW w:w="740" w:type="dxa"/>
            <w:hideMark/>
          </w:tcPr>
          <w:p w:rsidR="00F81615" w:rsidRPr="00CF350C" w:rsidRDefault="00F81615" w:rsidP="00F81615">
            <w:r w:rsidRPr="00CF350C">
              <w:t xml:space="preserve"> 10 - 11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Информатика (учебный предмет)</w:t>
            </w:r>
          </w:p>
        </w:tc>
      </w:tr>
      <w:tr w:rsidR="00F81615" w:rsidRPr="00CF350C" w:rsidTr="00900C13">
        <w:trPr>
          <w:trHeight w:val="20"/>
        </w:trPr>
        <w:tc>
          <w:tcPr>
            <w:tcW w:w="858" w:type="dxa"/>
            <w:hideMark/>
          </w:tcPr>
          <w:p w:rsidR="00F81615" w:rsidRPr="00CF350C" w:rsidRDefault="00F81615" w:rsidP="00F81615">
            <w:r w:rsidRPr="00CF350C">
              <w:t>1.3.4.3.2.1</w:t>
            </w:r>
          </w:p>
        </w:tc>
        <w:tc>
          <w:tcPr>
            <w:tcW w:w="2969" w:type="dxa"/>
            <w:hideMark/>
          </w:tcPr>
          <w:p w:rsidR="00F81615" w:rsidRPr="00CF350C" w:rsidRDefault="00F81615" w:rsidP="003C4147">
            <w:r w:rsidRPr="00CF350C">
              <w:t xml:space="preserve">Семакин И.Г., Хеннер </w:t>
            </w:r>
          </w:p>
        </w:tc>
        <w:tc>
          <w:tcPr>
            <w:tcW w:w="3512" w:type="dxa"/>
            <w:hideMark/>
          </w:tcPr>
          <w:p w:rsidR="00F81615" w:rsidRPr="00CF350C" w:rsidRDefault="00F81615" w:rsidP="00F81615">
            <w:r w:rsidRPr="00CF350C">
              <w:t>Информатика (базовый уровень)</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ООО "БИНОМ. Лаборатория знаний"</w:t>
            </w:r>
          </w:p>
        </w:tc>
      </w:tr>
      <w:tr w:rsidR="00F81615" w:rsidRPr="00CF350C" w:rsidTr="00900C13">
        <w:trPr>
          <w:trHeight w:val="20"/>
        </w:trPr>
        <w:tc>
          <w:tcPr>
            <w:tcW w:w="858" w:type="dxa"/>
            <w:hideMark/>
          </w:tcPr>
          <w:p w:rsidR="00F81615" w:rsidRPr="00CF350C" w:rsidRDefault="00F81615" w:rsidP="00F81615">
            <w:r w:rsidRPr="00CF350C">
              <w:t>1.3.4.3.2.2</w:t>
            </w:r>
          </w:p>
        </w:tc>
        <w:tc>
          <w:tcPr>
            <w:tcW w:w="2969" w:type="dxa"/>
            <w:hideMark/>
          </w:tcPr>
          <w:p w:rsidR="00F81615" w:rsidRPr="00CF350C" w:rsidRDefault="00F81615" w:rsidP="003C4147">
            <w:r w:rsidRPr="00CF350C">
              <w:t xml:space="preserve">Семакин И.Г., Хеннер </w:t>
            </w:r>
          </w:p>
        </w:tc>
        <w:tc>
          <w:tcPr>
            <w:tcW w:w="3512" w:type="dxa"/>
            <w:hideMark/>
          </w:tcPr>
          <w:p w:rsidR="00F81615" w:rsidRPr="00CF350C" w:rsidRDefault="00F81615" w:rsidP="00F81615">
            <w:r w:rsidRPr="00CF350C">
              <w:t>Информатика (базовый уровень)</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ООО "БИНОМ. Лаборатория знаний"</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Физика (учебный предмет)</w:t>
            </w:r>
          </w:p>
        </w:tc>
      </w:tr>
      <w:tr w:rsidR="00F81615" w:rsidRPr="00CF350C" w:rsidTr="00900C13">
        <w:trPr>
          <w:trHeight w:val="20"/>
        </w:trPr>
        <w:tc>
          <w:tcPr>
            <w:tcW w:w="858" w:type="dxa"/>
            <w:noWrap/>
            <w:hideMark/>
          </w:tcPr>
          <w:p w:rsidR="00F81615" w:rsidRPr="00CF350C" w:rsidRDefault="00F81615" w:rsidP="00F81615">
            <w:r w:rsidRPr="00CF350C">
              <w:t>1.3.5.1.4.1</w:t>
            </w:r>
          </w:p>
        </w:tc>
        <w:tc>
          <w:tcPr>
            <w:tcW w:w="2969" w:type="dxa"/>
            <w:hideMark/>
          </w:tcPr>
          <w:p w:rsidR="00F81615" w:rsidRPr="00CF350C" w:rsidRDefault="00F81615" w:rsidP="003C4147">
            <w:r w:rsidRPr="00CF350C">
              <w:t xml:space="preserve">Мякишев Г.Я., Буховцев </w:t>
            </w:r>
          </w:p>
        </w:tc>
        <w:tc>
          <w:tcPr>
            <w:tcW w:w="3512" w:type="dxa"/>
            <w:hideMark/>
          </w:tcPr>
          <w:p w:rsidR="00F81615" w:rsidRPr="00CF350C" w:rsidRDefault="00F81615" w:rsidP="00F81615">
            <w:r w:rsidRPr="00CF350C">
              <w:t>Физика (базовый  уровень)</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858" w:type="dxa"/>
            <w:noWrap/>
            <w:hideMark/>
          </w:tcPr>
          <w:p w:rsidR="00F81615" w:rsidRPr="00CF350C" w:rsidRDefault="00F81615" w:rsidP="00F81615">
            <w:r w:rsidRPr="00CF350C">
              <w:t>1.3.5.1.4.2</w:t>
            </w:r>
          </w:p>
        </w:tc>
        <w:tc>
          <w:tcPr>
            <w:tcW w:w="2969" w:type="dxa"/>
            <w:hideMark/>
          </w:tcPr>
          <w:p w:rsidR="00F81615" w:rsidRPr="00CF350C" w:rsidRDefault="00F81615" w:rsidP="00F81615">
            <w:r w:rsidRPr="00CF350C">
              <w:t>Мякишев Г.Я., Буховцев Б.Б., Чаругин В.М. / Под ред. Парфентьевой Н.А.</w:t>
            </w:r>
          </w:p>
        </w:tc>
        <w:tc>
          <w:tcPr>
            <w:tcW w:w="3512" w:type="dxa"/>
            <w:hideMark/>
          </w:tcPr>
          <w:p w:rsidR="00F81615" w:rsidRPr="00CF350C" w:rsidRDefault="00F81615" w:rsidP="00F81615">
            <w:r w:rsidRPr="00CF350C">
              <w:t>Физика (базовый  уровень)</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bCs/>
              </w:rPr>
            </w:pPr>
            <w:r w:rsidRPr="00CF350C">
              <w:rPr>
                <w:b/>
                <w:bCs/>
              </w:rPr>
              <w:t>Биология (учебный предмет)</w:t>
            </w:r>
          </w:p>
        </w:tc>
      </w:tr>
      <w:tr w:rsidR="00F81615" w:rsidRPr="00CF350C" w:rsidTr="00900C13">
        <w:trPr>
          <w:trHeight w:val="20"/>
        </w:trPr>
        <w:tc>
          <w:tcPr>
            <w:tcW w:w="858" w:type="dxa"/>
            <w:noWrap/>
            <w:hideMark/>
          </w:tcPr>
          <w:p w:rsidR="00F81615" w:rsidRPr="00CF350C" w:rsidRDefault="00F81615" w:rsidP="00F81615">
            <w:r w:rsidRPr="00CF350C">
              <w:t>1.3.5.5.4.1</w:t>
            </w:r>
          </w:p>
        </w:tc>
        <w:tc>
          <w:tcPr>
            <w:tcW w:w="2969" w:type="dxa"/>
            <w:hideMark/>
          </w:tcPr>
          <w:p w:rsidR="00F81615" w:rsidRPr="00CF350C" w:rsidRDefault="003C4147" w:rsidP="00F81615">
            <w:r>
              <w:t>Сонин,  Захаров</w:t>
            </w:r>
          </w:p>
        </w:tc>
        <w:tc>
          <w:tcPr>
            <w:tcW w:w="3512" w:type="dxa"/>
            <w:hideMark/>
          </w:tcPr>
          <w:p w:rsidR="00F81615" w:rsidRPr="00CF350C" w:rsidRDefault="00F81615" w:rsidP="00F81615">
            <w:r w:rsidRPr="00CF350C">
              <w:t>Биология. Общая биология (базовый уровень)</w:t>
            </w:r>
          </w:p>
        </w:tc>
        <w:tc>
          <w:tcPr>
            <w:tcW w:w="740" w:type="dxa"/>
            <w:hideMark/>
          </w:tcPr>
          <w:p w:rsidR="00F81615" w:rsidRPr="00CF350C" w:rsidRDefault="00F81615" w:rsidP="00F81615">
            <w:r w:rsidRPr="00CF350C">
              <w:t>10-11</w:t>
            </w:r>
          </w:p>
        </w:tc>
        <w:tc>
          <w:tcPr>
            <w:tcW w:w="1985" w:type="dxa"/>
            <w:gridSpan w:val="2"/>
            <w:hideMark/>
          </w:tcPr>
          <w:p w:rsidR="00F81615" w:rsidRPr="00CF350C" w:rsidRDefault="00F81615" w:rsidP="00F81615">
            <w:r w:rsidRPr="00CF350C">
              <w:t>ООО "ДРОФА"</w:t>
            </w:r>
          </w:p>
        </w:tc>
      </w:tr>
      <w:tr w:rsidR="00F81615" w:rsidRPr="00CF350C" w:rsidTr="00900C13">
        <w:trPr>
          <w:trHeight w:val="20"/>
        </w:trPr>
        <w:tc>
          <w:tcPr>
            <w:tcW w:w="10064" w:type="dxa"/>
            <w:gridSpan w:val="6"/>
            <w:hideMark/>
          </w:tcPr>
          <w:p w:rsidR="00F81615" w:rsidRPr="00CF350C" w:rsidRDefault="00F81615" w:rsidP="00F81615">
            <w:pPr>
              <w:jc w:val="center"/>
              <w:rPr>
                <w:b/>
                <w:bCs/>
              </w:rPr>
            </w:pPr>
            <w:r w:rsidRPr="00CF350C">
              <w:rPr>
                <w:b/>
                <w:bCs/>
              </w:rPr>
              <w:t>Химия (учебный предмет)</w:t>
            </w:r>
          </w:p>
        </w:tc>
      </w:tr>
      <w:tr w:rsidR="00F81615" w:rsidRPr="00CF350C" w:rsidTr="00900C13">
        <w:trPr>
          <w:trHeight w:val="20"/>
        </w:trPr>
        <w:tc>
          <w:tcPr>
            <w:tcW w:w="858" w:type="dxa"/>
            <w:noWrap/>
            <w:hideMark/>
          </w:tcPr>
          <w:p w:rsidR="00F81615" w:rsidRPr="00CF350C" w:rsidRDefault="00F81615" w:rsidP="00F81615">
            <w:r w:rsidRPr="00CF350C">
              <w:t>1.3.5.3.1.1</w:t>
            </w:r>
          </w:p>
        </w:tc>
        <w:tc>
          <w:tcPr>
            <w:tcW w:w="2969" w:type="dxa"/>
            <w:hideMark/>
          </w:tcPr>
          <w:p w:rsidR="00F81615" w:rsidRPr="00CF350C" w:rsidRDefault="00F81615" w:rsidP="00F81615">
            <w:r w:rsidRPr="00CF350C">
              <w:t>Габриелян О.С.</w:t>
            </w:r>
          </w:p>
        </w:tc>
        <w:tc>
          <w:tcPr>
            <w:tcW w:w="3512" w:type="dxa"/>
            <w:hideMark/>
          </w:tcPr>
          <w:p w:rsidR="00F81615" w:rsidRPr="00CF350C" w:rsidRDefault="00F81615" w:rsidP="00F81615">
            <w:r w:rsidRPr="00CF350C">
              <w:t>Химия (базовый уровень)</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ООО "ДРОФА"</w:t>
            </w:r>
          </w:p>
        </w:tc>
      </w:tr>
      <w:tr w:rsidR="00F81615" w:rsidRPr="00CF350C" w:rsidTr="00900C13">
        <w:trPr>
          <w:trHeight w:val="20"/>
        </w:trPr>
        <w:tc>
          <w:tcPr>
            <w:tcW w:w="858" w:type="dxa"/>
            <w:noWrap/>
            <w:hideMark/>
          </w:tcPr>
          <w:p w:rsidR="00F81615" w:rsidRPr="00CF350C" w:rsidRDefault="00F81615" w:rsidP="00F81615">
            <w:r w:rsidRPr="00CF350C">
              <w:t>1.3.5.3.1.2</w:t>
            </w:r>
          </w:p>
        </w:tc>
        <w:tc>
          <w:tcPr>
            <w:tcW w:w="2969" w:type="dxa"/>
            <w:hideMark/>
          </w:tcPr>
          <w:p w:rsidR="00F81615" w:rsidRPr="00CF350C" w:rsidRDefault="00F81615" w:rsidP="00F81615">
            <w:r w:rsidRPr="00CF350C">
              <w:t>Габриелян О.С.</w:t>
            </w:r>
          </w:p>
        </w:tc>
        <w:tc>
          <w:tcPr>
            <w:tcW w:w="3512" w:type="dxa"/>
            <w:hideMark/>
          </w:tcPr>
          <w:p w:rsidR="00F81615" w:rsidRPr="00CF350C" w:rsidRDefault="00F81615" w:rsidP="00F81615">
            <w:r w:rsidRPr="00CF350C">
              <w:t>Химия (базовый уровень)</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ООО "ДРОФА"</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lastRenderedPageBreak/>
              <w:t>Технология (предметная область)</w:t>
            </w:r>
          </w:p>
        </w:tc>
      </w:tr>
      <w:tr w:rsidR="00F81615" w:rsidRPr="00CF350C" w:rsidTr="00900C13">
        <w:trPr>
          <w:trHeight w:val="20"/>
        </w:trPr>
        <w:tc>
          <w:tcPr>
            <w:tcW w:w="858" w:type="dxa"/>
          </w:tcPr>
          <w:p w:rsidR="00F81615" w:rsidRPr="00906EB6" w:rsidRDefault="00F81615" w:rsidP="00F81615"/>
        </w:tc>
        <w:tc>
          <w:tcPr>
            <w:tcW w:w="2969" w:type="dxa"/>
          </w:tcPr>
          <w:p w:rsidR="00F81615" w:rsidRPr="00906EB6" w:rsidRDefault="003C4147" w:rsidP="00F81615">
            <w:pPr>
              <w:rPr>
                <w:color w:val="000000"/>
              </w:rPr>
            </w:pPr>
            <w:r>
              <w:rPr>
                <w:color w:val="000000"/>
              </w:rPr>
              <w:t>Р.П. Кудрявцев</w:t>
            </w:r>
          </w:p>
        </w:tc>
        <w:tc>
          <w:tcPr>
            <w:tcW w:w="3512" w:type="dxa"/>
          </w:tcPr>
          <w:p w:rsidR="00F81615" w:rsidRPr="00906EB6" w:rsidRDefault="00F81615" w:rsidP="00F81615">
            <w:pPr>
              <w:rPr>
                <w:color w:val="000000"/>
              </w:rPr>
            </w:pPr>
            <w:r w:rsidRPr="00906EB6">
              <w:rPr>
                <w:color w:val="000000"/>
              </w:rPr>
              <w:t>Технология 10-11</w:t>
            </w:r>
          </w:p>
        </w:tc>
        <w:tc>
          <w:tcPr>
            <w:tcW w:w="740" w:type="dxa"/>
          </w:tcPr>
          <w:p w:rsidR="00F81615" w:rsidRPr="00906EB6" w:rsidRDefault="00F81615" w:rsidP="00F81615">
            <w:pPr>
              <w:rPr>
                <w:color w:val="000000"/>
              </w:rPr>
            </w:pPr>
            <w:r w:rsidRPr="00906EB6">
              <w:rPr>
                <w:color w:val="000000"/>
              </w:rPr>
              <w:t>10-11</w:t>
            </w:r>
          </w:p>
        </w:tc>
        <w:tc>
          <w:tcPr>
            <w:tcW w:w="1985" w:type="dxa"/>
            <w:gridSpan w:val="2"/>
          </w:tcPr>
          <w:p w:rsidR="00F81615" w:rsidRPr="00906EB6" w:rsidRDefault="00F81615" w:rsidP="00F81615">
            <w:pPr>
              <w:rPr>
                <w:color w:val="000000"/>
              </w:rPr>
            </w:pPr>
            <w:r w:rsidRPr="00906EB6">
              <w:rPr>
                <w:color w:val="000000"/>
              </w:rPr>
              <w:t>ООО Издательский центр ВЕНТАНА-ГРАФ</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Физическая культура (учебный предмет)</w:t>
            </w:r>
          </w:p>
        </w:tc>
      </w:tr>
      <w:tr w:rsidR="00F81615" w:rsidRPr="00CF350C" w:rsidTr="00900C13">
        <w:trPr>
          <w:trHeight w:val="20"/>
        </w:trPr>
        <w:tc>
          <w:tcPr>
            <w:tcW w:w="858" w:type="dxa"/>
            <w:noWrap/>
            <w:hideMark/>
          </w:tcPr>
          <w:p w:rsidR="00F81615" w:rsidRPr="00CF350C" w:rsidRDefault="00F81615" w:rsidP="00F81615">
            <w:r w:rsidRPr="00CF350C">
              <w:t>1.3.6.1.2.1</w:t>
            </w:r>
          </w:p>
        </w:tc>
        <w:tc>
          <w:tcPr>
            <w:tcW w:w="2969" w:type="dxa"/>
            <w:hideMark/>
          </w:tcPr>
          <w:p w:rsidR="00F81615" w:rsidRPr="00CF350C" w:rsidRDefault="00F81615" w:rsidP="00F81615">
            <w:r w:rsidRPr="00CF350C">
              <w:t xml:space="preserve">Лях В.И. </w:t>
            </w:r>
          </w:p>
        </w:tc>
        <w:tc>
          <w:tcPr>
            <w:tcW w:w="3512" w:type="dxa"/>
            <w:hideMark/>
          </w:tcPr>
          <w:p w:rsidR="00F81615" w:rsidRPr="00CF350C" w:rsidRDefault="00F81615" w:rsidP="00F81615">
            <w:r w:rsidRPr="00CF350C">
              <w:t>Физическая культура (базовый уровень)</w:t>
            </w:r>
          </w:p>
        </w:tc>
        <w:tc>
          <w:tcPr>
            <w:tcW w:w="740" w:type="dxa"/>
            <w:hideMark/>
          </w:tcPr>
          <w:p w:rsidR="00F81615" w:rsidRPr="00CF350C" w:rsidRDefault="00F81615" w:rsidP="00F81615">
            <w:r w:rsidRPr="00CF350C">
              <w:t xml:space="preserve"> 10 - 11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Основы безопасности жизнедеятельности (учебный предмет)</w:t>
            </w:r>
          </w:p>
        </w:tc>
      </w:tr>
      <w:tr w:rsidR="00F81615" w:rsidRPr="00CF350C" w:rsidTr="00900C13">
        <w:trPr>
          <w:trHeight w:val="20"/>
        </w:trPr>
        <w:tc>
          <w:tcPr>
            <w:tcW w:w="858" w:type="dxa"/>
            <w:noWrap/>
            <w:hideMark/>
          </w:tcPr>
          <w:p w:rsidR="00F81615" w:rsidRPr="00CF350C" w:rsidRDefault="00F81615" w:rsidP="00F81615">
            <w:r w:rsidRPr="00CF350C">
              <w:t>1.3.6.3.4.1</w:t>
            </w:r>
          </w:p>
        </w:tc>
        <w:tc>
          <w:tcPr>
            <w:tcW w:w="2969" w:type="dxa"/>
            <w:hideMark/>
          </w:tcPr>
          <w:p w:rsidR="00F81615" w:rsidRPr="00CF350C" w:rsidRDefault="00F81615" w:rsidP="00F81615">
            <w:r w:rsidRPr="00CF350C">
              <w:t>Смирнов А.Т., Хренников Б.О. / Под ред. Смирнова А.Т.</w:t>
            </w:r>
          </w:p>
        </w:tc>
        <w:tc>
          <w:tcPr>
            <w:tcW w:w="3512" w:type="dxa"/>
            <w:hideMark/>
          </w:tcPr>
          <w:p w:rsidR="00F81615" w:rsidRPr="00CF350C" w:rsidRDefault="00F81615" w:rsidP="00F81615">
            <w:r w:rsidRPr="00CF350C">
              <w:t>Основы безопасности жизнедеятельности (базовый уровень)</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858" w:type="dxa"/>
            <w:noWrap/>
            <w:hideMark/>
          </w:tcPr>
          <w:p w:rsidR="00F81615" w:rsidRPr="00CF350C" w:rsidRDefault="00F81615" w:rsidP="00F81615">
            <w:r w:rsidRPr="00CF350C">
              <w:t>1.3.6.3.4.2</w:t>
            </w:r>
          </w:p>
        </w:tc>
        <w:tc>
          <w:tcPr>
            <w:tcW w:w="2969" w:type="dxa"/>
            <w:hideMark/>
          </w:tcPr>
          <w:p w:rsidR="00F81615" w:rsidRPr="00CF350C" w:rsidRDefault="00F81615" w:rsidP="00F81615">
            <w:r w:rsidRPr="00CF350C">
              <w:t>.</w:t>
            </w:r>
          </w:p>
        </w:tc>
        <w:tc>
          <w:tcPr>
            <w:tcW w:w="3512" w:type="dxa"/>
            <w:hideMark/>
          </w:tcPr>
          <w:p w:rsidR="00F81615" w:rsidRPr="00CF350C" w:rsidRDefault="00F81615" w:rsidP="00F81615">
            <w:r w:rsidRPr="00CF350C">
              <w:t>Основы безопасности жизнедеятельности (базовый уровень)</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ОАО "Издательство" Просвещение"</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История Дагестана</w:t>
            </w:r>
          </w:p>
        </w:tc>
      </w:tr>
      <w:tr w:rsidR="00F81615" w:rsidRPr="00CF350C" w:rsidTr="00900C13">
        <w:trPr>
          <w:trHeight w:val="20"/>
        </w:trPr>
        <w:tc>
          <w:tcPr>
            <w:tcW w:w="858" w:type="dxa"/>
            <w:hideMark/>
          </w:tcPr>
          <w:p w:rsidR="00F81615" w:rsidRPr="00CF350C" w:rsidRDefault="00F81615" w:rsidP="00F81615">
            <w:r w:rsidRPr="00CF350C">
              <w:t> </w:t>
            </w:r>
          </w:p>
        </w:tc>
        <w:tc>
          <w:tcPr>
            <w:tcW w:w="2969" w:type="dxa"/>
            <w:hideMark/>
          </w:tcPr>
          <w:p w:rsidR="00F81615" w:rsidRPr="00CF350C" w:rsidRDefault="00F81615" w:rsidP="00F81615">
            <w:r w:rsidRPr="00CF350C">
              <w:t>Егорова В.П., Разанов М.А.</w:t>
            </w:r>
          </w:p>
        </w:tc>
        <w:tc>
          <w:tcPr>
            <w:tcW w:w="3512" w:type="dxa"/>
            <w:hideMark/>
          </w:tcPr>
          <w:p w:rsidR="00F81615" w:rsidRPr="00CF350C" w:rsidRDefault="00F81615" w:rsidP="00F81615">
            <w:r w:rsidRPr="00CF350C">
              <w:t>История Дагестана</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Изд. НИИ Педагогики</w:t>
            </w:r>
          </w:p>
        </w:tc>
      </w:tr>
      <w:tr w:rsidR="00F81615" w:rsidRPr="00CF350C" w:rsidTr="00900C13">
        <w:trPr>
          <w:trHeight w:val="20"/>
        </w:trPr>
        <w:tc>
          <w:tcPr>
            <w:tcW w:w="858" w:type="dxa"/>
            <w:hideMark/>
          </w:tcPr>
          <w:p w:rsidR="00F81615" w:rsidRPr="00CF350C" w:rsidRDefault="00F81615" w:rsidP="00F81615">
            <w:r w:rsidRPr="00CF350C">
              <w:t> </w:t>
            </w:r>
          </w:p>
        </w:tc>
        <w:tc>
          <w:tcPr>
            <w:tcW w:w="2969" w:type="dxa"/>
            <w:hideMark/>
          </w:tcPr>
          <w:p w:rsidR="00F81615" w:rsidRPr="00CF350C" w:rsidRDefault="00F81615" w:rsidP="00F81615">
            <w:r w:rsidRPr="00CF350C">
              <w:t>Исмаилов А.Р., Амирова З.М.</w:t>
            </w:r>
          </w:p>
        </w:tc>
        <w:tc>
          <w:tcPr>
            <w:tcW w:w="3512" w:type="dxa"/>
            <w:hideMark/>
          </w:tcPr>
          <w:p w:rsidR="00F81615" w:rsidRPr="00CF350C" w:rsidRDefault="00F81615" w:rsidP="00F81615">
            <w:r w:rsidRPr="00CF350C">
              <w:t>История Дагестана</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Дагучпедгиз</w:t>
            </w:r>
          </w:p>
        </w:tc>
      </w:tr>
      <w:tr w:rsidR="00F81615" w:rsidRPr="00CF350C" w:rsidTr="00900C13">
        <w:trPr>
          <w:trHeight w:val="20"/>
        </w:trPr>
        <w:tc>
          <w:tcPr>
            <w:tcW w:w="10064" w:type="dxa"/>
            <w:gridSpan w:val="6"/>
            <w:hideMark/>
          </w:tcPr>
          <w:p w:rsidR="00F81615" w:rsidRPr="00CF350C" w:rsidRDefault="00F81615" w:rsidP="00F81615">
            <w:pPr>
              <w:jc w:val="center"/>
              <w:rPr>
                <w:b/>
              </w:rPr>
            </w:pP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Родной язык</w:t>
            </w:r>
          </w:p>
        </w:tc>
      </w:tr>
      <w:tr w:rsidR="00F81615" w:rsidRPr="00CF350C" w:rsidTr="00900C13">
        <w:trPr>
          <w:trHeight w:val="20"/>
        </w:trPr>
        <w:tc>
          <w:tcPr>
            <w:tcW w:w="858" w:type="dxa"/>
            <w:hideMark/>
          </w:tcPr>
          <w:p w:rsidR="00F81615" w:rsidRPr="00CF350C" w:rsidRDefault="00F81615" w:rsidP="00F81615">
            <w:r w:rsidRPr="00CF350C">
              <w:t> </w:t>
            </w:r>
          </w:p>
        </w:tc>
        <w:tc>
          <w:tcPr>
            <w:tcW w:w="2969" w:type="dxa"/>
            <w:hideMark/>
          </w:tcPr>
          <w:p w:rsidR="00F81615" w:rsidRPr="00CF350C" w:rsidRDefault="00F81615" w:rsidP="00F81615">
            <w:r w:rsidRPr="00CF350C">
              <w:t>Абдусаламов А.А., Исаев М.П., Кадибагомаев А.А.</w:t>
            </w:r>
          </w:p>
        </w:tc>
        <w:tc>
          <w:tcPr>
            <w:tcW w:w="3512" w:type="dxa"/>
            <w:hideMark/>
          </w:tcPr>
          <w:p w:rsidR="00F81615" w:rsidRPr="00CF350C" w:rsidRDefault="00F81615" w:rsidP="003C4147">
            <w:r w:rsidRPr="00CF350C">
              <w:t>Родной язык (</w:t>
            </w:r>
            <w:r w:rsidR="003C4147">
              <w:t>азербайджанский</w:t>
            </w:r>
            <w:r w:rsidRPr="00CF350C">
              <w:t>)</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ООО Издательство НИИ педагогика</w:t>
            </w:r>
          </w:p>
        </w:tc>
      </w:tr>
      <w:tr w:rsidR="00F81615" w:rsidRPr="00CF350C" w:rsidTr="00900C13">
        <w:trPr>
          <w:trHeight w:val="20"/>
        </w:trPr>
        <w:tc>
          <w:tcPr>
            <w:tcW w:w="858" w:type="dxa"/>
            <w:hideMark/>
          </w:tcPr>
          <w:p w:rsidR="00F81615" w:rsidRPr="00CF350C" w:rsidRDefault="00F81615" w:rsidP="00F81615">
            <w:r w:rsidRPr="00CF350C">
              <w:t> </w:t>
            </w:r>
          </w:p>
        </w:tc>
        <w:tc>
          <w:tcPr>
            <w:tcW w:w="2969" w:type="dxa"/>
            <w:hideMark/>
          </w:tcPr>
          <w:p w:rsidR="00F81615" w:rsidRPr="00CF350C" w:rsidRDefault="00F81615" w:rsidP="00F81615">
            <w:r w:rsidRPr="00CF350C">
              <w:t>Абдусаламов А.А., Исаев М.П., Кадибагомаев А.А.</w:t>
            </w:r>
          </w:p>
        </w:tc>
        <w:tc>
          <w:tcPr>
            <w:tcW w:w="3512" w:type="dxa"/>
            <w:hideMark/>
          </w:tcPr>
          <w:p w:rsidR="00F81615" w:rsidRPr="00CF350C" w:rsidRDefault="00F81615" w:rsidP="003C4147">
            <w:r w:rsidRPr="00CF350C">
              <w:t xml:space="preserve">Родной язык </w:t>
            </w:r>
            <w:r w:rsidR="003C4147">
              <w:t>(азербайджанский</w:t>
            </w:r>
            <w:r w:rsidRPr="00CF350C">
              <w:t>)</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ООО Издательство НИИ педагогика</w:t>
            </w:r>
          </w:p>
        </w:tc>
      </w:tr>
      <w:tr w:rsidR="00F81615" w:rsidRPr="00CF350C" w:rsidTr="00900C13">
        <w:trPr>
          <w:trHeight w:val="20"/>
        </w:trPr>
        <w:tc>
          <w:tcPr>
            <w:tcW w:w="10064" w:type="dxa"/>
            <w:gridSpan w:val="6"/>
            <w:hideMark/>
          </w:tcPr>
          <w:p w:rsidR="00F81615" w:rsidRPr="00CF350C" w:rsidRDefault="00F81615" w:rsidP="00F81615">
            <w:pPr>
              <w:jc w:val="center"/>
              <w:rPr>
                <w:b/>
              </w:rPr>
            </w:pPr>
            <w:r w:rsidRPr="00CF350C">
              <w:rPr>
                <w:b/>
              </w:rPr>
              <w:t>Родная литература</w:t>
            </w:r>
          </w:p>
        </w:tc>
      </w:tr>
      <w:tr w:rsidR="00F81615" w:rsidRPr="00CF350C" w:rsidTr="00900C13">
        <w:trPr>
          <w:trHeight w:val="20"/>
        </w:trPr>
        <w:tc>
          <w:tcPr>
            <w:tcW w:w="858" w:type="dxa"/>
            <w:noWrap/>
            <w:hideMark/>
          </w:tcPr>
          <w:p w:rsidR="00F81615" w:rsidRPr="00CF350C" w:rsidRDefault="00F81615" w:rsidP="00F81615">
            <w:r w:rsidRPr="00CF350C">
              <w:t> </w:t>
            </w:r>
          </w:p>
        </w:tc>
        <w:tc>
          <w:tcPr>
            <w:tcW w:w="2969" w:type="dxa"/>
            <w:hideMark/>
          </w:tcPr>
          <w:p w:rsidR="00F81615" w:rsidRPr="00CF350C" w:rsidRDefault="00F81615" w:rsidP="003C4147">
            <w:r w:rsidRPr="00CF350C">
              <w:t xml:space="preserve">Алибеков Б.О., Магомед </w:t>
            </w:r>
          </w:p>
        </w:tc>
        <w:tc>
          <w:tcPr>
            <w:tcW w:w="3512" w:type="dxa"/>
            <w:hideMark/>
          </w:tcPr>
          <w:p w:rsidR="00F81615" w:rsidRPr="00CF350C" w:rsidRDefault="003C4147" w:rsidP="00F81615">
            <w:r w:rsidRPr="00CF350C">
              <w:t>Родная литература (</w:t>
            </w:r>
            <w:r>
              <w:t>азербайджанский</w:t>
            </w:r>
            <w:r w:rsidRPr="00CF350C">
              <w:t>)</w:t>
            </w:r>
          </w:p>
        </w:tc>
        <w:tc>
          <w:tcPr>
            <w:tcW w:w="740" w:type="dxa"/>
            <w:hideMark/>
          </w:tcPr>
          <w:p w:rsidR="00F81615" w:rsidRPr="00CF350C" w:rsidRDefault="00F81615" w:rsidP="00F81615">
            <w:r w:rsidRPr="00CF350C">
              <w:t>10</w:t>
            </w:r>
          </w:p>
        </w:tc>
        <w:tc>
          <w:tcPr>
            <w:tcW w:w="1985" w:type="dxa"/>
            <w:gridSpan w:val="2"/>
            <w:hideMark/>
          </w:tcPr>
          <w:p w:rsidR="00F81615" w:rsidRPr="00CF350C" w:rsidRDefault="00F81615" w:rsidP="00F81615">
            <w:r w:rsidRPr="00CF350C">
              <w:t>ООО Издательство НИИ педагогика</w:t>
            </w:r>
          </w:p>
        </w:tc>
      </w:tr>
      <w:tr w:rsidR="00F81615" w:rsidRPr="00CF350C" w:rsidTr="00900C13">
        <w:trPr>
          <w:trHeight w:val="20"/>
        </w:trPr>
        <w:tc>
          <w:tcPr>
            <w:tcW w:w="858" w:type="dxa"/>
            <w:noWrap/>
            <w:hideMark/>
          </w:tcPr>
          <w:p w:rsidR="00F81615" w:rsidRPr="00CF350C" w:rsidRDefault="00F81615" w:rsidP="00F81615">
            <w:r w:rsidRPr="00CF350C">
              <w:t> </w:t>
            </w:r>
          </w:p>
        </w:tc>
        <w:tc>
          <w:tcPr>
            <w:tcW w:w="2969" w:type="dxa"/>
            <w:hideMark/>
          </w:tcPr>
          <w:p w:rsidR="00F81615" w:rsidRPr="00CF350C" w:rsidRDefault="00F81615" w:rsidP="003C4147">
            <w:r w:rsidRPr="00CF350C">
              <w:t>Алибеков Б.О., Магомед.</w:t>
            </w:r>
          </w:p>
        </w:tc>
        <w:tc>
          <w:tcPr>
            <w:tcW w:w="3512" w:type="dxa"/>
            <w:hideMark/>
          </w:tcPr>
          <w:p w:rsidR="00F81615" w:rsidRPr="00CF350C" w:rsidRDefault="00F81615" w:rsidP="003C4147">
            <w:r w:rsidRPr="00CF350C">
              <w:t>Родная литература (</w:t>
            </w:r>
            <w:r w:rsidR="003C4147">
              <w:t>азербайджанский</w:t>
            </w:r>
            <w:r w:rsidRPr="00CF350C">
              <w:t>)</w:t>
            </w:r>
          </w:p>
        </w:tc>
        <w:tc>
          <w:tcPr>
            <w:tcW w:w="740" w:type="dxa"/>
            <w:hideMark/>
          </w:tcPr>
          <w:p w:rsidR="00F81615" w:rsidRPr="00CF350C" w:rsidRDefault="00F81615" w:rsidP="00F81615">
            <w:r w:rsidRPr="00CF350C">
              <w:t>11</w:t>
            </w:r>
          </w:p>
        </w:tc>
        <w:tc>
          <w:tcPr>
            <w:tcW w:w="1985" w:type="dxa"/>
            <w:gridSpan w:val="2"/>
            <w:hideMark/>
          </w:tcPr>
          <w:p w:rsidR="00F81615" w:rsidRPr="00CF350C" w:rsidRDefault="00F81615" w:rsidP="00F81615">
            <w:r w:rsidRPr="00CF350C">
              <w:t>ООО Издательство НИИ педагогика</w:t>
            </w:r>
          </w:p>
        </w:tc>
      </w:tr>
    </w:tbl>
    <w:p w:rsidR="00F81615" w:rsidRPr="007D0AEB" w:rsidRDefault="00F81615" w:rsidP="00242894">
      <w:pPr>
        <w:pStyle w:val="afff3"/>
        <w:spacing w:line="252" w:lineRule="auto"/>
        <w:ind w:left="142" w:firstLine="538"/>
        <w:jc w:val="both"/>
        <w:rPr>
          <w:color w:val="FF0000"/>
        </w:rPr>
      </w:pPr>
    </w:p>
    <w:p w:rsidR="00242894" w:rsidRPr="00EE7F50" w:rsidRDefault="00242894" w:rsidP="00242894">
      <w:pPr>
        <w:pStyle w:val="ab"/>
        <w:spacing w:line="252" w:lineRule="auto"/>
        <w:contextualSpacing/>
        <w:jc w:val="both"/>
        <w:rPr>
          <w:rStyle w:val="afffd"/>
          <w:rFonts w:ascii="Times New Roman" w:hAnsi="Times New Roman"/>
          <w:sz w:val="28"/>
          <w:szCs w:val="28"/>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Кадровые условия реализации ООП</w:t>
      </w:r>
    </w:p>
    <w:p w:rsidR="00242894" w:rsidRPr="007D0AEB" w:rsidRDefault="00242894" w:rsidP="00242894">
      <w:pPr>
        <w:shd w:val="clear" w:color="auto" w:fill="FFFFFF"/>
        <w:tabs>
          <w:tab w:val="left" w:pos="569"/>
          <w:tab w:val="left" w:leader="underscore" w:pos="11494"/>
        </w:tabs>
        <w:spacing w:line="252" w:lineRule="auto"/>
        <w:ind w:firstLine="680"/>
        <w:contextualSpacing/>
        <w:jc w:val="both"/>
        <w:rPr>
          <w:rStyle w:val="afffd"/>
        </w:rPr>
      </w:pPr>
      <w:r w:rsidRPr="007D0AEB">
        <w:t xml:space="preserve">Средняяя школа укомплектована педагогическими работниками высшей и первой квалификационной категории. </w:t>
      </w:r>
      <w:r w:rsidRPr="007D0AEB">
        <w:rPr>
          <w:spacing w:val="-3"/>
        </w:rPr>
        <w:t>Кадровые условия реализации образовательной программы о</w:t>
      </w:r>
      <w:r w:rsidRPr="007D0AEB">
        <w:t xml:space="preserve">беспечивают необходимое качество и постоянное совершенствование профессиональной деятельности работников </w:t>
      </w:r>
      <w:r w:rsidR="006A5547">
        <w:t>МБ</w:t>
      </w:r>
      <w:r w:rsidR="008A069A">
        <w:t>ОУ «</w:t>
      </w:r>
      <w:r w:rsidR="003F1F16">
        <w:t xml:space="preserve">Зидьянская </w:t>
      </w:r>
      <w:r w:rsidR="008A069A">
        <w:t>СОШ»</w:t>
      </w:r>
      <w:r w:rsidRPr="007D0AEB">
        <w:t xml:space="preserve">.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242894" w:rsidRPr="007D0AEB" w:rsidRDefault="00242894" w:rsidP="00242894">
      <w:pPr>
        <w:pStyle w:val="ab"/>
        <w:spacing w:line="252" w:lineRule="auto"/>
        <w:contextualSpacing/>
        <w:jc w:val="both"/>
        <w:rPr>
          <w:rStyle w:val="afffd"/>
          <w:rFonts w:ascii="Times New Roman" w:hAnsi="Times New Roman"/>
          <w:i w:val="0"/>
          <w:color w:val="auto"/>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Организация  управления  реализацией образовательной программы</w:t>
      </w:r>
    </w:p>
    <w:p w:rsidR="00242894" w:rsidRPr="007D0AEB" w:rsidRDefault="00242894" w:rsidP="00242894">
      <w:pPr>
        <w:spacing w:line="252" w:lineRule="auto"/>
        <w:ind w:firstLine="709"/>
        <w:contextualSpacing/>
        <w:jc w:val="both"/>
      </w:pPr>
      <w:r w:rsidRPr="007D0AEB">
        <w:t xml:space="preserve">Принятие управленческих решений, связанных с повышением эффективности реализации </w:t>
      </w:r>
      <w:r w:rsidRPr="007D0AEB">
        <w:rPr>
          <w:b/>
        </w:rPr>
        <w:t>ООП,</w:t>
      </w:r>
      <w:r w:rsidRPr="007D0AEB">
        <w:t xml:space="preserve"> осуществляется на основе анализа, включающего:</w:t>
      </w:r>
    </w:p>
    <w:p w:rsidR="00242894" w:rsidRPr="007D0AEB" w:rsidRDefault="00242894" w:rsidP="00FD2D39">
      <w:pPr>
        <w:widowControl/>
        <w:numPr>
          <w:ilvl w:val="0"/>
          <w:numId w:val="110"/>
        </w:numPr>
        <w:suppressAutoHyphens w:val="0"/>
        <w:spacing w:line="252" w:lineRule="auto"/>
        <w:contextualSpacing/>
        <w:jc w:val="both"/>
      </w:pPr>
      <w:r w:rsidRPr="007D0AEB">
        <w:t xml:space="preserve">изучение процесса и результатов реализации </w:t>
      </w:r>
      <w:r w:rsidRPr="007D0AEB">
        <w:rPr>
          <w:b/>
        </w:rPr>
        <w:t>ООП</w:t>
      </w:r>
      <w:r w:rsidRPr="007D0AEB">
        <w:t xml:space="preserve"> администрацией </w:t>
      </w:r>
    </w:p>
    <w:p w:rsidR="00242894" w:rsidRPr="007D0AEB" w:rsidRDefault="00242894" w:rsidP="00FD2D39">
      <w:pPr>
        <w:widowControl/>
        <w:numPr>
          <w:ilvl w:val="1"/>
          <w:numId w:val="110"/>
        </w:numPr>
        <w:suppressAutoHyphens w:val="0"/>
        <w:spacing w:line="252" w:lineRule="auto"/>
        <w:contextualSpacing/>
        <w:jc w:val="both"/>
      </w:pPr>
      <w:r w:rsidRPr="007D0AEB">
        <w:lastRenderedPageBreak/>
        <w:t>наблюдение;</w:t>
      </w:r>
    </w:p>
    <w:p w:rsidR="00242894" w:rsidRPr="007D0AEB" w:rsidRDefault="00242894" w:rsidP="00FD2D39">
      <w:pPr>
        <w:widowControl/>
        <w:numPr>
          <w:ilvl w:val="1"/>
          <w:numId w:val="110"/>
        </w:numPr>
        <w:suppressAutoHyphens w:val="0"/>
        <w:spacing w:line="252" w:lineRule="auto"/>
        <w:contextualSpacing/>
        <w:jc w:val="both"/>
      </w:pPr>
      <w:r w:rsidRPr="007D0AEB">
        <w:t>собеседование;</w:t>
      </w:r>
    </w:p>
    <w:p w:rsidR="00242894" w:rsidRPr="007D0AEB" w:rsidRDefault="00242894" w:rsidP="00FD2D39">
      <w:pPr>
        <w:widowControl/>
        <w:numPr>
          <w:ilvl w:val="1"/>
          <w:numId w:val="110"/>
        </w:numPr>
        <w:suppressAutoHyphens w:val="0"/>
        <w:spacing w:line="252" w:lineRule="auto"/>
        <w:contextualSpacing/>
        <w:jc w:val="both"/>
      </w:pPr>
      <w:r w:rsidRPr="007D0AEB">
        <w:t>посещение уроков;</w:t>
      </w:r>
    </w:p>
    <w:p w:rsidR="00242894" w:rsidRPr="007D0AEB" w:rsidRDefault="00242894" w:rsidP="00FD2D39">
      <w:pPr>
        <w:widowControl/>
        <w:numPr>
          <w:ilvl w:val="1"/>
          <w:numId w:val="110"/>
        </w:numPr>
        <w:suppressAutoHyphens w:val="0"/>
        <w:spacing w:line="252" w:lineRule="auto"/>
        <w:contextualSpacing/>
        <w:jc w:val="both"/>
      </w:pPr>
      <w:r w:rsidRPr="007D0AEB">
        <w:t>анализ школьной документации;</w:t>
      </w:r>
    </w:p>
    <w:p w:rsidR="00242894" w:rsidRPr="007D0AEB" w:rsidRDefault="00242894" w:rsidP="00FD2D39">
      <w:pPr>
        <w:widowControl/>
        <w:numPr>
          <w:ilvl w:val="0"/>
          <w:numId w:val="110"/>
        </w:numPr>
        <w:suppressAutoHyphens w:val="0"/>
        <w:spacing w:line="252" w:lineRule="auto"/>
        <w:contextualSpacing/>
        <w:jc w:val="both"/>
      </w:pPr>
      <w:r w:rsidRPr="007D0AEB">
        <w:t xml:space="preserve">внешнюю экспертизу процессов и результатов реализации </w:t>
      </w:r>
      <w:r w:rsidRPr="007D0AEB">
        <w:rPr>
          <w:b/>
        </w:rPr>
        <w:t>ООП</w:t>
      </w:r>
      <w:r w:rsidRPr="007D0AEB">
        <w:t>:</w:t>
      </w:r>
    </w:p>
    <w:p w:rsidR="00242894" w:rsidRPr="007D0AEB" w:rsidRDefault="00242894" w:rsidP="00FD2D39">
      <w:pPr>
        <w:widowControl/>
        <w:numPr>
          <w:ilvl w:val="1"/>
          <w:numId w:val="110"/>
        </w:numPr>
        <w:suppressAutoHyphens w:val="0"/>
        <w:spacing w:line="252" w:lineRule="auto"/>
        <w:contextualSpacing/>
        <w:jc w:val="both"/>
      </w:pPr>
      <w:r w:rsidRPr="007D0AEB">
        <w:t>аттестация школы;</w:t>
      </w:r>
    </w:p>
    <w:p w:rsidR="00242894" w:rsidRPr="007D0AEB" w:rsidRDefault="00242894" w:rsidP="00FD2D39">
      <w:pPr>
        <w:widowControl/>
        <w:numPr>
          <w:ilvl w:val="1"/>
          <w:numId w:val="110"/>
        </w:numPr>
        <w:suppressAutoHyphens w:val="0"/>
        <w:spacing w:line="252" w:lineRule="auto"/>
        <w:contextualSpacing/>
        <w:jc w:val="both"/>
      </w:pPr>
      <w:r w:rsidRPr="007D0AEB">
        <w:t>данные педагогических исследований сторонних организаций.</w:t>
      </w:r>
    </w:p>
    <w:p w:rsidR="00242894" w:rsidRPr="00EE7F50" w:rsidRDefault="00242894" w:rsidP="00FD2D39">
      <w:pPr>
        <w:widowControl/>
        <w:numPr>
          <w:ilvl w:val="1"/>
          <w:numId w:val="110"/>
        </w:numPr>
        <w:suppressAutoHyphens w:val="0"/>
        <w:spacing w:line="252" w:lineRule="auto"/>
        <w:contextualSpacing/>
        <w:jc w:val="both"/>
        <w:rPr>
          <w:rStyle w:val="afffd"/>
          <w:b w:val="0"/>
          <w:bCs w:val="0"/>
          <w:smallCaps w:val="0"/>
        </w:rPr>
      </w:pPr>
      <w:r w:rsidRPr="007D0AEB">
        <w:t>проведение диагностических работ</w:t>
      </w:r>
    </w:p>
    <w:p w:rsidR="00242894" w:rsidRDefault="00242894" w:rsidP="00242894">
      <w:pPr>
        <w:pStyle w:val="ab"/>
        <w:spacing w:line="252" w:lineRule="auto"/>
        <w:contextualSpacing/>
        <w:jc w:val="both"/>
        <w:rPr>
          <w:rStyle w:val="afffd"/>
          <w:rFonts w:ascii="Times New Roman" w:hAnsi="Times New Roman"/>
          <w:i w:val="0"/>
          <w:color w:val="auto"/>
        </w:rPr>
      </w:pPr>
    </w:p>
    <w:p w:rsidR="00242894" w:rsidRPr="007D0AEB" w:rsidRDefault="00242894" w:rsidP="00242894">
      <w:pPr>
        <w:pStyle w:val="ab"/>
        <w:spacing w:line="252" w:lineRule="auto"/>
        <w:contextualSpacing/>
        <w:jc w:val="both"/>
        <w:rPr>
          <w:rStyle w:val="afffd"/>
          <w:rFonts w:ascii="Times New Roman" w:hAnsi="Times New Roman"/>
          <w:i w:val="0"/>
          <w:color w:val="auto"/>
        </w:rPr>
      </w:pPr>
      <w:r w:rsidRPr="007D0AEB">
        <w:rPr>
          <w:rStyle w:val="afffd"/>
          <w:rFonts w:ascii="Times New Roman" w:hAnsi="Times New Roman"/>
          <w:i w:val="0"/>
          <w:color w:val="auto"/>
        </w:rPr>
        <w:t>Способы представления  результатов реализации образовательной программы</w:t>
      </w:r>
    </w:p>
    <w:p w:rsidR="00242894" w:rsidRPr="007D0AEB" w:rsidRDefault="00242894" w:rsidP="00242894">
      <w:pPr>
        <w:spacing w:line="252" w:lineRule="auto"/>
        <w:ind w:firstLine="709"/>
        <w:contextualSpacing/>
        <w:jc w:val="both"/>
      </w:pPr>
      <w:r w:rsidRPr="007D0AEB">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242894" w:rsidRDefault="00242894"/>
    <w:p w:rsidR="00242894" w:rsidRDefault="00242894"/>
    <w:p w:rsidR="00242894" w:rsidRDefault="00242894"/>
    <w:sectPr w:rsidR="00242894" w:rsidSect="00E62C6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43" w:rsidRDefault="002A7943" w:rsidP="008A069A">
      <w:r>
        <w:separator/>
      </w:r>
    </w:p>
  </w:endnote>
  <w:endnote w:type="continuationSeparator" w:id="1">
    <w:p w:rsidR="002A7943" w:rsidRDefault="002A7943" w:rsidP="008A0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altName w:val="Arabic Typesetting"/>
    <w:charset w:val="00"/>
    <w:family w:val="script"/>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Serif">
    <w:altName w:val="MS Mincho"/>
    <w:charset w:val="80"/>
    <w:family w:val="roman"/>
    <w:pitch w:val="variable"/>
    <w:sig w:usb0="00000000" w:usb1="00000000" w:usb2="00000000" w:usb3="00000000" w:csb0="00000000" w:csb1="00000000"/>
  </w:font>
  <w:font w:name="DejaVu Sans Condensed">
    <w:altName w:val="Arial"/>
    <w:charset w:val="CC"/>
    <w:family w:val="swiss"/>
    <w:pitch w:val="variable"/>
    <w:sig w:usb0="00000000"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NewtonCSanPin-Regular">
    <w:altName w:val="Times New Roman"/>
    <w:charset w:val="CC"/>
    <w:family w:val="auto"/>
    <w:pitch w:val="default"/>
    <w:sig w:usb0="00000000" w:usb1="00000000" w:usb2="00000000" w:usb3="00000000" w:csb0="00000000" w:csb1="00000000"/>
  </w:font>
  <w:font w:name="NewtonCSanPin-BoldItalic">
    <w:altName w:val="Arabic Typesetting"/>
    <w:charset w:val="CC"/>
    <w:family w:val="script"/>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162051"/>
    </w:sdtPr>
    <w:sdtContent>
      <w:p w:rsidR="006B2607" w:rsidRDefault="006B2607">
        <w:pPr>
          <w:pStyle w:val="a8"/>
          <w:jc w:val="right"/>
        </w:pPr>
        <w:fldSimple w:instr=" PAGE   \* MERGEFORMAT ">
          <w:r w:rsidR="006A5547">
            <w:rPr>
              <w:noProof/>
            </w:rPr>
            <w:t>364</w:t>
          </w:r>
        </w:fldSimple>
      </w:p>
    </w:sdtContent>
  </w:sdt>
  <w:p w:rsidR="006B2607" w:rsidRDefault="006B26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43" w:rsidRDefault="002A7943" w:rsidP="008A069A">
      <w:r>
        <w:separator/>
      </w:r>
    </w:p>
  </w:footnote>
  <w:footnote w:type="continuationSeparator" w:id="1">
    <w:p w:rsidR="002A7943" w:rsidRDefault="002A7943" w:rsidP="008A0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4">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ED561F9"/>
    <w:multiLevelType w:val="multilevel"/>
    <w:tmpl w:val="9B7EABA4"/>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2">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14"/>
  </w:num>
  <w:num w:numId="4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num>
  <w:num w:numId="46">
    <w:abstractNumId w:val="45"/>
  </w:num>
  <w:num w:numId="47">
    <w:abstractNumId w:val="47"/>
    <w:lvlOverride w:ilvl="0">
      <w:startOverride w:val="1"/>
    </w:lvlOverride>
    <w:lvlOverride w:ilvl="1"/>
    <w:lvlOverride w:ilvl="2"/>
    <w:lvlOverride w:ilvl="3"/>
    <w:lvlOverride w:ilvl="4"/>
    <w:lvlOverride w:ilvl="5"/>
    <w:lvlOverride w:ilvl="6"/>
    <w:lvlOverride w:ilvl="7"/>
    <w:lvlOverride w:ilvl="8"/>
  </w:num>
  <w:num w:numId="4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64"/>
  </w:num>
  <w:num w:numId="53">
    <w:abstractNumId w:val="38"/>
  </w:num>
  <w:num w:numId="54">
    <w:abstractNumId w:val="5"/>
  </w:num>
  <w:num w:numId="55">
    <w:abstractNumId w:val="6"/>
  </w:num>
  <w:num w:numId="5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43"/>
  </w:num>
  <w:num w:numId="6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15"/>
    <w:lvlOverride w:ilvl="0"/>
    <w:lvlOverride w:ilvl="1">
      <w:startOverride w:val="1"/>
    </w:lvlOverride>
    <w:lvlOverride w:ilvl="2"/>
    <w:lvlOverride w:ilvl="3"/>
    <w:lvlOverride w:ilvl="4"/>
    <w:lvlOverride w:ilvl="5"/>
    <w:lvlOverride w:ilvl="6"/>
    <w:lvlOverride w:ilvl="7"/>
    <w:lvlOverride w:ilvl="8"/>
  </w:num>
  <w:num w:numId="65">
    <w:abstractNumId w:val="12"/>
  </w:num>
  <w:num w:numId="6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31"/>
  </w:num>
  <w:num w:numId="87">
    <w:abstractNumId w:val="85"/>
  </w:num>
  <w:num w:numId="88">
    <w:abstractNumId w:val="46"/>
    <w:lvlOverride w:ilvl="0">
      <w:startOverride w:val="1"/>
    </w:lvlOverride>
    <w:lvlOverride w:ilvl="1"/>
    <w:lvlOverride w:ilvl="2"/>
    <w:lvlOverride w:ilvl="3"/>
    <w:lvlOverride w:ilvl="4"/>
    <w:lvlOverride w:ilvl="5"/>
    <w:lvlOverride w:ilvl="6"/>
    <w:lvlOverride w:ilvl="7"/>
    <w:lvlOverride w:ilvl="8"/>
  </w:num>
  <w:num w:numId="89">
    <w:abstractNumId w:val="28"/>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90">
    <w:abstractNumId w:val="65"/>
  </w:num>
  <w:num w:numId="91">
    <w:abstractNumId w:val="9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2">
    <w:abstractNumId w:val="99"/>
  </w:num>
  <w:num w:numId="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97">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1"/>
    <w:lvlOverride w:ilvl="0"/>
    <w:lvlOverride w:ilvl="1">
      <w:startOverride w:val="1"/>
    </w:lvlOverride>
    <w:lvlOverride w:ilvl="2"/>
    <w:lvlOverride w:ilvl="3"/>
    <w:lvlOverride w:ilvl="4"/>
    <w:lvlOverride w:ilvl="5"/>
    <w:lvlOverride w:ilvl="6"/>
    <w:lvlOverride w:ilvl="7"/>
    <w:lvlOverride w:ilvl="8"/>
  </w:num>
  <w:num w:numId="101">
    <w:abstractNumId w:val="29"/>
    <w:lvlOverride w:ilvl="0"/>
    <w:lvlOverride w:ilvl="1">
      <w:startOverride w:val="1"/>
    </w:lvlOverride>
    <w:lvlOverride w:ilvl="2">
      <w:startOverride w:val="2"/>
    </w:lvlOverride>
    <w:lvlOverride w:ilvl="3"/>
    <w:lvlOverride w:ilvl="4"/>
    <w:lvlOverride w:ilvl="5"/>
    <w:lvlOverride w:ilvl="6"/>
    <w:lvlOverride w:ilvl="7"/>
    <w:lvlOverride w:ilvl="8"/>
  </w:num>
  <w:num w:numId="10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num>
  <w:num w:numId="104">
    <w:abstractNumId w:val="53"/>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641F72"/>
    <w:rsid w:val="00001B4D"/>
    <w:rsid w:val="0000629C"/>
    <w:rsid w:val="000123F2"/>
    <w:rsid w:val="00037408"/>
    <w:rsid w:val="00040D3B"/>
    <w:rsid w:val="000512D6"/>
    <w:rsid w:val="000767F4"/>
    <w:rsid w:val="0008270F"/>
    <w:rsid w:val="000854DD"/>
    <w:rsid w:val="00096317"/>
    <w:rsid w:val="000A4C0C"/>
    <w:rsid w:val="000B214A"/>
    <w:rsid w:val="000C147D"/>
    <w:rsid w:val="000C396B"/>
    <w:rsid w:val="000D434D"/>
    <w:rsid w:val="000E2937"/>
    <w:rsid w:val="00102666"/>
    <w:rsid w:val="0012452E"/>
    <w:rsid w:val="00134E85"/>
    <w:rsid w:val="00141F68"/>
    <w:rsid w:val="00153C5E"/>
    <w:rsid w:val="0018460B"/>
    <w:rsid w:val="001914BE"/>
    <w:rsid w:val="00214DD9"/>
    <w:rsid w:val="002157CC"/>
    <w:rsid w:val="00242894"/>
    <w:rsid w:val="00251AC3"/>
    <w:rsid w:val="002657A4"/>
    <w:rsid w:val="0028230E"/>
    <w:rsid w:val="0029046A"/>
    <w:rsid w:val="002A41BC"/>
    <w:rsid w:val="002A494E"/>
    <w:rsid w:val="002A7943"/>
    <w:rsid w:val="002C6A0F"/>
    <w:rsid w:val="002D0C11"/>
    <w:rsid w:val="002D3DE8"/>
    <w:rsid w:val="002F48D5"/>
    <w:rsid w:val="00302678"/>
    <w:rsid w:val="0030714A"/>
    <w:rsid w:val="0031696F"/>
    <w:rsid w:val="00327CEA"/>
    <w:rsid w:val="00332822"/>
    <w:rsid w:val="0034771D"/>
    <w:rsid w:val="00387912"/>
    <w:rsid w:val="003B05B0"/>
    <w:rsid w:val="003C4147"/>
    <w:rsid w:val="003D7E16"/>
    <w:rsid w:val="003E0A7C"/>
    <w:rsid w:val="003E3C0A"/>
    <w:rsid w:val="003F1F16"/>
    <w:rsid w:val="00476890"/>
    <w:rsid w:val="004C196E"/>
    <w:rsid w:val="004E3393"/>
    <w:rsid w:val="004F3CEC"/>
    <w:rsid w:val="005224FC"/>
    <w:rsid w:val="0054074F"/>
    <w:rsid w:val="005629BF"/>
    <w:rsid w:val="00575A62"/>
    <w:rsid w:val="0057702F"/>
    <w:rsid w:val="00577438"/>
    <w:rsid w:val="005B230C"/>
    <w:rsid w:val="005B5152"/>
    <w:rsid w:val="005C2485"/>
    <w:rsid w:val="005D4543"/>
    <w:rsid w:val="00625D52"/>
    <w:rsid w:val="00641F72"/>
    <w:rsid w:val="0064662D"/>
    <w:rsid w:val="006524A8"/>
    <w:rsid w:val="006605FE"/>
    <w:rsid w:val="0068601A"/>
    <w:rsid w:val="006A5547"/>
    <w:rsid w:val="006B2607"/>
    <w:rsid w:val="006B52A4"/>
    <w:rsid w:val="006D34FE"/>
    <w:rsid w:val="006D5205"/>
    <w:rsid w:val="007308F9"/>
    <w:rsid w:val="007314AF"/>
    <w:rsid w:val="00772530"/>
    <w:rsid w:val="007A6D48"/>
    <w:rsid w:val="007C3386"/>
    <w:rsid w:val="007D2455"/>
    <w:rsid w:val="007E0F35"/>
    <w:rsid w:val="00826B72"/>
    <w:rsid w:val="00834482"/>
    <w:rsid w:val="0083581F"/>
    <w:rsid w:val="00836327"/>
    <w:rsid w:val="00843D4B"/>
    <w:rsid w:val="00856E92"/>
    <w:rsid w:val="00894B6D"/>
    <w:rsid w:val="008A069A"/>
    <w:rsid w:val="008C43A6"/>
    <w:rsid w:val="008D14EF"/>
    <w:rsid w:val="008D2A82"/>
    <w:rsid w:val="008D55F5"/>
    <w:rsid w:val="008F65F6"/>
    <w:rsid w:val="0090020E"/>
    <w:rsid w:val="00900C13"/>
    <w:rsid w:val="00957518"/>
    <w:rsid w:val="00970F39"/>
    <w:rsid w:val="00977250"/>
    <w:rsid w:val="00982CC2"/>
    <w:rsid w:val="00990AE5"/>
    <w:rsid w:val="0099285A"/>
    <w:rsid w:val="00996A55"/>
    <w:rsid w:val="00A44F90"/>
    <w:rsid w:val="00A50B8C"/>
    <w:rsid w:val="00A673FC"/>
    <w:rsid w:val="00A75AA9"/>
    <w:rsid w:val="00A82F3A"/>
    <w:rsid w:val="00AB121C"/>
    <w:rsid w:val="00AC04AC"/>
    <w:rsid w:val="00AD5682"/>
    <w:rsid w:val="00AF29E7"/>
    <w:rsid w:val="00B26FF0"/>
    <w:rsid w:val="00B33541"/>
    <w:rsid w:val="00B35A3C"/>
    <w:rsid w:val="00B42ADF"/>
    <w:rsid w:val="00B43C33"/>
    <w:rsid w:val="00B510B7"/>
    <w:rsid w:val="00B51146"/>
    <w:rsid w:val="00B73842"/>
    <w:rsid w:val="00B77E2E"/>
    <w:rsid w:val="00B923B7"/>
    <w:rsid w:val="00BC01DD"/>
    <w:rsid w:val="00BE063C"/>
    <w:rsid w:val="00BE0DBB"/>
    <w:rsid w:val="00C05AD9"/>
    <w:rsid w:val="00C0702B"/>
    <w:rsid w:val="00C30391"/>
    <w:rsid w:val="00C55B3B"/>
    <w:rsid w:val="00C74716"/>
    <w:rsid w:val="00C9199B"/>
    <w:rsid w:val="00C9522E"/>
    <w:rsid w:val="00CC0C73"/>
    <w:rsid w:val="00CC5A8A"/>
    <w:rsid w:val="00CE3E91"/>
    <w:rsid w:val="00D70ACC"/>
    <w:rsid w:val="00D71E78"/>
    <w:rsid w:val="00D8498D"/>
    <w:rsid w:val="00D9633A"/>
    <w:rsid w:val="00DB096B"/>
    <w:rsid w:val="00DE2319"/>
    <w:rsid w:val="00E03EA6"/>
    <w:rsid w:val="00E62C63"/>
    <w:rsid w:val="00ED3B7D"/>
    <w:rsid w:val="00EF0323"/>
    <w:rsid w:val="00EF4F38"/>
    <w:rsid w:val="00F20085"/>
    <w:rsid w:val="00F322D3"/>
    <w:rsid w:val="00F46F02"/>
    <w:rsid w:val="00F53E8A"/>
    <w:rsid w:val="00F55A08"/>
    <w:rsid w:val="00F64A06"/>
    <w:rsid w:val="00F70675"/>
    <w:rsid w:val="00F81615"/>
    <w:rsid w:val="00F81AED"/>
    <w:rsid w:val="00F8347A"/>
    <w:rsid w:val="00F8793A"/>
    <w:rsid w:val="00FB7662"/>
    <w:rsid w:val="00FD22EB"/>
    <w:rsid w:val="00FD2D39"/>
    <w:rsid w:val="00FD2D72"/>
    <w:rsid w:val="00FD6EE7"/>
    <w:rsid w:val="00FE7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Прямая со стрелкой 27"/>
        <o:r id="V:Rule11" type="connector" idref="#_x0000_s1039"/>
        <o:r id="V:Rule12" type="connector" idref="#_x0000_s1038"/>
        <o:r id="V:Rule13" type="connector" idref="#Прямая со стрелкой 28"/>
        <o:r id="V:Rule14" type="connector" idref="#Прямая со стрелкой 29"/>
        <o:r id="V:Rule15" type="connector" idref="#_x0000_s1032"/>
        <o:r id="V:Rule16" type="connector" idref="#Прямая со стрелкой 26"/>
        <o:r id="V:Rule17" type="connector" idref="#_x0000_s1034"/>
        <o:r id="V:Rule1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7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qFormat/>
    <w:rsid w:val="00641F72"/>
    <w:pPr>
      <w:keepNext/>
      <w:tabs>
        <w:tab w:val="num" w:pos="0"/>
      </w:tabs>
      <w:ind w:left="432" w:hanging="432"/>
      <w:outlineLvl w:val="0"/>
    </w:pPr>
    <w:rPr>
      <w:b/>
    </w:rPr>
  </w:style>
  <w:style w:type="paragraph" w:styleId="2">
    <w:name w:val="heading 2"/>
    <w:basedOn w:val="a"/>
    <w:next w:val="a"/>
    <w:link w:val="20"/>
    <w:semiHidden/>
    <w:unhideWhenUsed/>
    <w:qFormat/>
    <w:rsid w:val="00641F72"/>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242894"/>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semiHidden/>
    <w:unhideWhenUsed/>
    <w:qFormat/>
    <w:rsid w:val="00641F72"/>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242894"/>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242894"/>
    <w:pPr>
      <w:widowControl/>
      <w:suppressAutoHyphens w:val="0"/>
      <w:spacing w:before="240" w:after="60"/>
      <w:outlineLvl w:val="6"/>
    </w:pPr>
    <w:rPr>
      <w:rFonts w:eastAsia="Times New Roman"/>
      <w:kern w:val="0"/>
      <w:lang w:eastAsia="ru-RU"/>
    </w:rPr>
  </w:style>
  <w:style w:type="paragraph" w:styleId="8">
    <w:name w:val="heading 8"/>
    <w:basedOn w:val="a"/>
    <w:next w:val="a"/>
    <w:link w:val="80"/>
    <w:uiPriority w:val="9"/>
    <w:semiHidden/>
    <w:unhideWhenUsed/>
    <w:qFormat/>
    <w:rsid w:val="00242894"/>
    <w:pPr>
      <w:keepNext/>
      <w:keepLines/>
      <w:widowControl/>
      <w:suppressAutoHyphens w:val="0"/>
      <w:spacing w:before="200"/>
      <w:outlineLvl w:val="7"/>
    </w:pPr>
    <w:rPr>
      <w:rFonts w:ascii="Cambria" w:eastAsia="Times New Roman" w:hAnsi="Cambria"/>
      <w:color w:val="404040"/>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F72"/>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641F72"/>
    <w:rPr>
      <w:rFonts w:ascii="Arial" w:eastAsia="Times New Roman" w:hAnsi="Arial" w:cs="Times New Roman"/>
      <w:b/>
      <w:bCs/>
      <w:i/>
      <w:iCs/>
      <w:sz w:val="28"/>
      <w:szCs w:val="28"/>
      <w:lang w:eastAsia="ar-SA"/>
    </w:rPr>
  </w:style>
  <w:style w:type="character" w:customStyle="1" w:styleId="40">
    <w:name w:val="Заголовок 4 Знак"/>
    <w:basedOn w:val="a0"/>
    <w:link w:val="4"/>
    <w:semiHidden/>
    <w:rsid w:val="00641F72"/>
    <w:rPr>
      <w:rFonts w:ascii="Calibri" w:eastAsia="Times New Roman" w:hAnsi="Calibri" w:cs="Times New Roman"/>
      <w:b/>
      <w:bCs/>
      <w:kern w:val="2"/>
      <w:sz w:val="28"/>
      <w:szCs w:val="28"/>
      <w:lang w:eastAsia="ar-SA"/>
    </w:rPr>
  </w:style>
  <w:style w:type="character" w:styleId="a3">
    <w:name w:val="Hyperlink"/>
    <w:unhideWhenUsed/>
    <w:rsid w:val="00641F72"/>
    <w:rPr>
      <w:color w:val="000080"/>
      <w:u w:val="single"/>
    </w:rPr>
  </w:style>
  <w:style w:type="character" w:styleId="a4">
    <w:name w:val="FollowedHyperlink"/>
    <w:semiHidden/>
    <w:unhideWhenUsed/>
    <w:rsid w:val="00641F72"/>
    <w:rPr>
      <w:color w:val="800000"/>
      <w:u w:val="single"/>
    </w:rPr>
  </w:style>
  <w:style w:type="paragraph" w:styleId="HTML">
    <w:name w:val="HTML Preformatted"/>
    <w:basedOn w:val="a"/>
    <w:link w:val="HTML1"/>
    <w:semiHidden/>
    <w:unhideWhenUsed/>
    <w:rsid w:val="00641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semiHidden/>
    <w:rsid w:val="00641F72"/>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41F72"/>
    <w:pPr>
      <w:widowControl/>
      <w:spacing w:after="150"/>
    </w:pPr>
    <w:rPr>
      <w:rFonts w:ascii="Liberation Serif" w:eastAsia="DejaVu Sans Condensed" w:hAnsi="Liberation Serif" w:cs="DejaVu Sans Condensed"/>
      <w:lang w:eastAsia="hi-IN" w:bidi="hi-IN"/>
    </w:rPr>
  </w:style>
  <w:style w:type="character" w:customStyle="1" w:styleId="21">
    <w:name w:val="Текст сноски Знак2"/>
    <w:aliases w:val="F1 Знак2"/>
    <w:basedOn w:val="a0"/>
    <w:link w:val="a6"/>
    <w:semiHidden/>
    <w:locked/>
    <w:rsid w:val="00641F72"/>
    <w:rPr>
      <w:rFonts w:ascii="Times New Roman" w:eastAsia="Times New Roman" w:hAnsi="Times New Roman" w:cs="Calibri"/>
      <w:sz w:val="20"/>
      <w:szCs w:val="20"/>
      <w:lang w:eastAsia="ar-SA"/>
    </w:rPr>
  </w:style>
  <w:style w:type="character" w:customStyle="1" w:styleId="11">
    <w:name w:val="Верхний колонтитул Знак1"/>
    <w:basedOn w:val="a0"/>
    <w:link w:val="a7"/>
    <w:semiHidden/>
    <w:locked/>
    <w:rsid w:val="00641F72"/>
    <w:rPr>
      <w:rFonts w:ascii="Times New Roman" w:eastAsia="Andale Sans UI" w:hAnsi="Times New Roman" w:cs="Times New Roman"/>
      <w:kern w:val="2"/>
      <w:sz w:val="24"/>
      <w:szCs w:val="24"/>
      <w:lang w:eastAsia="ar-SA"/>
    </w:rPr>
  </w:style>
  <w:style w:type="character" w:customStyle="1" w:styleId="12">
    <w:name w:val="Нижний колонтитул Знак1"/>
    <w:basedOn w:val="a0"/>
    <w:link w:val="a8"/>
    <w:uiPriority w:val="99"/>
    <w:semiHidden/>
    <w:locked/>
    <w:rsid w:val="00641F72"/>
    <w:rPr>
      <w:rFonts w:ascii="Times New Roman" w:eastAsia="Andale Sans UI" w:hAnsi="Times New Roman" w:cs="Times New Roman"/>
      <w:kern w:val="2"/>
      <w:sz w:val="24"/>
      <w:szCs w:val="24"/>
      <w:lang w:eastAsia="ar-SA"/>
    </w:rPr>
  </w:style>
  <w:style w:type="paragraph" w:styleId="a9">
    <w:name w:val="Body Text"/>
    <w:basedOn w:val="a"/>
    <w:link w:val="aa"/>
    <w:uiPriority w:val="99"/>
    <w:semiHidden/>
    <w:unhideWhenUsed/>
    <w:rsid w:val="00641F72"/>
    <w:pPr>
      <w:spacing w:after="120"/>
    </w:pPr>
  </w:style>
  <w:style w:type="character" w:customStyle="1" w:styleId="aa">
    <w:name w:val="Основной текст Знак"/>
    <w:basedOn w:val="a0"/>
    <w:link w:val="a9"/>
    <w:uiPriority w:val="99"/>
    <w:semiHidden/>
    <w:rsid w:val="00641F72"/>
    <w:rPr>
      <w:rFonts w:ascii="Times New Roman" w:eastAsia="Andale Sans UI" w:hAnsi="Times New Roman" w:cs="Times New Roman"/>
      <w:kern w:val="2"/>
      <w:sz w:val="24"/>
      <w:szCs w:val="24"/>
      <w:lang w:eastAsia="ar-SA"/>
    </w:rPr>
  </w:style>
  <w:style w:type="paragraph" w:styleId="ab">
    <w:name w:val="Subtitle"/>
    <w:basedOn w:val="a"/>
    <w:next w:val="a"/>
    <w:link w:val="ac"/>
    <w:uiPriority w:val="11"/>
    <w:qFormat/>
    <w:rsid w:val="00641F72"/>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641F72"/>
    <w:rPr>
      <w:rFonts w:asciiTheme="majorHAnsi" w:eastAsiaTheme="majorEastAsia" w:hAnsiTheme="majorHAnsi" w:cstheme="majorBidi"/>
      <w:i/>
      <w:iCs/>
      <w:color w:val="4F81BD" w:themeColor="accent1"/>
      <w:spacing w:val="15"/>
      <w:kern w:val="2"/>
      <w:sz w:val="24"/>
      <w:szCs w:val="24"/>
      <w:lang w:eastAsia="ar-SA"/>
    </w:rPr>
  </w:style>
  <w:style w:type="character" w:customStyle="1" w:styleId="ad">
    <w:name w:val="Основной текст с отступом Знак"/>
    <w:basedOn w:val="a0"/>
    <w:link w:val="ae"/>
    <w:uiPriority w:val="99"/>
    <w:semiHidden/>
    <w:locked/>
    <w:rsid w:val="00641F72"/>
    <w:rPr>
      <w:rFonts w:ascii="Times New Roman" w:eastAsia="Andale Sans UI" w:hAnsi="Times New Roman" w:cs="Times New Roman"/>
      <w:kern w:val="2"/>
      <w:sz w:val="24"/>
      <w:szCs w:val="24"/>
      <w:lang w:eastAsia="ar-SA"/>
    </w:rPr>
  </w:style>
  <w:style w:type="character" w:customStyle="1" w:styleId="22">
    <w:name w:val="Основной текст 2 Знак"/>
    <w:basedOn w:val="a0"/>
    <w:link w:val="23"/>
    <w:uiPriority w:val="99"/>
    <w:semiHidden/>
    <w:locked/>
    <w:rsid w:val="00641F72"/>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641F72"/>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uiPriority w:val="99"/>
    <w:semiHidden/>
    <w:locked/>
    <w:rsid w:val="00641F72"/>
    <w:rPr>
      <w:rFonts w:ascii="Times New Roman" w:eastAsia="Times New Roman" w:hAnsi="Times New Roman" w:cs="Times New Roman"/>
      <w:sz w:val="24"/>
      <w:szCs w:val="24"/>
      <w:lang w:eastAsia="ar-SA"/>
    </w:rPr>
  </w:style>
  <w:style w:type="character" w:customStyle="1" w:styleId="13">
    <w:name w:val="Текст выноски Знак1"/>
    <w:basedOn w:val="a0"/>
    <w:link w:val="af"/>
    <w:semiHidden/>
    <w:locked/>
    <w:rsid w:val="00641F72"/>
    <w:rPr>
      <w:rFonts w:ascii="Tahoma" w:eastAsia="Andale Sans UI" w:hAnsi="Tahoma" w:cs="Tahoma"/>
      <w:kern w:val="2"/>
      <w:sz w:val="16"/>
      <w:szCs w:val="16"/>
      <w:lang w:eastAsia="ar-SA"/>
    </w:rPr>
  </w:style>
  <w:style w:type="character" w:customStyle="1" w:styleId="af0">
    <w:name w:val="Без интервала Знак"/>
    <w:link w:val="af1"/>
    <w:locked/>
    <w:rsid w:val="00641F72"/>
    <w:rPr>
      <w:rFonts w:ascii="Calibri" w:eastAsia="Arial" w:hAnsi="Calibri" w:cs="Times New Roman"/>
      <w:lang w:eastAsia="ar-SA"/>
    </w:rPr>
  </w:style>
  <w:style w:type="paragraph" w:customStyle="1" w:styleId="af2">
    <w:name w:val="Заголовок"/>
    <w:basedOn w:val="a"/>
    <w:next w:val="a9"/>
    <w:uiPriority w:val="99"/>
    <w:qFormat/>
    <w:rsid w:val="00641F72"/>
    <w:pPr>
      <w:keepNext/>
      <w:spacing w:before="240" w:after="120"/>
    </w:pPr>
    <w:rPr>
      <w:rFonts w:ascii="Arial" w:hAnsi="Arial" w:cs="Tahoma"/>
      <w:sz w:val="28"/>
      <w:szCs w:val="28"/>
    </w:rPr>
  </w:style>
  <w:style w:type="paragraph" w:customStyle="1" w:styleId="51">
    <w:name w:val="Название5"/>
    <w:basedOn w:val="a"/>
    <w:uiPriority w:val="99"/>
    <w:qFormat/>
    <w:rsid w:val="00641F72"/>
    <w:pPr>
      <w:suppressLineNumbers/>
      <w:spacing w:before="120" w:after="120"/>
    </w:pPr>
    <w:rPr>
      <w:rFonts w:cs="Lohit Hindi"/>
      <w:i/>
      <w:iCs/>
    </w:rPr>
  </w:style>
  <w:style w:type="paragraph" w:customStyle="1" w:styleId="52">
    <w:name w:val="Указатель5"/>
    <w:basedOn w:val="a"/>
    <w:uiPriority w:val="99"/>
    <w:qFormat/>
    <w:rsid w:val="00641F72"/>
    <w:pPr>
      <w:suppressLineNumbers/>
    </w:pPr>
    <w:rPr>
      <w:rFonts w:cs="Lohit Hindi"/>
    </w:rPr>
  </w:style>
  <w:style w:type="paragraph" w:customStyle="1" w:styleId="41">
    <w:name w:val="Название4"/>
    <w:basedOn w:val="a"/>
    <w:uiPriority w:val="99"/>
    <w:qFormat/>
    <w:rsid w:val="00641F72"/>
    <w:pPr>
      <w:suppressLineNumbers/>
      <w:spacing w:before="120" w:after="120"/>
    </w:pPr>
    <w:rPr>
      <w:rFonts w:ascii="Arial" w:hAnsi="Arial" w:cs="Mangal"/>
      <w:i/>
      <w:iCs/>
      <w:sz w:val="20"/>
    </w:rPr>
  </w:style>
  <w:style w:type="paragraph" w:customStyle="1" w:styleId="42">
    <w:name w:val="Указатель4"/>
    <w:basedOn w:val="a"/>
    <w:uiPriority w:val="99"/>
    <w:qFormat/>
    <w:rsid w:val="00641F72"/>
    <w:pPr>
      <w:suppressLineNumbers/>
    </w:pPr>
    <w:rPr>
      <w:rFonts w:ascii="Arial" w:hAnsi="Arial" w:cs="Mangal"/>
    </w:rPr>
  </w:style>
  <w:style w:type="paragraph" w:customStyle="1" w:styleId="33">
    <w:name w:val="Название3"/>
    <w:basedOn w:val="a"/>
    <w:uiPriority w:val="99"/>
    <w:qFormat/>
    <w:rsid w:val="00641F72"/>
    <w:pPr>
      <w:suppressLineNumbers/>
      <w:spacing w:before="120" w:after="120"/>
    </w:pPr>
    <w:rPr>
      <w:i/>
      <w:iCs/>
    </w:rPr>
  </w:style>
  <w:style w:type="paragraph" w:customStyle="1" w:styleId="34">
    <w:name w:val="Указатель3"/>
    <w:basedOn w:val="a"/>
    <w:uiPriority w:val="99"/>
    <w:qFormat/>
    <w:rsid w:val="00641F72"/>
    <w:pPr>
      <w:suppressLineNumbers/>
    </w:pPr>
  </w:style>
  <w:style w:type="paragraph" w:customStyle="1" w:styleId="26">
    <w:name w:val="Название2"/>
    <w:basedOn w:val="a"/>
    <w:uiPriority w:val="99"/>
    <w:qFormat/>
    <w:rsid w:val="00641F72"/>
    <w:pPr>
      <w:suppressLineNumbers/>
      <w:spacing w:before="120" w:after="120"/>
    </w:pPr>
    <w:rPr>
      <w:i/>
      <w:iCs/>
    </w:rPr>
  </w:style>
  <w:style w:type="paragraph" w:customStyle="1" w:styleId="27">
    <w:name w:val="Указатель2"/>
    <w:basedOn w:val="a"/>
    <w:uiPriority w:val="99"/>
    <w:qFormat/>
    <w:rsid w:val="00641F72"/>
    <w:pPr>
      <w:suppressLineNumbers/>
    </w:pPr>
  </w:style>
  <w:style w:type="paragraph" w:customStyle="1" w:styleId="14">
    <w:name w:val="Название1"/>
    <w:basedOn w:val="a"/>
    <w:uiPriority w:val="99"/>
    <w:qFormat/>
    <w:rsid w:val="00641F72"/>
    <w:pPr>
      <w:suppressLineNumbers/>
      <w:spacing w:before="120" w:after="120"/>
    </w:pPr>
    <w:rPr>
      <w:rFonts w:cs="Tahoma"/>
      <w:i/>
      <w:iCs/>
    </w:rPr>
  </w:style>
  <w:style w:type="paragraph" w:customStyle="1" w:styleId="15">
    <w:name w:val="Указатель1"/>
    <w:basedOn w:val="a"/>
    <w:uiPriority w:val="99"/>
    <w:qFormat/>
    <w:rsid w:val="00641F72"/>
    <w:pPr>
      <w:suppressLineNumbers/>
    </w:pPr>
    <w:rPr>
      <w:rFonts w:cs="Tahoma"/>
    </w:rPr>
  </w:style>
  <w:style w:type="paragraph" w:customStyle="1" w:styleId="af3">
    <w:name w:val="Содержимое таблицы"/>
    <w:basedOn w:val="a"/>
    <w:uiPriority w:val="99"/>
    <w:qFormat/>
    <w:rsid w:val="00641F72"/>
    <w:pPr>
      <w:suppressLineNumbers/>
    </w:pPr>
  </w:style>
  <w:style w:type="paragraph" w:customStyle="1" w:styleId="af4">
    <w:name w:val="Заголовок таблицы"/>
    <w:basedOn w:val="a"/>
    <w:uiPriority w:val="99"/>
    <w:qFormat/>
    <w:rsid w:val="00641F72"/>
    <w:pPr>
      <w:suppressLineNumbers/>
      <w:jc w:val="center"/>
    </w:pPr>
    <w:rPr>
      <w:rFonts w:ascii="Times" w:eastAsia="Times" w:hAnsi="Times"/>
      <w:b/>
      <w:bCs/>
      <w:szCs w:val="20"/>
      <w:lang w:val="en-US"/>
    </w:rPr>
  </w:style>
  <w:style w:type="paragraph" w:customStyle="1" w:styleId="16">
    <w:name w:val="Абзац списка1"/>
    <w:basedOn w:val="a"/>
    <w:uiPriority w:val="99"/>
    <w:qFormat/>
    <w:rsid w:val="00641F72"/>
  </w:style>
  <w:style w:type="paragraph" w:customStyle="1" w:styleId="msonormalcxspmiddle">
    <w:name w:val="msonormalcxspmiddle"/>
    <w:basedOn w:val="a"/>
    <w:uiPriority w:val="99"/>
    <w:qFormat/>
    <w:rsid w:val="00641F72"/>
  </w:style>
  <w:style w:type="paragraph" w:customStyle="1" w:styleId="120">
    <w:name w:val="12"/>
    <w:basedOn w:val="a"/>
    <w:uiPriority w:val="99"/>
    <w:qFormat/>
    <w:rsid w:val="00641F72"/>
    <w:pPr>
      <w:widowControl/>
      <w:suppressAutoHyphens w:val="0"/>
      <w:spacing w:before="100" w:after="100"/>
    </w:pPr>
    <w:rPr>
      <w:rFonts w:eastAsia="Times New Roman"/>
    </w:rPr>
  </w:style>
  <w:style w:type="paragraph" w:customStyle="1" w:styleId="Standard">
    <w:name w:val="Standard"/>
    <w:uiPriority w:val="99"/>
    <w:qFormat/>
    <w:rsid w:val="00641F72"/>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641F72"/>
    <w:pPr>
      <w:suppressLineNumbers/>
    </w:pPr>
  </w:style>
  <w:style w:type="paragraph" w:customStyle="1" w:styleId="af5">
    <w:name w:val="Знак Знак Знак Знак Знак Знак Знак Знак Знак Знак"/>
    <w:basedOn w:val="a"/>
    <w:uiPriority w:val="99"/>
    <w:qFormat/>
    <w:rsid w:val="00641F72"/>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6">
    <w:name w:val="Основной текст_"/>
    <w:link w:val="17"/>
    <w:locked/>
    <w:rsid w:val="00641F72"/>
    <w:rPr>
      <w:shd w:val="clear" w:color="auto" w:fill="FFFFFF"/>
    </w:rPr>
  </w:style>
  <w:style w:type="paragraph" w:customStyle="1" w:styleId="17">
    <w:name w:val="Основной текст1"/>
    <w:basedOn w:val="a"/>
    <w:link w:val="af6"/>
    <w:qFormat/>
    <w:rsid w:val="00641F72"/>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641F72"/>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641F72"/>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641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641F72"/>
    <w:pPr>
      <w:widowControl/>
      <w:suppressAutoHyphens w:val="0"/>
      <w:spacing w:before="100" w:beforeAutospacing="1" w:after="100" w:afterAutospacing="1"/>
    </w:pPr>
    <w:rPr>
      <w:rFonts w:eastAsia="Times New Roman"/>
      <w:kern w:val="0"/>
      <w:lang w:eastAsia="ru-RU"/>
    </w:rPr>
  </w:style>
  <w:style w:type="character" w:customStyle="1" w:styleId="28">
    <w:name w:val="Основной текст (2)_"/>
    <w:link w:val="29"/>
    <w:locked/>
    <w:rsid w:val="00641F72"/>
    <w:rPr>
      <w:sz w:val="21"/>
      <w:szCs w:val="21"/>
      <w:shd w:val="clear" w:color="auto" w:fill="FFFFFF"/>
    </w:rPr>
  </w:style>
  <w:style w:type="paragraph" w:customStyle="1" w:styleId="29">
    <w:name w:val="Основной текст (2)"/>
    <w:basedOn w:val="a"/>
    <w:link w:val="28"/>
    <w:qFormat/>
    <w:rsid w:val="00641F72"/>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641F72"/>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641F72"/>
    <w:pPr>
      <w:widowControl/>
      <w:spacing w:after="120" w:line="480" w:lineRule="auto"/>
    </w:pPr>
    <w:rPr>
      <w:rFonts w:eastAsia="Times New Roman"/>
      <w:kern w:val="0"/>
      <w:sz w:val="20"/>
      <w:szCs w:val="20"/>
    </w:rPr>
  </w:style>
  <w:style w:type="paragraph" w:customStyle="1" w:styleId="18">
    <w:name w:val="Цитата1"/>
    <w:basedOn w:val="a"/>
    <w:uiPriority w:val="99"/>
    <w:qFormat/>
    <w:rsid w:val="00641F72"/>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641F72"/>
    <w:pPr>
      <w:widowControl/>
    </w:pPr>
    <w:rPr>
      <w:rFonts w:eastAsia="Times New Roman" w:cs="Calibri"/>
      <w:kern w:val="0"/>
    </w:rPr>
  </w:style>
  <w:style w:type="paragraph" w:customStyle="1" w:styleId="220">
    <w:name w:val="Основной текст 22"/>
    <w:basedOn w:val="a"/>
    <w:uiPriority w:val="99"/>
    <w:qFormat/>
    <w:rsid w:val="00641F72"/>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641F72"/>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641F72"/>
    <w:pPr>
      <w:widowControl/>
      <w:spacing w:after="120" w:line="480" w:lineRule="auto"/>
      <w:ind w:left="283"/>
    </w:pPr>
    <w:rPr>
      <w:rFonts w:ascii="Calibri" w:eastAsia="Calibri" w:hAnsi="Calibri" w:cs="Calibri"/>
      <w:kern w:val="0"/>
      <w:sz w:val="22"/>
      <w:szCs w:val="22"/>
    </w:rPr>
  </w:style>
  <w:style w:type="paragraph" w:customStyle="1" w:styleId="2a">
    <w:name w:val="Текст2"/>
    <w:basedOn w:val="a"/>
    <w:uiPriority w:val="99"/>
    <w:qFormat/>
    <w:rsid w:val="00641F72"/>
    <w:pPr>
      <w:widowControl/>
    </w:pPr>
    <w:rPr>
      <w:rFonts w:ascii="Courier New" w:eastAsia="Times New Roman" w:hAnsi="Courier New" w:cs="Calibri"/>
      <w:kern w:val="0"/>
      <w:sz w:val="20"/>
      <w:szCs w:val="20"/>
    </w:rPr>
  </w:style>
  <w:style w:type="paragraph" w:customStyle="1" w:styleId="rvps1">
    <w:name w:val="rvps1"/>
    <w:basedOn w:val="a"/>
    <w:uiPriority w:val="99"/>
    <w:qFormat/>
    <w:rsid w:val="00641F72"/>
    <w:rPr>
      <w:rFonts w:eastAsia="Times New Roman" w:cs="Calibri"/>
      <w:kern w:val="0"/>
      <w:sz w:val="17"/>
      <w:szCs w:val="17"/>
    </w:rPr>
  </w:style>
  <w:style w:type="paragraph" w:customStyle="1" w:styleId="rvps4">
    <w:name w:val="rvps4"/>
    <w:basedOn w:val="a"/>
    <w:uiPriority w:val="99"/>
    <w:qFormat/>
    <w:rsid w:val="00641F72"/>
    <w:rPr>
      <w:rFonts w:eastAsia="Times New Roman" w:cs="Calibri"/>
      <w:kern w:val="0"/>
      <w:sz w:val="17"/>
      <w:szCs w:val="17"/>
    </w:rPr>
  </w:style>
  <w:style w:type="paragraph" w:customStyle="1" w:styleId="rvps2">
    <w:name w:val="rvps2"/>
    <w:basedOn w:val="a"/>
    <w:uiPriority w:val="99"/>
    <w:qFormat/>
    <w:rsid w:val="00641F72"/>
    <w:rPr>
      <w:rFonts w:eastAsia="Times New Roman" w:cs="Calibri"/>
      <w:kern w:val="0"/>
      <w:sz w:val="17"/>
      <w:szCs w:val="17"/>
    </w:rPr>
  </w:style>
  <w:style w:type="paragraph" w:customStyle="1" w:styleId="211">
    <w:name w:val="Основной текст с отступом 21"/>
    <w:basedOn w:val="a"/>
    <w:uiPriority w:val="99"/>
    <w:qFormat/>
    <w:rsid w:val="00641F72"/>
    <w:pPr>
      <w:widowControl/>
      <w:spacing w:after="120" w:line="480" w:lineRule="auto"/>
      <w:ind w:left="283"/>
    </w:pPr>
    <w:rPr>
      <w:rFonts w:eastAsia="Times New Roman" w:cs="Calibri"/>
      <w:kern w:val="0"/>
    </w:rPr>
  </w:style>
  <w:style w:type="paragraph" w:customStyle="1" w:styleId="af7">
    <w:name w:val="a"/>
    <w:basedOn w:val="a"/>
    <w:uiPriority w:val="99"/>
    <w:qFormat/>
    <w:rsid w:val="00641F72"/>
    <w:pPr>
      <w:widowControl/>
      <w:spacing w:before="280" w:after="280"/>
    </w:pPr>
    <w:rPr>
      <w:rFonts w:eastAsia="Times New Roman" w:cs="Calibri"/>
      <w:color w:val="000000"/>
      <w:kern w:val="0"/>
    </w:rPr>
  </w:style>
  <w:style w:type="paragraph" w:customStyle="1" w:styleId="FR2">
    <w:name w:val="FR2"/>
    <w:uiPriority w:val="99"/>
    <w:qFormat/>
    <w:rsid w:val="00641F72"/>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641F72"/>
    <w:pPr>
      <w:keepNext/>
      <w:widowControl/>
      <w:jc w:val="both"/>
    </w:pPr>
    <w:rPr>
      <w:rFonts w:eastAsia="Times New Roman" w:cs="Calibri"/>
      <w:b/>
      <w:kern w:val="0"/>
      <w:sz w:val="28"/>
      <w:szCs w:val="20"/>
    </w:rPr>
  </w:style>
  <w:style w:type="paragraph" w:customStyle="1" w:styleId="19">
    <w:name w:val="Красная строка1"/>
    <w:basedOn w:val="a9"/>
    <w:uiPriority w:val="99"/>
    <w:qFormat/>
    <w:rsid w:val="00641F72"/>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641F72"/>
    <w:pPr>
      <w:suppressLineNumbers/>
      <w:spacing w:line="320" w:lineRule="exact"/>
      <w:ind w:firstLine="709"/>
      <w:jc w:val="both"/>
    </w:pPr>
    <w:rPr>
      <w:rFonts w:eastAsia="Times New Roman" w:cs="Calibri"/>
      <w:kern w:val="0"/>
      <w:sz w:val="28"/>
      <w:szCs w:val="20"/>
    </w:rPr>
  </w:style>
  <w:style w:type="paragraph" w:customStyle="1" w:styleId="af8">
    <w:name w:val="Письмо"/>
    <w:basedOn w:val="a"/>
    <w:qFormat/>
    <w:rsid w:val="00641F72"/>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641F72"/>
    <w:pPr>
      <w:autoSpaceDE w:val="0"/>
      <w:spacing w:line="262" w:lineRule="exact"/>
      <w:ind w:hanging="355"/>
    </w:pPr>
    <w:rPr>
      <w:rFonts w:eastAsia="Times New Roman" w:cs="Calibri"/>
      <w:kern w:val="0"/>
    </w:rPr>
  </w:style>
  <w:style w:type="paragraph" w:customStyle="1" w:styleId="1a">
    <w:name w:val="Знак1"/>
    <w:basedOn w:val="a"/>
    <w:uiPriority w:val="99"/>
    <w:qFormat/>
    <w:rsid w:val="00641F72"/>
    <w:pPr>
      <w:widowControl/>
      <w:spacing w:after="160" w:line="240" w:lineRule="exact"/>
    </w:pPr>
    <w:rPr>
      <w:rFonts w:ascii="Verdana" w:eastAsia="Times New Roman" w:hAnsi="Verdana" w:cs="Calibri"/>
      <w:kern w:val="0"/>
      <w:sz w:val="20"/>
      <w:szCs w:val="20"/>
      <w:lang w:val="en-US"/>
    </w:rPr>
  </w:style>
  <w:style w:type="paragraph" w:customStyle="1" w:styleId="1b">
    <w:name w:val="Обычный1"/>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641F72"/>
    <w:pPr>
      <w:autoSpaceDE w:val="0"/>
      <w:spacing w:line="360" w:lineRule="auto"/>
      <w:ind w:firstLine="454"/>
      <w:jc w:val="both"/>
    </w:pPr>
    <w:rPr>
      <w:rFonts w:eastAsia="@Arial Unicode MS" w:cs="Calibri"/>
      <w:kern w:val="0"/>
      <w:sz w:val="28"/>
      <w:szCs w:val="28"/>
    </w:rPr>
  </w:style>
  <w:style w:type="paragraph" w:customStyle="1" w:styleId="1c">
    <w:name w:val="Текст1"/>
    <w:basedOn w:val="a"/>
    <w:uiPriority w:val="99"/>
    <w:qFormat/>
    <w:rsid w:val="00641F72"/>
    <w:pPr>
      <w:widowControl/>
    </w:pPr>
    <w:rPr>
      <w:rFonts w:ascii="Courier New" w:eastAsia="Times New Roman" w:hAnsi="Courier New" w:cs="Courier New"/>
      <w:kern w:val="0"/>
      <w:sz w:val="20"/>
      <w:szCs w:val="20"/>
    </w:rPr>
  </w:style>
  <w:style w:type="paragraph" w:customStyle="1" w:styleId="af9">
    <w:name w:val="А_основной"/>
    <w:basedOn w:val="a"/>
    <w:qFormat/>
    <w:rsid w:val="00641F72"/>
    <w:pPr>
      <w:widowControl/>
      <w:spacing w:line="360" w:lineRule="auto"/>
      <w:ind w:firstLine="454"/>
      <w:jc w:val="both"/>
    </w:pPr>
    <w:rPr>
      <w:rFonts w:eastAsia="Calibri" w:cs="Calibri"/>
      <w:kern w:val="0"/>
      <w:sz w:val="28"/>
      <w:szCs w:val="28"/>
    </w:rPr>
  </w:style>
  <w:style w:type="paragraph" w:customStyle="1" w:styleId="afa">
    <w:name w:val="Новый"/>
    <w:basedOn w:val="a"/>
    <w:uiPriority w:val="99"/>
    <w:qFormat/>
    <w:rsid w:val="00641F72"/>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641F72"/>
    <w:pPr>
      <w:widowControl/>
      <w:ind w:left="720" w:firstLine="700"/>
      <w:jc w:val="both"/>
    </w:pPr>
    <w:rPr>
      <w:rFonts w:eastAsia="Times New Roman" w:cs="Calibri"/>
      <w:kern w:val="0"/>
    </w:rPr>
  </w:style>
  <w:style w:type="paragraph" w:customStyle="1" w:styleId="default">
    <w:name w:val="default"/>
    <w:basedOn w:val="a"/>
    <w:uiPriority w:val="99"/>
    <w:qFormat/>
    <w:rsid w:val="00641F72"/>
    <w:pPr>
      <w:widowControl/>
    </w:pPr>
    <w:rPr>
      <w:rFonts w:eastAsia="Times New Roman" w:cs="Calibri"/>
      <w:kern w:val="0"/>
    </w:rPr>
  </w:style>
  <w:style w:type="paragraph" w:customStyle="1" w:styleId="ConsPlusNormal">
    <w:name w:val="ConsPlusNormal"/>
    <w:uiPriority w:val="99"/>
    <w:qFormat/>
    <w:rsid w:val="00641F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641F7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641F72"/>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b">
    <w:name w:val="Содержимое врезки"/>
    <w:basedOn w:val="a9"/>
    <w:uiPriority w:val="99"/>
    <w:qFormat/>
    <w:rsid w:val="00641F72"/>
    <w:pPr>
      <w:widowControl/>
      <w:spacing w:before="28" w:after="28"/>
    </w:pPr>
    <w:rPr>
      <w:rFonts w:eastAsia="Times New Roman" w:cs="Calibri"/>
      <w:kern w:val="0"/>
      <w:sz w:val="20"/>
      <w:szCs w:val="20"/>
    </w:rPr>
  </w:style>
  <w:style w:type="paragraph" w:customStyle="1" w:styleId="Default0">
    <w:name w:val="Default"/>
    <w:uiPriority w:val="99"/>
    <w:qFormat/>
    <w:rsid w:val="00641F72"/>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641F72"/>
    <w:rPr>
      <w:b/>
      <w:bCs/>
      <w:sz w:val="25"/>
      <w:szCs w:val="25"/>
      <w:shd w:val="clear" w:color="auto" w:fill="FFFFFF"/>
    </w:rPr>
  </w:style>
  <w:style w:type="paragraph" w:customStyle="1" w:styleId="341">
    <w:name w:val="Заголовок №3 (4)1"/>
    <w:basedOn w:val="a"/>
    <w:link w:val="340"/>
    <w:qFormat/>
    <w:rsid w:val="00641F72"/>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641F72"/>
    <w:rPr>
      <w:b/>
      <w:bCs/>
      <w:sz w:val="25"/>
      <w:szCs w:val="25"/>
      <w:shd w:val="clear" w:color="auto" w:fill="FFFFFF"/>
    </w:rPr>
  </w:style>
  <w:style w:type="paragraph" w:customStyle="1" w:styleId="201">
    <w:name w:val="Основной текст (20)1"/>
    <w:basedOn w:val="a"/>
    <w:link w:val="200"/>
    <w:qFormat/>
    <w:rsid w:val="00641F72"/>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641F72"/>
    <w:rPr>
      <w:b/>
      <w:bCs/>
      <w:shd w:val="clear" w:color="auto" w:fill="FFFFFF"/>
    </w:rPr>
  </w:style>
  <w:style w:type="paragraph" w:customStyle="1" w:styleId="171">
    <w:name w:val="Основной текст (17)1"/>
    <w:basedOn w:val="a"/>
    <w:link w:val="170"/>
    <w:qFormat/>
    <w:rsid w:val="00641F72"/>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641F72"/>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b">
    <w:name w:val="Обычный2"/>
    <w:uiPriority w:val="99"/>
    <w:qFormat/>
    <w:rsid w:val="00641F72"/>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c">
    <w:name w:val="А_заголовок Знак"/>
    <w:basedOn w:val="afd"/>
    <w:link w:val="afe"/>
    <w:locked/>
    <w:rsid w:val="00641F72"/>
    <w:rPr>
      <w:rFonts w:ascii="Times New Roman" w:eastAsia="Times New Roman" w:hAnsi="Times New Roman" w:cs="Arial" w:hint="default"/>
      <w:i/>
      <w:sz w:val="28"/>
      <w:szCs w:val="20"/>
      <w:lang w:eastAsia="ru-RU"/>
    </w:rPr>
  </w:style>
  <w:style w:type="paragraph" w:customStyle="1" w:styleId="afe">
    <w:name w:val="А_заголовок"/>
    <w:basedOn w:val="af9"/>
    <w:link w:val="afc"/>
    <w:qFormat/>
    <w:rsid w:val="00641F72"/>
    <w:pPr>
      <w:widowControl w:val="0"/>
      <w:suppressAutoHyphens w:val="0"/>
      <w:autoSpaceDE w:val="0"/>
      <w:autoSpaceDN w:val="0"/>
      <w:adjustRightInd w:val="0"/>
      <w:jc w:val="center"/>
    </w:pPr>
    <w:rPr>
      <w:rFonts w:eastAsia="Times New Roman" w:cs="Arial"/>
      <w:i/>
      <w:szCs w:val="20"/>
      <w:lang w:eastAsia="ru-RU"/>
    </w:rPr>
  </w:style>
  <w:style w:type="paragraph" w:customStyle="1" w:styleId="2c">
    <w:name w:val="Абзац списка2"/>
    <w:basedOn w:val="a"/>
    <w:uiPriority w:val="99"/>
    <w:qFormat/>
    <w:rsid w:val="00641F72"/>
    <w:pPr>
      <w:suppressAutoHyphens w:val="0"/>
      <w:autoSpaceDE w:val="0"/>
      <w:autoSpaceDN w:val="0"/>
      <w:adjustRightInd w:val="0"/>
      <w:ind w:left="720"/>
      <w:contextualSpacing/>
    </w:pPr>
    <w:rPr>
      <w:rFonts w:eastAsia="Times New Roman"/>
      <w:kern w:val="0"/>
      <w:lang w:val="en-US" w:eastAsia="ru-RU"/>
    </w:rPr>
  </w:style>
  <w:style w:type="paragraph" w:customStyle="1" w:styleId="aff">
    <w:name w:val="Основной"/>
    <w:basedOn w:val="a"/>
    <w:uiPriority w:val="99"/>
    <w:qFormat/>
    <w:rsid w:val="00641F72"/>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5">
    <w:name w:val="Основной текст3"/>
    <w:basedOn w:val="a"/>
    <w:uiPriority w:val="99"/>
    <w:qFormat/>
    <w:rsid w:val="00641F72"/>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641F72"/>
    <w:rPr>
      <w:sz w:val="19"/>
      <w:szCs w:val="19"/>
      <w:shd w:val="clear" w:color="auto" w:fill="FFFFFF"/>
    </w:rPr>
  </w:style>
  <w:style w:type="paragraph" w:customStyle="1" w:styleId="44">
    <w:name w:val="Основной текст (4)"/>
    <w:basedOn w:val="a"/>
    <w:link w:val="43"/>
    <w:qFormat/>
    <w:rsid w:val="00641F72"/>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0">
    <w:name w:val="Базовый"/>
    <w:uiPriority w:val="99"/>
    <w:qFormat/>
    <w:rsid w:val="00641F72"/>
    <w:pPr>
      <w:tabs>
        <w:tab w:val="left" w:pos="709"/>
      </w:tabs>
      <w:suppressAutoHyphens/>
      <w:spacing w:line="276" w:lineRule="atLeast"/>
    </w:pPr>
    <w:rPr>
      <w:rFonts w:ascii="Calibri" w:eastAsia="DejaVu Sans" w:hAnsi="Calibri" w:cs="Times New Roman"/>
    </w:rPr>
  </w:style>
  <w:style w:type="character" w:customStyle="1" w:styleId="36">
    <w:name w:val="Основной текст (3)_"/>
    <w:basedOn w:val="a0"/>
    <w:link w:val="37"/>
    <w:locked/>
    <w:rsid w:val="00641F72"/>
    <w:rPr>
      <w:rFonts w:ascii="Times New Roman" w:eastAsia="Times New Roman" w:hAnsi="Times New Roman" w:cs="Times New Roman"/>
      <w:b/>
      <w:bCs/>
      <w:i/>
      <w:iCs/>
      <w:sz w:val="23"/>
      <w:szCs w:val="23"/>
      <w:shd w:val="clear" w:color="auto" w:fill="FFFFFF"/>
    </w:rPr>
  </w:style>
  <w:style w:type="paragraph" w:customStyle="1" w:styleId="37">
    <w:name w:val="Основной текст (3)"/>
    <w:basedOn w:val="a"/>
    <w:link w:val="36"/>
    <w:qFormat/>
    <w:rsid w:val="00641F72"/>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641F72"/>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641F72"/>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1">
    <w:name w:val="А ОСН ТЕКСТ Знак"/>
    <w:basedOn w:val="a0"/>
    <w:link w:val="aff2"/>
    <w:locked/>
    <w:rsid w:val="00641F72"/>
    <w:rPr>
      <w:rFonts w:ascii="Times New Roman" w:eastAsia="Arial Unicode MS" w:hAnsi="Times New Roman" w:cs="Times New Roman"/>
      <w:color w:val="000000"/>
      <w:sz w:val="28"/>
      <w:szCs w:val="28"/>
      <w:lang w:eastAsia="ru-RU"/>
    </w:rPr>
  </w:style>
  <w:style w:type="paragraph" w:customStyle="1" w:styleId="aff2">
    <w:name w:val="А ОСН ТЕКСТ"/>
    <w:basedOn w:val="a"/>
    <w:link w:val="aff1"/>
    <w:qFormat/>
    <w:rsid w:val="00641F72"/>
    <w:pPr>
      <w:widowControl/>
      <w:suppressAutoHyphens w:val="0"/>
      <w:spacing w:line="360" w:lineRule="auto"/>
      <w:ind w:firstLine="454"/>
      <w:jc w:val="both"/>
    </w:pPr>
    <w:rPr>
      <w:rFonts w:eastAsia="Arial Unicode MS"/>
      <w:color w:val="000000"/>
      <w:kern w:val="0"/>
      <w:sz w:val="28"/>
      <w:szCs w:val="28"/>
      <w:lang w:eastAsia="ru-RU"/>
    </w:rPr>
  </w:style>
  <w:style w:type="character" w:customStyle="1" w:styleId="WW8Num2z0">
    <w:name w:val="WW8Num2z0"/>
    <w:rsid w:val="00641F72"/>
    <w:rPr>
      <w:rFonts w:ascii="Symbol" w:hAnsi="Symbol" w:cs="OpenSymbol" w:hint="default"/>
    </w:rPr>
  </w:style>
  <w:style w:type="character" w:customStyle="1" w:styleId="WW8Num3z0">
    <w:name w:val="WW8Num3z0"/>
    <w:rsid w:val="00641F72"/>
    <w:rPr>
      <w:rFonts w:ascii="Symbol" w:hAnsi="Symbol" w:hint="default"/>
      <w:color w:val="000000"/>
    </w:rPr>
  </w:style>
  <w:style w:type="character" w:customStyle="1" w:styleId="WW8Num4z0">
    <w:name w:val="WW8Num4z0"/>
    <w:rsid w:val="00641F72"/>
    <w:rPr>
      <w:rFonts w:ascii="Symbol" w:hAnsi="Symbol" w:hint="default"/>
      <w:color w:val="000000"/>
    </w:rPr>
  </w:style>
  <w:style w:type="character" w:customStyle="1" w:styleId="WW8Num5z0">
    <w:name w:val="WW8Num5z0"/>
    <w:rsid w:val="00641F72"/>
    <w:rPr>
      <w:rFonts w:ascii="Symbol" w:hAnsi="Symbol" w:hint="default"/>
      <w:color w:val="000000"/>
    </w:rPr>
  </w:style>
  <w:style w:type="character" w:customStyle="1" w:styleId="WW8Num6z0">
    <w:name w:val="WW8Num6z0"/>
    <w:rsid w:val="00641F72"/>
    <w:rPr>
      <w:rFonts w:ascii="Symbol" w:hAnsi="Symbol" w:hint="default"/>
      <w:color w:val="000000"/>
    </w:rPr>
  </w:style>
  <w:style w:type="character" w:customStyle="1" w:styleId="WW8Num7z0">
    <w:name w:val="WW8Num7z0"/>
    <w:rsid w:val="00641F72"/>
    <w:rPr>
      <w:rFonts w:ascii="Symbol" w:hAnsi="Symbol" w:hint="default"/>
      <w:color w:val="000000"/>
    </w:rPr>
  </w:style>
  <w:style w:type="character" w:customStyle="1" w:styleId="WW8Num9z0">
    <w:name w:val="WW8Num9z0"/>
    <w:rsid w:val="00641F72"/>
    <w:rPr>
      <w:rFonts w:ascii="Symbol" w:hAnsi="Symbol" w:cs="OpenSymbol" w:hint="default"/>
    </w:rPr>
  </w:style>
  <w:style w:type="character" w:customStyle="1" w:styleId="WW8Num10z0">
    <w:name w:val="WW8Num10z0"/>
    <w:rsid w:val="00641F72"/>
    <w:rPr>
      <w:rFonts w:ascii="Symbol" w:hAnsi="Symbol" w:cs="OpenSymbol" w:hint="default"/>
    </w:rPr>
  </w:style>
  <w:style w:type="character" w:customStyle="1" w:styleId="WW8Num13z0">
    <w:name w:val="WW8Num13z0"/>
    <w:rsid w:val="00641F72"/>
    <w:rPr>
      <w:rFonts w:ascii="Symbol" w:hAnsi="Symbol" w:cs="OpenSymbol" w:hint="default"/>
    </w:rPr>
  </w:style>
  <w:style w:type="character" w:customStyle="1" w:styleId="WW8Num15z0">
    <w:name w:val="WW8Num15z0"/>
    <w:rsid w:val="00641F72"/>
    <w:rPr>
      <w:rFonts w:ascii="Symbol" w:hAnsi="Symbol" w:hint="default"/>
      <w:color w:val="000000"/>
    </w:rPr>
  </w:style>
  <w:style w:type="character" w:customStyle="1" w:styleId="WW8Num16z0">
    <w:name w:val="WW8Num16z0"/>
    <w:rsid w:val="00641F72"/>
    <w:rPr>
      <w:rFonts w:ascii="Symbol" w:hAnsi="Symbol" w:hint="default"/>
      <w:color w:val="000000"/>
    </w:rPr>
  </w:style>
  <w:style w:type="character" w:customStyle="1" w:styleId="WW8Num17z0">
    <w:name w:val="WW8Num17z0"/>
    <w:rsid w:val="00641F72"/>
    <w:rPr>
      <w:rFonts w:ascii="Symbol" w:hAnsi="Symbol" w:hint="default"/>
    </w:rPr>
  </w:style>
  <w:style w:type="character" w:customStyle="1" w:styleId="WW8Num18z0">
    <w:name w:val="WW8Num18z0"/>
    <w:rsid w:val="00641F72"/>
    <w:rPr>
      <w:rFonts w:ascii="Symbol" w:hAnsi="Symbol" w:hint="default"/>
      <w:color w:val="000000"/>
    </w:rPr>
  </w:style>
  <w:style w:type="character" w:customStyle="1" w:styleId="Absatz-Standardschriftart">
    <w:name w:val="Absatz-Standardschriftart"/>
    <w:rsid w:val="00641F72"/>
  </w:style>
  <w:style w:type="character" w:customStyle="1" w:styleId="WW-Absatz-Standardschriftart">
    <w:name w:val="WW-Absatz-Standardschriftart"/>
    <w:rsid w:val="00641F72"/>
  </w:style>
  <w:style w:type="character" w:customStyle="1" w:styleId="WW-Absatz-Standardschriftart1">
    <w:name w:val="WW-Absatz-Standardschriftart1"/>
    <w:rsid w:val="00641F72"/>
  </w:style>
  <w:style w:type="character" w:customStyle="1" w:styleId="WW-Absatz-Standardschriftart11">
    <w:name w:val="WW-Absatz-Standardschriftart11"/>
    <w:rsid w:val="00641F72"/>
  </w:style>
  <w:style w:type="character" w:customStyle="1" w:styleId="WW-Absatz-Standardschriftart111">
    <w:name w:val="WW-Absatz-Standardschriftart111"/>
    <w:rsid w:val="00641F72"/>
  </w:style>
  <w:style w:type="character" w:customStyle="1" w:styleId="WW-Absatz-Standardschriftart1111">
    <w:name w:val="WW-Absatz-Standardschriftart1111"/>
    <w:rsid w:val="00641F72"/>
  </w:style>
  <w:style w:type="character" w:customStyle="1" w:styleId="45">
    <w:name w:val="Основной шрифт абзаца4"/>
    <w:rsid w:val="00641F72"/>
  </w:style>
  <w:style w:type="character" w:customStyle="1" w:styleId="WW8Num19z0">
    <w:name w:val="WW8Num19z0"/>
    <w:rsid w:val="00641F72"/>
    <w:rPr>
      <w:rFonts w:ascii="Symbol" w:hAnsi="Symbol" w:hint="default"/>
    </w:rPr>
  </w:style>
  <w:style w:type="character" w:customStyle="1" w:styleId="38">
    <w:name w:val="Основной шрифт абзаца3"/>
    <w:rsid w:val="00641F72"/>
  </w:style>
  <w:style w:type="character" w:customStyle="1" w:styleId="WW8Num19z1">
    <w:name w:val="WW8Num19z1"/>
    <w:rsid w:val="00641F72"/>
    <w:rPr>
      <w:rFonts w:ascii="Courier New" w:hAnsi="Courier New" w:cs="Courier New" w:hint="default"/>
    </w:rPr>
  </w:style>
  <w:style w:type="character" w:customStyle="1" w:styleId="WW8Num19z2">
    <w:name w:val="WW8Num19z2"/>
    <w:rsid w:val="00641F72"/>
    <w:rPr>
      <w:rFonts w:ascii="Wingdings" w:hAnsi="Wingdings" w:hint="default"/>
    </w:rPr>
  </w:style>
  <w:style w:type="character" w:customStyle="1" w:styleId="2d">
    <w:name w:val="Основной шрифт абзаца2"/>
    <w:rsid w:val="00641F72"/>
  </w:style>
  <w:style w:type="character" w:customStyle="1" w:styleId="WW8Num1z0">
    <w:name w:val="WW8Num1z0"/>
    <w:rsid w:val="00641F72"/>
    <w:rPr>
      <w:rFonts w:ascii="Symbol" w:hAnsi="Symbol" w:cs="OpenSymbol" w:hint="default"/>
    </w:rPr>
  </w:style>
  <w:style w:type="character" w:customStyle="1" w:styleId="WW8Num8z0">
    <w:name w:val="WW8Num8z0"/>
    <w:rsid w:val="00641F72"/>
    <w:rPr>
      <w:rFonts w:ascii="Symbol" w:hAnsi="Symbol" w:cs="OpenSymbol" w:hint="default"/>
    </w:rPr>
  </w:style>
  <w:style w:type="character" w:customStyle="1" w:styleId="WW8Num12z0">
    <w:name w:val="WW8Num12z0"/>
    <w:rsid w:val="00641F72"/>
    <w:rPr>
      <w:rFonts w:ascii="Symbol" w:hAnsi="Symbol" w:cs="OpenSymbol" w:hint="default"/>
    </w:rPr>
  </w:style>
  <w:style w:type="character" w:customStyle="1" w:styleId="WW8Num14z0">
    <w:name w:val="WW8Num14z0"/>
    <w:rsid w:val="00641F72"/>
    <w:rPr>
      <w:rFonts w:ascii="Symbol" w:hAnsi="Symbol" w:hint="default"/>
      <w:color w:val="000000"/>
    </w:rPr>
  </w:style>
  <w:style w:type="character" w:customStyle="1" w:styleId="WW8Num14z1">
    <w:name w:val="WW8Num14z1"/>
    <w:rsid w:val="00641F72"/>
    <w:rPr>
      <w:rFonts w:ascii="Courier New" w:hAnsi="Courier New" w:cs="Courier New" w:hint="default"/>
    </w:rPr>
  </w:style>
  <w:style w:type="character" w:customStyle="1" w:styleId="WW8Num14z2">
    <w:name w:val="WW8Num14z2"/>
    <w:rsid w:val="00641F72"/>
    <w:rPr>
      <w:rFonts w:ascii="Wingdings" w:hAnsi="Wingdings" w:hint="default"/>
    </w:rPr>
  </w:style>
  <w:style w:type="character" w:customStyle="1" w:styleId="WW8Num14z3">
    <w:name w:val="WW8Num14z3"/>
    <w:rsid w:val="00641F72"/>
    <w:rPr>
      <w:rFonts w:ascii="Symbol" w:hAnsi="Symbol" w:hint="default"/>
    </w:rPr>
  </w:style>
  <w:style w:type="character" w:customStyle="1" w:styleId="WW8Num16z1">
    <w:name w:val="WW8Num16z1"/>
    <w:rsid w:val="00641F72"/>
    <w:rPr>
      <w:rFonts w:ascii="Courier New" w:hAnsi="Courier New" w:cs="Courier New" w:hint="default"/>
    </w:rPr>
  </w:style>
  <w:style w:type="character" w:customStyle="1" w:styleId="WW8Num16z2">
    <w:name w:val="WW8Num16z2"/>
    <w:rsid w:val="00641F72"/>
    <w:rPr>
      <w:rFonts w:ascii="Wingdings" w:hAnsi="Wingdings" w:hint="default"/>
    </w:rPr>
  </w:style>
  <w:style w:type="character" w:customStyle="1" w:styleId="WW8Num16z3">
    <w:name w:val="WW8Num16z3"/>
    <w:rsid w:val="00641F72"/>
    <w:rPr>
      <w:rFonts w:ascii="Symbol" w:hAnsi="Symbol" w:hint="default"/>
    </w:rPr>
  </w:style>
  <w:style w:type="character" w:customStyle="1" w:styleId="WW8Num18z1">
    <w:name w:val="WW8Num18z1"/>
    <w:rsid w:val="00641F72"/>
    <w:rPr>
      <w:rFonts w:ascii="Courier New" w:hAnsi="Courier New" w:cs="Courier New" w:hint="default"/>
    </w:rPr>
  </w:style>
  <w:style w:type="character" w:customStyle="1" w:styleId="WW8Num18z2">
    <w:name w:val="WW8Num18z2"/>
    <w:rsid w:val="00641F72"/>
    <w:rPr>
      <w:rFonts w:ascii="Wingdings" w:hAnsi="Wingdings" w:hint="default"/>
    </w:rPr>
  </w:style>
  <w:style w:type="character" w:customStyle="1" w:styleId="WW8Num18z3">
    <w:name w:val="WW8Num18z3"/>
    <w:rsid w:val="00641F72"/>
    <w:rPr>
      <w:rFonts w:ascii="Symbol" w:hAnsi="Symbol" w:hint="default"/>
    </w:rPr>
  </w:style>
  <w:style w:type="character" w:customStyle="1" w:styleId="1d">
    <w:name w:val="Основной шрифт абзаца1"/>
    <w:rsid w:val="00641F72"/>
  </w:style>
  <w:style w:type="character" w:customStyle="1" w:styleId="WW-Absatz-Standardschriftart11111">
    <w:name w:val="WW-Absatz-Standardschriftart11111"/>
    <w:rsid w:val="00641F72"/>
  </w:style>
  <w:style w:type="character" w:customStyle="1" w:styleId="WW-Absatz-Standardschriftart111111">
    <w:name w:val="WW-Absatz-Standardschriftart111111"/>
    <w:rsid w:val="00641F72"/>
  </w:style>
  <w:style w:type="character" w:customStyle="1" w:styleId="WW-Absatz-Standardschriftart1111111">
    <w:name w:val="WW-Absatz-Standardschriftart1111111"/>
    <w:rsid w:val="00641F72"/>
  </w:style>
  <w:style w:type="character" w:customStyle="1" w:styleId="aff3">
    <w:name w:val="Маркеры списка"/>
    <w:rsid w:val="00641F72"/>
    <w:rPr>
      <w:rFonts w:ascii="OpenSymbol" w:eastAsia="OpenSymbol" w:hAnsi="OpenSymbol" w:cs="OpenSymbol" w:hint="default"/>
    </w:rPr>
  </w:style>
  <w:style w:type="character" w:customStyle="1" w:styleId="aff4">
    <w:name w:val="Символ нумерации"/>
    <w:rsid w:val="00641F72"/>
  </w:style>
  <w:style w:type="character" w:customStyle="1" w:styleId="1pt">
    <w:name w:val="1pt"/>
    <w:rsid w:val="00641F72"/>
  </w:style>
  <w:style w:type="character" w:customStyle="1" w:styleId="aff5">
    <w:name w:val="Верхний колонтитул Знак"/>
    <w:uiPriority w:val="99"/>
    <w:rsid w:val="00641F72"/>
    <w:rPr>
      <w:rFonts w:ascii="Andale Sans UI" w:eastAsia="Andale Sans UI" w:hAnsi="Andale Sans UI" w:hint="default"/>
      <w:kern w:val="2"/>
      <w:sz w:val="24"/>
      <w:szCs w:val="24"/>
    </w:rPr>
  </w:style>
  <w:style w:type="character" w:customStyle="1" w:styleId="aff6">
    <w:name w:val="Нижний колонтитул Знак"/>
    <w:uiPriority w:val="99"/>
    <w:rsid w:val="00641F72"/>
    <w:rPr>
      <w:rFonts w:ascii="Andale Sans UI" w:eastAsia="Andale Sans UI" w:hAnsi="Andale Sans UI" w:hint="default"/>
      <w:kern w:val="2"/>
      <w:sz w:val="24"/>
      <w:szCs w:val="24"/>
    </w:rPr>
  </w:style>
  <w:style w:type="character" w:customStyle="1" w:styleId="aff7">
    <w:name w:val="Текст выноски Знак"/>
    <w:uiPriority w:val="99"/>
    <w:rsid w:val="00641F72"/>
    <w:rPr>
      <w:rFonts w:ascii="Tahoma" w:eastAsia="Andale Sans UI" w:hAnsi="Tahoma" w:cs="Tahoma" w:hint="default"/>
      <w:kern w:val="2"/>
      <w:sz w:val="16"/>
      <w:szCs w:val="16"/>
    </w:rPr>
  </w:style>
  <w:style w:type="character" w:customStyle="1" w:styleId="Zag11">
    <w:name w:val="Zag_11"/>
    <w:rsid w:val="00641F72"/>
  </w:style>
  <w:style w:type="character" w:customStyle="1" w:styleId="FontStyle64">
    <w:name w:val="Font Style64"/>
    <w:uiPriority w:val="99"/>
    <w:rsid w:val="00641F72"/>
    <w:rPr>
      <w:rFonts w:ascii="Times New Roman" w:hAnsi="Times New Roman" w:cs="Times New Roman" w:hint="default"/>
      <w:sz w:val="22"/>
      <w:szCs w:val="22"/>
    </w:rPr>
  </w:style>
  <w:style w:type="character" w:customStyle="1" w:styleId="FontStyle63">
    <w:name w:val="Font Style63"/>
    <w:uiPriority w:val="99"/>
    <w:rsid w:val="00641F72"/>
    <w:rPr>
      <w:rFonts w:ascii="Times New Roman" w:hAnsi="Times New Roman" w:cs="Times New Roman" w:hint="default"/>
      <w:b/>
      <w:bCs/>
      <w:sz w:val="22"/>
      <w:szCs w:val="22"/>
    </w:rPr>
  </w:style>
  <w:style w:type="paragraph" w:styleId="aff8">
    <w:name w:val="Title"/>
    <w:basedOn w:val="a"/>
    <w:next w:val="a"/>
    <w:link w:val="aff9"/>
    <w:qFormat/>
    <w:rsid w:val="00641F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rsid w:val="00641F72"/>
    <w:rPr>
      <w:rFonts w:asciiTheme="majorHAnsi" w:eastAsiaTheme="majorEastAsia" w:hAnsiTheme="majorHAnsi" w:cstheme="majorBidi"/>
      <w:color w:val="17365D" w:themeColor="text2" w:themeShade="BF"/>
      <w:spacing w:val="5"/>
      <w:kern w:val="28"/>
      <w:sz w:val="52"/>
      <w:szCs w:val="52"/>
      <w:lang w:eastAsia="ar-SA"/>
    </w:rPr>
  </w:style>
  <w:style w:type="paragraph" w:styleId="ae">
    <w:name w:val="Body Text Indent"/>
    <w:basedOn w:val="a"/>
    <w:link w:val="ad"/>
    <w:uiPriority w:val="99"/>
    <w:semiHidden/>
    <w:unhideWhenUsed/>
    <w:rsid w:val="00641F72"/>
    <w:pPr>
      <w:spacing w:after="120"/>
      <w:ind w:left="283"/>
    </w:pPr>
  </w:style>
  <w:style w:type="character" w:customStyle="1" w:styleId="1e">
    <w:name w:val="Основной текст с отступом Знак1"/>
    <w:basedOn w:val="a0"/>
    <w:semiHidden/>
    <w:rsid w:val="00641F72"/>
    <w:rPr>
      <w:rFonts w:ascii="Times New Roman" w:eastAsia="Andale Sans UI" w:hAnsi="Times New Roman" w:cs="Times New Roman"/>
      <w:kern w:val="2"/>
      <w:sz w:val="24"/>
      <w:szCs w:val="24"/>
      <w:lang w:eastAsia="ar-SA"/>
    </w:rPr>
  </w:style>
  <w:style w:type="paragraph" w:styleId="af1">
    <w:name w:val="No Spacing"/>
    <w:link w:val="af0"/>
    <w:uiPriority w:val="1"/>
    <w:qFormat/>
    <w:rsid w:val="00641F72"/>
    <w:pPr>
      <w:widowControl w:val="0"/>
      <w:suppressAutoHyphens/>
      <w:spacing w:after="0" w:line="240" w:lineRule="auto"/>
    </w:pPr>
    <w:rPr>
      <w:rFonts w:ascii="Calibri" w:eastAsia="Arial" w:hAnsi="Calibri" w:cs="Times New Roman"/>
      <w:lang w:eastAsia="ar-SA"/>
    </w:rPr>
  </w:style>
  <w:style w:type="paragraph" w:styleId="a7">
    <w:name w:val="header"/>
    <w:basedOn w:val="a"/>
    <w:link w:val="11"/>
    <w:uiPriority w:val="99"/>
    <w:semiHidden/>
    <w:unhideWhenUsed/>
    <w:rsid w:val="00641F72"/>
    <w:pPr>
      <w:tabs>
        <w:tab w:val="center" w:pos="4677"/>
        <w:tab w:val="right" w:pos="9355"/>
      </w:tabs>
    </w:pPr>
  </w:style>
  <w:style w:type="character" w:customStyle="1" w:styleId="2e">
    <w:name w:val="Верхний колонтитул Знак2"/>
    <w:basedOn w:val="a0"/>
    <w:semiHidden/>
    <w:rsid w:val="00641F72"/>
    <w:rPr>
      <w:rFonts w:ascii="Times New Roman" w:eastAsia="Andale Sans UI" w:hAnsi="Times New Roman" w:cs="Times New Roman"/>
      <w:kern w:val="2"/>
      <w:sz w:val="24"/>
      <w:szCs w:val="24"/>
      <w:lang w:eastAsia="ar-SA"/>
    </w:rPr>
  </w:style>
  <w:style w:type="paragraph" w:styleId="a8">
    <w:name w:val="footer"/>
    <w:basedOn w:val="a"/>
    <w:link w:val="12"/>
    <w:uiPriority w:val="99"/>
    <w:unhideWhenUsed/>
    <w:rsid w:val="00641F72"/>
    <w:pPr>
      <w:tabs>
        <w:tab w:val="center" w:pos="4677"/>
        <w:tab w:val="right" w:pos="9355"/>
      </w:tabs>
    </w:pPr>
  </w:style>
  <w:style w:type="character" w:customStyle="1" w:styleId="2f">
    <w:name w:val="Нижний колонтитул Знак2"/>
    <w:basedOn w:val="a0"/>
    <w:uiPriority w:val="99"/>
    <w:semiHidden/>
    <w:rsid w:val="00641F72"/>
    <w:rPr>
      <w:rFonts w:ascii="Times New Roman" w:eastAsia="Andale Sans UI" w:hAnsi="Times New Roman" w:cs="Times New Roman"/>
      <w:kern w:val="2"/>
      <w:sz w:val="24"/>
      <w:szCs w:val="24"/>
      <w:lang w:eastAsia="ar-SA"/>
    </w:rPr>
  </w:style>
  <w:style w:type="paragraph" w:styleId="af">
    <w:name w:val="Balloon Text"/>
    <w:basedOn w:val="a"/>
    <w:link w:val="13"/>
    <w:uiPriority w:val="99"/>
    <w:semiHidden/>
    <w:unhideWhenUsed/>
    <w:rsid w:val="00641F72"/>
    <w:rPr>
      <w:rFonts w:ascii="Tahoma" w:hAnsi="Tahoma" w:cs="Tahoma"/>
      <w:sz w:val="16"/>
      <w:szCs w:val="16"/>
    </w:rPr>
  </w:style>
  <w:style w:type="character" w:customStyle="1" w:styleId="2f0">
    <w:name w:val="Текст выноски Знак2"/>
    <w:basedOn w:val="a0"/>
    <w:semiHidden/>
    <w:rsid w:val="00641F72"/>
    <w:rPr>
      <w:rFonts w:ascii="Tahoma" w:eastAsia="Andale Sans UI" w:hAnsi="Tahoma" w:cs="Tahoma"/>
      <w:kern w:val="2"/>
      <w:sz w:val="16"/>
      <w:szCs w:val="16"/>
      <w:lang w:eastAsia="ar-SA"/>
    </w:rPr>
  </w:style>
  <w:style w:type="paragraph" w:styleId="25">
    <w:name w:val="Body Text Indent 2"/>
    <w:basedOn w:val="a"/>
    <w:link w:val="24"/>
    <w:uiPriority w:val="99"/>
    <w:semiHidden/>
    <w:unhideWhenUsed/>
    <w:rsid w:val="00641F72"/>
    <w:pPr>
      <w:spacing w:after="120" w:line="480" w:lineRule="auto"/>
      <w:ind w:left="283"/>
    </w:pPr>
    <w:rPr>
      <w:rFonts w:eastAsia="Times New Roman"/>
      <w:kern w:val="0"/>
    </w:rPr>
  </w:style>
  <w:style w:type="character" w:customStyle="1" w:styleId="212">
    <w:name w:val="Основной текст с отступом 2 Знак1"/>
    <w:basedOn w:val="a0"/>
    <w:semiHidden/>
    <w:rsid w:val="00641F72"/>
    <w:rPr>
      <w:rFonts w:ascii="Times New Roman" w:eastAsia="Andale Sans UI" w:hAnsi="Times New Roman" w:cs="Times New Roman"/>
      <w:kern w:val="2"/>
      <w:sz w:val="24"/>
      <w:szCs w:val="24"/>
      <w:lang w:eastAsia="ar-SA"/>
    </w:rPr>
  </w:style>
  <w:style w:type="character" w:customStyle="1" w:styleId="FontStyle15">
    <w:name w:val="Font Style15"/>
    <w:rsid w:val="00641F72"/>
    <w:rPr>
      <w:rFonts w:ascii="Times New Roman" w:hAnsi="Times New Roman" w:cs="Times New Roman" w:hint="default"/>
      <w:sz w:val="22"/>
      <w:szCs w:val="22"/>
    </w:rPr>
  </w:style>
  <w:style w:type="character" w:customStyle="1" w:styleId="2f1">
    <w:name w:val="Основной текст2"/>
    <w:rsid w:val="00641F72"/>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641F72"/>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641F72"/>
  </w:style>
  <w:style w:type="paragraph" w:styleId="23">
    <w:name w:val="Body Text 2"/>
    <w:basedOn w:val="a"/>
    <w:link w:val="22"/>
    <w:uiPriority w:val="99"/>
    <w:semiHidden/>
    <w:unhideWhenUsed/>
    <w:rsid w:val="00641F72"/>
    <w:pPr>
      <w:spacing w:after="120" w:line="480" w:lineRule="auto"/>
    </w:pPr>
  </w:style>
  <w:style w:type="character" w:customStyle="1" w:styleId="213">
    <w:name w:val="Основной текст 2 Знак1"/>
    <w:basedOn w:val="a0"/>
    <w:uiPriority w:val="99"/>
    <w:semiHidden/>
    <w:rsid w:val="00641F72"/>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641F72"/>
    <w:pPr>
      <w:spacing w:after="120"/>
    </w:pPr>
    <w:rPr>
      <w:rFonts w:eastAsia="Times New Roman"/>
      <w:kern w:val="0"/>
      <w:sz w:val="16"/>
      <w:szCs w:val="16"/>
      <w:lang w:eastAsia="ru-RU"/>
    </w:rPr>
  </w:style>
  <w:style w:type="character" w:customStyle="1" w:styleId="311">
    <w:name w:val="Основной текст 3 Знак1"/>
    <w:basedOn w:val="a0"/>
    <w:uiPriority w:val="99"/>
    <w:semiHidden/>
    <w:rsid w:val="00641F72"/>
    <w:rPr>
      <w:rFonts w:ascii="Times New Roman" w:eastAsia="Andale Sans UI" w:hAnsi="Times New Roman" w:cs="Times New Roman"/>
      <w:kern w:val="2"/>
      <w:sz w:val="16"/>
      <w:szCs w:val="16"/>
      <w:lang w:eastAsia="ar-SA"/>
    </w:rPr>
  </w:style>
  <w:style w:type="character" w:customStyle="1" w:styleId="WW8Num2z1">
    <w:name w:val="WW8Num2z1"/>
    <w:rsid w:val="00641F72"/>
    <w:rPr>
      <w:rFonts w:ascii="Times New Roman" w:eastAsia="Calibri" w:hAnsi="Times New Roman" w:cs="Times New Roman" w:hint="default"/>
    </w:rPr>
  </w:style>
  <w:style w:type="character" w:customStyle="1" w:styleId="WW8Num3z1">
    <w:name w:val="WW8Num3z1"/>
    <w:rsid w:val="00641F72"/>
    <w:rPr>
      <w:rFonts w:ascii="Courier New" w:hAnsi="Courier New" w:cs="Courier New" w:hint="default"/>
    </w:rPr>
  </w:style>
  <w:style w:type="character" w:customStyle="1" w:styleId="WW8Num3z2">
    <w:name w:val="WW8Num3z2"/>
    <w:rsid w:val="00641F72"/>
    <w:rPr>
      <w:rFonts w:ascii="Wingdings" w:hAnsi="Wingdings" w:cs="Wingdings" w:hint="default"/>
    </w:rPr>
  </w:style>
  <w:style w:type="character" w:customStyle="1" w:styleId="WW8Num11z0">
    <w:name w:val="WW8Num11z0"/>
    <w:rsid w:val="00641F72"/>
    <w:rPr>
      <w:rFonts w:ascii="Wingdings" w:hAnsi="Wingdings" w:hint="default"/>
      <w:color w:val="auto"/>
    </w:rPr>
  </w:style>
  <w:style w:type="character" w:customStyle="1" w:styleId="WW8Num13z1">
    <w:name w:val="WW8Num13z1"/>
    <w:rsid w:val="00641F72"/>
    <w:rPr>
      <w:rFonts w:ascii="OpenSymbol" w:hAnsi="OpenSymbol" w:cs="OpenSymbol" w:hint="default"/>
    </w:rPr>
  </w:style>
  <w:style w:type="character" w:customStyle="1" w:styleId="WW8Num13z3">
    <w:name w:val="WW8Num13z3"/>
    <w:rsid w:val="00641F72"/>
    <w:rPr>
      <w:rFonts w:ascii="Wingdings 2" w:hAnsi="Wingdings 2" w:cs="OpenSymbol" w:hint="default"/>
    </w:rPr>
  </w:style>
  <w:style w:type="character" w:customStyle="1" w:styleId="WW8Num20z0">
    <w:name w:val="WW8Num20z0"/>
    <w:rsid w:val="00641F72"/>
    <w:rPr>
      <w:rFonts w:ascii="Times New Roman" w:hAnsi="Times New Roman" w:cs="Times New Roman" w:hint="default"/>
    </w:rPr>
  </w:style>
  <w:style w:type="character" w:customStyle="1" w:styleId="WW8Num20z1">
    <w:name w:val="WW8Num20z1"/>
    <w:rsid w:val="00641F72"/>
    <w:rPr>
      <w:rFonts w:ascii="Courier New" w:hAnsi="Courier New" w:cs="Courier New" w:hint="default"/>
    </w:rPr>
  </w:style>
  <w:style w:type="character" w:customStyle="1" w:styleId="WW8Num20z2">
    <w:name w:val="WW8Num20z2"/>
    <w:rsid w:val="00641F72"/>
    <w:rPr>
      <w:rFonts w:ascii="Wingdings" w:hAnsi="Wingdings" w:hint="default"/>
    </w:rPr>
  </w:style>
  <w:style w:type="character" w:customStyle="1" w:styleId="WW8Num20z3">
    <w:name w:val="WW8Num20z3"/>
    <w:rsid w:val="00641F72"/>
    <w:rPr>
      <w:rFonts w:ascii="Symbol" w:hAnsi="Symbol" w:hint="default"/>
    </w:rPr>
  </w:style>
  <w:style w:type="character" w:customStyle="1" w:styleId="WW8Num21z0">
    <w:name w:val="WW8Num21z0"/>
    <w:rsid w:val="00641F72"/>
    <w:rPr>
      <w:b/>
      <w:bCs w:val="0"/>
    </w:rPr>
  </w:style>
  <w:style w:type="character" w:customStyle="1" w:styleId="WW8Num22z0">
    <w:name w:val="WW8Num22z0"/>
    <w:rsid w:val="00641F72"/>
    <w:rPr>
      <w:b w:val="0"/>
      <w:bCs w:val="0"/>
    </w:rPr>
  </w:style>
  <w:style w:type="character" w:customStyle="1" w:styleId="WW8Num23z0">
    <w:name w:val="WW8Num23z0"/>
    <w:rsid w:val="00641F72"/>
    <w:rPr>
      <w:rFonts w:ascii="Symbol" w:hAnsi="Symbol" w:hint="default"/>
    </w:rPr>
  </w:style>
  <w:style w:type="character" w:customStyle="1" w:styleId="WW8Num23z1">
    <w:name w:val="WW8Num23z1"/>
    <w:rsid w:val="00641F72"/>
    <w:rPr>
      <w:rFonts w:ascii="OpenSymbol" w:hAnsi="OpenSymbol" w:cs="OpenSymbol" w:hint="default"/>
    </w:rPr>
  </w:style>
  <w:style w:type="character" w:customStyle="1" w:styleId="WW8Num23z3">
    <w:name w:val="WW8Num23z3"/>
    <w:rsid w:val="00641F72"/>
    <w:rPr>
      <w:rFonts w:ascii="Wingdings 2" w:hAnsi="Wingdings 2" w:cs="OpenSymbol" w:hint="default"/>
    </w:rPr>
  </w:style>
  <w:style w:type="character" w:customStyle="1" w:styleId="WW8Num24z0">
    <w:name w:val="WW8Num24z0"/>
    <w:rsid w:val="00641F72"/>
    <w:rPr>
      <w:rFonts w:ascii="Symbol" w:hAnsi="Symbol" w:hint="default"/>
    </w:rPr>
  </w:style>
  <w:style w:type="character" w:customStyle="1" w:styleId="WW8Num24z1">
    <w:name w:val="WW8Num24z1"/>
    <w:rsid w:val="00641F72"/>
    <w:rPr>
      <w:rFonts w:ascii="Courier New" w:hAnsi="Courier New" w:cs="Courier New" w:hint="default"/>
    </w:rPr>
  </w:style>
  <w:style w:type="character" w:customStyle="1" w:styleId="WW8Num24z2">
    <w:name w:val="WW8Num24z2"/>
    <w:rsid w:val="00641F72"/>
    <w:rPr>
      <w:rFonts w:ascii="Wingdings" w:hAnsi="Wingdings" w:hint="default"/>
    </w:rPr>
  </w:style>
  <w:style w:type="character" w:customStyle="1" w:styleId="WW8NumSt1z0">
    <w:name w:val="WW8NumSt1z0"/>
    <w:rsid w:val="00641F72"/>
    <w:rPr>
      <w:rFonts w:ascii="Times New Roman" w:hAnsi="Times New Roman" w:cs="Times New Roman" w:hint="default"/>
    </w:rPr>
  </w:style>
  <w:style w:type="character" w:customStyle="1" w:styleId="WW8NumSt2z0">
    <w:name w:val="WW8NumSt2z0"/>
    <w:rsid w:val="00641F72"/>
    <w:rPr>
      <w:rFonts w:ascii="Times New Roman" w:hAnsi="Times New Roman" w:cs="Times New Roman" w:hint="default"/>
    </w:rPr>
  </w:style>
  <w:style w:type="character" w:customStyle="1" w:styleId="WW8NumSt3z0">
    <w:name w:val="WW8NumSt3z0"/>
    <w:rsid w:val="00641F72"/>
    <w:rPr>
      <w:rFonts w:ascii="Times New Roman" w:hAnsi="Times New Roman" w:cs="Times New Roman" w:hint="default"/>
    </w:rPr>
  </w:style>
  <w:style w:type="character" w:customStyle="1" w:styleId="1f">
    <w:name w:val="Текст сноски Знак1"/>
    <w:aliases w:val="F1 Знак"/>
    <w:rsid w:val="00641F72"/>
    <w:rPr>
      <w:rFonts w:ascii="Times New Roman" w:eastAsia="Times New Roman" w:hAnsi="Times New Roman" w:cs="Times New Roman" w:hint="default"/>
      <w:sz w:val="20"/>
      <w:szCs w:val="20"/>
    </w:rPr>
  </w:style>
  <w:style w:type="character" w:customStyle="1" w:styleId="affa">
    <w:name w:val="Текст сноски Знак"/>
    <w:aliases w:val="F1 Знак1"/>
    <w:uiPriority w:val="99"/>
    <w:rsid w:val="00641F72"/>
    <w:rPr>
      <w:rFonts w:ascii="Calibri" w:eastAsia="Calibri" w:hAnsi="Calibri" w:cs="Times New Roman" w:hint="default"/>
      <w:sz w:val="20"/>
      <w:szCs w:val="20"/>
    </w:rPr>
  </w:style>
  <w:style w:type="character" w:customStyle="1" w:styleId="1f0">
    <w:name w:val="Название Знак1"/>
    <w:rsid w:val="00641F72"/>
    <w:rPr>
      <w:rFonts w:ascii="Times New Roman" w:eastAsia="Times New Roman" w:hAnsi="Times New Roman" w:cs="Times New Roman" w:hint="default"/>
      <w:b/>
      <w:bCs/>
      <w:sz w:val="28"/>
      <w:szCs w:val="24"/>
    </w:rPr>
  </w:style>
  <w:style w:type="character" w:customStyle="1" w:styleId="affb">
    <w:name w:val="Текст Знак"/>
    <w:link w:val="affc"/>
    <w:uiPriority w:val="99"/>
    <w:rsid w:val="00641F72"/>
    <w:rPr>
      <w:rFonts w:ascii="Courier New" w:eastAsia="Times New Roman" w:hAnsi="Courier New" w:cs="Times New Roman" w:hint="default"/>
      <w:sz w:val="20"/>
      <w:szCs w:val="20"/>
    </w:rPr>
  </w:style>
  <w:style w:type="character" w:customStyle="1" w:styleId="rvts12">
    <w:name w:val="rvts12"/>
    <w:rsid w:val="00641F72"/>
    <w:rPr>
      <w:rFonts w:ascii="Times New Roman" w:eastAsia="Times New Roman" w:hAnsi="Times New Roman" w:cs="Times New Roman" w:hint="default"/>
      <w:color w:val="auto"/>
      <w:sz w:val="24"/>
      <w:szCs w:val="24"/>
      <w:lang w:val="ru-RU"/>
    </w:rPr>
  </w:style>
  <w:style w:type="character" w:customStyle="1" w:styleId="rvts7">
    <w:name w:val="rvts7"/>
    <w:rsid w:val="00641F72"/>
    <w:rPr>
      <w:rFonts w:ascii="Times New Roman" w:eastAsia="Times New Roman" w:hAnsi="Times New Roman" w:cs="Times New Roman" w:hint="default"/>
      <w:color w:val="auto"/>
      <w:sz w:val="24"/>
      <w:szCs w:val="24"/>
      <w:lang w:val="ru-RU"/>
    </w:rPr>
  </w:style>
  <w:style w:type="character" w:customStyle="1" w:styleId="rvts8">
    <w:name w:val="rvts8"/>
    <w:rsid w:val="00641F72"/>
    <w:rPr>
      <w:rFonts w:ascii="Times New Roman" w:eastAsia="Times New Roman" w:hAnsi="Times New Roman" w:cs="Times New Roman" w:hint="default"/>
      <w:color w:val="auto"/>
      <w:sz w:val="24"/>
      <w:szCs w:val="24"/>
      <w:lang w:val="ru-RU"/>
    </w:rPr>
  </w:style>
  <w:style w:type="character" w:customStyle="1" w:styleId="FontStyle11">
    <w:name w:val="Font Style11"/>
    <w:rsid w:val="00641F72"/>
    <w:rPr>
      <w:rFonts w:ascii="Arial" w:hAnsi="Arial" w:cs="Arial" w:hint="default"/>
      <w:sz w:val="20"/>
      <w:szCs w:val="20"/>
    </w:rPr>
  </w:style>
  <w:style w:type="character" w:customStyle="1" w:styleId="FontStyle12">
    <w:name w:val="Font Style12"/>
    <w:rsid w:val="00641F72"/>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641F72"/>
    <w:rPr>
      <w:rFonts w:ascii="Times New Roman" w:hAnsi="Times New Roman" w:cs="Times New Roman" w:hint="default"/>
      <w:strike w:val="0"/>
      <w:dstrike w:val="0"/>
      <w:sz w:val="24"/>
      <w:szCs w:val="24"/>
      <w:u w:val="none"/>
      <w:effect w:val="none"/>
    </w:rPr>
  </w:style>
  <w:style w:type="character" w:customStyle="1" w:styleId="afd">
    <w:name w:val="А_основной Знак"/>
    <w:rsid w:val="00641F72"/>
    <w:rPr>
      <w:rFonts w:ascii="Times New Roman" w:hAnsi="Times New Roman" w:cs="Calibri" w:hint="default"/>
      <w:sz w:val="28"/>
      <w:szCs w:val="28"/>
    </w:rPr>
  </w:style>
  <w:style w:type="character" w:customStyle="1" w:styleId="apple-style-span">
    <w:name w:val="apple-style-span"/>
    <w:basedOn w:val="2d"/>
    <w:rsid w:val="00641F72"/>
  </w:style>
  <w:style w:type="character" w:customStyle="1" w:styleId="default005f005fchar1char1">
    <w:name w:val="default_005f_005fchar1__char1"/>
    <w:rsid w:val="00641F7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641F72"/>
    <w:rPr>
      <w:rFonts w:ascii="Times New Roman" w:hAnsi="Times New Roman" w:cs="Times New Roman" w:hint="default"/>
      <w:strike w:val="0"/>
      <w:dstrike w:val="0"/>
      <w:sz w:val="24"/>
      <w:szCs w:val="24"/>
      <w:u w:val="none"/>
      <w:effect w:val="none"/>
    </w:rPr>
  </w:style>
  <w:style w:type="paragraph" w:styleId="a6">
    <w:name w:val="footnote text"/>
    <w:aliases w:val="F1"/>
    <w:basedOn w:val="a"/>
    <w:link w:val="21"/>
    <w:uiPriority w:val="99"/>
    <w:unhideWhenUsed/>
    <w:rsid w:val="00641F72"/>
    <w:rPr>
      <w:rFonts w:eastAsia="Times New Roman" w:cs="Calibri"/>
      <w:kern w:val="0"/>
      <w:sz w:val="20"/>
      <w:szCs w:val="20"/>
    </w:rPr>
  </w:style>
  <w:style w:type="character" w:customStyle="1" w:styleId="39">
    <w:name w:val="Текст сноски Знак3"/>
    <w:basedOn w:val="a0"/>
    <w:semiHidden/>
    <w:rsid w:val="00641F72"/>
    <w:rPr>
      <w:rFonts w:ascii="Times New Roman" w:eastAsia="Andale Sans UI" w:hAnsi="Times New Roman" w:cs="Times New Roman"/>
      <w:kern w:val="2"/>
      <w:sz w:val="20"/>
      <w:szCs w:val="20"/>
      <w:lang w:eastAsia="ar-SA"/>
    </w:rPr>
  </w:style>
  <w:style w:type="character" w:customStyle="1" w:styleId="HTML1">
    <w:name w:val="Стандартный HTML Знак1"/>
    <w:basedOn w:val="a0"/>
    <w:link w:val="HTML"/>
    <w:semiHidden/>
    <w:locked/>
    <w:rsid w:val="00641F72"/>
    <w:rPr>
      <w:rFonts w:ascii="Courier New" w:eastAsia="Times New Roman" w:hAnsi="Courier New" w:cs="Courier New"/>
      <w:sz w:val="20"/>
      <w:szCs w:val="20"/>
      <w:lang w:eastAsia="ar-SA"/>
    </w:rPr>
  </w:style>
  <w:style w:type="character" w:customStyle="1" w:styleId="apple-converted-space">
    <w:name w:val="apple-converted-space"/>
    <w:basedOn w:val="a0"/>
    <w:rsid w:val="00641F72"/>
  </w:style>
  <w:style w:type="character" w:customStyle="1" w:styleId="submenu-table">
    <w:name w:val="submenu-table"/>
    <w:basedOn w:val="a0"/>
    <w:rsid w:val="00641F72"/>
  </w:style>
  <w:style w:type="character" w:customStyle="1" w:styleId="226">
    <w:name w:val="Заголовок №2 (2)6"/>
    <w:basedOn w:val="a0"/>
    <w:rsid w:val="00641F72"/>
    <w:rPr>
      <w:b/>
      <w:bCs/>
      <w:sz w:val="25"/>
      <w:szCs w:val="25"/>
      <w:shd w:val="clear" w:color="auto" w:fill="FFFFFF"/>
      <w:lang w:bidi="ar-SA"/>
    </w:rPr>
  </w:style>
  <w:style w:type="character" w:customStyle="1" w:styleId="344">
    <w:name w:val="Заголовок №3 (4)4"/>
    <w:basedOn w:val="340"/>
    <w:rsid w:val="00641F72"/>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641F72"/>
    <w:rPr>
      <w:b/>
      <w:bCs/>
      <w:sz w:val="25"/>
      <w:szCs w:val="25"/>
      <w:shd w:val="clear" w:color="auto" w:fill="FFFFFF"/>
    </w:rPr>
  </w:style>
  <w:style w:type="character" w:customStyle="1" w:styleId="2020">
    <w:name w:val="Основной текст (20)2"/>
    <w:basedOn w:val="200"/>
    <w:rsid w:val="00641F72"/>
    <w:rPr>
      <w:b/>
      <w:bCs/>
      <w:noProof/>
      <w:sz w:val="25"/>
      <w:szCs w:val="25"/>
      <w:shd w:val="clear" w:color="auto" w:fill="FFFFFF"/>
    </w:rPr>
  </w:style>
  <w:style w:type="character" w:customStyle="1" w:styleId="dash041e0431044b0447043d044b0439char1">
    <w:name w:val="dash041e_0431_044b_0447_043d_044b_0439__char1"/>
    <w:rsid w:val="00641F72"/>
    <w:rPr>
      <w:rFonts w:ascii="Times New Roman" w:hAnsi="Times New Roman" w:cs="Times New Roman" w:hint="default"/>
    </w:rPr>
  </w:style>
  <w:style w:type="character" w:customStyle="1" w:styleId="affd">
    <w:name w:val="Основной текст + Полужирный"/>
    <w:aliases w:val="Курсив"/>
    <w:basedOn w:val="af6"/>
    <w:rsid w:val="00641F72"/>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641F72"/>
    <w:rPr>
      <w:b/>
      <w:bCs/>
      <w:sz w:val="25"/>
      <w:szCs w:val="25"/>
      <w:lang w:bidi="ar-SA"/>
    </w:rPr>
  </w:style>
  <w:style w:type="character" w:customStyle="1" w:styleId="49pt">
    <w:name w:val="Основной текст (4) + 9 pt"/>
    <w:basedOn w:val="43"/>
    <w:rsid w:val="00641F72"/>
    <w:rPr>
      <w:sz w:val="18"/>
      <w:szCs w:val="18"/>
      <w:shd w:val="clear" w:color="auto" w:fill="FFFFFF"/>
    </w:rPr>
  </w:style>
  <w:style w:type="character" w:customStyle="1" w:styleId="415">
    <w:name w:val="Основной текст (4) + 15"/>
    <w:aliases w:val="5 pt,Не полужирный,Колонтитул + 7"/>
    <w:basedOn w:val="43"/>
    <w:rsid w:val="00641F72"/>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table" w:styleId="affe">
    <w:name w:val="Table Grid"/>
    <w:basedOn w:val="a1"/>
    <w:uiPriority w:val="59"/>
    <w:rsid w:val="00641F7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qFormat/>
    <w:rsid w:val="00641F72"/>
    <w:rPr>
      <w:i/>
      <w:iCs/>
    </w:rPr>
  </w:style>
  <w:style w:type="character" w:styleId="afff0">
    <w:name w:val="Strong"/>
    <w:basedOn w:val="a0"/>
    <w:uiPriority w:val="22"/>
    <w:qFormat/>
    <w:rsid w:val="00641F72"/>
    <w:rPr>
      <w:b/>
      <w:bCs/>
    </w:rPr>
  </w:style>
  <w:style w:type="numbering" w:customStyle="1" w:styleId="WWNum21">
    <w:name w:val="WWNum21"/>
    <w:rsid w:val="00641F72"/>
    <w:pPr>
      <w:numPr>
        <w:numId w:val="60"/>
      </w:numPr>
    </w:pPr>
  </w:style>
  <w:style w:type="paragraph" w:customStyle="1" w:styleId="Zag3">
    <w:name w:val="Zag_3"/>
    <w:basedOn w:val="a"/>
    <w:uiPriority w:val="99"/>
    <w:rsid w:val="002657A4"/>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f1">
    <w:name w:val="А_осн Знак"/>
    <w:basedOn w:val="a0"/>
    <w:link w:val="afff2"/>
    <w:locked/>
    <w:rsid w:val="002657A4"/>
    <w:rPr>
      <w:rFonts w:ascii="@Arial Unicode MS" w:eastAsia="@Arial Unicode MS" w:hAnsi="@Arial Unicode MS" w:cs="@Arial Unicode MS"/>
      <w:sz w:val="28"/>
      <w:szCs w:val="28"/>
    </w:rPr>
  </w:style>
  <w:style w:type="paragraph" w:customStyle="1" w:styleId="afff2">
    <w:name w:val="А_осн"/>
    <w:basedOn w:val="a"/>
    <w:link w:val="afff1"/>
    <w:rsid w:val="002657A4"/>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styleId="afff3">
    <w:name w:val="List Paragraph"/>
    <w:basedOn w:val="a"/>
    <w:uiPriority w:val="34"/>
    <w:qFormat/>
    <w:rsid w:val="008D2A82"/>
    <w:pPr>
      <w:ind w:left="720"/>
      <w:contextualSpacing/>
    </w:pPr>
  </w:style>
  <w:style w:type="character" w:customStyle="1" w:styleId="30">
    <w:name w:val="Заголовок 3 Знак"/>
    <w:basedOn w:val="a0"/>
    <w:link w:val="3"/>
    <w:semiHidden/>
    <w:rsid w:val="00242894"/>
    <w:rPr>
      <w:rFonts w:ascii="Times New Roman" w:eastAsia="Times New Roman" w:hAnsi="Times New Roman" w:cs="Times New Roman"/>
      <w:sz w:val="28"/>
      <w:szCs w:val="28"/>
      <w:lang w:eastAsia="ru-RU"/>
    </w:rPr>
  </w:style>
  <w:style w:type="character" w:customStyle="1" w:styleId="50">
    <w:name w:val="Заголовок 5 Знак"/>
    <w:basedOn w:val="a0"/>
    <w:link w:val="5"/>
    <w:semiHidden/>
    <w:rsid w:val="0024289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289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242894"/>
    <w:rPr>
      <w:rFonts w:ascii="Cambria" w:eastAsia="Times New Roman" w:hAnsi="Cambria" w:cs="Times New Roman"/>
      <w:color w:val="404040"/>
      <w:sz w:val="20"/>
      <w:szCs w:val="20"/>
      <w:lang w:eastAsia="ru-RU"/>
    </w:rPr>
  </w:style>
  <w:style w:type="character" w:customStyle="1" w:styleId="2f2">
    <w:name w:val="Оглавление 2 Знак"/>
    <w:basedOn w:val="a0"/>
    <w:link w:val="2f3"/>
    <w:semiHidden/>
    <w:locked/>
    <w:rsid w:val="00242894"/>
    <w:rPr>
      <w:sz w:val="23"/>
      <w:szCs w:val="23"/>
      <w:shd w:val="clear" w:color="auto" w:fill="FFFFFF"/>
    </w:rPr>
  </w:style>
  <w:style w:type="paragraph" w:styleId="2f3">
    <w:name w:val="toc 2"/>
    <w:basedOn w:val="a"/>
    <w:link w:val="2f2"/>
    <w:autoRedefine/>
    <w:semiHidden/>
    <w:unhideWhenUsed/>
    <w:rsid w:val="00242894"/>
    <w:pPr>
      <w:widowControl/>
      <w:shd w:val="clear" w:color="auto" w:fill="FFFFFF"/>
      <w:suppressAutoHyphens w:val="0"/>
      <w:spacing w:line="274" w:lineRule="exact"/>
      <w:ind w:hanging="560"/>
      <w:jc w:val="both"/>
    </w:pPr>
    <w:rPr>
      <w:rFonts w:asciiTheme="minorHAnsi" w:eastAsiaTheme="minorHAnsi" w:hAnsiTheme="minorHAnsi" w:cstheme="minorBidi"/>
      <w:kern w:val="0"/>
      <w:sz w:val="23"/>
      <w:szCs w:val="23"/>
      <w:lang w:eastAsia="en-US"/>
    </w:rPr>
  </w:style>
  <w:style w:type="character" w:customStyle="1" w:styleId="afff4">
    <w:name w:val="Текст примечания Знак"/>
    <w:basedOn w:val="a0"/>
    <w:link w:val="afff5"/>
    <w:uiPriority w:val="99"/>
    <w:semiHidden/>
    <w:rsid w:val="00242894"/>
    <w:rPr>
      <w:rFonts w:ascii="Times New Roman" w:eastAsia="Times New Roman" w:hAnsi="Times New Roman" w:cs="Times New Roman"/>
      <w:sz w:val="20"/>
      <w:szCs w:val="20"/>
      <w:lang w:eastAsia="ru-RU"/>
    </w:rPr>
  </w:style>
  <w:style w:type="paragraph" w:styleId="afff5">
    <w:name w:val="annotation text"/>
    <w:basedOn w:val="a"/>
    <w:link w:val="afff4"/>
    <w:uiPriority w:val="99"/>
    <w:semiHidden/>
    <w:unhideWhenUsed/>
    <w:rsid w:val="00242894"/>
    <w:pPr>
      <w:widowControl/>
      <w:suppressAutoHyphens w:val="0"/>
    </w:pPr>
    <w:rPr>
      <w:rFonts w:eastAsia="Times New Roman"/>
      <w:kern w:val="0"/>
      <w:sz w:val="20"/>
      <w:szCs w:val="20"/>
      <w:lang w:eastAsia="ru-RU"/>
    </w:rPr>
  </w:style>
  <w:style w:type="character" w:customStyle="1" w:styleId="1f1">
    <w:name w:val="Текст примечания Знак1"/>
    <w:basedOn w:val="a0"/>
    <w:uiPriority w:val="99"/>
    <w:semiHidden/>
    <w:rsid w:val="00242894"/>
    <w:rPr>
      <w:rFonts w:ascii="Times New Roman" w:eastAsia="Andale Sans UI" w:hAnsi="Times New Roman" w:cs="Times New Roman"/>
      <w:kern w:val="2"/>
      <w:sz w:val="20"/>
      <w:szCs w:val="20"/>
      <w:lang w:eastAsia="ar-SA"/>
    </w:rPr>
  </w:style>
  <w:style w:type="paragraph" w:styleId="3a">
    <w:name w:val="Body Text Indent 3"/>
    <w:basedOn w:val="a"/>
    <w:link w:val="3b"/>
    <w:uiPriority w:val="99"/>
    <w:semiHidden/>
    <w:unhideWhenUsed/>
    <w:rsid w:val="00242894"/>
    <w:pPr>
      <w:widowControl/>
      <w:suppressAutoHyphens w:val="0"/>
      <w:spacing w:after="120"/>
      <w:ind w:left="283"/>
    </w:pPr>
    <w:rPr>
      <w:rFonts w:eastAsia="Times New Roman"/>
      <w:kern w:val="0"/>
      <w:sz w:val="16"/>
      <w:szCs w:val="16"/>
      <w:lang w:eastAsia="ru-RU"/>
    </w:rPr>
  </w:style>
  <w:style w:type="character" w:customStyle="1" w:styleId="3b">
    <w:name w:val="Основной текст с отступом 3 Знак"/>
    <w:basedOn w:val="a0"/>
    <w:link w:val="3a"/>
    <w:uiPriority w:val="99"/>
    <w:semiHidden/>
    <w:rsid w:val="00242894"/>
    <w:rPr>
      <w:rFonts w:ascii="Times New Roman" w:eastAsia="Times New Roman" w:hAnsi="Times New Roman" w:cs="Times New Roman"/>
      <w:sz w:val="16"/>
      <w:szCs w:val="16"/>
      <w:lang w:eastAsia="ru-RU"/>
    </w:rPr>
  </w:style>
  <w:style w:type="paragraph" w:styleId="affc">
    <w:name w:val="Plain Text"/>
    <w:basedOn w:val="a"/>
    <w:link w:val="affb"/>
    <w:uiPriority w:val="99"/>
    <w:semiHidden/>
    <w:unhideWhenUsed/>
    <w:rsid w:val="00242894"/>
    <w:pPr>
      <w:widowControl/>
      <w:suppressAutoHyphens w:val="0"/>
    </w:pPr>
    <w:rPr>
      <w:rFonts w:ascii="Courier New" w:eastAsia="Times New Roman" w:hAnsi="Courier New"/>
      <w:kern w:val="0"/>
      <w:sz w:val="20"/>
      <w:szCs w:val="20"/>
      <w:lang w:eastAsia="en-US"/>
    </w:rPr>
  </w:style>
  <w:style w:type="character" w:customStyle="1" w:styleId="1f2">
    <w:name w:val="Текст Знак1"/>
    <w:basedOn w:val="a0"/>
    <w:uiPriority w:val="99"/>
    <w:semiHidden/>
    <w:rsid w:val="00242894"/>
    <w:rPr>
      <w:rFonts w:ascii="Consolas" w:eastAsia="Andale Sans UI" w:hAnsi="Consolas" w:cs="Consolas"/>
      <w:kern w:val="2"/>
      <w:sz w:val="21"/>
      <w:szCs w:val="21"/>
      <w:lang w:eastAsia="ar-SA"/>
    </w:rPr>
  </w:style>
  <w:style w:type="character" w:customStyle="1" w:styleId="afff6">
    <w:name w:val="Тема примечания Знак"/>
    <w:basedOn w:val="afff4"/>
    <w:link w:val="afff7"/>
    <w:uiPriority w:val="99"/>
    <w:semiHidden/>
    <w:rsid w:val="00242894"/>
    <w:rPr>
      <w:rFonts w:ascii="Times New Roman" w:eastAsia="Times New Roman" w:hAnsi="Times New Roman" w:cs="Times New Roman"/>
      <w:b/>
      <w:bCs/>
      <w:sz w:val="20"/>
      <w:szCs w:val="20"/>
      <w:lang w:eastAsia="ru-RU"/>
    </w:rPr>
  </w:style>
  <w:style w:type="paragraph" w:styleId="afff7">
    <w:name w:val="annotation subject"/>
    <w:basedOn w:val="afff5"/>
    <w:next w:val="afff5"/>
    <w:link w:val="afff6"/>
    <w:uiPriority w:val="99"/>
    <w:semiHidden/>
    <w:unhideWhenUsed/>
    <w:rsid w:val="00242894"/>
    <w:rPr>
      <w:b/>
      <w:bCs/>
    </w:rPr>
  </w:style>
  <w:style w:type="character" w:customStyle="1" w:styleId="1f3">
    <w:name w:val="Тема примечания Знак1"/>
    <w:basedOn w:val="1f1"/>
    <w:uiPriority w:val="99"/>
    <w:semiHidden/>
    <w:rsid w:val="00242894"/>
    <w:rPr>
      <w:rFonts w:ascii="Times New Roman" w:eastAsia="Andale Sans UI" w:hAnsi="Times New Roman" w:cs="Times New Roman"/>
      <w:b/>
      <w:bCs/>
      <w:kern w:val="2"/>
      <w:sz w:val="20"/>
      <w:szCs w:val="20"/>
      <w:lang w:eastAsia="ar-SA"/>
    </w:rPr>
  </w:style>
  <w:style w:type="paragraph" w:customStyle="1" w:styleId="1f4">
    <w:name w:val="Стандарт_заг_1 степени"/>
    <w:basedOn w:val="a"/>
    <w:uiPriority w:val="99"/>
    <w:qFormat/>
    <w:rsid w:val="00242894"/>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rsid w:val="00242894"/>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f8">
    <w:name w:val="задвтекс"/>
    <w:basedOn w:val="a"/>
    <w:uiPriority w:val="99"/>
    <w:rsid w:val="00242894"/>
    <w:pPr>
      <w:widowControl/>
      <w:suppressAutoHyphens w:val="0"/>
      <w:ind w:left="567"/>
    </w:pPr>
    <w:rPr>
      <w:rFonts w:eastAsia="Times New Roman"/>
      <w:kern w:val="0"/>
      <w:lang w:eastAsia="ru-RU"/>
    </w:rPr>
  </w:style>
  <w:style w:type="character" w:customStyle="1" w:styleId="3c">
    <w:name w:val="Заголовок №3_"/>
    <w:basedOn w:val="a0"/>
    <w:link w:val="3d"/>
    <w:uiPriority w:val="99"/>
    <w:locked/>
    <w:rsid w:val="00242894"/>
    <w:rPr>
      <w:b/>
      <w:bCs/>
      <w:sz w:val="19"/>
      <w:szCs w:val="19"/>
      <w:shd w:val="clear" w:color="auto" w:fill="FFFFFF"/>
    </w:rPr>
  </w:style>
  <w:style w:type="paragraph" w:customStyle="1" w:styleId="3d">
    <w:name w:val="Заголовок №3"/>
    <w:basedOn w:val="a"/>
    <w:link w:val="3c"/>
    <w:uiPriority w:val="99"/>
    <w:rsid w:val="00242894"/>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f9">
    <w:name w:val="Колонтитул_"/>
    <w:basedOn w:val="a0"/>
    <w:link w:val="afffa"/>
    <w:locked/>
    <w:rsid w:val="00242894"/>
    <w:rPr>
      <w:shd w:val="clear" w:color="auto" w:fill="FFFFFF"/>
    </w:rPr>
  </w:style>
  <w:style w:type="paragraph" w:customStyle="1" w:styleId="afffa">
    <w:name w:val="Колонтитул"/>
    <w:basedOn w:val="a"/>
    <w:link w:val="afff9"/>
    <w:rsid w:val="00242894"/>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rsid w:val="00242894"/>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f4">
    <w:name w:val="Оглавление (2)_"/>
    <w:basedOn w:val="a0"/>
    <w:link w:val="2f5"/>
    <w:locked/>
    <w:rsid w:val="00242894"/>
    <w:rPr>
      <w:sz w:val="23"/>
      <w:szCs w:val="23"/>
      <w:shd w:val="clear" w:color="auto" w:fill="FFFFFF"/>
    </w:rPr>
  </w:style>
  <w:style w:type="paragraph" w:customStyle="1" w:styleId="2f5">
    <w:name w:val="Оглавление (2)"/>
    <w:basedOn w:val="a"/>
    <w:link w:val="2f4"/>
    <w:rsid w:val="00242894"/>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242894"/>
    <w:rPr>
      <w:shd w:val="clear" w:color="auto" w:fill="FFFFFF"/>
    </w:rPr>
  </w:style>
  <w:style w:type="paragraph" w:customStyle="1" w:styleId="82">
    <w:name w:val="Основной текст (8)"/>
    <w:basedOn w:val="a"/>
    <w:link w:val="81"/>
    <w:rsid w:val="00242894"/>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242894"/>
    <w:rPr>
      <w:sz w:val="23"/>
      <w:szCs w:val="23"/>
      <w:shd w:val="clear" w:color="auto" w:fill="FFFFFF"/>
    </w:rPr>
  </w:style>
  <w:style w:type="paragraph" w:customStyle="1" w:styleId="122">
    <w:name w:val="Заголовок №1 (2)"/>
    <w:basedOn w:val="a"/>
    <w:link w:val="121"/>
    <w:rsid w:val="00242894"/>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242894"/>
    <w:rPr>
      <w:sz w:val="23"/>
      <w:szCs w:val="23"/>
      <w:shd w:val="clear" w:color="auto" w:fill="FFFFFF"/>
    </w:rPr>
  </w:style>
  <w:style w:type="paragraph" w:customStyle="1" w:styleId="232">
    <w:name w:val="Заголовок №2 (3)"/>
    <w:basedOn w:val="a"/>
    <w:link w:val="231"/>
    <w:rsid w:val="00242894"/>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242894"/>
    <w:rPr>
      <w:sz w:val="15"/>
      <w:szCs w:val="15"/>
      <w:shd w:val="clear" w:color="auto" w:fill="FFFFFF"/>
    </w:rPr>
  </w:style>
  <w:style w:type="paragraph" w:customStyle="1" w:styleId="112">
    <w:name w:val="Основной текст (11)"/>
    <w:basedOn w:val="a"/>
    <w:link w:val="111"/>
    <w:rsid w:val="00242894"/>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242894"/>
    <w:rPr>
      <w:sz w:val="21"/>
      <w:szCs w:val="21"/>
      <w:shd w:val="clear" w:color="auto" w:fill="FFFFFF"/>
    </w:rPr>
  </w:style>
  <w:style w:type="paragraph" w:customStyle="1" w:styleId="124">
    <w:name w:val="Основной текст (12)"/>
    <w:basedOn w:val="a"/>
    <w:link w:val="123"/>
    <w:rsid w:val="00242894"/>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242894"/>
    <w:rPr>
      <w:sz w:val="19"/>
      <w:szCs w:val="19"/>
      <w:shd w:val="clear" w:color="auto" w:fill="FFFFFF"/>
    </w:rPr>
  </w:style>
  <w:style w:type="paragraph" w:customStyle="1" w:styleId="101">
    <w:name w:val="Основной текст (10)"/>
    <w:basedOn w:val="a"/>
    <w:link w:val="100"/>
    <w:rsid w:val="00242894"/>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242894"/>
    <w:rPr>
      <w:sz w:val="18"/>
      <w:szCs w:val="18"/>
      <w:shd w:val="clear" w:color="auto" w:fill="FFFFFF"/>
    </w:rPr>
  </w:style>
  <w:style w:type="paragraph" w:customStyle="1" w:styleId="131">
    <w:name w:val="Основной текст (13)"/>
    <w:basedOn w:val="a"/>
    <w:link w:val="130"/>
    <w:rsid w:val="00242894"/>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b">
    <w:name w:val="Знак Знак Знак"/>
    <w:basedOn w:val="a"/>
    <w:uiPriority w:val="99"/>
    <w:rsid w:val="00242894"/>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rsid w:val="00242894"/>
    <w:pPr>
      <w:suppressAutoHyphens w:val="0"/>
      <w:autoSpaceDE w:val="0"/>
      <w:autoSpaceDN w:val="0"/>
      <w:adjustRightInd w:val="0"/>
      <w:spacing w:after="337" w:line="302" w:lineRule="exact"/>
      <w:jc w:val="center"/>
    </w:pPr>
    <w:rPr>
      <w:rFonts w:eastAsia="Calibri"/>
      <w:b/>
      <w:bCs/>
      <w:color w:val="000000"/>
      <w:kern w:val="0"/>
      <w:lang w:val="en-US" w:eastAsia="ru-RU"/>
    </w:rPr>
  </w:style>
  <w:style w:type="character" w:styleId="afffc">
    <w:name w:val="Subtle Emphasis"/>
    <w:uiPriority w:val="19"/>
    <w:qFormat/>
    <w:rsid w:val="00242894"/>
    <w:rPr>
      <w:i/>
      <w:iCs/>
      <w:color w:val="808080"/>
    </w:rPr>
  </w:style>
  <w:style w:type="character" w:styleId="afffd">
    <w:name w:val="Intense Reference"/>
    <w:uiPriority w:val="32"/>
    <w:qFormat/>
    <w:rsid w:val="00242894"/>
    <w:rPr>
      <w:b/>
      <w:bCs/>
      <w:smallCaps/>
      <w:color w:val="C0504D"/>
      <w:spacing w:val="5"/>
      <w:u w:val="single"/>
    </w:rPr>
  </w:style>
  <w:style w:type="character" w:customStyle="1" w:styleId="3e">
    <w:name w:val="Знак Знак3"/>
    <w:rsid w:val="00242894"/>
    <w:rPr>
      <w:rFonts w:ascii="Tahoma" w:hAnsi="Tahoma" w:cs="Tahoma" w:hint="default"/>
      <w:sz w:val="16"/>
      <w:szCs w:val="16"/>
    </w:rPr>
  </w:style>
  <w:style w:type="character" w:customStyle="1" w:styleId="2f6">
    <w:name w:val="Знак Знак2"/>
    <w:basedOn w:val="a0"/>
    <w:rsid w:val="00242894"/>
  </w:style>
  <w:style w:type="character" w:customStyle="1" w:styleId="1f5">
    <w:name w:val="Знак Знак1"/>
    <w:rsid w:val="00242894"/>
    <w:rPr>
      <w:b/>
      <w:bCs/>
    </w:rPr>
  </w:style>
  <w:style w:type="character" w:customStyle="1" w:styleId="afffe">
    <w:name w:val="Знак Знак"/>
    <w:rsid w:val="00242894"/>
    <w:rPr>
      <w:sz w:val="24"/>
      <w:szCs w:val="24"/>
    </w:rPr>
  </w:style>
  <w:style w:type="character" w:customStyle="1" w:styleId="2pt5">
    <w:name w:val="Основной текст + Интервал 2 pt5"/>
    <w:uiPriority w:val="99"/>
    <w:rsid w:val="00242894"/>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242894"/>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242894"/>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242894"/>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242894"/>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f9"/>
    <w:rsid w:val="00242894"/>
    <w:rPr>
      <w:spacing w:val="0"/>
      <w:sz w:val="24"/>
      <w:szCs w:val="24"/>
      <w:shd w:val="clear" w:color="auto" w:fill="FFFFFF"/>
    </w:rPr>
  </w:style>
  <w:style w:type="character" w:customStyle="1" w:styleId="32pt">
    <w:name w:val="Основной текст (3) + Интервал 2 pt"/>
    <w:basedOn w:val="36"/>
    <w:rsid w:val="00242894"/>
    <w:rPr>
      <w:rFonts w:ascii="Times New Roman" w:eastAsia="Times New Roman" w:hAnsi="Times New Roman" w:cs="Times New Roman" w:hint="default"/>
      <w:b w:val="0"/>
      <w:bCs w:val="0"/>
      <w:i w:val="0"/>
      <w:iCs w:val="0"/>
      <w:smallCaps w:val="0"/>
      <w:strike w:val="0"/>
      <w:dstrike w:val="0"/>
      <w:spacing w:val="40"/>
      <w:sz w:val="22"/>
      <w:szCs w:val="22"/>
      <w:u w:val="none"/>
      <w:effect w:val="none"/>
      <w:shd w:val="clear" w:color="auto" w:fill="FFFFFF"/>
    </w:rPr>
  </w:style>
  <w:style w:type="character" w:customStyle="1" w:styleId="affff">
    <w:name w:val="Подпись к картинке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f0">
    <w:name w:val="Подпись к картинке"/>
    <w:basedOn w:val="affff"/>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242894"/>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242894"/>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6">
    <w:name w:val="Заголовок №1_"/>
    <w:basedOn w:val="a0"/>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7">
    <w:name w:val="Заголовок №1"/>
    <w:basedOn w:val="1f6"/>
    <w:rsid w:val="0024289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242894"/>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f4"/>
    <w:rsid w:val="00242894"/>
    <w:rPr>
      <w:b/>
      <w:bCs/>
      <w:sz w:val="23"/>
      <w:szCs w:val="23"/>
      <w:shd w:val="clear" w:color="auto" w:fill="FFFFFF"/>
    </w:rPr>
  </w:style>
  <w:style w:type="character" w:customStyle="1" w:styleId="2f9">
    <w:name w:val="Основной текст (2) + Не полужирный"/>
    <w:basedOn w:val="28"/>
    <w:rsid w:val="00242894"/>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fa">
    <w:name w:val="Основной текст2"/>
    <w:basedOn w:val="af6"/>
    <w:rsid w:val="00242894"/>
    <w:rPr>
      <w:rFonts w:ascii="Times New Roman" w:eastAsia="Times New Roman" w:hAnsi="Times New Roman" w:cs="Times New Roman" w:hint="default"/>
      <w:sz w:val="23"/>
      <w:szCs w:val="23"/>
      <w:shd w:val="clear" w:color="auto" w:fill="FFFFFF"/>
      <w:lang w:val="en-US"/>
    </w:rPr>
  </w:style>
  <w:style w:type="character" w:customStyle="1" w:styleId="71">
    <w:name w:val="Основной текст (7)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1">
    <w:name w:val="Основной текст + Курсив"/>
    <w:basedOn w:val="af6"/>
    <w:rsid w:val="00242894"/>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2">
    <w:name w:val="Основной текст (7) + Не полужирный"/>
    <w:basedOn w:val="71"/>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affff2">
    <w:name w:val="Подпись к таблице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3">
    <w:name w:val="Подпись к таблице"/>
    <w:basedOn w:val="affff2"/>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b">
    <w:name w:val="Подпись к таблице (2)_"/>
    <w:basedOn w:val="a0"/>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c">
    <w:name w:val="Заголовок №2 + Курсив"/>
    <w:basedOn w:val="2f7"/>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Основной текст (2) + Курсив"/>
    <w:basedOn w:val="28"/>
    <w:rsid w:val="00242894"/>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3">
    <w:name w:val="Основной текст (7) + Не курсив"/>
    <w:basedOn w:val="71"/>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e">
    <w:name w:val="Заголовок №2 + Не полужирный"/>
    <w:basedOn w:val="2f7"/>
    <w:rsid w:val="002428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6"/>
    <w:rsid w:val="00242894"/>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6"/>
    <w:rsid w:val="00242894"/>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242894"/>
    <w:rPr>
      <w:b/>
      <w:bCs/>
      <w:sz w:val="23"/>
      <w:szCs w:val="23"/>
      <w:shd w:val="clear" w:color="auto" w:fill="FFFFFF"/>
    </w:rPr>
  </w:style>
  <w:style w:type="character" w:customStyle="1" w:styleId="46">
    <w:name w:val="Основной текст4"/>
    <w:basedOn w:val="af6"/>
    <w:rsid w:val="00242894"/>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4">
    <w:name w:val="Основной текст (7)"/>
    <w:basedOn w:val="71"/>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4">
    <w:name w:val="Подпись к таблице + Курсив"/>
    <w:basedOn w:val="affff2"/>
    <w:rsid w:val="002428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2428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6"/>
    <w:rsid w:val="00242894"/>
    <w:rPr>
      <w:rFonts w:ascii="Times New Roman" w:eastAsia="Times New Roman" w:hAnsi="Times New Roman" w:cs="Times New Roman" w:hint="default"/>
      <w:spacing w:val="40"/>
      <w:sz w:val="23"/>
      <w:szCs w:val="23"/>
      <w:shd w:val="clear" w:color="auto" w:fill="FFFFFF"/>
    </w:rPr>
  </w:style>
  <w:style w:type="character" w:customStyle="1" w:styleId="2ff">
    <w:name w:val="Заголовок №2"/>
    <w:basedOn w:val="2f7"/>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5">
    <w:name w:val="Подпись к таблице + Не полужирный"/>
    <w:basedOn w:val="affff2"/>
    <w:rsid w:val="00242894"/>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242894"/>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0">
    <w:name w:val="Подпись к таблице (2)"/>
    <w:basedOn w:val="2fb"/>
    <w:rsid w:val="00242894"/>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242894"/>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2428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242894"/>
    <w:rPr>
      <w:rFonts w:ascii="Arial" w:hAnsi="Arial" w:cs="Arial" w:hint="default"/>
      <w:sz w:val="22"/>
      <w:szCs w:val="22"/>
    </w:rPr>
  </w:style>
  <w:style w:type="character" w:customStyle="1" w:styleId="57">
    <w:name w:val="Основной текст (5) + Полужирный"/>
    <w:aliases w:val="Не курсив"/>
    <w:basedOn w:val="222"/>
    <w:rsid w:val="00242894"/>
    <w:rPr>
      <w:rFonts w:ascii="Times New Roman" w:eastAsia="Times New Roman" w:hAnsi="Times New Roman" w:cs="Times New Roman" w:hint="default"/>
      <w:b/>
      <w:bCs/>
      <w:i/>
      <w:iCs/>
      <w:smallCaps w:val="0"/>
      <w:strike w:val="0"/>
      <w:dstrike w:val="0"/>
      <w:spacing w:val="0"/>
      <w:sz w:val="23"/>
      <w:szCs w:val="23"/>
      <w:u w:val="none"/>
      <w:effect w:val="none"/>
    </w:rPr>
  </w:style>
  <w:style w:type="paragraph" w:customStyle="1" w:styleId="msonormalbullet2gif">
    <w:name w:val="msonormalbullet2.gif"/>
    <w:basedOn w:val="a"/>
    <w:uiPriority w:val="99"/>
    <w:rsid w:val="00242894"/>
    <w:pPr>
      <w:widowControl/>
      <w:suppressAutoHyphens w:val="0"/>
      <w:spacing w:before="100" w:beforeAutospacing="1" w:after="100" w:afterAutospacing="1"/>
    </w:pPr>
    <w:rPr>
      <w:rFonts w:eastAsia="Times New Roman"/>
      <w:kern w:val="0"/>
      <w:lang w:eastAsia="ru-RU"/>
    </w:rPr>
  </w:style>
  <w:style w:type="character" w:styleId="affff6">
    <w:name w:val="footnote reference"/>
    <w:uiPriority w:val="99"/>
    <w:semiHidden/>
    <w:unhideWhenUsed/>
    <w:rsid w:val="00577438"/>
    <w:rPr>
      <w:vertAlign w:val="superscript"/>
    </w:rPr>
  </w:style>
</w:styles>
</file>

<file path=word/webSettings.xml><?xml version="1.0" encoding="utf-8"?>
<w:webSettings xmlns:r="http://schemas.openxmlformats.org/officeDocument/2006/relationships" xmlns:w="http://schemas.openxmlformats.org/wordprocessingml/2006/main">
  <w:divs>
    <w:div w:id="13204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luayaoosh@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0748C-420D-444F-9BD9-C08C10CA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365</Pages>
  <Words>144036</Words>
  <Characters>821011</Characters>
  <Application>Microsoft Office Word</Application>
  <DocSecurity>0</DocSecurity>
  <Lines>6841</Lines>
  <Paragraphs>1926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Гамид</dc:creator>
  <cp:keywords/>
  <dc:description/>
  <cp:lastModifiedBy>12</cp:lastModifiedBy>
  <cp:revision>80</cp:revision>
  <cp:lastPrinted>2018-09-20T10:22:00Z</cp:lastPrinted>
  <dcterms:created xsi:type="dcterms:W3CDTF">2015-09-27T09:17:00Z</dcterms:created>
  <dcterms:modified xsi:type="dcterms:W3CDTF">2020-09-03T06:53:00Z</dcterms:modified>
</cp:coreProperties>
</file>